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2A" w:rsidRPr="00CB1D2B" w:rsidRDefault="003D3A2A" w:rsidP="003D3A2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8"/>
        </w:rPr>
        <w:drawing>
          <wp:inline distT="0" distB="0" distL="0" distR="0" wp14:anchorId="067D54D3" wp14:editId="112BDC20">
            <wp:extent cx="1000760" cy="731520"/>
            <wp:effectExtent l="0" t="0" r="8890" b="0"/>
            <wp:docPr id="3" name="Рисунок 3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A2A" w:rsidRPr="00CB1D2B" w:rsidRDefault="003D3A2A" w:rsidP="003D3A2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D3A2A" w:rsidRPr="004A0985" w:rsidRDefault="003D3A2A" w:rsidP="003D3A2A">
      <w:pPr>
        <w:pStyle w:val="a6"/>
        <w:jc w:val="center"/>
        <w:rPr>
          <w:b/>
          <w:spacing w:val="20"/>
          <w:sz w:val="27"/>
          <w:szCs w:val="27"/>
        </w:rPr>
      </w:pPr>
      <w:r w:rsidRPr="004A0985">
        <w:rPr>
          <w:b/>
          <w:spacing w:val="20"/>
          <w:sz w:val="27"/>
          <w:szCs w:val="27"/>
        </w:rPr>
        <w:t>ДЕПАРТАМЕНТ ЭКОНОМИЧЕСКОГО РАЗВИТИЯ И ТОРГОВЛИ ИВАНОВСКОЙ ОБЛАСТИ</w:t>
      </w:r>
    </w:p>
    <w:p w:rsidR="003D3A2A" w:rsidRPr="004A0985" w:rsidRDefault="003D3A2A" w:rsidP="003D3A2A">
      <w:pPr>
        <w:pStyle w:val="a6"/>
        <w:rPr>
          <w:b/>
          <w:spacing w:val="20"/>
          <w:sz w:val="27"/>
          <w:szCs w:val="27"/>
        </w:rPr>
      </w:pPr>
      <w:r w:rsidRPr="004A0985">
        <w:rPr>
          <w:b/>
          <w:noProof/>
          <w:spacing w:val="2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87750" wp14:editId="0BF6210A">
                <wp:simplePos x="0" y="0"/>
                <wp:positionH relativeFrom="column">
                  <wp:posOffset>30480</wp:posOffset>
                </wp:positionH>
                <wp:positionV relativeFrom="paragraph">
                  <wp:posOffset>114300</wp:posOffset>
                </wp:positionV>
                <wp:extent cx="6057900" cy="0"/>
                <wp:effectExtent l="5715" t="8890" r="13335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9pt" to="479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"/>
            </w:pict>
          </mc:Fallback>
        </mc:AlternateContent>
      </w:r>
    </w:p>
    <w:p w:rsidR="00397C56" w:rsidRPr="00397C56" w:rsidRDefault="00397C56" w:rsidP="00397C56">
      <w:pPr>
        <w:rPr>
          <w:rFonts w:ascii="Times New Roman" w:hAnsi="Times New Roman" w:cs="Times New Roman"/>
          <w:sz w:val="20"/>
          <w:szCs w:val="20"/>
        </w:rPr>
      </w:pPr>
      <w:r w:rsidRPr="00397C56">
        <w:rPr>
          <w:rFonts w:ascii="Times New Roman" w:hAnsi="Times New Roman" w:cs="Times New Roman"/>
          <w:sz w:val="20"/>
          <w:szCs w:val="20"/>
        </w:rPr>
        <w:t>153000, Иваново, пл. Революции, 2/1 тел. (4932) 32-73-48, факс (4932) 30-89-66, e_mail  derit@ivanovoobl.ru</w:t>
      </w:r>
    </w:p>
    <w:p w:rsidR="003D3A2A" w:rsidRDefault="0021774A" w:rsidP="00397C56">
      <w:pPr>
        <w:jc w:val="center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397C56" w:rsidRPr="0002283F">
          <w:rPr>
            <w:rStyle w:val="a3"/>
            <w:rFonts w:ascii="Times New Roman" w:hAnsi="Times New Roman"/>
            <w:sz w:val="20"/>
            <w:szCs w:val="20"/>
          </w:rPr>
          <w:t>http://derit.ivanovoobl.ru</w:t>
        </w:r>
      </w:hyperlink>
    </w:p>
    <w:p w:rsidR="00397C56" w:rsidRPr="00397C56" w:rsidRDefault="00397C56" w:rsidP="00397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A2A" w:rsidRPr="004A0985" w:rsidRDefault="003D3A2A" w:rsidP="003D3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985">
        <w:rPr>
          <w:rFonts w:ascii="Times New Roman" w:hAnsi="Times New Roman" w:cs="Times New Roman"/>
          <w:b/>
          <w:sz w:val="28"/>
          <w:szCs w:val="28"/>
        </w:rPr>
        <w:t>ПРИКАЗ</w:t>
      </w:r>
      <w:r w:rsidR="004414A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D3A2A" w:rsidRPr="004A0985" w:rsidRDefault="003D3A2A" w:rsidP="003D3A2A">
      <w:pPr>
        <w:rPr>
          <w:rFonts w:ascii="Times New Roman" w:hAnsi="Times New Roman" w:cs="Times New Roman"/>
          <w:sz w:val="28"/>
          <w:szCs w:val="28"/>
        </w:rPr>
      </w:pPr>
      <w:r w:rsidRPr="0052438A">
        <w:rPr>
          <w:rFonts w:ascii="Times New Roman" w:hAnsi="Times New Roman" w:cs="Times New Roman"/>
          <w:sz w:val="28"/>
          <w:szCs w:val="28"/>
        </w:rPr>
        <w:t>«</w:t>
      </w:r>
      <w:r w:rsidR="003A4755">
        <w:rPr>
          <w:rFonts w:ascii="Times New Roman" w:hAnsi="Times New Roman" w:cs="Times New Roman"/>
          <w:sz w:val="28"/>
          <w:szCs w:val="28"/>
        </w:rPr>
        <w:t>___</w:t>
      </w:r>
      <w:r w:rsidRPr="0052438A">
        <w:rPr>
          <w:rFonts w:ascii="Times New Roman" w:hAnsi="Times New Roman" w:cs="Times New Roman"/>
          <w:sz w:val="28"/>
          <w:szCs w:val="28"/>
        </w:rPr>
        <w:t xml:space="preserve">» </w:t>
      </w:r>
      <w:r w:rsidR="003A4755">
        <w:rPr>
          <w:rFonts w:ascii="Times New Roman" w:hAnsi="Times New Roman" w:cs="Times New Roman"/>
          <w:sz w:val="28"/>
          <w:szCs w:val="28"/>
        </w:rPr>
        <w:t>___</w:t>
      </w:r>
      <w:r w:rsidR="004668BF">
        <w:rPr>
          <w:rFonts w:ascii="Times New Roman" w:hAnsi="Times New Roman" w:cs="Times New Roman"/>
          <w:sz w:val="28"/>
          <w:szCs w:val="28"/>
        </w:rPr>
        <w:t>__</w:t>
      </w:r>
      <w:r w:rsidR="00801FFE">
        <w:rPr>
          <w:rFonts w:ascii="Times New Roman" w:hAnsi="Times New Roman" w:cs="Times New Roman"/>
          <w:sz w:val="28"/>
          <w:szCs w:val="28"/>
        </w:rPr>
        <w:t xml:space="preserve"> 202</w:t>
      </w:r>
      <w:r w:rsidR="003A4755">
        <w:rPr>
          <w:rFonts w:ascii="Times New Roman" w:hAnsi="Times New Roman" w:cs="Times New Roman"/>
          <w:sz w:val="28"/>
          <w:szCs w:val="28"/>
        </w:rPr>
        <w:t>3</w:t>
      </w:r>
      <w:r w:rsidRPr="005243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  </w:t>
      </w:r>
      <w:r w:rsidR="003A4755">
        <w:rPr>
          <w:rFonts w:ascii="Times New Roman" w:hAnsi="Times New Roman" w:cs="Times New Roman"/>
          <w:sz w:val="28"/>
          <w:szCs w:val="28"/>
        </w:rPr>
        <w:t>_____</w:t>
      </w:r>
      <w:r w:rsidRPr="0052438A">
        <w:rPr>
          <w:rFonts w:ascii="Times New Roman" w:hAnsi="Times New Roman" w:cs="Times New Roman"/>
          <w:sz w:val="28"/>
          <w:szCs w:val="28"/>
        </w:rPr>
        <w:t>-п</w:t>
      </w:r>
    </w:p>
    <w:p w:rsidR="003D3A2A" w:rsidRPr="004A0985" w:rsidRDefault="003D3A2A" w:rsidP="003D3A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4755" w:rsidRPr="00C72B2E" w:rsidRDefault="003A4755" w:rsidP="00C72B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2B2E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Департамента экономического развития и торговли Ивановской области от 21.04.2022 № 17-п </w:t>
      </w:r>
    </w:p>
    <w:p w:rsidR="003D3A2A" w:rsidRPr="00C72B2E" w:rsidRDefault="003A4755" w:rsidP="00C72B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2B2E">
        <w:rPr>
          <w:rFonts w:ascii="Times New Roman" w:hAnsi="Times New Roman" w:cs="Times New Roman"/>
          <w:sz w:val="28"/>
          <w:szCs w:val="28"/>
        </w:rPr>
        <w:t>«</w:t>
      </w:r>
      <w:r w:rsidR="003D3A2A" w:rsidRPr="00C72B2E">
        <w:rPr>
          <w:rFonts w:ascii="Times New Roman" w:hAnsi="Times New Roman" w:cs="Times New Roman"/>
          <w:sz w:val="28"/>
          <w:szCs w:val="28"/>
        </w:rPr>
        <w:t xml:space="preserve">Об утверждении Методических указаний </w:t>
      </w:r>
    </w:p>
    <w:p w:rsidR="003D3A2A" w:rsidRPr="00C72B2E" w:rsidRDefault="003D3A2A" w:rsidP="00C72B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2B2E">
        <w:rPr>
          <w:rFonts w:ascii="Times New Roman" w:hAnsi="Times New Roman" w:cs="Times New Roman"/>
          <w:sz w:val="28"/>
          <w:szCs w:val="28"/>
        </w:rPr>
        <w:t xml:space="preserve">по разработке и реализации государственных программ </w:t>
      </w:r>
    </w:p>
    <w:p w:rsidR="003D3A2A" w:rsidRPr="00C72B2E" w:rsidRDefault="003D3A2A" w:rsidP="00C72B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2B2E">
        <w:rPr>
          <w:rFonts w:ascii="Times New Roman" w:hAnsi="Times New Roman" w:cs="Times New Roman"/>
          <w:sz w:val="28"/>
          <w:szCs w:val="28"/>
        </w:rPr>
        <w:t>Ивановской области»</w:t>
      </w:r>
    </w:p>
    <w:p w:rsidR="003D3A2A" w:rsidRPr="00C72B2E" w:rsidRDefault="003D3A2A" w:rsidP="00C72B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64FD" w:rsidRDefault="002E6041" w:rsidP="00C72B2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B2E">
        <w:rPr>
          <w:rFonts w:ascii="Times New Roman" w:hAnsi="Times New Roman" w:cs="Times New Roman"/>
          <w:color w:val="auto"/>
          <w:sz w:val="28"/>
          <w:szCs w:val="28"/>
        </w:rPr>
        <w:t>В целях совершенствования нормативного правового регулирования в сфере разработки</w:t>
      </w:r>
      <w:r w:rsidR="006F64FD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C72B2E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6F64FD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C72B2E">
        <w:rPr>
          <w:rFonts w:ascii="Times New Roman" w:hAnsi="Times New Roman" w:cs="Times New Roman"/>
          <w:color w:val="auto"/>
          <w:sz w:val="28"/>
          <w:szCs w:val="28"/>
        </w:rPr>
        <w:t>реализации</w:t>
      </w:r>
      <w:r w:rsidR="006F64FD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C72B2E">
        <w:rPr>
          <w:rFonts w:ascii="Times New Roman" w:hAnsi="Times New Roman" w:cs="Times New Roman"/>
          <w:color w:val="auto"/>
          <w:sz w:val="28"/>
          <w:szCs w:val="28"/>
        </w:rPr>
        <w:t>государственных</w:t>
      </w:r>
      <w:r w:rsidR="006F64FD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C72B2E">
        <w:rPr>
          <w:rFonts w:ascii="Times New Roman" w:hAnsi="Times New Roman" w:cs="Times New Roman"/>
          <w:color w:val="auto"/>
          <w:sz w:val="28"/>
          <w:szCs w:val="28"/>
        </w:rPr>
        <w:t xml:space="preserve"> программ</w:t>
      </w:r>
      <w:r w:rsidR="006F64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72B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64F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C72B2E">
        <w:rPr>
          <w:rFonts w:ascii="Times New Roman" w:hAnsi="Times New Roman" w:cs="Times New Roman"/>
          <w:color w:val="auto"/>
          <w:sz w:val="28"/>
          <w:szCs w:val="28"/>
        </w:rPr>
        <w:t xml:space="preserve">Ивановской </w:t>
      </w:r>
      <w:r w:rsidR="006F64FD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C72B2E">
        <w:rPr>
          <w:rFonts w:ascii="Times New Roman" w:hAnsi="Times New Roman" w:cs="Times New Roman"/>
          <w:color w:val="auto"/>
          <w:sz w:val="28"/>
          <w:szCs w:val="28"/>
        </w:rPr>
        <w:t xml:space="preserve">области, </w:t>
      </w:r>
    </w:p>
    <w:p w:rsidR="002E6041" w:rsidRPr="00C72B2E" w:rsidRDefault="002E6041" w:rsidP="006F64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B2E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="00B441C8" w:rsidRPr="00C72B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72B2E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="00B441C8" w:rsidRPr="00C72B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72B2E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B441C8" w:rsidRPr="00C72B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72B2E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B441C8" w:rsidRPr="00C72B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72B2E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B441C8" w:rsidRPr="00C72B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72B2E">
        <w:rPr>
          <w:rFonts w:ascii="Times New Roman" w:hAnsi="Times New Roman" w:cs="Times New Roman"/>
          <w:b/>
          <w:color w:val="auto"/>
          <w:sz w:val="28"/>
          <w:szCs w:val="28"/>
        </w:rPr>
        <w:t>з</w:t>
      </w:r>
      <w:r w:rsidR="00B441C8" w:rsidRPr="00C72B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72B2E">
        <w:rPr>
          <w:rFonts w:ascii="Times New Roman" w:hAnsi="Times New Roman" w:cs="Times New Roman"/>
          <w:b/>
          <w:color w:val="auto"/>
          <w:sz w:val="28"/>
          <w:szCs w:val="28"/>
        </w:rPr>
        <w:t>ы</w:t>
      </w:r>
      <w:r w:rsidR="00B441C8" w:rsidRPr="00C72B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72B2E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B441C8" w:rsidRPr="00C72B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72B2E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B441C8" w:rsidRPr="00C72B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72B2E">
        <w:rPr>
          <w:rFonts w:ascii="Times New Roman" w:hAnsi="Times New Roman" w:cs="Times New Roman"/>
          <w:b/>
          <w:color w:val="auto"/>
          <w:sz w:val="28"/>
          <w:szCs w:val="28"/>
        </w:rPr>
        <w:t>ю</w:t>
      </w:r>
      <w:r w:rsidRPr="00C72B2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441C8" w:rsidRPr="00C72B2E" w:rsidRDefault="006F64FD" w:rsidP="00C72B2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B441C8" w:rsidRPr="00C72B2E">
        <w:rPr>
          <w:rFonts w:ascii="Times New Roman" w:hAnsi="Times New Roman" w:cs="Times New Roman"/>
          <w:color w:val="auto"/>
          <w:sz w:val="28"/>
          <w:szCs w:val="28"/>
        </w:rPr>
        <w:t xml:space="preserve">Внести в </w:t>
      </w:r>
      <w:hyperlink r:id="rId11" w:history="1">
        <w:r w:rsidR="00B441C8" w:rsidRPr="00C72B2E">
          <w:rPr>
            <w:rFonts w:ascii="Times New Roman" w:hAnsi="Times New Roman" w:cs="Times New Roman"/>
            <w:color w:val="auto"/>
            <w:sz w:val="28"/>
            <w:szCs w:val="28"/>
          </w:rPr>
          <w:t>приказ</w:t>
        </w:r>
      </w:hyperlink>
      <w:r w:rsidR="00B441C8" w:rsidRPr="00C72B2E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экономического развития и торговли Ивановской области от 21.04.2022 № 17-п </w:t>
      </w:r>
      <w:r w:rsidR="009944C9" w:rsidRPr="00C72B2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B441C8" w:rsidRPr="00C72B2E">
        <w:rPr>
          <w:rFonts w:ascii="Times New Roman" w:hAnsi="Times New Roman" w:cs="Times New Roman"/>
          <w:color w:val="auto"/>
          <w:sz w:val="28"/>
          <w:szCs w:val="28"/>
        </w:rPr>
        <w:t>Об утверждении Методических указаний по разработке и реализации государствен</w:t>
      </w:r>
      <w:r w:rsidR="009944C9" w:rsidRPr="00C72B2E">
        <w:rPr>
          <w:rFonts w:ascii="Times New Roman" w:hAnsi="Times New Roman" w:cs="Times New Roman"/>
          <w:color w:val="auto"/>
          <w:sz w:val="28"/>
          <w:szCs w:val="28"/>
        </w:rPr>
        <w:t>ных программ Ивановской области»</w:t>
      </w:r>
      <w:r w:rsidR="00B441C8" w:rsidRPr="00C72B2E">
        <w:rPr>
          <w:rFonts w:ascii="Times New Roman" w:hAnsi="Times New Roman" w:cs="Times New Roman"/>
          <w:color w:val="auto"/>
          <w:sz w:val="28"/>
          <w:szCs w:val="28"/>
        </w:rPr>
        <w:t xml:space="preserve"> следующие изменения:</w:t>
      </w:r>
    </w:p>
    <w:p w:rsidR="00B441C8" w:rsidRPr="00C72B2E" w:rsidRDefault="006F64FD" w:rsidP="00C72B2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B441C8" w:rsidRPr="00C72B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2" w:history="1">
        <w:r w:rsidR="00B441C8" w:rsidRPr="00C72B2E">
          <w:rPr>
            <w:rFonts w:ascii="Times New Roman" w:hAnsi="Times New Roman" w:cs="Times New Roman"/>
            <w:color w:val="auto"/>
            <w:sz w:val="28"/>
            <w:szCs w:val="28"/>
          </w:rPr>
          <w:t>приложении</w:t>
        </w:r>
      </w:hyperlink>
      <w:r w:rsidR="00B441C8" w:rsidRPr="00C72B2E">
        <w:rPr>
          <w:rFonts w:ascii="Times New Roman" w:hAnsi="Times New Roman" w:cs="Times New Roman"/>
          <w:color w:val="auto"/>
          <w:sz w:val="28"/>
          <w:szCs w:val="28"/>
        </w:rPr>
        <w:t xml:space="preserve"> к приказу:</w:t>
      </w:r>
    </w:p>
    <w:p w:rsidR="003D3A2A" w:rsidRPr="00C72B2E" w:rsidRDefault="006F64FD" w:rsidP="00C72B2E">
      <w:pPr>
        <w:pStyle w:val="a6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9A751A" w:rsidRPr="00C72B2E">
        <w:rPr>
          <w:sz w:val="28"/>
          <w:szCs w:val="28"/>
        </w:rPr>
        <w:t xml:space="preserve">ункт </w:t>
      </w:r>
      <w:r w:rsidR="003D3A2A" w:rsidRPr="00C72B2E">
        <w:rPr>
          <w:sz w:val="28"/>
          <w:szCs w:val="28"/>
        </w:rPr>
        <w:t>4</w:t>
      </w:r>
      <w:r w:rsidR="009A751A" w:rsidRPr="00C72B2E">
        <w:rPr>
          <w:sz w:val="28"/>
          <w:szCs w:val="28"/>
        </w:rPr>
        <w:t xml:space="preserve"> дополнить абзацами следующего содержания:</w:t>
      </w:r>
    </w:p>
    <w:p w:rsidR="00E648C9" w:rsidRPr="00C72B2E" w:rsidRDefault="009A751A" w:rsidP="00C72B2E">
      <w:pPr>
        <w:pStyle w:val="a6"/>
        <w:spacing w:line="240" w:lineRule="auto"/>
        <w:ind w:firstLine="720"/>
        <w:jc w:val="both"/>
        <w:rPr>
          <w:sz w:val="28"/>
          <w:szCs w:val="28"/>
        </w:rPr>
      </w:pPr>
      <w:r w:rsidRPr="00C72B2E">
        <w:rPr>
          <w:sz w:val="28"/>
          <w:szCs w:val="28"/>
        </w:rPr>
        <w:t>«</w:t>
      </w:r>
      <w:r w:rsidR="00E648C9" w:rsidRPr="00C72B2E">
        <w:rPr>
          <w:sz w:val="28"/>
          <w:szCs w:val="28"/>
        </w:rPr>
        <w:t>мероприятие (результат) - количественно измеримый итог деятельности, направленный на достижение показателей государственной программы (комплексной программы) и ее структурных элементов, сформулированный в виде завершенного действия по созданию (строительству, приобретению, оснащению, реконструкции и т.п.) определенного количества материальных и нематериальных объектов, предоставлению определенного объема услуг, выполнению определенного объема работ с заданными характеристиками.</w:t>
      </w:r>
      <w:r w:rsidR="004668BF" w:rsidRPr="00C72B2E">
        <w:rPr>
          <w:sz w:val="28"/>
          <w:szCs w:val="28"/>
        </w:rPr>
        <w:t xml:space="preserve"> </w:t>
      </w:r>
      <w:r w:rsidR="00E648C9" w:rsidRPr="00C72B2E">
        <w:rPr>
          <w:sz w:val="28"/>
          <w:szCs w:val="28"/>
        </w:rPr>
        <w:t>Термины «мероприятие» и «результат» тождественны друг другу и применяются при формировании проектной и процессной частей государственной программы (комплексной программы)</w:t>
      </w:r>
      <w:r w:rsidR="004668BF" w:rsidRPr="00C72B2E">
        <w:rPr>
          <w:sz w:val="28"/>
          <w:szCs w:val="28"/>
        </w:rPr>
        <w:t>.</w:t>
      </w:r>
    </w:p>
    <w:p w:rsidR="003D3A2A" w:rsidRPr="00C72B2E" w:rsidRDefault="00E648C9" w:rsidP="00C72B2E">
      <w:pPr>
        <w:pStyle w:val="a6"/>
        <w:spacing w:line="240" w:lineRule="auto"/>
        <w:ind w:firstLine="720"/>
        <w:jc w:val="both"/>
        <w:rPr>
          <w:sz w:val="28"/>
          <w:szCs w:val="28"/>
        </w:rPr>
      </w:pPr>
      <w:r w:rsidRPr="00C72B2E">
        <w:rPr>
          <w:sz w:val="28"/>
          <w:szCs w:val="28"/>
        </w:rPr>
        <w:t xml:space="preserve">маркировка - реализуемое в информационных системах присвоение признака связи параметров </w:t>
      </w:r>
      <w:r w:rsidR="0099779E" w:rsidRPr="00C72B2E">
        <w:rPr>
          <w:sz w:val="28"/>
          <w:szCs w:val="28"/>
        </w:rPr>
        <w:t xml:space="preserve">государственной программы (комплексной программы) </w:t>
      </w:r>
      <w:r w:rsidRPr="00C72B2E">
        <w:rPr>
          <w:sz w:val="28"/>
          <w:szCs w:val="28"/>
        </w:rPr>
        <w:t>и их структурных элементов между собой, а также с параметрами других документов.</w:t>
      </w:r>
      <w:r w:rsidR="009944C9" w:rsidRPr="00C72B2E">
        <w:rPr>
          <w:sz w:val="28"/>
          <w:szCs w:val="28"/>
        </w:rPr>
        <w:t>»</w:t>
      </w:r>
      <w:r w:rsidR="006F64FD">
        <w:rPr>
          <w:sz w:val="28"/>
          <w:szCs w:val="28"/>
        </w:rPr>
        <w:t>.</w:t>
      </w:r>
    </w:p>
    <w:p w:rsidR="009A751A" w:rsidRPr="00C72B2E" w:rsidRDefault="006F64FD" w:rsidP="00C72B2E">
      <w:pPr>
        <w:pStyle w:val="a6"/>
        <w:shd w:val="clear" w:color="auto" w:fill="auto"/>
        <w:tabs>
          <w:tab w:val="left" w:pos="1057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="009A751A" w:rsidRPr="00C72B2E">
        <w:rPr>
          <w:sz w:val="28"/>
          <w:szCs w:val="28"/>
        </w:rPr>
        <w:t xml:space="preserve"> пункте 6 абзац седьмой изложить в следующей редакции:</w:t>
      </w:r>
    </w:p>
    <w:p w:rsidR="004B2D13" w:rsidRPr="00C72B2E" w:rsidRDefault="009A751A" w:rsidP="00C72B2E">
      <w:pPr>
        <w:pStyle w:val="a6"/>
        <w:spacing w:line="240" w:lineRule="auto"/>
        <w:ind w:firstLine="720"/>
        <w:jc w:val="both"/>
        <w:rPr>
          <w:sz w:val="28"/>
          <w:szCs w:val="28"/>
        </w:rPr>
      </w:pPr>
      <w:r w:rsidRPr="00C72B2E">
        <w:rPr>
          <w:sz w:val="28"/>
          <w:szCs w:val="28"/>
        </w:rPr>
        <w:t xml:space="preserve"> </w:t>
      </w:r>
      <w:r w:rsidR="00222F4A" w:rsidRPr="00C72B2E">
        <w:rPr>
          <w:sz w:val="28"/>
          <w:szCs w:val="28"/>
        </w:rPr>
        <w:t>«</w:t>
      </w:r>
      <w:r w:rsidR="004B2D13" w:rsidRPr="00C72B2E">
        <w:rPr>
          <w:sz w:val="28"/>
          <w:szCs w:val="28"/>
        </w:rPr>
        <w:t>методики распределения и правила предоставления иных межбюджетных трансфертов</w:t>
      </w:r>
      <w:bookmarkStart w:id="0" w:name="_GoBack"/>
      <w:bookmarkEnd w:id="0"/>
      <w:r w:rsidR="004B2D13" w:rsidRPr="00C72B2E">
        <w:rPr>
          <w:sz w:val="28"/>
          <w:szCs w:val="28"/>
        </w:rPr>
        <w:t xml:space="preserve"> из областного бюджета бюджетам муниципальных образований </w:t>
      </w:r>
      <w:r w:rsidR="00304F3E" w:rsidRPr="00C72B2E">
        <w:rPr>
          <w:sz w:val="28"/>
          <w:szCs w:val="28"/>
        </w:rPr>
        <w:t xml:space="preserve">Ивановской области </w:t>
      </w:r>
      <w:r w:rsidR="004B2D13" w:rsidRPr="00C72B2E">
        <w:rPr>
          <w:sz w:val="28"/>
          <w:szCs w:val="28"/>
        </w:rPr>
        <w:t>в рамках реализации государственной программы (комплексной программы)</w:t>
      </w:r>
      <w:r w:rsidR="00AC0B05">
        <w:rPr>
          <w:sz w:val="28"/>
          <w:szCs w:val="28"/>
        </w:rPr>
        <w:t>,</w:t>
      </w:r>
      <w:r w:rsidR="00304F3E" w:rsidRPr="00C72B2E">
        <w:rPr>
          <w:sz w:val="28"/>
          <w:szCs w:val="28"/>
        </w:rPr>
        <w:t xml:space="preserve"> в случае, если государственной программой (комплексной программой) предусмотрено предоставление таких субсидий</w:t>
      </w:r>
      <w:r w:rsidR="004B2D13" w:rsidRPr="00C72B2E">
        <w:rPr>
          <w:sz w:val="28"/>
          <w:szCs w:val="28"/>
        </w:rPr>
        <w:t>;</w:t>
      </w:r>
      <w:r w:rsidR="00222F4A" w:rsidRPr="00C72B2E">
        <w:rPr>
          <w:sz w:val="28"/>
          <w:szCs w:val="28"/>
        </w:rPr>
        <w:t>»</w:t>
      </w:r>
      <w:r w:rsidR="00AC0B05">
        <w:rPr>
          <w:sz w:val="28"/>
          <w:szCs w:val="28"/>
        </w:rPr>
        <w:t>.</w:t>
      </w:r>
    </w:p>
    <w:p w:rsidR="00D36C38" w:rsidRPr="00C72B2E" w:rsidRDefault="00AC0B05" w:rsidP="00C72B2E">
      <w:pPr>
        <w:pStyle w:val="a6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В</w:t>
      </w:r>
      <w:r w:rsidR="00E9242B" w:rsidRPr="00C72B2E">
        <w:rPr>
          <w:sz w:val="28"/>
          <w:szCs w:val="28"/>
        </w:rPr>
        <w:t xml:space="preserve"> </w:t>
      </w:r>
      <w:r w:rsidR="00D36C38" w:rsidRPr="00C72B2E">
        <w:rPr>
          <w:sz w:val="28"/>
          <w:szCs w:val="28"/>
        </w:rPr>
        <w:t>пункте 14:</w:t>
      </w:r>
    </w:p>
    <w:p w:rsidR="00AB1755" w:rsidRPr="00C72B2E" w:rsidRDefault="00D36C38" w:rsidP="00C72B2E">
      <w:pPr>
        <w:pStyle w:val="a6"/>
        <w:spacing w:line="240" w:lineRule="auto"/>
        <w:ind w:firstLine="720"/>
        <w:jc w:val="both"/>
        <w:rPr>
          <w:sz w:val="28"/>
          <w:szCs w:val="28"/>
        </w:rPr>
      </w:pPr>
      <w:r w:rsidRPr="00C72B2E">
        <w:rPr>
          <w:sz w:val="28"/>
          <w:szCs w:val="28"/>
        </w:rPr>
        <w:t xml:space="preserve">в </w:t>
      </w:r>
      <w:r w:rsidR="00AB1755" w:rsidRPr="00C72B2E">
        <w:rPr>
          <w:sz w:val="28"/>
          <w:szCs w:val="28"/>
        </w:rPr>
        <w:t>абзац</w:t>
      </w:r>
      <w:r w:rsidRPr="00C72B2E">
        <w:rPr>
          <w:sz w:val="28"/>
          <w:szCs w:val="28"/>
        </w:rPr>
        <w:t>е</w:t>
      </w:r>
      <w:r w:rsidR="00AB1755" w:rsidRPr="00C72B2E">
        <w:rPr>
          <w:sz w:val="28"/>
          <w:szCs w:val="28"/>
        </w:rPr>
        <w:t xml:space="preserve"> перв</w:t>
      </w:r>
      <w:r w:rsidRPr="00C72B2E">
        <w:rPr>
          <w:sz w:val="28"/>
          <w:szCs w:val="28"/>
        </w:rPr>
        <w:t>ом</w:t>
      </w:r>
      <w:r w:rsidR="00AB1755" w:rsidRPr="00C72B2E">
        <w:rPr>
          <w:sz w:val="28"/>
          <w:szCs w:val="28"/>
        </w:rPr>
        <w:t xml:space="preserve"> </w:t>
      </w:r>
      <w:r w:rsidR="00E9242B" w:rsidRPr="00C72B2E">
        <w:rPr>
          <w:sz w:val="28"/>
          <w:szCs w:val="28"/>
        </w:rPr>
        <w:t>слова</w:t>
      </w:r>
      <w:r w:rsidR="003D3A2A" w:rsidRPr="00C72B2E">
        <w:rPr>
          <w:sz w:val="28"/>
          <w:szCs w:val="28"/>
        </w:rPr>
        <w:t xml:space="preserve"> </w:t>
      </w:r>
      <w:r w:rsidR="00E9242B" w:rsidRPr="00C72B2E">
        <w:rPr>
          <w:sz w:val="28"/>
          <w:szCs w:val="28"/>
        </w:rPr>
        <w:t>«</w:t>
      </w:r>
      <w:r w:rsidR="00B57263" w:rsidRPr="00C72B2E">
        <w:rPr>
          <w:sz w:val="28"/>
          <w:szCs w:val="28"/>
        </w:rPr>
        <w:t xml:space="preserve">перечень направлений </w:t>
      </w:r>
      <w:r w:rsidR="003D3A2A" w:rsidRPr="00C72B2E">
        <w:rPr>
          <w:sz w:val="28"/>
          <w:szCs w:val="28"/>
        </w:rPr>
        <w:t>государственной программы (комплексной программы)</w:t>
      </w:r>
      <w:r w:rsidR="00830711" w:rsidRPr="00C72B2E">
        <w:rPr>
          <w:sz w:val="28"/>
          <w:szCs w:val="28"/>
        </w:rPr>
        <w:t xml:space="preserve">, соответствующих стратегическим целям </w:t>
      </w:r>
      <w:r w:rsidR="003D3A2A" w:rsidRPr="00C72B2E">
        <w:rPr>
          <w:sz w:val="28"/>
          <w:szCs w:val="28"/>
        </w:rPr>
        <w:t xml:space="preserve"> социально-экономического развития Ивановской области,</w:t>
      </w:r>
      <w:r w:rsidR="00E9242B" w:rsidRPr="00C72B2E">
        <w:rPr>
          <w:sz w:val="28"/>
          <w:szCs w:val="28"/>
        </w:rPr>
        <w:t>» заменить словами «связь с национальными целями, государственными программами Российской Федерации</w:t>
      </w:r>
      <w:r w:rsidR="00AC0B05">
        <w:rPr>
          <w:sz w:val="28"/>
          <w:szCs w:val="28"/>
        </w:rPr>
        <w:t>,</w:t>
      </w:r>
      <w:r w:rsidR="00AB1755" w:rsidRPr="00C72B2E">
        <w:rPr>
          <w:sz w:val="28"/>
          <w:szCs w:val="28"/>
        </w:rPr>
        <w:t>»</w:t>
      </w:r>
      <w:r w:rsidRPr="00C72B2E">
        <w:rPr>
          <w:sz w:val="28"/>
          <w:szCs w:val="28"/>
        </w:rPr>
        <w:t>;</w:t>
      </w:r>
    </w:p>
    <w:p w:rsidR="00D36C38" w:rsidRPr="00C72B2E" w:rsidRDefault="00D36C38" w:rsidP="00C72B2E">
      <w:pPr>
        <w:pStyle w:val="a6"/>
        <w:spacing w:line="240" w:lineRule="auto"/>
        <w:ind w:firstLine="720"/>
        <w:jc w:val="both"/>
        <w:rPr>
          <w:sz w:val="28"/>
          <w:szCs w:val="28"/>
        </w:rPr>
      </w:pPr>
      <w:r w:rsidRPr="00C72B2E">
        <w:rPr>
          <w:sz w:val="28"/>
          <w:szCs w:val="28"/>
        </w:rPr>
        <w:t xml:space="preserve">абзац </w:t>
      </w:r>
      <w:r w:rsidR="0020127D" w:rsidRPr="00C72B2E">
        <w:rPr>
          <w:sz w:val="28"/>
          <w:szCs w:val="28"/>
        </w:rPr>
        <w:t>восьмой</w:t>
      </w:r>
      <w:r w:rsidRPr="00C72B2E">
        <w:rPr>
          <w:sz w:val="28"/>
          <w:szCs w:val="28"/>
        </w:rPr>
        <w:t xml:space="preserve"> изложить в следующей редакции:</w:t>
      </w:r>
    </w:p>
    <w:p w:rsidR="00C66151" w:rsidRPr="00C72B2E" w:rsidRDefault="0020127D" w:rsidP="00C72B2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B2E">
        <w:rPr>
          <w:rFonts w:ascii="Times New Roman" w:hAnsi="Times New Roman" w:cs="Times New Roman"/>
          <w:color w:val="auto"/>
          <w:sz w:val="28"/>
          <w:szCs w:val="28"/>
        </w:rPr>
        <w:t>«Сформированные цели государственной программы (комплексной программы) должны в целом включать основные направления реализации государственной политики в соответствующей сфере.</w:t>
      </w:r>
      <w:r w:rsidR="00AC0B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151" w:rsidRPr="00C72B2E">
        <w:rPr>
          <w:rFonts w:ascii="Times New Roman" w:hAnsi="Times New Roman" w:cs="Times New Roman"/>
          <w:color w:val="auto"/>
          <w:sz w:val="28"/>
          <w:szCs w:val="28"/>
        </w:rPr>
        <w:t>Формулировки целей государственных программ (комплексных программ) не должны дублировать наименования ее задач, а также мероприятий (результатов), контрольных точек структурных элементов такой программы.</w:t>
      </w:r>
      <w:r w:rsidR="0099779E" w:rsidRPr="00C72B2E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20127D" w:rsidRPr="00C72B2E" w:rsidRDefault="0020127D" w:rsidP="00C72B2E">
      <w:pPr>
        <w:pStyle w:val="a6"/>
        <w:spacing w:line="240" w:lineRule="auto"/>
        <w:ind w:firstLine="720"/>
        <w:jc w:val="both"/>
        <w:rPr>
          <w:sz w:val="28"/>
          <w:szCs w:val="28"/>
        </w:rPr>
      </w:pPr>
      <w:r w:rsidRPr="00C72B2E">
        <w:rPr>
          <w:sz w:val="28"/>
          <w:szCs w:val="28"/>
        </w:rPr>
        <w:t>в</w:t>
      </w:r>
      <w:r w:rsidR="003D3A2A" w:rsidRPr="00C72B2E">
        <w:rPr>
          <w:sz w:val="28"/>
          <w:szCs w:val="28"/>
        </w:rPr>
        <w:t xml:space="preserve"> </w:t>
      </w:r>
      <w:r w:rsidRPr="00C72B2E">
        <w:rPr>
          <w:sz w:val="28"/>
          <w:szCs w:val="28"/>
        </w:rPr>
        <w:t>абзаце девятом  слова</w:t>
      </w:r>
      <w:r w:rsidR="003C6353" w:rsidRPr="00C72B2E">
        <w:rPr>
          <w:sz w:val="28"/>
          <w:szCs w:val="28"/>
        </w:rPr>
        <w:t xml:space="preserve"> </w:t>
      </w:r>
      <w:r w:rsidR="003D3A2A" w:rsidRPr="00C72B2E">
        <w:rPr>
          <w:sz w:val="28"/>
          <w:szCs w:val="28"/>
        </w:rPr>
        <w:t>«</w:t>
      </w:r>
      <w:r w:rsidR="003C6353" w:rsidRPr="00C72B2E">
        <w:rPr>
          <w:sz w:val="28"/>
          <w:szCs w:val="28"/>
        </w:rPr>
        <w:t>Перечень направлений</w:t>
      </w:r>
      <w:r w:rsidR="003A6869" w:rsidRPr="00C72B2E">
        <w:rPr>
          <w:sz w:val="28"/>
          <w:szCs w:val="28"/>
        </w:rPr>
        <w:t>,</w:t>
      </w:r>
      <w:r w:rsidR="003C6353" w:rsidRPr="00C72B2E">
        <w:rPr>
          <w:sz w:val="28"/>
          <w:szCs w:val="28"/>
        </w:rPr>
        <w:t xml:space="preserve"> </w:t>
      </w:r>
      <w:r w:rsidR="00A13AE7" w:rsidRPr="00C72B2E">
        <w:rPr>
          <w:sz w:val="28"/>
          <w:szCs w:val="28"/>
        </w:rPr>
        <w:t xml:space="preserve">соответствующих </w:t>
      </w:r>
      <w:r w:rsidR="00830711" w:rsidRPr="00C72B2E">
        <w:rPr>
          <w:sz w:val="28"/>
          <w:szCs w:val="28"/>
        </w:rPr>
        <w:t>стратегическим</w:t>
      </w:r>
      <w:r w:rsidR="003D3A2A" w:rsidRPr="00C72B2E">
        <w:rPr>
          <w:sz w:val="28"/>
          <w:szCs w:val="28"/>
        </w:rPr>
        <w:t xml:space="preserve"> цел</w:t>
      </w:r>
      <w:r w:rsidR="00830711" w:rsidRPr="00C72B2E">
        <w:rPr>
          <w:sz w:val="28"/>
          <w:szCs w:val="28"/>
        </w:rPr>
        <w:t>ям</w:t>
      </w:r>
      <w:r w:rsidR="003D3A2A" w:rsidRPr="00C72B2E">
        <w:rPr>
          <w:sz w:val="28"/>
          <w:szCs w:val="28"/>
        </w:rPr>
        <w:t xml:space="preserve"> </w:t>
      </w:r>
      <w:r w:rsidR="00830711" w:rsidRPr="00C72B2E">
        <w:rPr>
          <w:sz w:val="28"/>
          <w:szCs w:val="28"/>
        </w:rPr>
        <w:t xml:space="preserve">социально-экономического </w:t>
      </w:r>
      <w:r w:rsidR="003D3A2A" w:rsidRPr="00C72B2E">
        <w:rPr>
          <w:sz w:val="28"/>
          <w:szCs w:val="28"/>
        </w:rPr>
        <w:t>развития Ивановской области</w:t>
      </w:r>
      <w:r w:rsidR="003A6869" w:rsidRPr="00C72B2E">
        <w:rPr>
          <w:sz w:val="28"/>
          <w:szCs w:val="28"/>
        </w:rPr>
        <w:t>»</w:t>
      </w:r>
      <w:r w:rsidRPr="00C72B2E">
        <w:rPr>
          <w:sz w:val="28"/>
          <w:szCs w:val="28"/>
        </w:rPr>
        <w:t xml:space="preserve"> </w:t>
      </w:r>
      <w:r w:rsidR="001E62B7" w:rsidRPr="00C72B2E">
        <w:rPr>
          <w:sz w:val="28"/>
          <w:szCs w:val="28"/>
        </w:rPr>
        <w:t>заменить словами «Связь с национальными целями, государственными программами Российской Федераци</w:t>
      </w:r>
      <w:r w:rsidR="002D75AB" w:rsidRPr="00C72B2E">
        <w:rPr>
          <w:sz w:val="28"/>
          <w:szCs w:val="28"/>
        </w:rPr>
        <w:t>и</w:t>
      </w:r>
      <w:r w:rsidR="001E62B7" w:rsidRPr="00C72B2E">
        <w:rPr>
          <w:sz w:val="28"/>
          <w:szCs w:val="28"/>
        </w:rPr>
        <w:t>»</w:t>
      </w:r>
      <w:r w:rsidR="00FE36EC" w:rsidRPr="00C72B2E">
        <w:rPr>
          <w:sz w:val="28"/>
          <w:szCs w:val="28"/>
        </w:rPr>
        <w:t>.</w:t>
      </w:r>
      <w:r w:rsidR="001E62B7" w:rsidRPr="00C72B2E">
        <w:rPr>
          <w:sz w:val="28"/>
          <w:szCs w:val="28"/>
        </w:rPr>
        <w:t xml:space="preserve"> </w:t>
      </w:r>
    </w:p>
    <w:p w:rsidR="0022142E" w:rsidRPr="00C72B2E" w:rsidRDefault="00AC0B05" w:rsidP="00C72B2E">
      <w:pPr>
        <w:pStyle w:val="a6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П</w:t>
      </w:r>
      <w:r w:rsidR="00FE36EC" w:rsidRPr="00C72B2E">
        <w:rPr>
          <w:sz w:val="28"/>
          <w:szCs w:val="28"/>
        </w:rPr>
        <w:t xml:space="preserve">ункт 17 </w:t>
      </w:r>
      <w:r w:rsidR="0022142E" w:rsidRPr="00C72B2E">
        <w:rPr>
          <w:sz w:val="28"/>
          <w:szCs w:val="28"/>
        </w:rPr>
        <w:t>дополнить абзац</w:t>
      </w:r>
      <w:r w:rsidR="00FE36EC" w:rsidRPr="00C72B2E">
        <w:rPr>
          <w:sz w:val="28"/>
          <w:szCs w:val="28"/>
        </w:rPr>
        <w:t>а</w:t>
      </w:r>
      <w:r w:rsidR="0022142E" w:rsidRPr="00C72B2E">
        <w:rPr>
          <w:sz w:val="28"/>
          <w:szCs w:val="28"/>
        </w:rPr>
        <w:t>м</w:t>
      </w:r>
      <w:r w:rsidR="00FE36EC" w:rsidRPr="00C72B2E">
        <w:rPr>
          <w:sz w:val="28"/>
          <w:szCs w:val="28"/>
        </w:rPr>
        <w:t>и</w:t>
      </w:r>
      <w:r w:rsidR="0022142E" w:rsidRPr="00C72B2E">
        <w:rPr>
          <w:sz w:val="28"/>
          <w:szCs w:val="28"/>
        </w:rPr>
        <w:t xml:space="preserve"> следующего содержания:</w:t>
      </w:r>
    </w:p>
    <w:p w:rsidR="0022142E" w:rsidRPr="00C72B2E" w:rsidRDefault="00FE36EC" w:rsidP="00C72B2E">
      <w:pPr>
        <w:pStyle w:val="a6"/>
        <w:spacing w:line="240" w:lineRule="auto"/>
        <w:ind w:firstLine="720"/>
        <w:jc w:val="both"/>
        <w:rPr>
          <w:sz w:val="28"/>
          <w:szCs w:val="28"/>
        </w:rPr>
      </w:pPr>
      <w:r w:rsidRPr="00C72B2E">
        <w:rPr>
          <w:sz w:val="28"/>
          <w:szCs w:val="28"/>
        </w:rPr>
        <w:t>«</w:t>
      </w:r>
      <w:r w:rsidR="0022142E" w:rsidRPr="00C72B2E">
        <w:rPr>
          <w:sz w:val="28"/>
          <w:szCs w:val="28"/>
        </w:rPr>
        <w:t>В составе структурных элементов государственных программ (комплексных программ) в обязательном порядке отражаются результаты, предусмотренные в заключенном соглашении о предоставлении межбюджетного трансферта из федерального бюджета бюджету Ивановской области (далее - финансовое соглашение).</w:t>
      </w:r>
    </w:p>
    <w:p w:rsidR="0022142E" w:rsidRPr="00C72B2E" w:rsidRDefault="0022142E" w:rsidP="00C72B2E">
      <w:pPr>
        <w:pStyle w:val="a6"/>
        <w:spacing w:line="240" w:lineRule="auto"/>
        <w:ind w:firstLine="720"/>
        <w:jc w:val="both"/>
        <w:rPr>
          <w:sz w:val="28"/>
          <w:szCs w:val="28"/>
        </w:rPr>
      </w:pPr>
      <w:r w:rsidRPr="00C72B2E">
        <w:rPr>
          <w:sz w:val="28"/>
          <w:szCs w:val="28"/>
        </w:rPr>
        <w:t>Результаты, предусмотренные в финансовом соглашении, отражаются в составе структурных элементов государственных программ (комплексных программ) без изменения их наименований, единиц измерения, значений по годам реализации.</w:t>
      </w:r>
    </w:p>
    <w:p w:rsidR="0022142E" w:rsidRPr="00C72B2E" w:rsidRDefault="0022142E" w:rsidP="00C72B2E">
      <w:pPr>
        <w:pStyle w:val="a6"/>
        <w:spacing w:line="240" w:lineRule="auto"/>
        <w:ind w:firstLine="720"/>
        <w:jc w:val="both"/>
        <w:rPr>
          <w:sz w:val="28"/>
          <w:szCs w:val="28"/>
        </w:rPr>
      </w:pPr>
      <w:r w:rsidRPr="00C72B2E">
        <w:rPr>
          <w:sz w:val="28"/>
          <w:szCs w:val="28"/>
        </w:rPr>
        <w:t>В случае предоставления из федерального бюджета единой субсидии бюджету Ивановской области в составе структурных элементов государственных программ (комплексных программ) в обязательном порядке отражаются мероприятия (результаты), предусмотренные планом</w:t>
      </w:r>
      <w:r w:rsidR="00DC7BCC">
        <w:rPr>
          <w:sz w:val="28"/>
          <w:szCs w:val="28"/>
        </w:rPr>
        <w:t xml:space="preserve"> </w:t>
      </w:r>
      <w:r w:rsidR="00DC7BCC" w:rsidRPr="00DC7BCC">
        <w:rPr>
          <w:sz w:val="28"/>
          <w:szCs w:val="28"/>
        </w:rPr>
        <w:t>по достижению показателей государственных программ Российской Федерации (показателей структурных элементов государственных программ Российской Федерации</w:t>
      </w:r>
      <w:r w:rsidRPr="00C72B2E">
        <w:rPr>
          <w:sz w:val="28"/>
          <w:szCs w:val="28"/>
        </w:rPr>
        <w:t>, определенным абзацем седьмым пункта 8 Правил формирования, предоставления и распределения субсидий из федерального бюджета бюджетам субъектов Российской Федерации, утвержденных</w:t>
      </w:r>
      <w:r w:rsidR="00DC7BCC">
        <w:rPr>
          <w:sz w:val="28"/>
          <w:szCs w:val="28"/>
        </w:rPr>
        <w:t xml:space="preserve">     </w:t>
      </w:r>
      <w:r w:rsidRPr="00C72B2E">
        <w:rPr>
          <w:sz w:val="28"/>
          <w:szCs w:val="28"/>
        </w:rPr>
        <w:t xml:space="preserve"> постановлением </w:t>
      </w:r>
      <w:r w:rsidR="00DC7BCC">
        <w:rPr>
          <w:sz w:val="28"/>
          <w:szCs w:val="28"/>
        </w:rPr>
        <w:t xml:space="preserve">     </w:t>
      </w:r>
      <w:r w:rsidRPr="00C72B2E">
        <w:rPr>
          <w:sz w:val="28"/>
          <w:szCs w:val="28"/>
        </w:rPr>
        <w:t xml:space="preserve">Правительства </w:t>
      </w:r>
      <w:r w:rsidR="00DC7BCC">
        <w:rPr>
          <w:sz w:val="28"/>
          <w:szCs w:val="28"/>
        </w:rPr>
        <w:t xml:space="preserve">     </w:t>
      </w:r>
      <w:r w:rsidRPr="00C72B2E">
        <w:rPr>
          <w:sz w:val="28"/>
          <w:szCs w:val="28"/>
        </w:rPr>
        <w:t xml:space="preserve">Российской </w:t>
      </w:r>
      <w:r w:rsidR="00DC7BCC">
        <w:rPr>
          <w:sz w:val="28"/>
          <w:szCs w:val="28"/>
        </w:rPr>
        <w:t xml:space="preserve">      </w:t>
      </w:r>
      <w:r w:rsidRPr="00C72B2E">
        <w:rPr>
          <w:sz w:val="28"/>
          <w:szCs w:val="28"/>
        </w:rPr>
        <w:t>Федерации</w:t>
      </w:r>
      <w:r w:rsidR="00DC7BCC">
        <w:rPr>
          <w:sz w:val="28"/>
          <w:szCs w:val="28"/>
        </w:rPr>
        <w:t xml:space="preserve"> </w:t>
      </w:r>
      <w:r w:rsidR="00DC7BCC">
        <w:rPr>
          <w:sz w:val="28"/>
          <w:szCs w:val="28"/>
        </w:rPr>
        <w:br/>
      </w:r>
      <w:r w:rsidRPr="00C72B2E">
        <w:rPr>
          <w:sz w:val="28"/>
          <w:szCs w:val="28"/>
        </w:rPr>
        <w:t>от 30.09.2014</w:t>
      </w:r>
      <w:r w:rsidR="00DC7BCC">
        <w:rPr>
          <w:sz w:val="28"/>
          <w:szCs w:val="28"/>
        </w:rPr>
        <w:t xml:space="preserve"> </w:t>
      </w:r>
      <w:r w:rsidRPr="00C72B2E">
        <w:rPr>
          <w:sz w:val="28"/>
          <w:szCs w:val="28"/>
        </w:rPr>
        <w:t>№ 999, без изменения их наименований, единиц измерения, значений по годам реализации, установленных в таком плане.</w:t>
      </w:r>
      <w:r w:rsidR="00FE36EC" w:rsidRPr="00C72B2E">
        <w:rPr>
          <w:sz w:val="28"/>
          <w:szCs w:val="28"/>
        </w:rPr>
        <w:t>»</w:t>
      </w:r>
      <w:r w:rsidR="00DC7BCC">
        <w:rPr>
          <w:sz w:val="28"/>
          <w:szCs w:val="28"/>
        </w:rPr>
        <w:t>.</w:t>
      </w:r>
    </w:p>
    <w:p w:rsidR="005D7577" w:rsidRPr="00C72B2E" w:rsidRDefault="00DC7BCC" w:rsidP="00C72B2E">
      <w:pPr>
        <w:pStyle w:val="a6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В</w:t>
      </w:r>
      <w:r w:rsidR="005D7577" w:rsidRPr="00C72B2E">
        <w:rPr>
          <w:sz w:val="28"/>
          <w:szCs w:val="28"/>
        </w:rPr>
        <w:t xml:space="preserve"> пункте 18:</w:t>
      </w:r>
    </w:p>
    <w:p w:rsidR="005D7577" w:rsidRPr="00C72B2E" w:rsidRDefault="00B4480C" w:rsidP="00C72B2E">
      <w:pPr>
        <w:pStyle w:val="a6"/>
        <w:spacing w:line="240" w:lineRule="auto"/>
        <w:ind w:firstLine="720"/>
        <w:jc w:val="both"/>
        <w:rPr>
          <w:sz w:val="28"/>
          <w:szCs w:val="28"/>
        </w:rPr>
      </w:pPr>
      <w:r w:rsidRPr="00C72B2E">
        <w:rPr>
          <w:sz w:val="28"/>
          <w:szCs w:val="28"/>
        </w:rPr>
        <w:t>а</w:t>
      </w:r>
      <w:r w:rsidR="005D7577" w:rsidRPr="00C72B2E">
        <w:rPr>
          <w:sz w:val="28"/>
          <w:szCs w:val="28"/>
        </w:rPr>
        <w:t>бзац пятый изложить в следующей редакции:</w:t>
      </w:r>
    </w:p>
    <w:p w:rsidR="005D7577" w:rsidRPr="00C72B2E" w:rsidRDefault="005D7577" w:rsidP="00C72B2E">
      <w:pPr>
        <w:pStyle w:val="a6"/>
        <w:spacing w:line="240" w:lineRule="auto"/>
        <w:ind w:firstLine="720"/>
        <w:jc w:val="both"/>
        <w:rPr>
          <w:sz w:val="28"/>
          <w:szCs w:val="28"/>
        </w:rPr>
      </w:pPr>
      <w:r w:rsidRPr="00C72B2E">
        <w:rPr>
          <w:sz w:val="28"/>
          <w:szCs w:val="28"/>
        </w:rPr>
        <w:t xml:space="preserve">«Объемы финансового обеспечения реализации государственной программы и ее структурных элементов на период после планового периода указываются исходя из предельного объема расходов на реализацию государственной программы (комплексной программы) и ее структурных элементов, не превышающего объем бюджетных ассигнований, предусмотренный на второй год планового периода. Объем финансового обеспечения реализации структурных элементов  государственной программы (комплексной программы) планируется по </w:t>
      </w:r>
      <w:r w:rsidRPr="00C72B2E">
        <w:rPr>
          <w:sz w:val="28"/>
          <w:szCs w:val="28"/>
        </w:rPr>
        <w:lastRenderedPageBreak/>
        <w:t>годам на весь срок их реализации, установленный паспортом структурного элемента</w:t>
      </w:r>
      <w:r w:rsidR="00DC7BCC">
        <w:rPr>
          <w:sz w:val="28"/>
          <w:szCs w:val="28"/>
        </w:rPr>
        <w:t xml:space="preserve"> </w:t>
      </w:r>
      <w:r w:rsidR="00DC7BCC" w:rsidRPr="00C72B2E">
        <w:rPr>
          <w:sz w:val="28"/>
          <w:szCs w:val="28"/>
        </w:rPr>
        <w:t>государственной программы (комплексной программы)</w:t>
      </w:r>
      <w:r w:rsidRPr="00C72B2E">
        <w:rPr>
          <w:sz w:val="28"/>
          <w:szCs w:val="28"/>
        </w:rPr>
        <w:t>.»</w:t>
      </w:r>
      <w:r w:rsidR="00DC7BCC">
        <w:rPr>
          <w:sz w:val="28"/>
          <w:szCs w:val="28"/>
        </w:rPr>
        <w:t>.</w:t>
      </w:r>
    </w:p>
    <w:p w:rsidR="00767E8F" w:rsidRPr="00C72B2E" w:rsidRDefault="00DC7BCC" w:rsidP="00C72B2E">
      <w:pPr>
        <w:pStyle w:val="a6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А</w:t>
      </w:r>
      <w:r w:rsidR="00767E8F" w:rsidRPr="00C72B2E">
        <w:rPr>
          <w:sz w:val="28"/>
          <w:szCs w:val="28"/>
        </w:rPr>
        <w:t>бзац третий пункта 38 изложить в следующей редакции:</w:t>
      </w:r>
    </w:p>
    <w:p w:rsidR="003D3A2A" w:rsidRPr="00C72B2E" w:rsidRDefault="00767E8F" w:rsidP="00C72B2E">
      <w:pPr>
        <w:pStyle w:val="a6"/>
        <w:spacing w:line="240" w:lineRule="auto"/>
        <w:ind w:firstLine="720"/>
        <w:jc w:val="both"/>
        <w:rPr>
          <w:sz w:val="28"/>
          <w:szCs w:val="28"/>
        </w:rPr>
      </w:pPr>
      <w:r w:rsidRPr="00C72B2E">
        <w:rPr>
          <w:sz w:val="28"/>
          <w:szCs w:val="28"/>
        </w:rPr>
        <w:t>«</w:t>
      </w:r>
      <w:r w:rsidR="003D3A2A" w:rsidRPr="00C72B2E">
        <w:rPr>
          <w:sz w:val="28"/>
          <w:szCs w:val="28"/>
        </w:rPr>
        <w:t xml:space="preserve">Одновременно </w:t>
      </w:r>
      <w:r w:rsidR="00DC7BCC">
        <w:rPr>
          <w:sz w:val="28"/>
          <w:szCs w:val="28"/>
        </w:rPr>
        <w:t>к</w:t>
      </w:r>
      <w:r w:rsidR="003D3A2A" w:rsidRPr="00C72B2E">
        <w:rPr>
          <w:sz w:val="28"/>
          <w:szCs w:val="28"/>
        </w:rPr>
        <w:t xml:space="preserve"> запрос</w:t>
      </w:r>
      <w:r w:rsidR="00DC7BCC">
        <w:rPr>
          <w:sz w:val="28"/>
          <w:szCs w:val="28"/>
        </w:rPr>
        <w:t>у</w:t>
      </w:r>
      <w:r w:rsidR="003D3A2A" w:rsidRPr="00C72B2E">
        <w:rPr>
          <w:sz w:val="28"/>
          <w:szCs w:val="28"/>
        </w:rPr>
        <w:t xml:space="preserve"> на изменение паспорта государственной программы (комплексной программы) </w:t>
      </w:r>
      <w:r w:rsidRPr="00C72B2E">
        <w:rPr>
          <w:sz w:val="28"/>
          <w:szCs w:val="28"/>
        </w:rPr>
        <w:t>п</w:t>
      </w:r>
      <w:r w:rsidR="0076731E" w:rsidRPr="00C72B2E">
        <w:rPr>
          <w:sz w:val="28"/>
          <w:szCs w:val="28"/>
        </w:rPr>
        <w:t>рикладывается протокол управляющего совета</w:t>
      </w:r>
      <w:r w:rsidR="006B3908">
        <w:rPr>
          <w:sz w:val="28"/>
          <w:szCs w:val="28"/>
        </w:rPr>
        <w:t xml:space="preserve"> </w:t>
      </w:r>
      <w:r w:rsidR="006B3908" w:rsidRPr="006B3908">
        <w:rPr>
          <w:sz w:val="28"/>
          <w:szCs w:val="28"/>
        </w:rPr>
        <w:t>государственной программ</w:t>
      </w:r>
      <w:r w:rsidR="006B3908">
        <w:rPr>
          <w:sz w:val="28"/>
          <w:szCs w:val="28"/>
        </w:rPr>
        <w:t>ой</w:t>
      </w:r>
      <w:r w:rsidR="006B3908" w:rsidRPr="006B3908">
        <w:rPr>
          <w:sz w:val="28"/>
          <w:szCs w:val="28"/>
        </w:rPr>
        <w:t xml:space="preserve"> (комплексной программ</w:t>
      </w:r>
      <w:r w:rsidR="006B3908">
        <w:rPr>
          <w:sz w:val="28"/>
          <w:szCs w:val="28"/>
        </w:rPr>
        <w:t>ой</w:t>
      </w:r>
      <w:r w:rsidR="006B3908" w:rsidRPr="006B3908">
        <w:rPr>
          <w:sz w:val="28"/>
          <w:szCs w:val="28"/>
        </w:rPr>
        <w:t>)</w:t>
      </w:r>
      <w:r w:rsidR="00794B0D" w:rsidRPr="00C72B2E">
        <w:rPr>
          <w:sz w:val="28"/>
          <w:szCs w:val="28"/>
        </w:rPr>
        <w:t>, поручение Губернатора (</w:t>
      </w:r>
      <w:r w:rsidR="0021774A">
        <w:rPr>
          <w:sz w:val="28"/>
          <w:szCs w:val="28"/>
        </w:rPr>
        <w:t>при</w:t>
      </w:r>
      <w:r w:rsidR="00794B0D" w:rsidRPr="00C72B2E">
        <w:rPr>
          <w:sz w:val="28"/>
          <w:szCs w:val="28"/>
        </w:rPr>
        <w:t xml:space="preserve"> его наличи</w:t>
      </w:r>
      <w:r w:rsidR="0021774A">
        <w:rPr>
          <w:sz w:val="28"/>
          <w:szCs w:val="28"/>
        </w:rPr>
        <w:t>и</w:t>
      </w:r>
      <w:r w:rsidR="00794B0D" w:rsidRPr="00C72B2E">
        <w:rPr>
          <w:sz w:val="28"/>
          <w:szCs w:val="28"/>
        </w:rPr>
        <w:t>)</w:t>
      </w:r>
      <w:r w:rsidRPr="00C72B2E">
        <w:rPr>
          <w:sz w:val="28"/>
          <w:szCs w:val="28"/>
        </w:rPr>
        <w:t>»</w:t>
      </w:r>
      <w:r w:rsidR="006B3908">
        <w:rPr>
          <w:sz w:val="28"/>
          <w:szCs w:val="28"/>
        </w:rPr>
        <w:t>.</w:t>
      </w:r>
    </w:p>
    <w:p w:rsidR="006B3908" w:rsidRDefault="006B3908" w:rsidP="00C72B2E">
      <w:pPr>
        <w:pStyle w:val="a6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 В</w:t>
      </w:r>
      <w:r w:rsidR="00CB22DB" w:rsidRPr="00C72B2E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разделе 1 «Основные положения» п</w:t>
      </w:r>
      <w:r w:rsidR="00CB22DB" w:rsidRPr="00C72B2E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="00CB22DB" w:rsidRPr="00C72B2E">
        <w:rPr>
          <w:sz w:val="28"/>
          <w:szCs w:val="28"/>
        </w:rPr>
        <w:t xml:space="preserve"> 2 к Методическим указаниям по разработке и реализации государственных программ Ивановской области</w:t>
      </w:r>
      <w:r>
        <w:rPr>
          <w:sz w:val="28"/>
          <w:szCs w:val="28"/>
        </w:rPr>
        <w:t>:</w:t>
      </w:r>
    </w:p>
    <w:p w:rsidR="00CB22DB" w:rsidRPr="0099779E" w:rsidRDefault="00CB22DB" w:rsidP="00C72B2E">
      <w:pPr>
        <w:pStyle w:val="a6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C72B2E">
        <w:rPr>
          <w:sz w:val="28"/>
          <w:szCs w:val="28"/>
        </w:rPr>
        <w:t xml:space="preserve">строку </w:t>
      </w:r>
      <w:r w:rsidR="006B3908">
        <w:rPr>
          <w:sz w:val="28"/>
          <w:szCs w:val="28"/>
        </w:rPr>
        <w:t xml:space="preserve">7 таблицы </w:t>
      </w:r>
      <w:r w:rsidRPr="00C72B2E">
        <w:rPr>
          <w:sz w:val="28"/>
          <w:szCs w:val="28"/>
        </w:rPr>
        <w:t>изложить в следующей редакции:</w:t>
      </w:r>
    </w:p>
    <w:p w:rsidR="00CB22DB" w:rsidRPr="0099779E" w:rsidRDefault="00CB22DB" w:rsidP="0099779E">
      <w:pPr>
        <w:pStyle w:val="a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tbl>
      <w:tblPr>
        <w:tblW w:w="10112" w:type="dxa"/>
        <w:jc w:val="center"/>
        <w:tblInd w:w="3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9"/>
        <w:gridCol w:w="5763"/>
      </w:tblGrid>
      <w:tr w:rsidR="0099779E" w:rsidRPr="0099779E" w:rsidTr="0099779E">
        <w:trPr>
          <w:trHeight w:val="639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2DB" w:rsidRPr="0099779E" w:rsidRDefault="00CB22DB" w:rsidP="004668BF">
            <w:pPr>
              <w:pStyle w:val="212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99779E">
              <w:rPr>
                <w:b w:val="0"/>
                <w:sz w:val="24"/>
                <w:szCs w:val="24"/>
              </w:rPr>
              <w:t>«Связь с национальными целями, государственными программами Российской Федерацииа»</w:t>
            </w:r>
            <w:r w:rsidR="005D1046" w:rsidRPr="0099779E">
              <w:rPr>
                <w:b w:val="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2DB" w:rsidRPr="0099779E" w:rsidRDefault="00CB22DB" w:rsidP="0099779E">
            <w:pPr>
              <w:pStyle w:val="410"/>
              <w:shd w:val="clear" w:color="auto" w:fill="auto"/>
              <w:tabs>
                <w:tab w:val="left" w:pos="346"/>
              </w:tabs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99779E">
              <w:rPr>
                <w:rStyle w:val="468"/>
                <w:bCs/>
                <w:iCs/>
                <w:sz w:val="28"/>
                <w:szCs w:val="28"/>
              </w:rPr>
              <w:t>Наименование национальной цели, цели государственной программы Российской Федерации/показатель национальной цели, цели государственной программы Российской Федерации</w:t>
            </w:r>
            <w:r w:rsidR="005D1046" w:rsidRPr="0099779E">
              <w:rPr>
                <w:rStyle w:val="468"/>
                <w:bCs/>
                <w:iCs/>
                <w:sz w:val="28"/>
                <w:szCs w:val="28"/>
              </w:rPr>
              <w:t>»</w:t>
            </w:r>
          </w:p>
        </w:tc>
      </w:tr>
    </w:tbl>
    <w:p w:rsidR="005D1046" w:rsidRPr="0099779E" w:rsidRDefault="006B3908" w:rsidP="0099779E">
      <w:pPr>
        <w:pStyle w:val="a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четвертый пояснений к таблице </w:t>
      </w:r>
      <w:r w:rsidR="005D1046" w:rsidRPr="0099779E">
        <w:rPr>
          <w:sz w:val="28"/>
          <w:szCs w:val="28"/>
        </w:rPr>
        <w:t>изложить в следующей редакции:</w:t>
      </w:r>
    </w:p>
    <w:p w:rsidR="00CB22DB" w:rsidRPr="0099779E" w:rsidRDefault="005D1046" w:rsidP="0099779E">
      <w:pPr>
        <w:pStyle w:val="a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9779E">
        <w:rPr>
          <w:sz w:val="28"/>
          <w:szCs w:val="28"/>
        </w:rPr>
        <w:t>«</w:t>
      </w:r>
      <w:r w:rsidR="006B3908">
        <w:rPr>
          <w:sz w:val="28"/>
          <w:szCs w:val="28"/>
          <w:vertAlign w:val="superscript"/>
        </w:rPr>
        <w:t>&lt;</w:t>
      </w:r>
      <w:r w:rsidR="006B3908" w:rsidRPr="0099779E">
        <w:rPr>
          <w:sz w:val="28"/>
          <w:szCs w:val="28"/>
          <w:vertAlign w:val="superscript"/>
        </w:rPr>
        <w:t>8</w:t>
      </w:r>
      <w:r w:rsidR="006B3908">
        <w:rPr>
          <w:sz w:val="28"/>
          <w:szCs w:val="28"/>
          <w:vertAlign w:val="superscript"/>
        </w:rPr>
        <w:t>&gt;</w:t>
      </w:r>
      <w:r w:rsidRPr="0099779E">
        <w:rPr>
          <w:sz w:val="28"/>
          <w:szCs w:val="28"/>
        </w:rPr>
        <w:t xml:space="preserve"> Указывается наименование национальной цели, наименование цели государственной программы Российской Федерации, а также наименование целевого показателя национальной цели, цели государственной программы Российской Федерации».</w:t>
      </w:r>
    </w:p>
    <w:p w:rsidR="004668BF" w:rsidRPr="0099779E" w:rsidRDefault="004668BF" w:rsidP="009977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779E">
        <w:rPr>
          <w:rFonts w:ascii="Times New Roman" w:hAnsi="Times New Roman" w:cs="Times New Roman"/>
          <w:color w:val="auto"/>
          <w:sz w:val="28"/>
          <w:szCs w:val="28"/>
        </w:rPr>
        <w:t xml:space="preserve">2. Сектору координации и методического обеспечения государственных программ управления стратегического планирования и государственных программ </w:t>
      </w:r>
      <w:r w:rsidR="006B3908">
        <w:rPr>
          <w:rFonts w:ascii="Times New Roman" w:hAnsi="Times New Roman" w:cs="Times New Roman"/>
          <w:color w:val="auto"/>
          <w:sz w:val="28"/>
          <w:szCs w:val="28"/>
        </w:rPr>
        <w:t>Департамента экономического развития и торг</w:t>
      </w:r>
      <w:r w:rsidRPr="0099779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B3908">
        <w:rPr>
          <w:rFonts w:ascii="Times New Roman" w:hAnsi="Times New Roman" w:cs="Times New Roman"/>
          <w:color w:val="auto"/>
          <w:sz w:val="28"/>
          <w:szCs w:val="28"/>
        </w:rPr>
        <w:t>вли Ивановской области о</w:t>
      </w:r>
      <w:r w:rsidRPr="0099779E">
        <w:rPr>
          <w:rFonts w:ascii="Times New Roman" w:hAnsi="Times New Roman" w:cs="Times New Roman"/>
          <w:color w:val="auto"/>
          <w:sz w:val="28"/>
          <w:szCs w:val="28"/>
        </w:rPr>
        <w:t>беспечить направление настоящего приказа:</w:t>
      </w:r>
    </w:p>
    <w:p w:rsidR="0099779E" w:rsidRPr="0099779E" w:rsidRDefault="004668BF" w:rsidP="009977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779E">
        <w:rPr>
          <w:rFonts w:ascii="Times New Roman" w:hAnsi="Times New Roman" w:cs="Times New Roman"/>
          <w:color w:val="auto"/>
          <w:sz w:val="28"/>
          <w:szCs w:val="28"/>
        </w:rPr>
        <w:t>- на официальное опубликование в установленном порядке;</w:t>
      </w:r>
    </w:p>
    <w:p w:rsidR="004668BF" w:rsidRDefault="004668BF" w:rsidP="009977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779E">
        <w:rPr>
          <w:rFonts w:ascii="Times New Roman" w:hAnsi="Times New Roman" w:cs="Times New Roman"/>
          <w:color w:val="auto"/>
          <w:sz w:val="28"/>
          <w:szCs w:val="28"/>
        </w:rPr>
        <w:t>- в Управление Министерства юстиции Российской Федерации по Ивановской области для проведения правовой экспертизы и включения в федеральный регистр нормативных правовых актов</w:t>
      </w:r>
      <w:r w:rsidR="006B3908">
        <w:rPr>
          <w:rFonts w:ascii="Times New Roman" w:hAnsi="Times New Roman" w:cs="Times New Roman"/>
          <w:color w:val="auto"/>
          <w:sz w:val="28"/>
          <w:szCs w:val="28"/>
        </w:rPr>
        <w:t xml:space="preserve"> субъектов Российской Федерации;</w:t>
      </w:r>
    </w:p>
    <w:p w:rsidR="006B3908" w:rsidRPr="0099779E" w:rsidRDefault="006B3908" w:rsidP="009977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Ивановскую областную Думу.</w:t>
      </w:r>
    </w:p>
    <w:p w:rsidR="004668BF" w:rsidRPr="0099779E" w:rsidRDefault="004668BF" w:rsidP="009977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779E">
        <w:rPr>
          <w:rFonts w:ascii="Times New Roman" w:hAnsi="Times New Roman" w:cs="Times New Roman"/>
          <w:color w:val="auto"/>
          <w:sz w:val="28"/>
          <w:szCs w:val="28"/>
        </w:rPr>
        <w:t xml:space="preserve">3. Приказ вступает в силу </w:t>
      </w:r>
      <w:r w:rsidR="006B3908">
        <w:rPr>
          <w:rFonts w:ascii="Times New Roman" w:hAnsi="Times New Roman" w:cs="Times New Roman"/>
          <w:color w:val="auto"/>
          <w:sz w:val="28"/>
          <w:szCs w:val="28"/>
        </w:rPr>
        <w:t>с момента</w:t>
      </w:r>
      <w:r w:rsidRPr="0099779E">
        <w:rPr>
          <w:rFonts w:ascii="Times New Roman" w:hAnsi="Times New Roman" w:cs="Times New Roman"/>
          <w:color w:val="auto"/>
          <w:sz w:val="28"/>
          <w:szCs w:val="28"/>
        </w:rPr>
        <w:t xml:space="preserve"> его официального опубликования.</w:t>
      </w:r>
    </w:p>
    <w:p w:rsidR="004668BF" w:rsidRPr="0099779E" w:rsidRDefault="004668BF" w:rsidP="006B39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79E">
        <w:rPr>
          <w:rFonts w:ascii="Times New Roman" w:hAnsi="Times New Roman" w:cs="Times New Roman"/>
          <w:color w:val="auto"/>
          <w:sz w:val="28"/>
          <w:szCs w:val="28"/>
        </w:rPr>
        <w:t xml:space="preserve">4. Контроль за исполнением настоящего приказа </w:t>
      </w:r>
      <w:r w:rsidR="00186FFB">
        <w:rPr>
          <w:rFonts w:ascii="Times New Roman" w:hAnsi="Times New Roman" w:cs="Times New Roman"/>
          <w:color w:val="auto"/>
          <w:sz w:val="28"/>
          <w:szCs w:val="28"/>
        </w:rPr>
        <w:t xml:space="preserve">возложить на заместителя директора Департамента экономического развития и торговли Ивановской области А.Д. </w:t>
      </w:r>
      <w:r w:rsidR="006B3908">
        <w:rPr>
          <w:rFonts w:ascii="Times New Roman" w:hAnsi="Times New Roman" w:cs="Times New Roman"/>
          <w:color w:val="auto"/>
          <w:sz w:val="28"/>
          <w:szCs w:val="28"/>
        </w:rPr>
        <w:t>Николаев</w:t>
      </w:r>
      <w:r w:rsidR="00186FF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B390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668BF" w:rsidRDefault="004668BF" w:rsidP="00CB22DB">
      <w:pPr>
        <w:pStyle w:val="a6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</w:p>
    <w:p w:rsidR="00186FFB" w:rsidRPr="0099779E" w:rsidRDefault="00186FFB" w:rsidP="00CB22DB">
      <w:pPr>
        <w:pStyle w:val="a6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</w:p>
    <w:p w:rsidR="004668BF" w:rsidRPr="0099779E" w:rsidRDefault="004668BF" w:rsidP="00CB22DB">
      <w:pPr>
        <w:pStyle w:val="a6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</w:p>
    <w:tbl>
      <w:tblPr>
        <w:tblStyle w:val="af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828"/>
      </w:tblGrid>
      <w:tr w:rsidR="0099779E" w:rsidRPr="0099779E" w:rsidTr="00397C56">
        <w:tc>
          <w:tcPr>
            <w:tcW w:w="6345" w:type="dxa"/>
          </w:tcPr>
          <w:p w:rsidR="004668BF" w:rsidRPr="0099779E" w:rsidRDefault="004668BF" w:rsidP="00514CB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79E">
              <w:rPr>
                <w:rFonts w:ascii="Times New Roman" w:hAnsi="Times New Roman" w:cs="Times New Roman"/>
                <w:b/>
                <w:sz w:val="28"/>
                <w:szCs w:val="28"/>
              </w:rPr>
              <w:t>Член Правительства Ивановской области - директор Департамента экономического развития и торговли Ивановской области</w:t>
            </w:r>
          </w:p>
        </w:tc>
        <w:tc>
          <w:tcPr>
            <w:tcW w:w="3828" w:type="dxa"/>
          </w:tcPr>
          <w:p w:rsidR="004668BF" w:rsidRPr="0099779E" w:rsidRDefault="004668BF" w:rsidP="00514CB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68BF" w:rsidRPr="0099779E" w:rsidRDefault="004668BF" w:rsidP="00514CB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68BF" w:rsidRPr="0099779E" w:rsidRDefault="004668BF" w:rsidP="00514CB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79E">
              <w:rPr>
                <w:rFonts w:ascii="Times New Roman" w:hAnsi="Times New Roman" w:cs="Times New Roman"/>
                <w:b/>
                <w:sz w:val="28"/>
                <w:szCs w:val="28"/>
              </w:rPr>
              <w:t>Л.С. Бадак</w:t>
            </w:r>
          </w:p>
        </w:tc>
      </w:tr>
    </w:tbl>
    <w:p w:rsidR="00B16B49" w:rsidRPr="005E1EBF" w:rsidRDefault="00B16B49" w:rsidP="0069302D">
      <w:pPr>
        <w:pStyle w:val="a6"/>
        <w:shd w:val="clear" w:color="auto" w:fill="auto"/>
        <w:spacing w:line="240" w:lineRule="auto"/>
        <w:jc w:val="right"/>
      </w:pPr>
    </w:p>
    <w:sectPr w:rsidR="00B16B49" w:rsidRPr="005E1EBF" w:rsidSect="0021774A">
      <w:headerReference w:type="default" r:id="rId13"/>
      <w:headerReference w:type="first" r:id="rId14"/>
      <w:pgSz w:w="11905" w:h="16837"/>
      <w:pgMar w:top="335" w:right="658" w:bottom="482" w:left="128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51A" w:rsidRDefault="009A751A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9A751A" w:rsidRDefault="009A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51A" w:rsidRDefault="009A751A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9A751A" w:rsidRDefault="009A7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3506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1774A" w:rsidRDefault="0021774A">
        <w:pPr>
          <w:pStyle w:val="af2"/>
          <w:jc w:val="center"/>
        </w:pPr>
      </w:p>
      <w:p w:rsidR="0021774A" w:rsidRPr="0021774A" w:rsidRDefault="0021774A">
        <w:pPr>
          <w:pStyle w:val="af2"/>
          <w:jc w:val="center"/>
          <w:rPr>
            <w:rFonts w:ascii="Times New Roman" w:hAnsi="Times New Roman" w:cs="Times New Roman"/>
          </w:rPr>
        </w:pPr>
        <w:r w:rsidRPr="0021774A">
          <w:rPr>
            <w:rFonts w:ascii="Times New Roman" w:hAnsi="Times New Roman" w:cs="Times New Roman"/>
          </w:rPr>
          <w:fldChar w:fldCharType="begin"/>
        </w:r>
        <w:r w:rsidRPr="0021774A">
          <w:rPr>
            <w:rFonts w:ascii="Times New Roman" w:hAnsi="Times New Roman" w:cs="Times New Roman"/>
          </w:rPr>
          <w:instrText>PAGE   \* MERGEFORMAT</w:instrText>
        </w:r>
        <w:r w:rsidRPr="0021774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21774A">
          <w:rPr>
            <w:rFonts w:ascii="Times New Roman" w:hAnsi="Times New Roman" w:cs="Times New Roman"/>
          </w:rPr>
          <w:fldChar w:fldCharType="end"/>
        </w:r>
      </w:p>
    </w:sdtContent>
  </w:sdt>
  <w:p w:rsidR="009A751A" w:rsidRPr="00584DBF" w:rsidRDefault="009A751A">
    <w:pPr>
      <w:pStyle w:val="af2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611315"/>
      <w:docPartObj>
        <w:docPartGallery w:val="Page Numbers (Top of Page)"/>
        <w:docPartUnique/>
      </w:docPartObj>
    </w:sdtPr>
    <w:sdtEndPr/>
    <w:sdtContent>
      <w:p w:rsidR="009A751A" w:rsidRDefault="009A751A">
        <w:pPr>
          <w:pStyle w:val="af2"/>
          <w:jc w:val="center"/>
        </w:pPr>
      </w:p>
      <w:p w:rsidR="009A751A" w:rsidRDefault="0021774A">
        <w:pPr>
          <w:pStyle w:val="af2"/>
          <w:jc w:val="center"/>
        </w:pPr>
      </w:p>
    </w:sdtContent>
  </w:sdt>
  <w:p w:rsidR="009A751A" w:rsidRDefault="009A751A">
    <w:pPr>
      <w:rPr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48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1">
      <w:start w:val="48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2">
      <w:start w:val="48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3">
      <w:start w:val="48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4">
      <w:start w:val="48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5">
      <w:start w:val="48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6">
      <w:start w:val="48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7">
      <w:start w:val="48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8">
      <w:start w:val="48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5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5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5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5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5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5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5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5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0000005"/>
    <w:multiLevelType w:val="multilevel"/>
    <w:tmpl w:val="00000004"/>
    <w:lvl w:ilvl="0">
      <w:start w:val="6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6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6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6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6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6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6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6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6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8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8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8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8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8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8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6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6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6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6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6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4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00000011"/>
    <w:multiLevelType w:val="multilevel"/>
    <w:tmpl w:val="00000010"/>
    <w:lvl w:ilvl="0">
      <w:start w:val="34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1">
      <w:start w:val="34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2">
      <w:start w:val="34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3">
      <w:start w:val="34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4">
      <w:start w:val="34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5">
      <w:start w:val="34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6">
      <w:start w:val="34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7">
      <w:start w:val="34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8">
      <w:start w:val="34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</w:abstractNum>
  <w:abstractNum w:abstractNumId="9">
    <w:nsid w:val="00000013"/>
    <w:multiLevelType w:val="multilevel"/>
    <w:tmpl w:val="5E903A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>
    <w:nsid w:val="00000015"/>
    <w:multiLevelType w:val="multilevel"/>
    <w:tmpl w:val="39945A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>
    <w:nsid w:val="00000017"/>
    <w:multiLevelType w:val="multilevel"/>
    <w:tmpl w:val="5FFCAA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3">
    <w:nsid w:val="0000001B"/>
    <w:multiLevelType w:val="multilevel"/>
    <w:tmpl w:val="465CAC1A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26B2381A"/>
    <w:multiLevelType w:val="hybridMultilevel"/>
    <w:tmpl w:val="D562A7CE"/>
    <w:lvl w:ilvl="0" w:tplc="45A2B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1744D3"/>
    <w:multiLevelType w:val="multilevel"/>
    <w:tmpl w:val="00000008"/>
    <w:lvl w:ilvl="0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9"/>
    <w:rsid w:val="000127D2"/>
    <w:rsid w:val="000149CC"/>
    <w:rsid w:val="00015A72"/>
    <w:rsid w:val="00015D3A"/>
    <w:rsid w:val="0002126D"/>
    <w:rsid w:val="00024253"/>
    <w:rsid w:val="00024D7E"/>
    <w:rsid w:val="000256CE"/>
    <w:rsid w:val="000260F0"/>
    <w:rsid w:val="00033713"/>
    <w:rsid w:val="00035F48"/>
    <w:rsid w:val="00043910"/>
    <w:rsid w:val="00044A00"/>
    <w:rsid w:val="000452B3"/>
    <w:rsid w:val="00047BB9"/>
    <w:rsid w:val="00051558"/>
    <w:rsid w:val="000574C4"/>
    <w:rsid w:val="000612DE"/>
    <w:rsid w:val="0007205B"/>
    <w:rsid w:val="0007239F"/>
    <w:rsid w:val="00076014"/>
    <w:rsid w:val="00076CFA"/>
    <w:rsid w:val="0008285C"/>
    <w:rsid w:val="00083AF7"/>
    <w:rsid w:val="0009278B"/>
    <w:rsid w:val="0009294B"/>
    <w:rsid w:val="00095C97"/>
    <w:rsid w:val="000A56B4"/>
    <w:rsid w:val="000B021E"/>
    <w:rsid w:val="000B25B7"/>
    <w:rsid w:val="000C18CB"/>
    <w:rsid w:val="000C63B1"/>
    <w:rsid w:val="000C63EF"/>
    <w:rsid w:val="000D1C1A"/>
    <w:rsid w:val="000D51E2"/>
    <w:rsid w:val="000D6CAD"/>
    <w:rsid w:val="000E31FC"/>
    <w:rsid w:val="000F14EE"/>
    <w:rsid w:val="000F1713"/>
    <w:rsid w:val="000F1BE9"/>
    <w:rsid w:val="000F58BA"/>
    <w:rsid w:val="0010227A"/>
    <w:rsid w:val="00115597"/>
    <w:rsid w:val="001226E5"/>
    <w:rsid w:val="001245DC"/>
    <w:rsid w:val="00124888"/>
    <w:rsid w:val="00126CF6"/>
    <w:rsid w:val="00127A4A"/>
    <w:rsid w:val="0013460F"/>
    <w:rsid w:val="00137866"/>
    <w:rsid w:val="00142CE2"/>
    <w:rsid w:val="00154483"/>
    <w:rsid w:val="00161B4E"/>
    <w:rsid w:val="001703E5"/>
    <w:rsid w:val="00171FE0"/>
    <w:rsid w:val="00172006"/>
    <w:rsid w:val="00177A99"/>
    <w:rsid w:val="00183C57"/>
    <w:rsid w:val="00186FFB"/>
    <w:rsid w:val="001A43EE"/>
    <w:rsid w:val="001A6CD1"/>
    <w:rsid w:val="001A7A71"/>
    <w:rsid w:val="001B4647"/>
    <w:rsid w:val="001B6B57"/>
    <w:rsid w:val="001B6CF6"/>
    <w:rsid w:val="001C0E6B"/>
    <w:rsid w:val="001C13B8"/>
    <w:rsid w:val="001C29FB"/>
    <w:rsid w:val="001C39FF"/>
    <w:rsid w:val="001C3F3B"/>
    <w:rsid w:val="001D4431"/>
    <w:rsid w:val="001E3FE2"/>
    <w:rsid w:val="001E49DA"/>
    <w:rsid w:val="001E50A5"/>
    <w:rsid w:val="001E5415"/>
    <w:rsid w:val="001E594C"/>
    <w:rsid w:val="001E62B7"/>
    <w:rsid w:val="001F4F04"/>
    <w:rsid w:val="001F7322"/>
    <w:rsid w:val="0020127D"/>
    <w:rsid w:val="00210D68"/>
    <w:rsid w:val="002121E6"/>
    <w:rsid w:val="002173C9"/>
    <w:rsid w:val="0021774A"/>
    <w:rsid w:val="0022142E"/>
    <w:rsid w:val="00222F4A"/>
    <w:rsid w:val="002262A3"/>
    <w:rsid w:val="002319BF"/>
    <w:rsid w:val="00232AD9"/>
    <w:rsid w:val="00236D3C"/>
    <w:rsid w:val="002401AF"/>
    <w:rsid w:val="0024075E"/>
    <w:rsid w:val="00242129"/>
    <w:rsid w:val="002464A7"/>
    <w:rsid w:val="00252507"/>
    <w:rsid w:val="00254CAB"/>
    <w:rsid w:val="00262528"/>
    <w:rsid w:val="00265A2E"/>
    <w:rsid w:val="00275AC0"/>
    <w:rsid w:val="00287131"/>
    <w:rsid w:val="00296A0C"/>
    <w:rsid w:val="002A33FF"/>
    <w:rsid w:val="002B5288"/>
    <w:rsid w:val="002C2218"/>
    <w:rsid w:val="002D564B"/>
    <w:rsid w:val="002D75AB"/>
    <w:rsid w:val="002E6041"/>
    <w:rsid w:val="002E68A0"/>
    <w:rsid w:val="002F2EE7"/>
    <w:rsid w:val="00302737"/>
    <w:rsid w:val="00303AD1"/>
    <w:rsid w:val="003047D3"/>
    <w:rsid w:val="00304F3E"/>
    <w:rsid w:val="00306CC8"/>
    <w:rsid w:val="00314155"/>
    <w:rsid w:val="0031416D"/>
    <w:rsid w:val="0031451E"/>
    <w:rsid w:val="0031641D"/>
    <w:rsid w:val="00316E04"/>
    <w:rsid w:val="00322292"/>
    <w:rsid w:val="00326A19"/>
    <w:rsid w:val="00327ACE"/>
    <w:rsid w:val="00331922"/>
    <w:rsid w:val="00331E98"/>
    <w:rsid w:val="00335208"/>
    <w:rsid w:val="00336349"/>
    <w:rsid w:val="00344E9A"/>
    <w:rsid w:val="00346F65"/>
    <w:rsid w:val="003561CF"/>
    <w:rsid w:val="00356FF4"/>
    <w:rsid w:val="003605F3"/>
    <w:rsid w:val="003709A2"/>
    <w:rsid w:val="003902A6"/>
    <w:rsid w:val="00393E87"/>
    <w:rsid w:val="00397C56"/>
    <w:rsid w:val="003A4755"/>
    <w:rsid w:val="003A6869"/>
    <w:rsid w:val="003B07F1"/>
    <w:rsid w:val="003B2433"/>
    <w:rsid w:val="003B4C9D"/>
    <w:rsid w:val="003B639F"/>
    <w:rsid w:val="003B7284"/>
    <w:rsid w:val="003C36D4"/>
    <w:rsid w:val="003C56C8"/>
    <w:rsid w:val="003C6006"/>
    <w:rsid w:val="003C6353"/>
    <w:rsid w:val="003C7DCC"/>
    <w:rsid w:val="003D1A92"/>
    <w:rsid w:val="003D3340"/>
    <w:rsid w:val="003D3A2A"/>
    <w:rsid w:val="003E50B2"/>
    <w:rsid w:val="003E743C"/>
    <w:rsid w:val="0040091F"/>
    <w:rsid w:val="004160D0"/>
    <w:rsid w:val="0042080F"/>
    <w:rsid w:val="00427ADA"/>
    <w:rsid w:val="00430BF6"/>
    <w:rsid w:val="0043712D"/>
    <w:rsid w:val="00440284"/>
    <w:rsid w:val="0044100A"/>
    <w:rsid w:val="004414A3"/>
    <w:rsid w:val="00446B94"/>
    <w:rsid w:val="00450FDF"/>
    <w:rsid w:val="00452EEC"/>
    <w:rsid w:val="004611BA"/>
    <w:rsid w:val="00461721"/>
    <w:rsid w:val="00464662"/>
    <w:rsid w:val="00465C0A"/>
    <w:rsid w:val="004668BF"/>
    <w:rsid w:val="00473730"/>
    <w:rsid w:val="00477BAD"/>
    <w:rsid w:val="00477CF2"/>
    <w:rsid w:val="00486BB5"/>
    <w:rsid w:val="00487AAF"/>
    <w:rsid w:val="00491B10"/>
    <w:rsid w:val="00492B20"/>
    <w:rsid w:val="00493056"/>
    <w:rsid w:val="00496F35"/>
    <w:rsid w:val="00496FD3"/>
    <w:rsid w:val="004A049C"/>
    <w:rsid w:val="004A0836"/>
    <w:rsid w:val="004A0CD7"/>
    <w:rsid w:val="004A66FB"/>
    <w:rsid w:val="004A7DCA"/>
    <w:rsid w:val="004B2D13"/>
    <w:rsid w:val="004B32D3"/>
    <w:rsid w:val="004B6D3B"/>
    <w:rsid w:val="004B7724"/>
    <w:rsid w:val="004C3463"/>
    <w:rsid w:val="004C678B"/>
    <w:rsid w:val="004C7E6C"/>
    <w:rsid w:val="004D075C"/>
    <w:rsid w:val="004D0F84"/>
    <w:rsid w:val="004D3D26"/>
    <w:rsid w:val="004D4D41"/>
    <w:rsid w:val="004E6F62"/>
    <w:rsid w:val="004F2696"/>
    <w:rsid w:val="00501628"/>
    <w:rsid w:val="005141C8"/>
    <w:rsid w:val="00523309"/>
    <w:rsid w:val="00530915"/>
    <w:rsid w:val="0054039E"/>
    <w:rsid w:val="00547048"/>
    <w:rsid w:val="00547E26"/>
    <w:rsid w:val="00554719"/>
    <w:rsid w:val="00557628"/>
    <w:rsid w:val="005631DB"/>
    <w:rsid w:val="005642A6"/>
    <w:rsid w:val="0056641C"/>
    <w:rsid w:val="005751B5"/>
    <w:rsid w:val="005822B2"/>
    <w:rsid w:val="00584DBF"/>
    <w:rsid w:val="0058627F"/>
    <w:rsid w:val="005866A3"/>
    <w:rsid w:val="005943E5"/>
    <w:rsid w:val="00596B68"/>
    <w:rsid w:val="00596FE4"/>
    <w:rsid w:val="005A15B1"/>
    <w:rsid w:val="005B12A0"/>
    <w:rsid w:val="005D1046"/>
    <w:rsid w:val="005D25A2"/>
    <w:rsid w:val="005D3E75"/>
    <w:rsid w:val="005D7104"/>
    <w:rsid w:val="005D7170"/>
    <w:rsid w:val="005D7577"/>
    <w:rsid w:val="005E1EBF"/>
    <w:rsid w:val="005E4390"/>
    <w:rsid w:val="005E541F"/>
    <w:rsid w:val="005E56C8"/>
    <w:rsid w:val="005F0D3D"/>
    <w:rsid w:val="006050C0"/>
    <w:rsid w:val="006123BA"/>
    <w:rsid w:val="006155B1"/>
    <w:rsid w:val="00615AFC"/>
    <w:rsid w:val="00617481"/>
    <w:rsid w:val="0062745B"/>
    <w:rsid w:val="00631D53"/>
    <w:rsid w:val="00633DF2"/>
    <w:rsid w:val="00634227"/>
    <w:rsid w:val="006359C8"/>
    <w:rsid w:val="00635C39"/>
    <w:rsid w:val="006444DD"/>
    <w:rsid w:val="0065001D"/>
    <w:rsid w:val="006535C1"/>
    <w:rsid w:val="00661365"/>
    <w:rsid w:val="006679FF"/>
    <w:rsid w:val="0067230C"/>
    <w:rsid w:val="00675D73"/>
    <w:rsid w:val="006816E7"/>
    <w:rsid w:val="0069302D"/>
    <w:rsid w:val="00693EDA"/>
    <w:rsid w:val="006945F0"/>
    <w:rsid w:val="006A0621"/>
    <w:rsid w:val="006A403D"/>
    <w:rsid w:val="006A5560"/>
    <w:rsid w:val="006A599D"/>
    <w:rsid w:val="006A6167"/>
    <w:rsid w:val="006A650C"/>
    <w:rsid w:val="006B19F3"/>
    <w:rsid w:val="006B36A5"/>
    <w:rsid w:val="006B3908"/>
    <w:rsid w:val="006B3CB0"/>
    <w:rsid w:val="006B5E4F"/>
    <w:rsid w:val="006C6D81"/>
    <w:rsid w:val="006D05FB"/>
    <w:rsid w:val="006D1DA8"/>
    <w:rsid w:val="006D63BF"/>
    <w:rsid w:val="006E2D59"/>
    <w:rsid w:val="006F0667"/>
    <w:rsid w:val="006F49E5"/>
    <w:rsid w:val="006F64FD"/>
    <w:rsid w:val="006F7E18"/>
    <w:rsid w:val="006F7F64"/>
    <w:rsid w:val="0070145A"/>
    <w:rsid w:val="007119AB"/>
    <w:rsid w:val="00713946"/>
    <w:rsid w:val="00714570"/>
    <w:rsid w:val="00717428"/>
    <w:rsid w:val="00721D1D"/>
    <w:rsid w:val="00722268"/>
    <w:rsid w:val="00726162"/>
    <w:rsid w:val="0072755A"/>
    <w:rsid w:val="0073336A"/>
    <w:rsid w:val="007345DB"/>
    <w:rsid w:val="0073784F"/>
    <w:rsid w:val="007414E0"/>
    <w:rsid w:val="00741C72"/>
    <w:rsid w:val="00744270"/>
    <w:rsid w:val="00746759"/>
    <w:rsid w:val="007474AD"/>
    <w:rsid w:val="00747921"/>
    <w:rsid w:val="00750AB4"/>
    <w:rsid w:val="007544D5"/>
    <w:rsid w:val="00757FC8"/>
    <w:rsid w:val="0076642E"/>
    <w:rsid w:val="0076731E"/>
    <w:rsid w:val="00767336"/>
    <w:rsid w:val="00767E8F"/>
    <w:rsid w:val="00773B41"/>
    <w:rsid w:val="00773EFC"/>
    <w:rsid w:val="007775A4"/>
    <w:rsid w:val="00777B6F"/>
    <w:rsid w:val="00780C1C"/>
    <w:rsid w:val="00786325"/>
    <w:rsid w:val="00787B79"/>
    <w:rsid w:val="00794B0D"/>
    <w:rsid w:val="00796444"/>
    <w:rsid w:val="00797F30"/>
    <w:rsid w:val="007A1F05"/>
    <w:rsid w:val="007A5B59"/>
    <w:rsid w:val="007B1BA5"/>
    <w:rsid w:val="007B3C79"/>
    <w:rsid w:val="007C0461"/>
    <w:rsid w:val="007C09B7"/>
    <w:rsid w:val="007C0A12"/>
    <w:rsid w:val="007C48E5"/>
    <w:rsid w:val="007D2A79"/>
    <w:rsid w:val="007E6EB2"/>
    <w:rsid w:val="007F180D"/>
    <w:rsid w:val="007F39C0"/>
    <w:rsid w:val="00801FFE"/>
    <w:rsid w:val="00803B76"/>
    <w:rsid w:val="00821BDE"/>
    <w:rsid w:val="00830711"/>
    <w:rsid w:val="00833503"/>
    <w:rsid w:val="008354E3"/>
    <w:rsid w:val="00835ADD"/>
    <w:rsid w:val="00837235"/>
    <w:rsid w:val="00841411"/>
    <w:rsid w:val="008443E6"/>
    <w:rsid w:val="008452E6"/>
    <w:rsid w:val="00847B45"/>
    <w:rsid w:val="008532B4"/>
    <w:rsid w:val="0085689C"/>
    <w:rsid w:val="00875EC7"/>
    <w:rsid w:val="00883B62"/>
    <w:rsid w:val="0088583E"/>
    <w:rsid w:val="008A0BBB"/>
    <w:rsid w:val="008A323A"/>
    <w:rsid w:val="008B3DCB"/>
    <w:rsid w:val="008B428B"/>
    <w:rsid w:val="008B496D"/>
    <w:rsid w:val="008D122D"/>
    <w:rsid w:val="008D2DF7"/>
    <w:rsid w:val="008D3571"/>
    <w:rsid w:val="008D49B2"/>
    <w:rsid w:val="008E7678"/>
    <w:rsid w:val="008E7748"/>
    <w:rsid w:val="008E78F9"/>
    <w:rsid w:val="008F01DA"/>
    <w:rsid w:val="008F6F5A"/>
    <w:rsid w:val="009037AB"/>
    <w:rsid w:val="00917194"/>
    <w:rsid w:val="009179D7"/>
    <w:rsid w:val="00920944"/>
    <w:rsid w:val="009240BB"/>
    <w:rsid w:val="00925293"/>
    <w:rsid w:val="009301CB"/>
    <w:rsid w:val="00933BC1"/>
    <w:rsid w:val="009346C1"/>
    <w:rsid w:val="009376D1"/>
    <w:rsid w:val="00943A0D"/>
    <w:rsid w:val="00943D6C"/>
    <w:rsid w:val="009503AC"/>
    <w:rsid w:val="0095278D"/>
    <w:rsid w:val="00952C53"/>
    <w:rsid w:val="00956B43"/>
    <w:rsid w:val="0095720A"/>
    <w:rsid w:val="0096307B"/>
    <w:rsid w:val="00963387"/>
    <w:rsid w:val="00967DA9"/>
    <w:rsid w:val="00971A0B"/>
    <w:rsid w:val="00972A11"/>
    <w:rsid w:val="009743E8"/>
    <w:rsid w:val="0098645D"/>
    <w:rsid w:val="00986B8A"/>
    <w:rsid w:val="009922A1"/>
    <w:rsid w:val="009944C9"/>
    <w:rsid w:val="009953E1"/>
    <w:rsid w:val="0099779E"/>
    <w:rsid w:val="009A24FD"/>
    <w:rsid w:val="009A2AF8"/>
    <w:rsid w:val="009A3E9E"/>
    <w:rsid w:val="009A730C"/>
    <w:rsid w:val="009A751A"/>
    <w:rsid w:val="009B00AE"/>
    <w:rsid w:val="009B0AE0"/>
    <w:rsid w:val="009B1BB2"/>
    <w:rsid w:val="009B5045"/>
    <w:rsid w:val="009B6544"/>
    <w:rsid w:val="009B6B09"/>
    <w:rsid w:val="009C0075"/>
    <w:rsid w:val="009C13E2"/>
    <w:rsid w:val="009C2B31"/>
    <w:rsid w:val="009C6D63"/>
    <w:rsid w:val="009D6E3A"/>
    <w:rsid w:val="009E16E2"/>
    <w:rsid w:val="009E302F"/>
    <w:rsid w:val="009E4533"/>
    <w:rsid w:val="009E6097"/>
    <w:rsid w:val="009E6D88"/>
    <w:rsid w:val="009F1284"/>
    <w:rsid w:val="009F6F09"/>
    <w:rsid w:val="009F7F7A"/>
    <w:rsid w:val="00A0070C"/>
    <w:rsid w:val="00A03E8A"/>
    <w:rsid w:val="00A13AE7"/>
    <w:rsid w:val="00A15B9D"/>
    <w:rsid w:val="00A15E0E"/>
    <w:rsid w:val="00A16803"/>
    <w:rsid w:val="00A25008"/>
    <w:rsid w:val="00A32031"/>
    <w:rsid w:val="00A32BAB"/>
    <w:rsid w:val="00A4201D"/>
    <w:rsid w:val="00A5039E"/>
    <w:rsid w:val="00A57668"/>
    <w:rsid w:val="00A60602"/>
    <w:rsid w:val="00A607B7"/>
    <w:rsid w:val="00A6164E"/>
    <w:rsid w:val="00A63E7D"/>
    <w:rsid w:val="00A65DE7"/>
    <w:rsid w:val="00A712F4"/>
    <w:rsid w:val="00A71E00"/>
    <w:rsid w:val="00A7588F"/>
    <w:rsid w:val="00A85311"/>
    <w:rsid w:val="00A932F9"/>
    <w:rsid w:val="00A93E6C"/>
    <w:rsid w:val="00A9504C"/>
    <w:rsid w:val="00A96360"/>
    <w:rsid w:val="00AA03FD"/>
    <w:rsid w:val="00AA0C4E"/>
    <w:rsid w:val="00AA3BB4"/>
    <w:rsid w:val="00AA41F3"/>
    <w:rsid w:val="00AA727E"/>
    <w:rsid w:val="00AB1755"/>
    <w:rsid w:val="00AB3A39"/>
    <w:rsid w:val="00AB5228"/>
    <w:rsid w:val="00AB7352"/>
    <w:rsid w:val="00AC0B05"/>
    <w:rsid w:val="00AC2C7C"/>
    <w:rsid w:val="00AD19AA"/>
    <w:rsid w:val="00AD33EA"/>
    <w:rsid w:val="00AD57B7"/>
    <w:rsid w:val="00AE0C9C"/>
    <w:rsid w:val="00AE1DE0"/>
    <w:rsid w:val="00AE3805"/>
    <w:rsid w:val="00AE6D2B"/>
    <w:rsid w:val="00AF3A3F"/>
    <w:rsid w:val="00B07C00"/>
    <w:rsid w:val="00B16B49"/>
    <w:rsid w:val="00B17B36"/>
    <w:rsid w:val="00B26541"/>
    <w:rsid w:val="00B271B7"/>
    <w:rsid w:val="00B317DD"/>
    <w:rsid w:val="00B34D1A"/>
    <w:rsid w:val="00B362D4"/>
    <w:rsid w:val="00B441C8"/>
    <w:rsid w:val="00B4480C"/>
    <w:rsid w:val="00B46E35"/>
    <w:rsid w:val="00B507F9"/>
    <w:rsid w:val="00B57263"/>
    <w:rsid w:val="00B6054E"/>
    <w:rsid w:val="00B64E04"/>
    <w:rsid w:val="00B70B0B"/>
    <w:rsid w:val="00B71BCB"/>
    <w:rsid w:val="00B752EA"/>
    <w:rsid w:val="00B828DB"/>
    <w:rsid w:val="00B8513A"/>
    <w:rsid w:val="00B87B95"/>
    <w:rsid w:val="00B90EF4"/>
    <w:rsid w:val="00BA2A68"/>
    <w:rsid w:val="00BA7E0A"/>
    <w:rsid w:val="00BB05F9"/>
    <w:rsid w:val="00BB3627"/>
    <w:rsid w:val="00BB5D6D"/>
    <w:rsid w:val="00BB6C71"/>
    <w:rsid w:val="00BB6EDC"/>
    <w:rsid w:val="00BC0BAB"/>
    <w:rsid w:val="00BC2E53"/>
    <w:rsid w:val="00BD177B"/>
    <w:rsid w:val="00BD1C0F"/>
    <w:rsid w:val="00BD7E27"/>
    <w:rsid w:val="00BE45B6"/>
    <w:rsid w:val="00BE4843"/>
    <w:rsid w:val="00BF5DC1"/>
    <w:rsid w:val="00BF6CA2"/>
    <w:rsid w:val="00C02927"/>
    <w:rsid w:val="00C03E79"/>
    <w:rsid w:val="00C064E3"/>
    <w:rsid w:val="00C10867"/>
    <w:rsid w:val="00C11500"/>
    <w:rsid w:val="00C20203"/>
    <w:rsid w:val="00C22E41"/>
    <w:rsid w:val="00C34877"/>
    <w:rsid w:val="00C36D4B"/>
    <w:rsid w:val="00C42F85"/>
    <w:rsid w:val="00C46CC1"/>
    <w:rsid w:val="00C517CE"/>
    <w:rsid w:val="00C531CF"/>
    <w:rsid w:val="00C61CCD"/>
    <w:rsid w:val="00C62551"/>
    <w:rsid w:val="00C66151"/>
    <w:rsid w:val="00C71C75"/>
    <w:rsid w:val="00C72B2E"/>
    <w:rsid w:val="00C801FC"/>
    <w:rsid w:val="00C822E8"/>
    <w:rsid w:val="00C90227"/>
    <w:rsid w:val="00C92B0F"/>
    <w:rsid w:val="00C92FB4"/>
    <w:rsid w:val="00C9656C"/>
    <w:rsid w:val="00C9708D"/>
    <w:rsid w:val="00C971BC"/>
    <w:rsid w:val="00CA6781"/>
    <w:rsid w:val="00CA7CE9"/>
    <w:rsid w:val="00CB22DB"/>
    <w:rsid w:val="00CB46A2"/>
    <w:rsid w:val="00CC0774"/>
    <w:rsid w:val="00CC35A0"/>
    <w:rsid w:val="00CC784F"/>
    <w:rsid w:val="00CD1108"/>
    <w:rsid w:val="00CD15C5"/>
    <w:rsid w:val="00CD61B8"/>
    <w:rsid w:val="00CE1AE1"/>
    <w:rsid w:val="00CF18CC"/>
    <w:rsid w:val="00CF1E24"/>
    <w:rsid w:val="00CF23CF"/>
    <w:rsid w:val="00CF2D81"/>
    <w:rsid w:val="00D03DD3"/>
    <w:rsid w:val="00D051BD"/>
    <w:rsid w:val="00D07B0F"/>
    <w:rsid w:val="00D160F9"/>
    <w:rsid w:val="00D2094E"/>
    <w:rsid w:val="00D25EB4"/>
    <w:rsid w:val="00D324A1"/>
    <w:rsid w:val="00D36C38"/>
    <w:rsid w:val="00D40D92"/>
    <w:rsid w:val="00D4285F"/>
    <w:rsid w:val="00D4742E"/>
    <w:rsid w:val="00D51CB1"/>
    <w:rsid w:val="00D57BDE"/>
    <w:rsid w:val="00D66707"/>
    <w:rsid w:val="00D76826"/>
    <w:rsid w:val="00D86A6D"/>
    <w:rsid w:val="00D8728F"/>
    <w:rsid w:val="00D87E40"/>
    <w:rsid w:val="00D91149"/>
    <w:rsid w:val="00D935EA"/>
    <w:rsid w:val="00D93926"/>
    <w:rsid w:val="00D96453"/>
    <w:rsid w:val="00D97FE0"/>
    <w:rsid w:val="00DB1435"/>
    <w:rsid w:val="00DB2BC3"/>
    <w:rsid w:val="00DB5163"/>
    <w:rsid w:val="00DC2E16"/>
    <w:rsid w:val="00DC4F60"/>
    <w:rsid w:val="00DC66F9"/>
    <w:rsid w:val="00DC6D3D"/>
    <w:rsid w:val="00DC7BCC"/>
    <w:rsid w:val="00DD0007"/>
    <w:rsid w:val="00DD503E"/>
    <w:rsid w:val="00DD6404"/>
    <w:rsid w:val="00DD7E0C"/>
    <w:rsid w:val="00DE5C30"/>
    <w:rsid w:val="00DF0663"/>
    <w:rsid w:val="00E00800"/>
    <w:rsid w:val="00E023F6"/>
    <w:rsid w:val="00E06CE3"/>
    <w:rsid w:val="00E06EE2"/>
    <w:rsid w:val="00E10D03"/>
    <w:rsid w:val="00E156A4"/>
    <w:rsid w:val="00E16054"/>
    <w:rsid w:val="00E24012"/>
    <w:rsid w:val="00E27111"/>
    <w:rsid w:val="00E30E9F"/>
    <w:rsid w:val="00E30F71"/>
    <w:rsid w:val="00E315B1"/>
    <w:rsid w:val="00E349DD"/>
    <w:rsid w:val="00E37F7F"/>
    <w:rsid w:val="00E408CA"/>
    <w:rsid w:val="00E415D6"/>
    <w:rsid w:val="00E41ABA"/>
    <w:rsid w:val="00E4393D"/>
    <w:rsid w:val="00E616C1"/>
    <w:rsid w:val="00E648C9"/>
    <w:rsid w:val="00E710DE"/>
    <w:rsid w:val="00E761CA"/>
    <w:rsid w:val="00E8279A"/>
    <w:rsid w:val="00E8552B"/>
    <w:rsid w:val="00E86BA4"/>
    <w:rsid w:val="00E9242B"/>
    <w:rsid w:val="00EA24B8"/>
    <w:rsid w:val="00EA382F"/>
    <w:rsid w:val="00EA5A84"/>
    <w:rsid w:val="00EB04F4"/>
    <w:rsid w:val="00EB2551"/>
    <w:rsid w:val="00EB2B98"/>
    <w:rsid w:val="00EB3676"/>
    <w:rsid w:val="00EC53DB"/>
    <w:rsid w:val="00ED0337"/>
    <w:rsid w:val="00ED1B99"/>
    <w:rsid w:val="00ED2E82"/>
    <w:rsid w:val="00ED3871"/>
    <w:rsid w:val="00ED45C6"/>
    <w:rsid w:val="00EE13B6"/>
    <w:rsid w:val="00EE24CB"/>
    <w:rsid w:val="00EE3AE1"/>
    <w:rsid w:val="00EF206C"/>
    <w:rsid w:val="00F04A98"/>
    <w:rsid w:val="00F07F64"/>
    <w:rsid w:val="00F102E0"/>
    <w:rsid w:val="00F10CD4"/>
    <w:rsid w:val="00F20D3E"/>
    <w:rsid w:val="00F2511D"/>
    <w:rsid w:val="00F33997"/>
    <w:rsid w:val="00F3443C"/>
    <w:rsid w:val="00F430F0"/>
    <w:rsid w:val="00F46BE7"/>
    <w:rsid w:val="00F56667"/>
    <w:rsid w:val="00F63753"/>
    <w:rsid w:val="00F63E4B"/>
    <w:rsid w:val="00F71870"/>
    <w:rsid w:val="00F728D9"/>
    <w:rsid w:val="00F8116A"/>
    <w:rsid w:val="00F83248"/>
    <w:rsid w:val="00F96303"/>
    <w:rsid w:val="00FA127B"/>
    <w:rsid w:val="00FA3E6F"/>
    <w:rsid w:val="00FB4DB4"/>
    <w:rsid w:val="00FB52A7"/>
    <w:rsid w:val="00FC1A89"/>
    <w:rsid w:val="00FC6F9C"/>
    <w:rsid w:val="00FC728F"/>
    <w:rsid w:val="00FD5908"/>
    <w:rsid w:val="00FD5955"/>
    <w:rsid w:val="00FE066F"/>
    <w:rsid w:val="00FE36EC"/>
    <w:rsid w:val="00FE73F2"/>
    <w:rsid w:val="00FE7C70"/>
    <w:rsid w:val="00FF0B4D"/>
    <w:rsid w:val="00FF25F9"/>
    <w:rsid w:val="00FF2777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Сноска (2)_"/>
    <w:basedOn w:val="a0"/>
    <w:link w:val="21"/>
    <w:uiPriority w:val="99"/>
    <w:locked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20">
    <w:name w:val="Сноска (2)"/>
    <w:basedOn w:val="2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Сноска_"/>
    <w:basedOn w:val="a0"/>
    <w:link w:val="1"/>
    <w:uiPriority w:val="99"/>
    <w:locked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a5">
    <w:name w:val="Сноска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54">
    <w:name w:val="Сноска54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53">
    <w:name w:val="Сноска53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52">
    <w:name w:val="Сноска52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51">
    <w:name w:val="Сноска51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50">
    <w:name w:val="Сноска50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49">
    <w:name w:val="Сноска49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48">
    <w:name w:val="Сноска48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47">
    <w:name w:val="Сноска47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46">
    <w:name w:val="Сноска46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45">
    <w:name w:val="Сноска45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44">
    <w:name w:val="Сноска44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43">
    <w:name w:val="Сноска43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42">
    <w:name w:val="Сноска42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41">
    <w:name w:val="Сноска41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40">
    <w:name w:val="Сноска40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39">
    <w:name w:val="Сноска39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Verdana">
    <w:name w:val="Сноска + Verdana"/>
    <w:aliases w:val="7 pt,Интервал 0 pt"/>
    <w:basedOn w:val="a4"/>
    <w:uiPriority w:val="99"/>
    <w:rPr>
      <w:rFonts w:ascii="Verdana" w:hAnsi="Verdana" w:cs="Verdana"/>
      <w:spacing w:val="-10"/>
      <w:sz w:val="14"/>
      <w:szCs w:val="14"/>
    </w:rPr>
  </w:style>
  <w:style w:type="character" w:customStyle="1" w:styleId="38">
    <w:name w:val="Сноска38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37">
    <w:name w:val="Сноска37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36">
    <w:name w:val="Сноска36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35">
    <w:name w:val="Сноска35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34">
    <w:name w:val="Сноска34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33">
    <w:name w:val="Сноска33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32">
    <w:name w:val="Сноска32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31">
    <w:name w:val="Сноска31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30">
    <w:name w:val="Сноска30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29">
    <w:name w:val="Сноска29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28">
    <w:name w:val="Сноска28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27">
    <w:name w:val="Сноска27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26">
    <w:name w:val="Сноска26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25">
    <w:name w:val="Сноска25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24">
    <w:name w:val="Сноска24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23">
    <w:name w:val="Сноска23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22">
    <w:name w:val="Сноска22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210">
    <w:name w:val="Сноска21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200">
    <w:name w:val="Сноска20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19">
    <w:name w:val="Сноска19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18">
    <w:name w:val="Сноска18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17">
    <w:name w:val="Сноска17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16">
    <w:name w:val="Сноска16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Verdana1">
    <w:name w:val="Сноска + Verdana1"/>
    <w:aliases w:val="7 pt1,Интервал 0 pt1"/>
    <w:basedOn w:val="a4"/>
    <w:uiPriority w:val="99"/>
    <w:rPr>
      <w:rFonts w:ascii="Verdana" w:hAnsi="Verdana" w:cs="Verdana"/>
      <w:spacing w:val="-10"/>
      <w:sz w:val="14"/>
      <w:szCs w:val="14"/>
    </w:rPr>
  </w:style>
  <w:style w:type="character" w:customStyle="1" w:styleId="15">
    <w:name w:val="Сноска15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14">
    <w:name w:val="Сноска14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13">
    <w:name w:val="Сноска13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12">
    <w:name w:val="Сноска12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11">
    <w:name w:val="Сноска11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10">
    <w:name w:val="Сноска10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9">
    <w:name w:val="Сноска9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8">
    <w:name w:val="Сноска8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230">
    <w:name w:val="Сноска (2)3"/>
    <w:basedOn w:val="2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7">
    <w:name w:val="Сноска7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6">
    <w:name w:val="Сноска6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TimesNewRoman">
    <w:name w:val="Сноска + Times New Roman"/>
    <w:aliases w:val="9 pt,Полужирный"/>
    <w:basedOn w:val="a4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220">
    <w:name w:val="Сноска (2)2"/>
    <w:basedOn w:val="2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5">
    <w:name w:val="Сноска5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4">
    <w:name w:val="Сноска4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3">
    <w:name w:val="Сноска3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2a">
    <w:name w:val="Сноска2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2b">
    <w:name w:val="Заголовок №2_"/>
    <w:basedOn w:val="a0"/>
    <w:link w:val="211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c">
    <w:name w:val="Заголовок №2"/>
    <w:basedOn w:val="2b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21">
    <w:name w:val="Заголовок №22"/>
    <w:basedOn w:val="2b"/>
    <w:uiPriority w:val="99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character" w:customStyle="1" w:styleId="222">
    <w:name w:val="Заголовок №2 (2)_"/>
    <w:basedOn w:val="a0"/>
    <w:link w:val="2210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223">
    <w:name w:val="Заголовок №2 (2)"/>
    <w:basedOn w:val="222"/>
    <w:uiPriority w:val="99"/>
    <w:rPr>
      <w:rFonts w:ascii="Times New Roman" w:hAnsi="Times New Roman" w:cs="Times New Roman"/>
      <w:spacing w:val="0"/>
      <w:sz w:val="27"/>
      <w:szCs w:val="27"/>
    </w:rPr>
  </w:style>
  <w:style w:type="character" w:customStyle="1" w:styleId="1a">
    <w:name w:val="Заголовок №1_"/>
    <w:basedOn w:val="a0"/>
    <w:link w:val="110"/>
    <w:uiPriority w:val="99"/>
    <w:locked/>
    <w:rPr>
      <w:rFonts w:ascii="Times New Roman" w:hAnsi="Times New Roman" w:cs="Times New Roman"/>
      <w:b/>
      <w:bCs/>
      <w:spacing w:val="80"/>
      <w:sz w:val="35"/>
      <w:szCs w:val="35"/>
    </w:rPr>
  </w:style>
  <w:style w:type="character" w:customStyle="1" w:styleId="1b">
    <w:name w:val="Заголовок №1"/>
    <w:basedOn w:val="1a"/>
    <w:uiPriority w:val="99"/>
    <w:rPr>
      <w:rFonts w:ascii="Times New Roman" w:hAnsi="Times New Roman" w:cs="Times New Roman"/>
      <w:b/>
      <w:bCs/>
      <w:spacing w:val="80"/>
      <w:sz w:val="35"/>
      <w:szCs w:val="35"/>
    </w:rPr>
  </w:style>
  <w:style w:type="character" w:customStyle="1" w:styleId="1c">
    <w:name w:val="Основной текст Знак1"/>
    <w:basedOn w:val="a0"/>
    <w:link w:val="a6"/>
    <w:uiPriority w:val="99"/>
    <w:locked/>
    <w:rPr>
      <w:rFonts w:ascii="Times New Roman" w:hAnsi="Times New Roman" w:cs="Times New Roman"/>
      <w:spacing w:val="0"/>
      <w:sz w:val="26"/>
      <w:szCs w:val="26"/>
    </w:rPr>
  </w:style>
  <w:style w:type="character" w:customStyle="1" w:styleId="22pt">
    <w:name w:val="Заголовок №2 + Интервал 2 pt"/>
    <w:basedOn w:val="2b"/>
    <w:uiPriority w:val="99"/>
    <w:rPr>
      <w:rFonts w:ascii="Times New Roman" w:hAnsi="Times New Roman" w:cs="Times New Roman"/>
      <w:b/>
      <w:bCs/>
      <w:spacing w:val="40"/>
      <w:sz w:val="27"/>
      <w:szCs w:val="27"/>
    </w:rPr>
  </w:style>
  <w:style w:type="character" w:customStyle="1" w:styleId="3a">
    <w:name w:val="Заголовок №3_"/>
    <w:basedOn w:val="a0"/>
    <w:link w:val="310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pt">
    <w:name w:val="Основной текст + Интервал 3 pt"/>
    <w:basedOn w:val="1c"/>
    <w:uiPriority w:val="99"/>
    <w:rPr>
      <w:rFonts w:ascii="Times New Roman" w:hAnsi="Times New Roman" w:cs="Times New Roman"/>
      <w:spacing w:val="70"/>
      <w:sz w:val="26"/>
      <w:szCs w:val="26"/>
    </w:rPr>
  </w:style>
  <w:style w:type="paragraph" w:styleId="a6">
    <w:name w:val="Body Text"/>
    <w:basedOn w:val="a"/>
    <w:link w:val="1c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60">
    <w:name w:val="Основной текст Знак6"/>
    <w:basedOn w:val="a0"/>
    <w:uiPriority w:val="99"/>
    <w:semiHidden/>
    <w:rPr>
      <w:rFonts w:cs="Arial Unicode MS"/>
      <w:color w:val="000000"/>
    </w:rPr>
  </w:style>
  <w:style w:type="character" w:customStyle="1" w:styleId="55">
    <w:name w:val="Основной текст Знак5"/>
    <w:basedOn w:val="a0"/>
    <w:uiPriority w:val="99"/>
    <w:semiHidden/>
    <w:rPr>
      <w:rFonts w:cs="Arial Unicode MS"/>
      <w:color w:val="000000"/>
    </w:rPr>
  </w:style>
  <w:style w:type="character" w:customStyle="1" w:styleId="4a">
    <w:name w:val="Основной текст Знак4"/>
    <w:basedOn w:val="a0"/>
    <w:uiPriority w:val="99"/>
    <w:semiHidden/>
    <w:rPr>
      <w:rFonts w:cs="Arial Unicode MS"/>
      <w:color w:val="000000"/>
    </w:rPr>
  </w:style>
  <w:style w:type="character" w:customStyle="1" w:styleId="3b">
    <w:name w:val="Основной текст Знак3"/>
    <w:basedOn w:val="a0"/>
    <w:uiPriority w:val="99"/>
    <w:semiHidden/>
    <w:rPr>
      <w:rFonts w:cs="Arial Unicode MS"/>
      <w:color w:val="000000"/>
    </w:rPr>
  </w:style>
  <w:style w:type="character" w:customStyle="1" w:styleId="2d">
    <w:name w:val="Основной текст Знак2"/>
    <w:basedOn w:val="a0"/>
    <w:uiPriority w:val="99"/>
    <w:semiHidden/>
    <w:rPr>
      <w:rFonts w:cs="Arial Unicode MS"/>
      <w:color w:val="000000"/>
    </w:rPr>
  </w:style>
  <w:style w:type="character" w:customStyle="1" w:styleId="2pt">
    <w:name w:val="Основной текст + Интервал 2 pt"/>
    <w:basedOn w:val="1c"/>
    <w:uiPriority w:val="99"/>
    <w:rPr>
      <w:rFonts w:ascii="Times New Roman" w:hAnsi="Times New Roman" w:cs="Times New Roman"/>
      <w:spacing w:val="40"/>
      <w:sz w:val="26"/>
      <w:szCs w:val="26"/>
    </w:rPr>
  </w:style>
  <w:style w:type="character" w:customStyle="1" w:styleId="33pt">
    <w:name w:val="Заголовок №3 + Интервал 3 pt"/>
    <w:basedOn w:val="3a"/>
    <w:uiPriority w:val="99"/>
    <w:rPr>
      <w:rFonts w:ascii="Times New Roman" w:hAnsi="Times New Roman" w:cs="Times New Roman"/>
      <w:b/>
      <w:bCs/>
      <w:spacing w:val="70"/>
      <w:sz w:val="26"/>
      <w:szCs w:val="26"/>
    </w:rPr>
  </w:style>
  <w:style w:type="character" w:customStyle="1" w:styleId="a8">
    <w:name w:val="Колонтитул_"/>
    <w:basedOn w:val="a0"/>
    <w:link w:val="a9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100">
    <w:name w:val="Колонтитул + 10"/>
    <w:aliases w:val="5 pt,Интервал 1 pt"/>
    <w:basedOn w:val="a8"/>
    <w:uiPriority w:val="99"/>
    <w:rPr>
      <w:rFonts w:ascii="Times New Roman" w:hAnsi="Times New Roman" w:cs="Times New Roman"/>
      <w:noProof/>
      <w:spacing w:val="20"/>
      <w:sz w:val="21"/>
      <w:szCs w:val="21"/>
    </w:rPr>
  </w:style>
  <w:style w:type="character" w:customStyle="1" w:styleId="aa">
    <w:name w:val="Основной текст + Полужирный"/>
    <w:aliases w:val="Курсив"/>
    <w:basedOn w:val="1c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3pt3">
    <w:name w:val="Основной текст + Интервал 3 pt3"/>
    <w:basedOn w:val="1c"/>
    <w:uiPriority w:val="99"/>
    <w:rPr>
      <w:rFonts w:ascii="Times New Roman" w:hAnsi="Times New Roman" w:cs="Times New Roman"/>
      <w:spacing w:val="70"/>
      <w:sz w:val="26"/>
      <w:szCs w:val="26"/>
    </w:rPr>
  </w:style>
  <w:style w:type="character" w:customStyle="1" w:styleId="3pt2">
    <w:name w:val="Основной текст + Интервал 3 pt2"/>
    <w:basedOn w:val="1c"/>
    <w:uiPriority w:val="99"/>
    <w:rPr>
      <w:rFonts w:ascii="Times New Roman" w:hAnsi="Times New Roman" w:cs="Times New Roman"/>
      <w:noProof/>
      <w:spacing w:val="70"/>
      <w:sz w:val="26"/>
      <w:szCs w:val="26"/>
    </w:rPr>
  </w:style>
  <w:style w:type="character" w:customStyle="1" w:styleId="61">
    <w:name w:val="Основной текст (6)_"/>
    <w:basedOn w:val="a0"/>
    <w:link w:val="610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62">
    <w:name w:val="Основной текст (6)"/>
    <w:basedOn w:val="61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e">
    <w:name w:val="Основной текст (2)_"/>
    <w:basedOn w:val="a0"/>
    <w:link w:val="212"/>
    <w:uiPriority w:val="99"/>
    <w:locked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f">
    <w:name w:val="Основной текст (2)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208">
    <w:name w:val="Основной текст (2)208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207">
    <w:name w:val="Основной текст (2)207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206">
    <w:name w:val="Основной текст (2)206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f0">
    <w:name w:val="Основной текст (2) + Курсив"/>
    <w:basedOn w:val="2e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3c">
    <w:name w:val="Основной текст (3)_"/>
    <w:basedOn w:val="a0"/>
    <w:link w:val="311"/>
    <w:uiPriority w:val="99"/>
    <w:locked/>
    <w:rPr>
      <w:rFonts w:ascii="SimHei" w:eastAsia="SimHei" w:cs="SimHei"/>
      <w:spacing w:val="0"/>
      <w:sz w:val="20"/>
      <w:szCs w:val="20"/>
    </w:rPr>
  </w:style>
  <w:style w:type="character" w:customStyle="1" w:styleId="56">
    <w:name w:val="Основной текст (5)_"/>
    <w:basedOn w:val="a0"/>
    <w:link w:val="57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4b">
    <w:name w:val="Основной текст (4)_"/>
    <w:basedOn w:val="a0"/>
    <w:link w:val="410"/>
    <w:uiPriority w:val="99"/>
    <w:locked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c">
    <w:name w:val="Основной текст (4)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3d">
    <w:name w:val="Основной текст (3)"/>
    <w:basedOn w:val="3c"/>
    <w:uiPriority w:val="99"/>
    <w:rPr>
      <w:rFonts w:ascii="SimHei" w:eastAsia="SimHei" w:cs="SimHei"/>
      <w:spacing w:val="0"/>
      <w:sz w:val="20"/>
      <w:szCs w:val="20"/>
    </w:rPr>
  </w:style>
  <w:style w:type="character" w:customStyle="1" w:styleId="3pt1">
    <w:name w:val="Основной текст + Интервал 3 pt1"/>
    <w:basedOn w:val="1c"/>
    <w:uiPriority w:val="99"/>
    <w:rPr>
      <w:rFonts w:ascii="Times New Roman" w:hAnsi="Times New Roman" w:cs="Times New Roman"/>
      <w:spacing w:val="70"/>
      <w:sz w:val="26"/>
      <w:szCs w:val="26"/>
    </w:rPr>
  </w:style>
  <w:style w:type="character" w:customStyle="1" w:styleId="70">
    <w:name w:val="Основной текст (7)_"/>
    <w:basedOn w:val="a0"/>
    <w:link w:val="71"/>
    <w:uiPriority w:val="99"/>
    <w:locked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72">
    <w:name w:val="Основной текст (7)"/>
    <w:basedOn w:val="70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3e">
    <w:name w:val="Заголовок №3"/>
    <w:basedOn w:val="3a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205">
    <w:name w:val="Основной текст (2)205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204">
    <w:name w:val="Основной текст (2)204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70">
    <w:name w:val="Основной текст (4)70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2203">
    <w:name w:val="Основной текст (2)203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69">
    <w:name w:val="Основной текст (4)69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68">
    <w:name w:val="Основной текст (4)68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67">
    <w:name w:val="Основной текст (4)67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66">
    <w:name w:val="Основной текст (4)66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2202">
    <w:name w:val="Основной текст (2)202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201">
    <w:name w:val="Основной текст (2)201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200">
    <w:name w:val="Основной текст (2)200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65">
    <w:name w:val="Основной текст (4)65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64">
    <w:name w:val="Основной текст (4)64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2199">
    <w:name w:val="Основной текст (2)199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98">
    <w:name w:val="Основной текст (2)198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97">
    <w:name w:val="Основной текст (2)197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96">
    <w:name w:val="Основной текст (2)19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63">
    <w:name w:val="Основной текст (4)63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80">
    <w:name w:val="Основной текст (8)_"/>
    <w:basedOn w:val="a0"/>
    <w:link w:val="81"/>
    <w:uiPriority w:val="99"/>
    <w:locked/>
    <w:rPr>
      <w:rFonts w:ascii="Verdana" w:hAnsi="Verdana" w:cs="Verdana"/>
      <w:noProof/>
      <w:sz w:val="21"/>
      <w:szCs w:val="21"/>
    </w:rPr>
  </w:style>
  <w:style w:type="character" w:customStyle="1" w:styleId="2195">
    <w:name w:val="Основной текст (2)195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94">
    <w:name w:val="Основной текст (2)194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93">
    <w:name w:val="Основной текст (2)193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0">
    <w:name w:val="Основной текст (9)_"/>
    <w:basedOn w:val="a0"/>
    <w:link w:val="91"/>
    <w:uiPriority w:val="99"/>
    <w:locked/>
    <w:rPr>
      <w:rFonts w:ascii="Gungsuh" w:eastAsia="Gungsuh" w:cs="Gungsuh"/>
      <w:spacing w:val="0"/>
      <w:sz w:val="24"/>
      <w:szCs w:val="24"/>
    </w:rPr>
  </w:style>
  <w:style w:type="character" w:customStyle="1" w:styleId="92">
    <w:name w:val="Основной текст (9)"/>
    <w:basedOn w:val="90"/>
    <w:uiPriority w:val="99"/>
    <w:rPr>
      <w:rFonts w:ascii="Gungsuh" w:eastAsia="Gungsuh" w:cs="Gungsuh"/>
      <w:spacing w:val="0"/>
      <w:sz w:val="24"/>
      <w:szCs w:val="24"/>
    </w:rPr>
  </w:style>
  <w:style w:type="character" w:customStyle="1" w:styleId="2192">
    <w:name w:val="Основной текст (2)19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120">
    <w:name w:val="Колонтитул + 12"/>
    <w:aliases w:val="5 pt9,Полужирный4"/>
    <w:basedOn w:val="a8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23">
    <w:name w:val="Колонтитул + 123"/>
    <w:aliases w:val="5 pt8,Полужирный3"/>
    <w:basedOn w:val="a8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haroni">
    <w:name w:val="Колонтитул + Aharoni"/>
    <w:aliases w:val="13,5 pt7"/>
    <w:basedOn w:val="a8"/>
    <w:uiPriority w:val="99"/>
    <w:rPr>
      <w:rFonts w:ascii="Aharoni" w:hAnsi="Times New Roman" w:cs="Aharoni"/>
      <w:noProof/>
      <w:spacing w:val="0"/>
      <w:sz w:val="27"/>
      <w:szCs w:val="27"/>
      <w:lang w:bidi="he-IL"/>
    </w:rPr>
  </w:style>
  <w:style w:type="character" w:customStyle="1" w:styleId="63">
    <w:name w:val="Основной текст (6) + Не полужирный"/>
    <w:aliases w:val="Курсив2"/>
    <w:basedOn w:val="61"/>
    <w:uiPriority w:val="99"/>
    <w:rPr>
      <w:rFonts w:ascii="Times New Roman" w:hAnsi="Times New Roman" w:cs="Times New Roman"/>
      <w:b w:val="0"/>
      <w:bCs w:val="0"/>
      <w:i/>
      <w:iCs/>
      <w:spacing w:val="0"/>
      <w:sz w:val="26"/>
      <w:szCs w:val="26"/>
    </w:rPr>
  </w:style>
  <w:style w:type="character" w:customStyle="1" w:styleId="2191">
    <w:name w:val="Основной текст (2)191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90">
    <w:name w:val="Основной текст (2)190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89">
    <w:name w:val="Основной текст (2)189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88">
    <w:name w:val="Основной текст (2)188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87">
    <w:name w:val="Основной текст (2)187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86">
    <w:name w:val="Основной текст (2)18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85">
    <w:name w:val="Основной текст (2)185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84">
    <w:name w:val="Основной текст (2)184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  <w:lang w:val="en-US" w:eastAsia="en-US"/>
    </w:rPr>
  </w:style>
  <w:style w:type="character" w:customStyle="1" w:styleId="101">
    <w:name w:val="Основной текст (10)_"/>
    <w:basedOn w:val="a0"/>
    <w:link w:val="1010"/>
    <w:uiPriority w:val="99"/>
    <w:locked/>
    <w:rPr>
      <w:rFonts w:ascii="Lucida Sans Unicode" w:hAnsi="Lucida Sans Unicode" w:cs="Lucida Sans Unicode"/>
      <w:b/>
      <w:bCs/>
      <w:spacing w:val="0"/>
      <w:sz w:val="20"/>
      <w:szCs w:val="20"/>
    </w:rPr>
  </w:style>
  <w:style w:type="character" w:customStyle="1" w:styleId="102">
    <w:name w:val="Основной текст (10)"/>
    <w:basedOn w:val="101"/>
    <w:uiPriority w:val="99"/>
    <w:rPr>
      <w:rFonts w:ascii="Lucida Sans Unicode" w:hAnsi="Lucida Sans Unicode" w:cs="Lucida Sans Unicode"/>
      <w:b/>
      <w:bCs/>
      <w:spacing w:val="0"/>
      <w:sz w:val="20"/>
      <w:szCs w:val="20"/>
    </w:rPr>
  </w:style>
  <w:style w:type="character" w:customStyle="1" w:styleId="2183">
    <w:name w:val="Основной текст (2)183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82">
    <w:name w:val="Основной текст (2)18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81">
    <w:name w:val="Основной текст (2)181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80">
    <w:name w:val="Основной текст (2)180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62">
    <w:name w:val="Основной текст (4)62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61">
    <w:name w:val="Основной текст (4)61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60">
    <w:name w:val="Основной текст (4)60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59">
    <w:name w:val="Основной текст (4)59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58">
    <w:name w:val="Основной текст (4)58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57">
    <w:name w:val="Основной текст (4)57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56">
    <w:name w:val="Основной текст (4)56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111">
    <w:name w:val="Основной текст (11)_"/>
    <w:basedOn w:val="a0"/>
    <w:link w:val="1110"/>
    <w:uiPriority w:val="99"/>
    <w:locked/>
    <w:rPr>
      <w:rFonts w:ascii="Times New Roman" w:hAnsi="Times New Roman" w:cs="Times New Roman"/>
      <w:noProof/>
      <w:sz w:val="9"/>
      <w:szCs w:val="9"/>
    </w:rPr>
  </w:style>
  <w:style w:type="character" w:customStyle="1" w:styleId="112">
    <w:name w:val="Основной текст (11)"/>
    <w:basedOn w:val="111"/>
    <w:uiPriority w:val="99"/>
    <w:rPr>
      <w:rFonts w:ascii="Times New Roman" w:hAnsi="Times New Roman" w:cs="Times New Roman"/>
      <w:noProof/>
      <w:sz w:val="9"/>
      <w:szCs w:val="9"/>
    </w:rPr>
  </w:style>
  <w:style w:type="character" w:customStyle="1" w:styleId="455">
    <w:name w:val="Основной текст (4)55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54">
    <w:name w:val="Основной текст (4)54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53">
    <w:name w:val="Основной текст (4)53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52">
    <w:name w:val="Основной текст (4)52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51">
    <w:name w:val="Основной текст (4)51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50">
    <w:name w:val="Основной текст (4)50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49">
    <w:name w:val="Основной текст (4)49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48">
    <w:name w:val="Основной текст (4)48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47">
    <w:name w:val="Основной текст (4)47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121">
    <w:name w:val="Основной текст (12)_"/>
    <w:basedOn w:val="a0"/>
    <w:link w:val="1210"/>
    <w:uiPriority w:val="99"/>
    <w:locked/>
    <w:rPr>
      <w:rFonts w:ascii="Times New Roman" w:hAnsi="Times New Roman" w:cs="Times New Roman"/>
      <w:noProof/>
      <w:sz w:val="9"/>
      <w:szCs w:val="9"/>
    </w:rPr>
  </w:style>
  <w:style w:type="character" w:customStyle="1" w:styleId="122">
    <w:name w:val="Основной текст (12)"/>
    <w:basedOn w:val="121"/>
    <w:uiPriority w:val="99"/>
    <w:rPr>
      <w:rFonts w:ascii="Times New Roman" w:hAnsi="Times New Roman" w:cs="Times New Roman"/>
      <w:noProof/>
      <w:sz w:val="9"/>
      <w:szCs w:val="9"/>
    </w:rPr>
  </w:style>
  <w:style w:type="character" w:customStyle="1" w:styleId="2179">
    <w:name w:val="Основной текст (2)179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46">
    <w:name w:val="Основной текст (4)46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45">
    <w:name w:val="Основной текст (4)45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2178">
    <w:name w:val="Основной текст (2)178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77">
    <w:name w:val="Основной текст (2)177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76">
    <w:name w:val="Основной текст (2)17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75">
    <w:name w:val="Основной текст (2)175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74">
    <w:name w:val="Основной текст (2)174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30">
    <w:name w:val="Основной текст (13)_"/>
    <w:basedOn w:val="a0"/>
    <w:link w:val="131"/>
    <w:uiPriority w:val="99"/>
    <w:locked/>
    <w:rPr>
      <w:rFonts w:ascii="Franklin Gothic Book" w:hAnsi="Franklin Gothic Book" w:cs="Franklin Gothic Book"/>
      <w:b/>
      <w:bCs/>
      <w:spacing w:val="0"/>
      <w:sz w:val="28"/>
      <w:szCs w:val="28"/>
    </w:rPr>
  </w:style>
  <w:style w:type="character" w:customStyle="1" w:styleId="132">
    <w:name w:val="Основной текст (13)"/>
    <w:basedOn w:val="130"/>
    <w:uiPriority w:val="99"/>
    <w:rPr>
      <w:rFonts w:ascii="Franklin Gothic Book" w:hAnsi="Franklin Gothic Book" w:cs="Franklin Gothic Book"/>
      <w:b/>
      <w:bCs/>
      <w:spacing w:val="0"/>
      <w:sz w:val="28"/>
      <w:szCs w:val="28"/>
    </w:rPr>
  </w:style>
  <w:style w:type="character" w:customStyle="1" w:styleId="2173">
    <w:name w:val="Основной текст (2)173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44">
    <w:name w:val="Основной текст (4)44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43">
    <w:name w:val="Основной текст (4)43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d">
    <w:name w:val="Основной текст (4) + Не курсив"/>
    <w:basedOn w:val="4b"/>
    <w:uiPriority w:val="99"/>
    <w:rPr>
      <w:rFonts w:ascii="Times New Roman" w:hAnsi="Times New Roman" w:cs="Times New Roman"/>
      <w:b/>
      <w:bCs/>
      <w:i w:val="0"/>
      <w:iCs w:val="0"/>
      <w:spacing w:val="0"/>
      <w:sz w:val="21"/>
      <w:szCs w:val="21"/>
    </w:rPr>
  </w:style>
  <w:style w:type="character" w:customStyle="1" w:styleId="2172">
    <w:name w:val="Основной текст (2)17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71">
    <w:name w:val="Основной текст (2)171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70">
    <w:name w:val="Основной текст (2)170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69">
    <w:name w:val="Основной текст (2)169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42">
    <w:name w:val="Основной текст (4)42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41">
    <w:name w:val="Основной текст (4)41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40">
    <w:name w:val="Основной текст (4)40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2168">
    <w:name w:val="Основной текст (2)168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67">
    <w:name w:val="Основной текст (2)167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66">
    <w:name w:val="Основной текст (2)16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ab">
    <w:name w:val="Подпись к таблице_"/>
    <w:basedOn w:val="a0"/>
    <w:link w:val="1d"/>
    <w:uiPriority w:val="99"/>
    <w:locked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ac">
    <w:name w:val="Подпись к таблице"/>
    <w:basedOn w:val="ab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3f">
    <w:name w:val="Подпись к таблице3"/>
    <w:basedOn w:val="ab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2f1">
    <w:name w:val="Подпись к таблице2"/>
    <w:basedOn w:val="ab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614">
    <w:name w:val="Основной текст (6)14"/>
    <w:basedOn w:val="61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613">
    <w:name w:val="Основной текст (6)13"/>
    <w:basedOn w:val="61"/>
    <w:uiPriority w:val="99"/>
    <w:rPr>
      <w:rFonts w:ascii="Times New Roman" w:hAnsi="Times New Roman" w:cs="Times New Roman"/>
      <w:b/>
      <w:bCs/>
      <w:noProof/>
      <w:spacing w:val="0"/>
      <w:sz w:val="26"/>
      <w:szCs w:val="26"/>
    </w:rPr>
  </w:style>
  <w:style w:type="character" w:customStyle="1" w:styleId="2165">
    <w:name w:val="Основной текст (2)165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64">
    <w:name w:val="Основной текст (2)164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63">
    <w:name w:val="Основной текст (2)163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62">
    <w:name w:val="Основной текст (2)162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61">
    <w:name w:val="Основной текст (2)161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  <w:lang w:val="en-US" w:eastAsia="en-US"/>
    </w:rPr>
  </w:style>
  <w:style w:type="character" w:customStyle="1" w:styleId="140">
    <w:name w:val="Основной текст (14)_"/>
    <w:basedOn w:val="a0"/>
    <w:link w:val="141"/>
    <w:uiPriority w:val="99"/>
    <w:locked/>
    <w:rPr>
      <w:rFonts w:ascii="Aharoni" w:cs="Aharoni"/>
      <w:spacing w:val="0"/>
      <w:sz w:val="29"/>
      <w:szCs w:val="29"/>
      <w:lang w:bidi="he-IL"/>
    </w:rPr>
  </w:style>
  <w:style w:type="character" w:customStyle="1" w:styleId="142">
    <w:name w:val="Основной текст (14)"/>
    <w:basedOn w:val="140"/>
    <w:uiPriority w:val="99"/>
    <w:rPr>
      <w:rFonts w:ascii="Aharoni" w:cs="Aharoni"/>
      <w:spacing w:val="0"/>
      <w:sz w:val="29"/>
      <w:szCs w:val="29"/>
      <w:lang w:bidi="he-IL"/>
    </w:rPr>
  </w:style>
  <w:style w:type="character" w:customStyle="1" w:styleId="2160">
    <w:name w:val="Основной текст (2)160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39">
    <w:name w:val="Основной текст (4)39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150">
    <w:name w:val="Основной текст (15)_"/>
    <w:basedOn w:val="a0"/>
    <w:link w:val="151"/>
    <w:uiPriority w:val="99"/>
    <w:locked/>
    <w:rPr>
      <w:rFonts w:ascii="Franklin Gothic Book" w:hAnsi="Franklin Gothic Book" w:cs="Franklin Gothic Book"/>
      <w:b/>
      <w:bCs/>
      <w:spacing w:val="0"/>
      <w:sz w:val="27"/>
      <w:szCs w:val="27"/>
    </w:rPr>
  </w:style>
  <w:style w:type="character" w:customStyle="1" w:styleId="152">
    <w:name w:val="Основной текст (15)"/>
    <w:basedOn w:val="150"/>
    <w:uiPriority w:val="99"/>
    <w:rPr>
      <w:rFonts w:ascii="Franklin Gothic Book" w:hAnsi="Franklin Gothic Book" w:cs="Franklin Gothic Book"/>
      <w:b/>
      <w:bCs/>
      <w:spacing w:val="0"/>
      <w:sz w:val="27"/>
      <w:szCs w:val="27"/>
    </w:rPr>
  </w:style>
  <w:style w:type="character" w:customStyle="1" w:styleId="438">
    <w:name w:val="Основной текст (4)38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37">
    <w:name w:val="Основной текст (4)37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1e">
    <w:name w:val="Основной текст + Полужирный1"/>
    <w:aliases w:val="Курсив1"/>
    <w:basedOn w:val="1c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612">
    <w:name w:val="Основной текст (6)12"/>
    <w:basedOn w:val="61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611">
    <w:name w:val="Основной текст (6)11"/>
    <w:basedOn w:val="61"/>
    <w:uiPriority w:val="99"/>
    <w:rPr>
      <w:rFonts w:ascii="Times New Roman" w:hAnsi="Times New Roman" w:cs="Times New Roman"/>
      <w:b/>
      <w:bCs/>
      <w:noProof/>
      <w:spacing w:val="0"/>
      <w:sz w:val="26"/>
      <w:szCs w:val="26"/>
    </w:rPr>
  </w:style>
  <w:style w:type="character" w:customStyle="1" w:styleId="180">
    <w:name w:val="Основной текст (18)_"/>
    <w:basedOn w:val="a0"/>
    <w:link w:val="181"/>
    <w:uiPriority w:val="99"/>
    <w:locked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character" w:customStyle="1" w:styleId="182">
    <w:name w:val="Основной текст (18)"/>
    <w:basedOn w:val="180"/>
    <w:uiPriority w:val="99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character" w:customStyle="1" w:styleId="2159">
    <w:name w:val="Основной текст (2)159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58">
    <w:name w:val="Основной текст (2)158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57">
    <w:name w:val="Основной текст (2)157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56">
    <w:name w:val="Основной текст (2)15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170">
    <w:name w:val="Основной текст (17)_"/>
    <w:basedOn w:val="a0"/>
    <w:link w:val="171"/>
    <w:uiPriority w:val="99"/>
    <w:locked/>
    <w:rPr>
      <w:rFonts w:ascii="Franklin Gothic Book" w:hAnsi="Franklin Gothic Book" w:cs="Franklin Gothic Book"/>
      <w:b/>
      <w:bCs/>
      <w:spacing w:val="0"/>
      <w:sz w:val="25"/>
      <w:szCs w:val="25"/>
    </w:rPr>
  </w:style>
  <w:style w:type="character" w:customStyle="1" w:styleId="172">
    <w:name w:val="Основной текст (17)"/>
    <w:basedOn w:val="170"/>
    <w:uiPriority w:val="99"/>
    <w:rPr>
      <w:rFonts w:ascii="Franklin Gothic Book" w:hAnsi="Franklin Gothic Book" w:cs="Franklin Gothic Book"/>
      <w:b/>
      <w:bCs/>
      <w:spacing w:val="0"/>
      <w:sz w:val="25"/>
      <w:szCs w:val="25"/>
    </w:rPr>
  </w:style>
  <w:style w:type="character" w:customStyle="1" w:styleId="2155">
    <w:name w:val="Основной текст (2)155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60">
    <w:name w:val="Основной текст (16)_"/>
    <w:basedOn w:val="a0"/>
    <w:link w:val="161"/>
    <w:uiPriority w:val="99"/>
    <w:locked/>
    <w:rPr>
      <w:rFonts w:ascii="Aharoni" w:cs="Aharoni"/>
      <w:noProof/>
      <w:sz w:val="10"/>
      <w:szCs w:val="10"/>
      <w:lang w:bidi="he-IL"/>
    </w:rPr>
  </w:style>
  <w:style w:type="character" w:customStyle="1" w:styleId="162">
    <w:name w:val="Основной текст (16)"/>
    <w:basedOn w:val="160"/>
    <w:uiPriority w:val="99"/>
    <w:rPr>
      <w:rFonts w:ascii="Aharoni" w:cs="Aharoni"/>
      <w:noProof/>
      <w:sz w:val="10"/>
      <w:szCs w:val="10"/>
      <w:lang w:bidi="he-IL"/>
    </w:rPr>
  </w:style>
  <w:style w:type="character" w:customStyle="1" w:styleId="2154">
    <w:name w:val="Основной текст (2)154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53">
    <w:name w:val="Основной текст (2)153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36">
    <w:name w:val="Основной текст (4)36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2152">
    <w:name w:val="Основной текст (2)152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51">
    <w:name w:val="Основной текст (2)151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50">
    <w:name w:val="Основной текст (2)150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49">
    <w:name w:val="Основной текст (2)149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48">
    <w:name w:val="Основной текст (2)148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90">
    <w:name w:val="Основной текст (19)_"/>
    <w:basedOn w:val="a0"/>
    <w:link w:val="191"/>
    <w:uiPriority w:val="99"/>
    <w:locked/>
    <w:rPr>
      <w:rFonts w:ascii="Aharoni" w:cs="Aharoni"/>
      <w:spacing w:val="0"/>
      <w:sz w:val="32"/>
      <w:szCs w:val="32"/>
      <w:lang w:bidi="he-IL"/>
    </w:rPr>
  </w:style>
  <w:style w:type="character" w:customStyle="1" w:styleId="192">
    <w:name w:val="Основной текст (19)"/>
    <w:basedOn w:val="190"/>
    <w:uiPriority w:val="99"/>
    <w:rPr>
      <w:rFonts w:ascii="Aharoni" w:cs="Aharoni"/>
      <w:spacing w:val="0"/>
      <w:sz w:val="32"/>
      <w:szCs w:val="32"/>
      <w:lang w:bidi="he-IL"/>
    </w:rPr>
  </w:style>
  <w:style w:type="character" w:customStyle="1" w:styleId="2147">
    <w:name w:val="Основной текст (2)147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35">
    <w:name w:val="Основной текст (4)35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34">
    <w:name w:val="Основной текст (4)34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33">
    <w:name w:val="Основной текст (4)33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2146">
    <w:name w:val="Основной текст (2)14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45">
    <w:name w:val="Основной текст (2)145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44">
    <w:name w:val="Основной текст (2)144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32">
    <w:name w:val="Основной текст (4)32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2143">
    <w:name w:val="Основной текст (2)143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42">
    <w:name w:val="Основной текст (2)14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41">
    <w:name w:val="Основной текст (2)141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40">
    <w:name w:val="Основной текст (2)140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39">
    <w:name w:val="Основной текст (2)139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38">
    <w:name w:val="Основной текст (2)138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37">
    <w:name w:val="Основной текст (2)137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01">
    <w:name w:val="Основной текст (20)_"/>
    <w:basedOn w:val="a0"/>
    <w:link w:val="2010"/>
    <w:uiPriority w:val="99"/>
    <w:locked/>
    <w:rPr>
      <w:rFonts w:ascii="Franklin Gothic Book" w:hAnsi="Franklin Gothic Book" w:cs="Franklin Gothic Book"/>
      <w:b/>
      <w:bCs/>
      <w:spacing w:val="0"/>
      <w:sz w:val="27"/>
      <w:szCs w:val="27"/>
    </w:rPr>
  </w:style>
  <w:style w:type="character" w:customStyle="1" w:styleId="202">
    <w:name w:val="Основной текст (20)"/>
    <w:basedOn w:val="201"/>
    <w:uiPriority w:val="99"/>
    <w:rPr>
      <w:rFonts w:ascii="Franklin Gothic Book" w:hAnsi="Franklin Gothic Book" w:cs="Franklin Gothic Book"/>
      <w:b/>
      <w:bCs/>
      <w:spacing w:val="0"/>
      <w:sz w:val="27"/>
      <w:szCs w:val="27"/>
    </w:rPr>
  </w:style>
  <w:style w:type="character" w:customStyle="1" w:styleId="431">
    <w:name w:val="Основной текст (4)31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30">
    <w:name w:val="Основной текст (4)30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29">
    <w:name w:val="Основной текст (4)29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2136">
    <w:name w:val="Основной текст (2)13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35">
    <w:name w:val="Основной текст (2)135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34">
    <w:name w:val="Основной текст (2)134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28">
    <w:name w:val="Основной текст (4)28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2133">
    <w:name w:val="Основной текст (2)133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3">
    <w:name w:val="Основной текст (21)_"/>
    <w:basedOn w:val="a0"/>
    <w:link w:val="2110"/>
    <w:uiPriority w:val="99"/>
    <w:locked/>
    <w:rPr>
      <w:rFonts w:ascii="Franklin Gothic Book" w:hAnsi="Franklin Gothic Book" w:cs="Franklin Gothic Book"/>
      <w:b/>
      <w:bCs/>
      <w:spacing w:val="0"/>
      <w:sz w:val="27"/>
      <w:szCs w:val="27"/>
    </w:rPr>
  </w:style>
  <w:style w:type="character" w:customStyle="1" w:styleId="214">
    <w:name w:val="Основной текст (21)"/>
    <w:basedOn w:val="213"/>
    <w:uiPriority w:val="99"/>
    <w:rPr>
      <w:rFonts w:ascii="Franklin Gothic Book" w:hAnsi="Franklin Gothic Book" w:cs="Franklin Gothic Book"/>
      <w:b/>
      <w:bCs/>
      <w:spacing w:val="0"/>
      <w:sz w:val="27"/>
      <w:szCs w:val="27"/>
    </w:rPr>
  </w:style>
  <w:style w:type="character" w:customStyle="1" w:styleId="2132">
    <w:name w:val="Основной текст (2)13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27">
    <w:name w:val="Основной текст (4)27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224">
    <w:name w:val="Основной текст (22)_"/>
    <w:basedOn w:val="a0"/>
    <w:link w:val="2211"/>
    <w:uiPriority w:val="99"/>
    <w:locked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225">
    <w:name w:val="Основной текст (22)"/>
    <w:basedOn w:val="22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2220">
    <w:name w:val="Основной текст (22)2"/>
    <w:basedOn w:val="22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73">
    <w:name w:val="Основной текст (7)3"/>
    <w:basedOn w:val="70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2131">
    <w:name w:val="Основной текст (2)131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26">
    <w:name w:val="Основной текст (2) + Курсив2"/>
    <w:basedOn w:val="2e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215">
    <w:name w:val="Основной текст (2) + Курсив1"/>
    <w:basedOn w:val="2e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26">
    <w:name w:val="Основной текст (4)26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25">
    <w:name w:val="Основной текст (4)25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2130">
    <w:name w:val="Основной текст (2)130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24">
    <w:name w:val="Основной текст (4)24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2129">
    <w:name w:val="Основной текст (2)129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28">
    <w:name w:val="Основной текст (2)128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40">
    <w:name w:val="Основной текст (24)_"/>
    <w:basedOn w:val="a0"/>
    <w:link w:val="241"/>
    <w:uiPriority w:val="99"/>
    <w:locked/>
    <w:rPr>
      <w:rFonts w:ascii="Times New Roman" w:hAnsi="Times New Roman" w:cs="Times New Roman"/>
      <w:i/>
      <w:iCs/>
      <w:spacing w:val="0"/>
      <w:sz w:val="14"/>
      <w:szCs w:val="14"/>
    </w:rPr>
  </w:style>
  <w:style w:type="character" w:customStyle="1" w:styleId="242">
    <w:name w:val="Основной текст (24)"/>
    <w:basedOn w:val="240"/>
    <w:uiPriority w:val="99"/>
    <w:rPr>
      <w:rFonts w:ascii="Times New Roman" w:hAnsi="Times New Roman" w:cs="Times New Roman"/>
      <w:i/>
      <w:iCs/>
      <w:spacing w:val="0"/>
      <w:sz w:val="14"/>
      <w:szCs w:val="14"/>
    </w:rPr>
  </w:style>
  <w:style w:type="character" w:customStyle="1" w:styleId="231">
    <w:name w:val="Основной текст (23)_"/>
    <w:basedOn w:val="a0"/>
    <w:link w:val="2310"/>
    <w:uiPriority w:val="99"/>
    <w:locked/>
    <w:rPr>
      <w:rFonts w:ascii="Aharoni" w:cs="Aharoni"/>
      <w:spacing w:val="0"/>
      <w:sz w:val="32"/>
      <w:szCs w:val="32"/>
      <w:lang w:bidi="he-IL"/>
    </w:rPr>
  </w:style>
  <w:style w:type="character" w:customStyle="1" w:styleId="232">
    <w:name w:val="Основной текст (23)"/>
    <w:basedOn w:val="231"/>
    <w:uiPriority w:val="99"/>
    <w:rPr>
      <w:rFonts w:ascii="Aharoni" w:cs="Aharoni"/>
      <w:spacing w:val="0"/>
      <w:sz w:val="32"/>
      <w:szCs w:val="32"/>
      <w:lang w:bidi="he-IL"/>
    </w:rPr>
  </w:style>
  <w:style w:type="character" w:customStyle="1" w:styleId="2127">
    <w:name w:val="Основной текст (2)127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33">
    <w:name w:val="Колонтитул + 13"/>
    <w:aliases w:val="5 pt6"/>
    <w:basedOn w:val="a8"/>
    <w:uiPriority w:val="99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6100">
    <w:name w:val="Основной текст (6)10"/>
    <w:basedOn w:val="61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126">
    <w:name w:val="Основной текст (2)12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25">
    <w:name w:val="Основной текст (2)125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90">
    <w:name w:val="Основной текст (29)_"/>
    <w:basedOn w:val="a0"/>
    <w:link w:val="291"/>
    <w:uiPriority w:val="99"/>
    <w:locked/>
    <w:rPr>
      <w:rFonts w:ascii="Franklin Gothic Book" w:hAnsi="Franklin Gothic Book" w:cs="Franklin Gothic Book"/>
      <w:b/>
      <w:bCs/>
      <w:spacing w:val="0"/>
      <w:sz w:val="25"/>
      <w:szCs w:val="25"/>
    </w:rPr>
  </w:style>
  <w:style w:type="character" w:customStyle="1" w:styleId="292">
    <w:name w:val="Основной текст (29)"/>
    <w:basedOn w:val="290"/>
    <w:uiPriority w:val="99"/>
    <w:rPr>
      <w:rFonts w:ascii="Franklin Gothic Book" w:hAnsi="Franklin Gothic Book" w:cs="Franklin Gothic Book"/>
      <w:b/>
      <w:bCs/>
      <w:spacing w:val="0"/>
      <w:sz w:val="25"/>
      <w:szCs w:val="25"/>
    </w:rPr>
  </w:style>
  <w:style w:type="character" w:customStyle="1" w:styleId="250">
    <w:name w:val="Основной текст (25)_"/>
    <w:basedOn w:val="a0"/>
    <w:link w:val="251"/>
    <w:uiPriority w:val="99"/>
    <w:locked/>
    <w:rPr>
      <w:rFonts w:ascii="Gungsuh" w:eastAsia="Gungsuh" w:cs="Gungsuh"/>
      <w:noProof/>
      <w:sz w:val="8"/>
      <w:szCs w:val="8"/>
    </w:rPr>
  </w:style>
  <w:style w:type="character" w:customStyle="1" w:styleId="252">
    <w:name w:val="Основной текст (25)"/>
    <w:basedOn w:val="250"/>
    <w:uiPriority w:val="99"/>
    <w:rPr>
      <w:rFonts w:ascii="Gungsuh" w:eastAsia="Gungsuh" w:cs="Gungsuh"/>
      <w:noProof/>
      <w:sz w:val="8"/>
      <w:szCs w:val="8"/>
    </w:rPr>
  </w:style>
  <w:style w:type="character" w:customStyle="1" w:styleId="260">
    <w:name w:val="Основной текст (26)_"/>
    <w:basedOn w:val="a0"/>
    <w:link w:val="261"/>
    <w:uiPriority w:val="99"/>
    <w:locked/>
    <w:rPr>
      <w:rFonts w:ascii="Times New Roman" w:hAnsi="Times New Roman" w:cs="Times New Roman"/>
      <w:noProof/>
      <w:sz w:val="8"/>
      <w:szCs w:val="8"/>
    </w:rPr>
  </w:style>
  <w:style w:type="character" w:customStyle="1" w:styleId="262">
    <w:name w:val="Основной текст (26)"/>
    <w:basedOn w:val="260"/>
    <w:uiPriority w:val="99"/>
    <w:rPr>
      <w:rFonts w:ascii="Times New Roman" w:hAnsi="Times New Roman" w:cs="Times New Roman"/>
      <w:noProof/>
      <w:sz w:val="8"/>
      <w:szCs w:val="8"/>
    </w:rPr>
  </w:style>
  <w:style w:type="character" w:customStyle="1" w:styleId="270">
    <w:name w:val="Основной текст (27)_"/>
    <w:basedOn w:val="a0"/>
    <w:link w:val="271"/>
    <w:uiPriority w:val="99"/>
    <w:locked/>
    <w:rPr>
      <w:rFonts w:ascii="Times New Roman" w:hAnsi="Times New Roman" w:cs="Times New Roman"/>
      <w:noProof/>
      <w:sz w:val="8"/>
      <w:szCs w:val="8"/>
    </w:rPr>
  </w:style>
  <w:style w:type="character" w:customStyle="1" w:styleId="272">
    <w:name w:val="Основной текст (27)"/>
    <w:basedOn w:val="270"/>
    <w:uiPriority w:val="99"/>
    <w:rPr>
      <w:rFonts w:ascii="Times New Roman" w:hAnsi="Times New Roman" w:cs="Times New Roman"/>
      <w:noProof/>
      <w:sz w:val="8"/>
      <w:szCs w:val="8"/>
    </w:rPr>
  </w:style>
  <w:style w:type="character" w:customStyle="1" w:styleId="280">
    <w:name w:val="Основной текст (28)_"/>
    <w:basedOn w:val="a0"/>
    <w:link w:val="281"/>
    <w:uiPriority w:val="99"/>
    <w:locked/>
    <w:rPr>
      <w:rFonts w:ascii="Times New Roman" w:hAnsi="Times New Roman" w:cs="Times New Roman"/>
      <w:noProof/>
      <w:sz w:val="8"/>
      <w:szCs w:val="8"/>
    </w:rPr>
  </w:style>
  <w:style w:type="character" w:customStyle="1" w:styleId="282">
    <w:name w:val="Основной текст (28)"/>
    <w:basedOn w:val="280"/>
    <w:uiPriority w:val="99"/>
    <w:rPr>
      <w:rFonts w:ascii="Times New Roman" w:hAnsi="Times New Roman" w:cs="Times New Roman"/>
      <w:noProof/>
      <w:sz w:val="8"/>
      <w:szCs w:val="8"/>
    </w:rPr>
  </w:style>
  <w:style w:type="character" w:customStyle="1" w:styleId="283">
    <w:name w:val="Основной текст (28)3"/>
    <w:basedOn w:val="280"/>
    <w:uiPriority w:val="99"/>
    <w:rPr>
      <w:rFonts w:ascii="Times New Roman" w:hAnsi="Times New Roman" w:cs="Times New Roman"/>
      <w:noProof/>
      <w:sz w:val="8"/>
      <w:szCs w:val="8"/>
    </w:rPr>
  </w:style>
  <w:style w:type="character" w:customStyle="1" w:styleId="2820">
    <w:name w:val="Основной текст (28)2"/>
    <w:basedOn w:val="280"/>
    <w:uiPriority w:val="99"/>
    <w:rPr>
      <w:rFonts w:ascii="Times New Roman" w:hAnsi="Times New Roman" w:cs="Times New Roman"/>
      <w:noProof/>
      <w:sz w:val="8"/>
      <w:szCs w:val="8"/>
    </w:rPr>
  </w:style>
  <w:style w:type="character" w:customStyle="1" w:styleId="423">
    <w:name w:val="Основной текст (4)23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22">
    <w:name w:val="Основной текст (4)22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2124">
    <w:name w:val="Основной текст (2)124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23">
    <w:name w:val="Основной текст (2)123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22">
    <w:name w:val="Основной текст (2)12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21">
    <w:name w:val="Основной текст (2)121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20">
    <w:name w:val="Основной текст (2)120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19">
    <w:name w:val="Основной текст (2)119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18">
    <w:name w:val="Основной текст (2)118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  <w:lang w:val="en-US" w:eastAsia="en-US"/>
    </w:rPr>
  </w:style>
  <w:style w:type="character" w:customStyle="1" w:styleId="300">
    <w:name w:val="Основной текст (30)_"/>
    <w:basedOn w:val="a0"/>
    <w:link w:val="301"/>
    <w:uiPriority w:val="99"/>
    <w:locked/>
    <w:rPr>
      <w:rFonts w:ascii="Franklin Gothic Book" w:hAnsi="Franklin Gothic Book" w:cs="Franklin Gothic Book"/>
      <w:b/>
      <w:bCs/>
      <w:spacing w:val="0"/>
      <w:sz w:val="28"/>
      <w:szCs w:val="28"/>
    </w:rPr>
  </w:style>
  <w:style w:type="character" w:customStyle="1" w:styleId="302">
    <w:name w:val="Основной текст (30)"/>
    <w:basedOn w:val="300"/>
    <w:uiPriority w:val="99"/>
    <w:rPr>
      <w:rFonts w:ascii="Franklin Gothic Book" w:hAnsi="Franklin Gothic Book" w:cs="Franklin Gothic Book"/>
      <w:b/>
      <w:bCs/>
      <w:spacing w:val="0"/>
      <w:sz w:val="28"/>
      <w:szCs w:val="28"/>
    </w:rPr>
  </w:style>
  <w:style w:type="character" w:customStyle="1" w:styleId="421">
    <w:name w:val="Основной текст (4)21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2117">
    <w:name w:val="Основной текст (2)117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20">
    <w:name w:val="Основной текст (4)20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1220">
    <w:name w:val="Колонтитул + 122"/>
    <w:aliases w:val="5 pt5,Полужирный2"/>
    <w:basedOn w:val="a8"/>
    <w:uiPriority w:val="99"/>
    <w:rPr>
      <w:rFonts w:ascii="Times New Roman" w:hAnsi="Times New Roman" w:cs="Times New Roman"/>
      <w:b/>
      <w:bCs/>
      <w:noProof/>
      <w:spacing w:val="0"/>
      <w:sz w:val="25"/>
      <w:szCs w:val="25"/>
    </w:rPr>
  </w:style>
  <w:style w:type="character" w:customStyle="1" w:styleId="2116">
    <w:name w:val="Основной текст (2)116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15">
    <w:name w:val="Основной текст (2)115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14">
    <w:name w:val="Основной текст (2)114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13">
    <w:name w:val="Основной текст (2)113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12">
    <w:name w:val="Основной текст (2)112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11">
    <w:name w:val="Основной текст (2)111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19">
    <w:name w:val="Основной текст (4)19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18">
    <w:name w:val="Основной текст (4)18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17">
    <w:name w:val="Основной текст (4)17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12">
    <w:name w:val="Основной текст (4) + Не курсив12"/>
    <w:basedOn w:val="4b"/>
    <w:uiPriority w:val="99"/>
    <w:rPr>
      <w:rFonts w:ascii="Times New Roman" w:hAnsi="Times New Roman" w:cs="Times New Roman"/>
      <w:b/>
      <w:bCs/>
      <w:i w:val="0"/>
      <w:iCs w:val="0"/>
      <w:spacing w:val="0"/>
      <w:sz w:val="21"/>
      <w:szCs w:val="21"/>
    </w:rPr>
  </w:style>
  <w:style w:type="character" w:customStyle="1" w:styleId="411">
    <w:name w:val="Основной текст (4) + Не курсив11"/>
    <w:basedOn w:val="4b"/>
    <w:uiPriority w:val="99"/>
    <w:rPr>
      <w:rFonts w:ascii="Times New Roman" w:hAnsi="Times New Roman" w:cs="Times New Roman"/>
      <w:b/>
      <w:bCs/>
      <w:i w:val="0"/>
      <w:iCs w:val="0"/>
      <w:noProof/>
      <w:spacing w:val="0"/>
      <w:sz w:val="21"/>
      <w:szCs w:val="21"/>
    </w:rPr>
  </w:style>
  <w:style w:type="character" w:customStyle="1" w:styleId="320">
    <w:name w:val="Основной текст (32)_"/>
    <w:basedOn w:val="a0"/>
    <w:link w:val="321"/>
    <w:uiPriority w:val="99"/>
    <w:locked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22">
    <w:name w:val="Основной текст (32)"/>
    <w:basedOn w:val="320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222">
    <w:name w:val="Основной текст (32)22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221">
    <w:name w:val="Основной текст (32)21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220">
    <w:name w:val="Основной текст (32)20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219">
    <w:name w:val="Основной текст (32)19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218">
    <w:name w:val="Основной текст (32)18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217">
    <w:name w:val="Основной текст (32)17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12">
    <w:name w:val="Основной текст (31)_"/>
    <w:basedOn w:val="a0"/>
    <w:link w:val="3110"/>
    <w:uiPriority w:val="99"/>
    <w:locked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13">
    <w:name w:val="Основной текст (31)"/>
    <w:basedOn w:val="312"/>
    <w:uiPriority w:val="99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1100">
    <w:name w:val="Основной текст (31)10"/>
    <w:basedOn w:val="312"/>
    <w:uiPriority w:val="99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19">
    <w:name w:val="Основной текст (31)9"/>
    <w:basedOn w:val="312"/>
    <w:uiPriority w:val="99"/>
    <w:rPr>
      <w:rFonts w:ascii="Times New Roman" w:hAnsi="Times New Roman" w:cs="Times New Roman"/>
      <w:i/>
      <w:iCs/>
      <w:noProof/>
      <w:spacing w:val="0"/>
      <w:sz w:val="21"/>
      <w:szCs w:val="21"/>
    </w:rPr>
  </w:style>
  <w:style w:type="character" w:customStyle="1" w:styleId="1011">
    <w:name w:val="Колонтитул + 101"/>
    <w:aliases w:val="5 pt4,Интервал 1 pt1"/>
    <w:basedOn w:val="a8"/>
    <w:uiPriority w:val="99"/>
    <w:rPr>
      <w:rFonts w:ascii="Times New Roman" w:hAnsi="Times New Roman" w:cs="Times New Roman"/>
      <w:noProof/>
      <w:spacing w:val="20"/>
      <w:sz w:val="21"/>
      <w:szCs w:val="21"/>
    </w:rPr>
  </w:style>
  <w:style w:type="character" w:customStyle="1" w:styleId="21100">
    <w:name w:val="Основной текст (2)110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09">
    <w:name w:val="Основной текст (2)109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08">
    <w:name w:val="Основной текст (2)108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07">
    <w:name w:val="Основной текст (2)107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06">
    <w:name w:val="Основной текст (2)10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05">
    <w:name w:val="Основной текст (2)105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04">
    <w:name w:val="Основной текст (2)104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03">
    <w:name w:val="Основной текст (2)103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02">
    <w:name w:val="Основной текст (2)10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01">
    <w:name w:val="Основной текст (2)101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00">
    <w:name w:val="Основной текст (2)100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99">
    <w:name w:val="Основной текст (2)99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98">
    <w:name w:val="Основной текст (2)98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97">
    <w:name w:val="Основной текст (2)97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96">
    <w:name w:val="Основной текст (2)9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95">
    <w:name w:val="Основной текст (2)95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94">
    <w:name w:val="Основной текст (2)94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93">
    <w:name w:val="Основной текст (2)93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920">
    <w:name w:val="Основной текст (2)9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910">
    <w:name w:val="Основной текст (2)91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900">
    <w:name w:val="Основной текст (2)90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89">
    <w:name w:val="Основной текст (2)89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88">
    <w:name w:val="Основной текст (2)88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87">
    <w:name w:val="Основной текст (2)87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86">
    <w:name w:val="Основной текст (2)8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85">
    <w:name w:val="Основной текст (2)85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84">
    <w:name w:val="Основной текст (2)84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830">
    <w:name w:val="Основной текст (2)83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821">
    <w:name w:val="Основной текст (2)82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810">
    <w:name w:val="Основной текст (2)81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800">
    <w:name w:val="Основной текст (2)80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79">
    <w:name w:val="Основной текст (2)79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78">
    <w:name w:val="Основной текст (2)78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77">
    <w:name w:val="Основной текст (2)77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76">
    <w:name w:val="Основной текст (2)7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75">
    <w:name w:val="Основной текст (2)75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74">
    <w:name w:val="Основной текст (2)74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73">
    <w:name w:val="Основной текст (2)73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720">
    <w:name w:val="Основной текст (2)72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710">
    <w:name w:val="Основной текст (2)71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3216">
    <w:name w:val="Основной текст (32)16"/>
    <w:basedOn w:val="320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2700">
    <w:name w:val="Основной текст (2)70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62pt">
    <w:name w:val="Основной текст (6) + Интервал 2 pt"/>
    <w:basedOn w:val="61"/>
    <w:uiPriority w:val="99"/>
    <w:rPr>
      <w:rFonts w:ascii="Times New Roman" w:hAnsi="Times New Roman" w:cs="Times New Roman"/>
      <w:b/>
      <w:bCs/>
      <w:spacing w:val="40"/>
      <w:sz w:val="26"/>
      <w:szCs w:val="26"/>
    </w:rPr>
  </w:style>
  <w:style w:type="character" w:customStyle="1" w:styleId="69">
    <w:name w:val="Основной текст (6)9"/>
    <w:basedOn w:val="61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68">
    <w:name w:val="Основной текст (6)8"/>
    <w:basedOn w:val="61"/>
    <w:uiPriority w:val="99"/>
    <w:rPr>
      <w:rFonts w:ascii="Times New Roman" w:hAnsi="Times New Roman" w:cs="Times New Roman"/>
      <w:b/>
      <w:bCs/>
      <w:noProof/>
      <w:spacing w:val="0"/>
      <w:sz w:val="26"/>
      <w:szCs w:val="26"/>
    </w:rPr>
  </w:style>
  <w:style w:type="character" w:customStyle="1" w:styleId="3215">
    <w:name w:val="Основной текст (32)15"/>
    <w:basedOn w:val="320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214">
    <w:name w:val="Основной текст (32)14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213">
    <w:name w:val="Основной текст (32)13"/>
    <w:basedOn w:val="320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212">
    <w:name w:val="Основной текст (32)12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211">
    <w:name w:val="Основной текст (32)11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210">
    <w:name w:val="Основной текст (32)10"/>
    <w:basedOn w:val="320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29">
    <w:name w:val="Основной текст (32)9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28">
    <w:name w:val="Основной текст (32)8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30">
    <w:name w:val="Основной текст (33)_"/>
    <w:basedOn w:val="a0"/>
    <w:link w:val="331"/>
    <w:uiPriority w:val="99"/>
    <w:locked/>
    <w:rPr>
      <w:rFonts w:ascii="Lucida Sans Unicode" w:hAnsi="Lucida Sans Unicode" w:cs="Lucida Sans Unicode"/>
      <w:b/>
      <w:bCs/>
      <w:spacing w:val="0"/>
      <w:sz w:val="20"/>
      <w:szCs w:val="20"/>
    </w:rPr>
  </w:style>
  <w:style w:type="character" w:customStyle="1" w:styleId="332">
    <w:name w:val="Основной текст (33)"/>
    <w:basedOn w:val="330"/>
    <w:uiPriority w:val="99"/>
    <w:rPr>
      <w:rFonts w:ascii="Lucida Sans Unicode" w:hAnsi="Lucida Sans Unicode" w:cs="Lucida Sans Unicode"/>
      <w:b/>
      <w:bCs/>
      <w:spacing w:val="0"/>
      <w:sz w:val="20"/>
      <w:szCs w:val="20"/>
    </w:rPr>
  </w:style>
  <w:style w:type="character" w:customStyle="1" w:styleId="327">
    <w:name w:val="Основной текст (32)7"/>
    <w:basedOn w:val="320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26">
    <w:name w:val="Основной текст (32)6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25">
    <w:name w:val="Основной текст (32)5"/>
    <w:basedOn w:val="320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24">
    <w:name w:val="Основной текст (32)4"/>
    <w:basedOn w:val="320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18">
    <w:name w:val="Основной текст (31)8"/>
    <w:basedOn w:val="312"/>
    <w:uiPriority w:val="99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23">
    <w:name w:val="Основной текст (32)3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223">
    <w:name w:val="Основной текст (32)2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17">
    <w:name w:val="Основной текст (31)7"/>
    <w:basedOn w:val="312"/>
    <w:uiPriority w:val="99"/>
    <w:rPr>
      <w:rFonts w:ascii="Times New Roman" w:hAnsi="Times New Roman" w:cs="Times New Roman"/>
      <w:i/>
      <w:iCs/>
      <w:noProof/>
      <w:spacing w:val="0"/>
      <w:sz w:val="21"/>
      <w:szCs w:val="21"/>
    </w:rPr>
  </w:style>
  <w:style w:type="character" w:customStyle="1" w:styleId="350">
    <w:name w:val="Основной текст (35)_"/>
    <w:basedOn w:val="a0"/>
    <w:link w:val="351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52">
    <w:name w:val="Основной текст (35)"/>
    <w:basedOn w:val="350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7">
    <w:name w:val="Основной текст (6)7"/>
    <w:basedOn w:val="61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66">
    <w:name w:val="Основной текст (6)6"/>
    <w:basedOn w:val="61"/>
    <w:uiPriority w:val="99"/>
    <w:rPr>
      <w:rFonts w:ascii="Times New Roman" w:hAnsi="Times New Roman" w:cs="Times New Roman"/>
      <w:b/>
      <w:bCs/>
      <w:noProof/>
      <w:spacing w:val="0"/>
      <w:sz w:val="26"/>
      <w:szCs w:val="26"/>
    </w:rPr>
  </w:style>
  <w:style w:type="character" w:customStyle="1" w:styleId="269">
    <w:name w:val="Основной текст (2)69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68">
    <w:name w:val="Основной текст (2)68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67">
    <w:name w:val="Основной текст (2)67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66">
    <w:name w:val="Основной текст (2)66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65">
    <w:name w:val="Основной текст (2)65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64">
    <w:name w:val="Основной текст (2)64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40">
    <w:name w:val="Основной текст (34)_"/>
    <w:basedOn w:val="a0"/>
    <w:link w:val="341"/>
    <w:uiPriority w:val="99"/>
    <w:locked/>
    <w:rPr>
      <w:rFonts w:ascii="Franklin Gothic Book" w:hAnsi="Franklin Gothic Book" w:cs="Franklin Gothic Book"/>
      <w:b/>
      <w:bCs/>
      <w:spacing w:val="0"/>
      <w:sz w:val="25"/>
      <w:szCs w:val="25"/>
    </w:rPr>
  </w:style>
  <w:style w:type="character" w:customStyle="1" w:styleId="342">
    <w:name w:val="Основной текст (34)"/>
    <w:basedOn w:val="340"/>
    <w:uiPriority w:val="99"/>
    <w:rPr>
      <w:rFonts w:ascii="Franklin Gothic Book" w:hAnsi="Franklin Gothic Book" w:cs="Franklin Gothic Book"/>
      <w:b/>
      <w:bCs/>
      <w:spacing w:val="0"/>
      <w:sz w:val="25"/>
      <w:szCs w:val="25"/>
    </w:rPr>
  </w:style>
  <w:style w:type="character" w:customStyle="1" w:styleId="263">
    <w:name w:val="Основной текст (2)63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620">
    <w:name w:val="Основной текст (2)6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610">
    <w:name w:val="Основной текст (2)61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16">
    <w:name w:val="Основной текст (4)16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2600">
    <w:name w:val="Основной текст (2)60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59">
    <w:name w:val="Основной текст (2)59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15">
    <w:name w:val="Основной текст (4)15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360">
    <w:name w:val="Основной текст (36)_"/>
    <w:basedOn w:val="a0"/>
    <w:link w:val="361"/>
    <w:uiPriority w:val="99"/>
    <w:locked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62">
    <w:name w:val="Основной текст (36)"/>
    <w:basedOn w:val="360"/>
    <w:uiPriority w:val="9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64">
    <w:name w:val="Основной текст (36)4"/>
    <w:basedOn w:val="360"/>
    <w:uiPriority w:val="99"/>
    <w:rPr>
      <w:rFonts w:ascii="Times New Roman" w:hAnsi="Times New Roman" w:cs="Times New Roman"/>
      <w:i/>
      <w:iCs/>
      <w:noProof/>
      <w:spacing w:val="0"/>
      <w:sz w:val="18"/>
      <w:szCs w:val="18"/>
    </w:rPr>
  </w:style>
  <w:style w:type="character" w:customStyle="1" w:styleId="363">
    <w:name w:val="Основной текст (36)3"/>
    <w:basedOn w:val="360"/>
    <w:uiPriority w:val="99"/>
    <w:rPr>
      <w:rFonts w:ascii="Times New Roman" w:hAnsi="Times New Roman" w:cs="Times New Roman"/>
      <w:i/>
      <w:iCs/>
      <w:noProof/>
      <w:spacing w:val="0"/>
      <w:sz w:val="18"/>
      <w:szCs w:val="18"/>
    </w:rPr>
  </w:style>
  <w:style w:type="character" w:customStyle="1" w:styleId="3620">
    <w:name w:val="Основной текст (36)2"/>
    <w:basedOn w:val="360"/>
    <w:uiPriority w:val="99"/>
    <w:rPr>
      <w:rFonts w:ascii="Times New Roman" w:hAnsi="Times New Roman" w:cs="Times New Roman"/>
      <w:i/>
      <w:iCs/>
      <w:noProof/>
      <w:spacing w:val="0"/>
      <w:sz w:val="18"/>
      <w:szCs w:val="18"/>
    </w:rPr>
  </w:style>
  <w:style w:type="character" w:customStyle="1" w:styleId="65">
    <w:name w:val="Основной текст (6)5"/>
    <w:basedOn w:val="61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64">
    <w:name w:val="Основной текст (6)4"/>
    <w:basedOn w:val="61"/>
    <w:uiPriority w:val="99"/>
    <w:rPr>
      <w:rFonts w:ascii="Times New Roman" w:hAnsi="Times New Roman" w:cs="Times New Roman"/>
      <w:b/>
      <w:bCs/>
      <w:noProof/>
      <w:spacing w:val="0"/>
      <w:sz w:val="26"/>
      <w:szCs w:val="26"/>
    </w:rPr>
  </w:style>
  <w:style w:type="character" w:customStyle="1" w:styleId="6a">
    <w:name w:val="Основной текст (6) + Курсив"/>
    <w:basedOn w:val="61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258">
    <w:name w:val="Основной текст (2)58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57">
    <w:name w:val="Основной текст (2)57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56">
    <w:name w:val="Основной текст (2)56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55">
    <w:name w:val="Основной текст (2)55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54">
    <w:name w:val="Основной текст (2)54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53">
    <w:name w:val="Основной текст (2)53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520">
    <w:name w:val="Основной текст (2)5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510">
    <w:name w:val="Основной текст (2)51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370">
    <w:name w:val="Основной текст (37)_"/>
    <w:basedOn w:val="a0"/>
    <w:link w:val="371"/>
    <w:uiPriority w:val="99"/>
    <w:locked/>
    <w:rPr>
      <w:rFonts w:ascii="Franklin Gothic Book" w:hAnsi="Franklin Gothic Book" w:cs="Franklin Gothic Book"/>
      <w:b/>
      <w:bCs/>
      <w:spacing w:val="0"/>
      <w:sz w:val="29"/>
      <w:szCs w:val="29"/>
    </w:rPr>
  </w:style>
  <w:style w:type="character" w:customStyle="1" w:styleId="372">
    <w:name w:val="Основной текст (37)"/>
    <w:basedOn w:val="370"/>
    <w:uiPriority w:val="99"/>
    <w:rPr>
      <w:rFonts w:ascii="Franklin Gothic Book" w:hAnsi="Franklin Gothic Book" w:cs="Franklin Gothic Book"/>
      <w:b/>
      <w:bCs/>
      <w:spacing w:val="0"/>
      <w:sz w:val="29"/>
      <w:szCs w:val="29"/>
    </w:rPr>
  </w:style>
  <w:style w:type="character" w:customStyle="1" w:styleId="2500">
    <w:name w:val="Основной текст (2)50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14">
    <w:name w:val="Основной текст (4)14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1310">
    <w:name w:val="Колонтитул + 131"/>
    <w:aliases w:val="5 pt3"/>
    <w:basedOn w:val="a8"/>
    <w:uiPriority w:val="99"/>
    <w:rPr>
      <w:rFonts w:ascii="Times New Roman" w:hAnsi="Times New Roman" w:cs="Times New Roman"/>
      <w:spacing w:val="0"/>
      <w:sz w:val="27"/>
      <w:szCs w:val="27"/>
    </w:rPr>
  </w:style>
  <w:style w:type="character" w:customStyle="1" w:styleId="249">
    <w:name w:val="Основной текст (2)49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48">
    <w:name w:val="Основной текст (2)48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47">
    <w:name w:val="Основной текст (2)47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46">
    <w:name w:val="Основной текст (2)4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45">
    <w:name w:val="Основной текст (2)45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44">
    <w:name w:val="Основной текст (2)44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43">
    <w:name w:val="Основной текст (2)43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420">
    <w:name w:val="Основной текст (2)4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410">
    <w:name w:val="Основной текст (2)41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400">
    <w:name w:val="Основной текст (2)40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39">
    <w:name w:val="Основной текст (2)39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38">
    <w:name w:val="Основной текст (2)38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37">
    <w:name w:val="Основной текст (2)37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36">
    <w:name w:val="Основной текст (2)3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35">
    <w:name w:val="Основной текст (2)35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34">
    <w:name w:val="Основной текст (2)34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390">
    <w:name w:val="Основной текст (39)_"/>
    <w:basedOn w:val="a0"/>
    <w:link w:val="391"/>
    <w:uiPriority w:val="99"/>
    <w:locked/>
    <w:rPr>
      <w:rFonts w:ascii="Times New Roman" w:hAnsi="Times New Roman" w:cs="Times New Roman"/>
      <w:spacing w:val="0"/>
      <w:sz w:val="16"/>
      <w:szCs w:val="16"/>
    </w:rPr>
  </w:style>
  <w:style w:type="character" w:customStyle="1" w:styleId="392">
    <w:name w:val="Основной текст (39)"/>
    <w:basedOn w:val="390"/>
    <w:uiPriority w:val="99"/>
    <w:rPr>
      <w:rFonts w:ascii="Times New Roman" w:hAnsi="Times New Roman" w:cs="Times New Roman"/>
      <w:spacing w:val="0"/>
      <w:sz w:val="16"/>
      <w:szCs w:val="16"/>
    </w:rPr>
  </w:style>
  <w:style w:type="character" w:customStyle="1" w:styleId="233">
    <w:name w:val="Основной текст (2)33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8pt">
    <w:name w:val="Основной текст (2) + 8 pt"/>
    <w:aliases w:val="Не полужирный"/>
    <w:basedOn w:val="2e"/>
    <w:uiPriority w:val="99"/>
    <w:rPr>
      <w:rFonts w:ascii="Times New Roman" w:hAnsi="Times New Roman" w:cs="Times New Roman"/>
      <w:b w:val="0"/>
      <w:bCs w:val="0"/>
      <w:spacing w:val="0"/>
      <w:sz w:val="16"/>
      <w:szCs w:val="16"/>
    </w:rPr>
  </w:style>
  <w:style w:type="character" w:customStyle="1" w:styleId="393">
    <w:name w:val="Основной текст (39)3"/>
    <w:basedOn w:val="390"/>
    <w:uiPriority w:val="99"/>
    <w:rPr>
      <w:rFonts w:ascii="Times New Roman" w:hAnsi="Times New Roman" w:cs="Times New Roman"/>
      <w:spacing w:val="0"/>
      <w:sz w:val="16"/>
      <w:szCs w:val="16"/>
    </w:rPr>
  </w:style>
  <w:style w:type="character" w:customStyle="1" w:styleId="2320">
    <w:name w:val="Основной текст (2)3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311">
    <w:name w:val="Основной текст (2)31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300">
    <w:name w:val="Основной текст (2)30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3920">
    <w:name w:val="Основной текст (39)2"/>
    <w:basedOn w:val="390"/>
    <w:uiPriority w:val="99"/>
    <w:rPr>
      <w:rFonts w:ascii="Times New Roman" w:hAnsi="Times New Roman" w:cs="Times New Roman"/>
      <w:spacing w:val="0"/>
      <w:sz w:val="16"/>
      <w:szCs w:val="16"/>
    </w:rPr>
  </w:style>
  <w:style w:type="character" w:customStyle="1" w:styleId="229">
    <w:name w:val="Основной текст (2)29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28">
    <w:name w:val="Основной текст (2)28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380">
    <w:name w:val="Основной текст (38)_"/>
    <w:basedOn w:val="a0"/>
    <w:link w:val="381"/>
    <w:uiPriority w:val="99"/>
    <w:locked/>
    <w:rPr>
      <w:rFonts w:ascii="Franklin Gothic Book" w:hAnsi="Franklin Gothic Book" w:cs="Franklin Gothic Book"/>
      <w:b/>
      <w:bCs/>
      <w:spacing w:val="0"/>
      <w:sz w:val="27"/>
      <w:szCs w:val="27"/>
    </w:rPr>
  </w:style>
  <w:style w:type="character" w:customStyle="1" w:styleId="382">
    <w:name w:val="Основной текст (38)"/>
    <w:basedOn w:val="380"/>
    <w:uiPriority w:val="99"/>
    <w:rPr>
      <w:rFonts w:ascii="Franklin Gothic Book" w:hAnsi="Franklin Gothic Book" w:cs="Franklin Gothic Book"/>
      <w:b/>
      <w:bCs/>
      <w:spacing w:val="0"/>
      <w:sz w:val="27"/>
      <w:szCs w:val="27"/>
    </w:rPr>
  </w:style>
  <w:style w:type="character" w:customStyle="1" w:styleId="2f2">
    <w:name w:val="Подпись к таблице (2)_"/>
    <w:basedOn w:val="a0"/>
    <w:link w:val="216"/>
    <w:uiPriority w:val="99"/>
    <w:locked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2f3">
    <w:name w:val="Подпись к таблице (2)"/>
    <w:basedOn w:val="2f2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2f4">
    <w:name w:val="Подпись к таблице (2) + Не полужирный"/>
    <w:basedOn w:val="2f2"/>
    <w:uiPriority w:val="99"/>
    <w:rPr>
      <w:rFonts w:ascii="Times New Roman" w:hAnsi="Times New Roman" w:cs="Times New Roman"/>
      <w:b w:val="0"/>
      <w:bCs w:val="0"/>
      <w:spacing w:val="0"/>
      <w:sz w:val="18"/>
      <w:szCs w:val="18"/>
    </w:rPr>
  </w:style>
  <w:style w:type="character" w:customStyle="1" w:styleId="227">
    <w:name w:val="Основной текст (2)27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260">
    <w:name w:val="Основной текст (2)2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00">
    <w:name w:val="Основной текст (40)_"/>
    <w:basedOn w:val="a0"/>
    <w:link w:val="401"/>
    <w:uiPriority w:val="99"/>
    <w:locked/>
    <w:rPr>
      <w:rFonts w:ascii="Franklin Gothic Book" w:hAnsi="Franklin Gothic Book" w:cs="Franklin Gothic Book"/>
      <w:b/>
      <w:bCs/>
      <w:spacing w:val="0"/>
      <w:sz w:val="24"/>
      <w:szCs w:val="24"/>
    </w:rPr>
  </w:style>
  <w:style w:type="character" w:customStyle="1" w:styleId="402">
    <w:name w:val="Основной текст (40)"/>
    <w:basedOn w:val="400"/>
    <w:uiPriority w:val="99"/>
    <w:rPr>
      <w:rFonts w:ascii="Franklin Gothic Book" w:hAnsi="Franklin Gothic Book" w:cs="Franklin Gothic Book"/>
      <w:b/>
      <w:bCs/>
      <w:spacing w:val="0"/>
      <w:sz w:val="24"/>
      <w:szCs w:val="24"/>
    </w:rPr>
  </w:style>
  <w:style w:type="character" w:customStyle="1" w:styleId="2250">
    <w:name w:val="Основной текст (2)25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3">
    <w:name w:val="Основной текст (4)13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100">
    <w:name w:val="Основной текст (4) + Не курсив10"/>
    <w:basedOn w:val="4b"/>
    <w:uiPriority w:val="99"/>
    <w:rPr>
      <w:rFonts w:ascii="Times New Roman" w:hAnsi="Times New Roman" w:cs="Times New Roman"/>
      <w:b/>
      <w:bCs/>
      <w:i w:val="0"/>
      <w:iCs w:val="0"/>
      <w:spacing w:val="0"/>
      <w:sz w:val="21"/>
      <w:szCs w:val="21"/>
    </w:rPr>
  </w:style>
  <w:style w:type="character" w:customStyle="1" w:styleId="4120">
    <w:name w:val="Основной текст (4)12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32a">
    <w:name w:val="Заголовок №32"/>
    <w:basedOn w:val="3a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720">
    <w:name w:val="Основной текст (7)2"/>
    <w:basedOn w:val="70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74">
    <w:name w:val="Основной текст (7) + Не курсив"/>
    <w:basedOn w:val="70"/>
    <w:uiPriority w:val="99"/>
    <w:rPr>
      <w:rFonts w:ascii="Times New Roman" w:hAnsi="Times New Roman" w:cs="Times New Roman"/>
      <w:b/>
      <w:bCs/>
      <w:i w:val="0"/>
      <w:iCs w:val="0"/>
      <w:spacing w:val="0"/>
      <w:sz w:val="26"/>
      <w:szCs w:val="26"/>
    </w:rPr>
  </w:style>
  <w:style w:type="character" w:customStyle="1" w:styleId="42a">
    <w:name w:val="Основной текст (42)_"/>
    <w:basedOn w:val="a0"/>
    <w:link w:val="4210"/>
    <w:uiPriority w:val="99"/>
    <w:locked/>
    <w:rPr>
      <w:rFonts w:ascii="Franklin Gothic Book" w:hAnsi="Franklin Gothic Book" w:cs="Franklin Gothic Book"/>
      <w:b/>
      <w:bCs/>
      <w:noProof/>
      <w:sz w:val="24"/>
      <w:szCs w:val="24"/>
    </w:rPr>
  </w:style>
  <w:style w:type="character" w:customStyle="1" w:styleId="42b">
    <w:name w:val="Основной текст (42)"/>
    <w:basedOn w:val="42a"/>
    <w:uiPriority w:val="99"/>
    <w:rPr>
      <w:rFonts w:ascii="Franklin Gothic Book" w:hAnsi="Franklin Gothic Book" w:cs="Franklin Gothic Book"/>
      <w:b/>
      <w:bCs/>
      <w:noProof/>
      <w:sz w:val="24"/>
      <w:szCs w:val="24"/>
    </w:rPr>
  </w:style>
  <w:style w:type="character" w:customStyle="1" w:styleId="2240">
    <w:name w:val="Основной текст (2)24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230">
    <w:name w:val="Основной текст (2)23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221">
    <w:name w:val="Основной текст (2)2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90">
    <w:name w:val="Основной текст (4) + Не курсив9"/>
    <w:basedOn w:val="4b"/>
    <w:uiPriority w:val="99"/>
    <w:rPr>
      <w:rFonts w:ascii="Times New Roman" w:hAnsi="Times New Roman" w:cs="Times New Roman"/>
      <w:b/>
      <w:bCs/>
      <w:i w:val="0"/>
      <w:iCs w:val="0"/>
      <w:spacing w:val="0"/>
      <w:sz w:val="21"/>
      <w:szCs w:val="21"/>
    </w:rPr>
  </w:style>
  <w:style w:type="character" w:customStyle="1" w:styleId="480">
    <w:name w:val="Основной текст (4) + Не курсив8"/>
    <w:basedOn w:val="4b"/>
    <w:uiPriority w:val="99"/>
    <w:rPr>
      <w:rFonts w:ascii="Times New Roman" w:hAnsi="Times New Roman" w:cs="Times New Roman"/>
      <w:b/>
      <w:bCs/>
      <w:i w:val="0"/>
      <w:iCs w:val="0"/>
      <w:noProof/>
      <w:spacing w:val="0"/>
      <w:sz w:val="21"/>
      <w:szCs w:val="21"/>
    </w:rPr>
  </w:style>
  <w:style w:type="character" w:customStyle="1" w:styleId="4110">
    <w:name w:val="Основной текст (4)11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101">
    <w:name w:val="Основной текст (4)10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1a">
    <w:name w:val="Основной текст (41)_"/>
    <w:basedOn w:val="a0"/>
    <w:link w:val="4111"/>
    <w:uiPriority w:val="99"/>
    <w:locked/>
    <w:rPr>
      <w:rFonts w:ascii="Lucida Sans Unicode" w:hAnsi="Lucida Sans Unicode" w:cs="Lucida Sans Unicode"/>
      <w:b/>
      <w:bCs/>
      <w:spacing w:val="-20"/>
      <w:sz w:val="22"/>
      <w:szCs w:val="22"/>
    </w:rPr>
  </w:style>
  <w:style w:type="character" w:customStyle="1" w:styleId="41b">
    <w:name w:val="Основной текст (41)"/>
    <w:basedOn w:val="41a"/>
    <w:uiPriority w:val="99"/>
    <w:rPr>
      <w:rFonts w:ascii="Lucida Sans Unicode" w:hAnsi="Lucida Sans Unicode" w:cs="Lucida Sans Unicode"/>
      <w:b/>
      <w:bCs/>
      <w:spacing w:val="-20"/>
      <w:sz w:val="22"/>
      <w:szCs w:val="22"/>
    </w:rPr>
  </w:style>
  <w:style w:type="character" w:customStyle="1" w:styleId="2212">
    <w:name w:val="Основной текст (2)21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21">
    <w:name w:val="Основной текст (41)2"/>
    <w:basedOn w:val="41a"/>
    <w:uiPriority w:val="99"/>
    <w:rPr>
      <w:rFonts w:ascii="Lucida Sans Unicode" w:hAnsi="Lucida Sans Unicode" w:cs="Lucida Sans Unicode"/>
      <w:b/>
      <w:bCs/>
      <w:spacing w:val="-20"/>
      <w:sz w:val="22"/>
      <w:szCs w:val="22"/>
    </w:rPr>
  </w:style>
  <w:style w:type="character" w:customStyle="1" w:styleId="630">
    <w:name w:val="Основной текст (6)3"/>
    <w:basedOn w:val="61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620">
    <w:name w:val="Основной текст (6) + Курсив2"/>
    <w:basedOn w:val="61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Aharoni1">
    <w:name w:val="Колонтитул + Aharoni1"/>
    <w:aliases w:val="131,5 pt2"/>
    <w:basedOn w:val="a8"/>
    <w:uiPriority w:val="99"/>
    <w:rPr>
      <w:rFonts w:ascii="Aharoni" w:hAnsi="Times New Roman" w:cs="Aharoni"/>
      <w:noProof/>
      <w:spacing w:val="0"/>
      <w:sz w:val="27"/>
      <w:szCs w:val="27"/>
      <w:lang w:bidi="he-IL"/>
    </w:rPr>
  </w:style>
  <w:style w:type="character" w:customStyle="1" w:styleId="2209">
    <w:name w:val="Основной текст (2)20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9">
    <w:name w:val="Основной текст (2)19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8">
    <w:name w:val="Основной текст (2)18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71">
    <w:name w:val="Основной текст (4) + Не курсив7"/>
    <w:basedOn w:val="4b"/>
    <w:uiPriority w:val="99"/>
    <w:rPr>
      <w:rFonts w:ascii="Times New Roman" w:hAnsi="Times New Roman" w:cs="Times New Roman"/>
      <w:b/>
      <w:bCs/>
      <w:i w:val="0"/>
      <w:iCs w:val="0"/>
      <w:spacing w:val="0"/>
      <w:sz w:val="21"/>
      <w:szCs w:val="21"/>
    </w:rPr>
  </w:style>
  <w:style w:type="character" w:customStyle="1" w:styleId="46a">
    <w:name w:val="Основной текст (4) + Не курсив6"/>
    <w:basedOn w:val="4b"/>
    <w:uiPriority w:val="99"/>
    <w:rPr>
      <w:rFonts w:ascii="Times New Roman" w:hAnsi="Times New Roman" w:cs="Times New Roman"/>
      <w:b/>
      <w:bCs/>
      <w:i w:val="0"/>
      <w:iCs w:val="0"/>
      <w:noProof/>
      <w:spacing w:val="0"/>
      <w:sz w:val="21"/>
      <w:szCs w:val="21"/>
    </w:rPr>
  </w:style>
  <w:style w:type="character" w:customStyle="1" w:styleId="491">
    <w:name w:val="Основной текст (4)9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81">
    <w:name w:val="Основной текст (4)8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217">
    <w:name w:val="Основной текст (2)17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72">
    <w:name w:val="Основной текст (4)7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1211">
    <w:name w:val="Колонтитул + 121"/>
    <w:aliases w:val="5 pt1,Полужирный1"/>
    <w:basedOn w:val="a8"/>
    <w:uiPriority w:val="99"/>
    <w:rPr>
      <w:rFonts w:ascii="Times New Roman" w:hAnsi="Times New Roman" w:cs="Times New Roman"/>
      <w:b/>
      <w:bCs/>
      <w:noProof/>
      <w:spacing w:val="0"/>
      <w:sz w:val="25"/>
      <w:szCs w:val="25"/>
    </w:rPr>
  </w:style>
  <w:style w:type="character" w:customStyle="1" w:styleId="710">
    <w:name w:val="Основной текст (7) + Не курсив1"/>
    <w:basedOn w:val="70"/>
    <w:uiPriority w:val="99"/>
    <w:rPr>
      <w:rFonts w:ascii="Times New Roman" w:hAnsi="Times New Roman" w:cs="Times New Roman"/>
      <w:b/>
      <w:bCs/>
      <w:i w:val="0"/>
      <w:iCs w:val="0"/>
      <w:spacing w:val="0"/>
      <w:sz w:val="26"/>
      <w:szCs w:val="26"/>
    </w:rPr>
  </w:style>
  <w:style w:type="character" w:customStyle="1" w:styleId="216a">
    <w:name w:val="Основной текст (2)16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5a">
    <w:name w:val="Основной текст (2)15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4a">
    <w:name w:val="Основной текст (2)14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3a">
    <w:name w:val="Основной текст (2)13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2a">
    <w:name w:val="Основной текст (2)1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1a">
    <w:name w:val="Основной текст (2)11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5a">
    <w:name w:val="Основной текст (4) + Не курсив5"/>
    <w:basedOn w:val="4b"/>
    <w:uiPriority w:val="99"/>
    <w:rPr>
      <w:rFonts w:ascii="Times New Roman" w:hAnsi="Times New Roman" w:cs="Times New Roman"/>
      <w:b/>
      <w:bCs/>
      <w:i w:val="0"/>
      <w:iCs w:val="0"/>
      <w:spacing w:val="0"/>
      <w:sz w:val="21"/>
      <w:szCs w:val="21"/>
    </w:rPr>
  </w:style>
  <w:style w:type="character" w:customStyle="1" w:styleId="44a">
    <w:name w:val="Основной текст (4) + Не курсив4"/>
    <w:basedOn w:val="4b"/>
    <w:uiPriority w:val="99"/>
    <w:rPr>
      <w:rFonts w:ascii="Times New Roman" w:hAnsi="Times New Roman" w:cs="Times New Roman"/>
      <w:b/>
      <w:bCs/>
      <w:i w:val="0"/>
      <w:iCs w:val="0"/>
      <w:noProof/>
      <w:spacing w:val="0"/>
      <w:sz w:val="21"/>
      <w:szCs w:val="21"/>
    </w:rPr>
  </w:style>
  <w:style w:type="character" w:customStyle="1" w:styleId="46b">
    <w:name w:val="Основной текст (4)6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5b">
    <w:name w:val="Основной текст (4)5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210a">
    <w:name w:val="Основной текст (2)10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4b">
    <w:name w:val="Основной текст (4)4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3a">
    <w:name w:val="Основной текст (4)3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3b">
    <w:name w:val="Основной текст (4) + Не курсив3"/>
    <w:basedOn w:val="4b"/>
    <w:uiPriority w:val="99"/>
    <w:rPr>
      <w:rFonts w:ascii="Times New Roman" w:hAnsi="Times New Roman" w:cs="Times New Roman"/>
      <w:b/>
      <w:bCs/>
      <w:i w:val="0"/>
      <w:iCs w:val="0"/>
      <w:noProof/>
      <w:spacing w:val="0"/>
      <w:sz w:val="21"/>
      <w:szCs w:val="21"/>
    </w:rPr>
  </w:style>
  <w:style w:type="character" w:customStyle="1" w:styleId="42c">
    <w:name w:val="Основной текст (4)2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2d">
    <w:name w:val="Основной текст (4) + Не курсив2"/>
    <w:basedOn w:val="4b"/>
    <w:uiPriority w:val="99"/>
    <w:rPr>
      <w:rFonts w:ascii="Times New Roman" w:hAnsi="Times New Roman" w:cs="Times New Roman"/>
      <w:b/>
      <w:bCs/>
      <w:i w:val="0"/>
      <w:iCs w:val="0"/>
      <w:spacing w:val="0"/>
      <w:sz w:val="21"/>
      <w:szCs w:val="21"/>
    </w:rPr>
  </w:style>
  <w:style w:type="character" w:customStyle="1" w:styleId="41c">
    <w:name w:val="Основной текст (4) + Не курсив1"/>
    <w:basedOn w:val="4b"/>
    <w:uiPriority w:val="99"/>
    <w:rPr>
      <w:rFonts w:ascii="Times New Roman" w:hAnsi="Times New Roman" w:cs="Times New Roman"/>
      <w:b/>
      <w:bCs/>
      <w:i w:val="0"/>
      <w:iCs w:val="0"/>
      <w:noProof/>
      <w:spacing w:val="0"/>
      <w:sz w:val="21"/>
      <w:szCs w:val="21"/>
    </w:rPr>
  </w:style>
  <w:style w:type="character" w:customStyle="1" w:styleId="621">
    <w:name w:val="Основной текст (6)2"/>
    <w:basedOn w:val="61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615">
    <w:name w:val="Основной текст (6) + Курсив1"/>
    <w:basedOn w:val="61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29a">
    <w:name w:val="Основной текст (2)9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8a">
    <w:name w:val="Основной текст (2)8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7a">
    <w:name w:val="Основной текст (2)7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6a">
    <w:name w:val="Основной текст (2)6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5a">
    <w:name w:val="Основной текст (2)5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4a">
    <w:name w:val="Основной текст (2)4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3a">
    <w:name w:val="Основной текст (2)3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2a">
    <w:name w:val="Основной текст (2)2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16">
    <w:name w:val="Основной текст (31)6"/>
    <w:basedOn w:val="312"/>
    <w:uiPriority w:val="99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15">
    <w:name w:val="Основной текст (31)5"/>
    <w:basedOn w:val="312"/>
    <w:uiPriority w:val="99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14">
    <w:name w:val="Основной текст (31)4"/>
    <w:basedOn w:val="312"/>
    <w:uiPriority w:val="99"/>
    <w:rPr>
      <w:rFonts w:ascii="Times New Roman" w:hAnsi="Times New Roman" w:cs="Times New Roman"/>
      <w:i/>
      <w:iCs/>
      <w:noProof/>
      <w:spacing w:val="0"/>
      <w:sz w:val="21"/>
      <w:szCs w:val="21"/>
    </w:rPr>
  </w:style>
  <w:style w:type="character" w:customStyle="1" w:styleId="3130">
    <w:name w:val="Основной текст (31)3"/>
    <w:basedOn w:val="312"/>
    <w:uiPriority w:val="99"/>
    <w:rPr>
      <w:rFonts w:ascii="Times New Roman" w:hAnsi="Times New Roman" w:cs="Times New Roman"/>
      <w:i/>
      <w:iCs/>
      <w:noProof/>
      <w:spacing w:val="0"/>
      <w:sz w:val="21"/>
      <w:szCs w:val="21"/>
    </w:rPr>
  </w:style>
  <w:style w:type="character" w:customStyle="1" w:styleId="3120">
    <w:name w:val="Основной текст (31)2"/>
    <w:basedOn w:val="312"/>
    <w:uiPriority w:val="99"/>
    <w:rPr>
      <w:rFonts w:ascii="Times New Roman" w:hAnsi="Times New Roman" w:cs="Times New Roman"/>
      <w:i/>
      <w:iCs/>
      <w:noProof/>
      <w:spacing w:val="0"/>
      <w:sz w:val="21"/>
      <w:szCs w:val="21"/>
    </w:rPr>
  </w:style>
  <w:style w:type="paragraph" w:customStyle="1" w:styleId="21">
    <w:name w:val="Сноска (2)1"/>
    <w:basedOn w:val="a"/>
    <w:link w:val="2"/>
    <w:uiPriority w:val="99"/>
    <w:pPr>
      <w:shd w:val="clear" w:color="auto" w:fill="FFFFFF"/>
      <w:spacing w:line="221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1">
    <w:name w:val="Сноска1"/>
    <w:basedOn w:val="a"/>
    <w:link w:val="a4"/>
    <w:uiPriority w:val="99"/>
    <w:pPr>
      <w:shd w:val="clear" w:color="auto" w:fill="FFFFFF"/>
      <w:spacing w:line="187" w:lineRule="exact"/>
    </w:pPr>
    <w:rPr>
      <w:rFonts w:ascii="Lucida Sans Unicode" w:hAnsi="Lucida Sans Unicode" w:cs="Lucida Sans Unicode"/>
      <w:color w:val="auto"/>
      <w:sz w:val="15"/>
      <w:szCs w:val="15"/>
    </w:rPr>
  </w:style>
  <w:style w:type="paragraph" w:customStyle="1" w:styleId="211">
    <w:name w:val="Заголовок №21"/>
    <w:basedOn w:val="a"/>
    <w:link w:val="2b"/>
    <w:uiPriority w:val="99"/>
    <w:pPr>
      <w:shd w:val="clear" w:color="auto" w:fill="FFFFFF"/>
      <w:spacing w:before="360" w:line="317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210">
    <w:name w:val="Заголовок №2 (2)1"/>
    <w:basedOn w:val="a"/>
    <w:link w:val="222"/>
    <w:uiPriority w:val="99"/>
    <w:pPr>
      <w:shd w:val="clear" w:color="auto" w:fill="FFFFFF"/>
      <w:spacing w:after="240" w:line="317" w:lineRule="exact"/>
      <w:jc w:val="center"/>
      <w:outlineLvl w:val="1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110">
    <w:name w:val="Заголовок №11"/>
    <w:basedOn w:val="a"/>
    <w:link w:val="1a"/>
    <w:uiPriority w:val="99"/>
    <w:pPr>
      <w:shd w:val="clear" w:color="auto" w:fill="FFFFFF"/>
      <w:spacing w:before="24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pacing w:val="80"/>
      <w:sz w:val="35"/>
      <w:szCs w:val="35"/>
    </w:rPr>
  </w:style>
  <w:style w:type="paragraph" w:customStyle="1" w:styleId="310">
    <w:name w:val="Заголовок №31"/>
    <w:basedOn w:val="a"/>
    <w:link w:val="3a"/>
    <w:uiPriority w:val="99"/>
    <w:pPr>
      <w:shd w:val="clear" w:color="auto" w:fill="FFFFFF"/>
      <w:spacing w:after="600" w:line="322" w:lineRule="exact"/>
      <w:jc w:val="center"/>
      <w:outlineLvl w:val="2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a9">
    <w:name w:val="Колонтитул"/>
    <w:basedOn w:val="a"/>
    <w:link w:val="a8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610">
    <w:name w:val="Основной текст (6)1"/>
    <w:basedOn w:val="a"/>
    <w:link w:val="61"/>
    <w:uiPriority w:val="99"/>
    <w:pPr>
      <w:shd w:val="clear" w:color="auto" w:fill="FFFFFF"/>
      <w:spacing w:before="960" w:after="180"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12">
    <w:name w:val="Основной текст (2)1"/>
    <w:basedOn w:val="a"/>
    <w:link w:val="2e"/>
    <w:uiPriority w:val="99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311">
    <w:name w:val="Основной текст (3)1"/>
    <w:basedOn w:val="a"/>
    <w:link w:val="3c"/>
    <w:uiPriority w:val="99"/>
    <w:pPr>
      <w:shd w:val="clear" w:color="auto" w:fill="FFFFFF"/>
      <w:spacing w:line="240" w:lineRule="atLeast"/>
      <w:jc w:val="right"/>
    </w:pPr>
    <w:rPr>
      <w:rFonts w:ascii="SimHei" w:eastAsia="SimHei" w:cs="SimHei"/>
      <w:color w:val="auto"/>
      <w:sz w:val="20"/>
      <w:szCs w:val="20"/>
    </w:rPr>
  </w:style>
  <w:style w:type="paragraph" w:customStyle="1" w:styleId="57">
    <w:name w:val="Основной текст (5)"/>
    <w:basedOn w:val="a"/>
    <w:link w:val="5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410">
    <w:name w:val="Основной текст (4)1"/>
    <w:basedOn w:val="a"/>
    <w:link w:val="4b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71">
    <w:name w:val="Основной текст (7)1"/>
    <w:basedOn w:val="a"/>
    <w:link w:val="70"/>
    <w:uiPriority w:val="99"/>
    <w:pPr>
      <w:shd w:val="clear" w:color="auto" w:fill="FFFFFF"/>
      <w:spacing w:after="300" w:line="317" w:lineRule="exact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customStyle="1" w:styleId="81">
    <w:name w:val="Основной текст (8)"/>
    <w:basedOn w:val="a"/>
    <w:link w:val="80"/>
    <w:uiPriority w:val="99"/>
    <w:pPr>
      <w:shd w:val="clear" w:color="auto" w:fill="FFFFFF"/>
      <w:spacing w:after="60" w:line="240" w:lineRule="atLeast"/>
      <w:jc w:val="both"/>
    </w:pPr>
    <w:rPr>
      <w:rFonts w:ascii="Verdana" w:hAnsi="Verdana" w:cs="Verdana"/>
      <w:noProof/>
      <w:color w:val="auto"/>
      <w:sz w:val="21"/>
      <w:szCs w:val="21"/>
    </w:rPr>
  </w:style>
  <w:style w:type="paragraph" w:customStyle="1" w:styleId="91">
    <w:name w:val="Основной текст (9)1"/>
    <w:basedOn w:val="a"/>
    <w:link w:val="90"/>
    <w:uiPriority w:val="99"/>
    <w:pPr>
      <w:shd w:val="clear" w:color="auto" w:fill="FFFFFF"/>
      <w:spacing w:line="240" w:lineRule="atLeast"/>
    </w:pPr>
    <w:rPr>
      <w:rFonts w:ascii="Gungsuh" w:eastAsia="Gungsuh" w:cs="Gungsuh"/>
      <w:color w:val="auto"/>
    </w:rPr>
  </w:style>
  <w:style w:type="paragraph" w:customStyle="1" w:styleId="1010">
    <w:name w:val="Основной текст (10)1"/>
    <w:basedOn w:val="a"/>
    <w:link w:val="101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b/>
      <w:bCs/>
      <w:color w:val="auto"/>
      <w:sz w:val="20"/>
      <w:szCs w:val="20"/>
    </w:rPr>
  </w:style>
  <w:style w:type="paragraph" w:customStyle="1" w:styleId="1110">
    <w:name w:val="Основной текст (11)1"/>
    <w:basedOn w:val="a"/>
    <w:link w:val="11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9"/>
      <w:szCs w:val="9"/>
    </w:rPr>
  </w:style>
  <w:style w:type="paragraph" w:customStyle="1" w:styleId="1210">
    <w:name w:val="Основной текст (12)1"/>
    <w:basedOn w:val="a"/>
    <w:link w:val="12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9"/>
      <w:szCs w:val="9"/>
    </w:rPr>
  </w:style>
  <w:style w:type="paragraph" w:customStyle="1" w:styleId="131">
    <w:name w:val="Основной текст (13)1"/>
    <w:basedOn w:val="a"/>
    <w:link w:val="130"/>
    <w:uiPriority w:val="99"/>
    <w:pPr>
      <w:shd w:val="clear" w:color="auto" w:fill="FFFFFF"/>
      <w:spacing w:line="240" w:lineRule="atLeast"/>
    </w:pPr>
    <w:rPr>
      <w:rFonts w:ascii="Franklin Gothic Book" w:hAnsi="Franklin Gothic Book" w:cs="Franklin Gothic Book"/>
      <w:b/>
      <w:bCs/>
      <w:color w:val="auto"/>
      <w:sz w:val="28"/>
      <w:szCs w:val="28"/>
    </w:rPr>
  </w:style>
  <w:style w:type="paragraph" w:customStyle="1" w:styleId="1d">
    <w:name w:val="Подпись к таблице1"/>
    <w:basedOn w:val="a"/>
    <w:link w:val="ab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color w:val="auto"/>
      <w:sz w:val="15"/>
      <w:szCs w:val="15"/>
    </w:rPr>
  </w:style>
  <w:style w:type="paragraph" w:customStyle="1" w:styleId="141">
    <w:name w:val="Основной текст (14)1"/>
    <w:basedOn w:val="a"/>
    <w:link w:val="140"/>
    <w:uiPriority w:val="99"/>
    <w:pPr>
      <w:shd w:val="clear" w:color="auto" w:fill="FFFFFF"/>
      <w:spacing w:line="240" w:lineRule="atLeast"/>
    </w:pPr>
    <w:rPr>
      <w:rFonts w:ascii="Aharoni" w:cs="Aharoni"/>
      <w:color w:val="auto"/>
      <w:sz w:val="29"/>
      <w:szCs w:val="29"/>
      <w:lang w:bidi="he-IL"/>
    </w:rPr>
  </w:style>
  <w:style w:type="paragraph" w:customStyle="1" w:styleId="151">
    <w:name w:val="Основной текст (15)1"/>
    <w:basedOn w:val="a"/>
    <w:link w:val="150"/>
    <w:uiPriority w:val="99"/>
    <w:pPr>
      <w:shd w:val="clear" w:color="auto" w:fill="FFFFFF"/>
      <w:spacing w:line="240" w:lineRule="atLeast"/>
    </w:pPr>
    <w:rPr>
      <w:rFonts w:ascii="Franklin Gothic Book" w:hAnsi="Franklin Gothic Book" w:cs="Franklin Gothic Book"/>
      <w:b/>
      <w:bCs/>
      <w:color w:val="auto"/>
      <w:sz w:val="27"/>
      <w:szCs w:val="27"/>
    </w:rPr>
  </w:style>
  <w:style w:type="paragraph" w:customStyle="1" w:styleId="181">
    <w:name w:val="Основной текст (18)1"/>
    <w:basedOn w:val="a"/>
    <w:link w:val="180"/>
    <w:uiPriority w:val="99"/>
    <w:pPr>
      <w:shd w:val="clear" w:color="auto" w:fill="FFFFFF"/>
      <w:spacing w:after="600" w:line="298" w:lineRule="exact"/>
    </w:pPr>
    <w:rPr>
      <w:rFonts w:ascii="Times New Roman" w:hAnsi="Times New Roman" w:cs="Times New Roman"/>
      <w:b/>
      <w:bCs/>
      <w:i/>
      <w:iCs/>
      <w:color w:val="auto"/>
      <w:sz w:val="25"/>
      <w:szCs w:val="25"/>
    </w:rPr>
  </w:style>
  <w:style w:type="paragraph" w:customStyle="1" w:styleId="171">
    <w:name w:val="Основной текст (17)1"/>
    <w:basedOn w:val="a"/>
    <w:link w:val="170"/>
    <w:uiPriority w:val="99"/>
    <w:pPr>
      <w:shd w:val="clear" w:color="auto" w:fill="FFFFFF"/>
      <w:spacing w:line="240" w:lineRule="atLeast"/>
    </w:pPr>
    <w:rPr>
      <w:rFonts w:ascii="Franklin Gothic Book" w:hAnsi="Franklin Gothic Book" w:cs="Franklin Gothic Book"/>
      <w:b/>
      <w:bCs/>
      <w:color w:val="auto"/>
      <w:sz w:val="25"/>
      <w:szCs w:val="25"/>
    </w:rPr>
  </w:style>
  <w:style w:type="paragraph" w:customStyle="1" w:styleId="161">
    <w:name w:val="Основной текст (16)1"/>
    <w:basedOn w:val="a"/>
    <w:link w:val="160"/>
    <w:uiPriority w:val="99"/>
    <w:pPr>
      <w:shd w:val="clear" w:color="auto" w:fill="FFFFFF"/>
      <w:spacing w:line="240" w:lineRule="atLeast"/>
      <w:jc w:val="center"/>
    </w:pPr>
    <w:rPr>
      <w:rFonts w:ascii="Aharoni" w:cs="Aharoni"/>
      <w:noProof/>
      <w:color w:val="auto"/>
      <w:sz w:val="10"/>
      <w:szCs w:val="10"/>
      <w:lang w:bidi="he-IL"/>
    </w:rPr>
  </w:style>
  <w:style w:type="paragraph" w:customStyle="1" w:styleId="191">
    <w:name w:val="Основной текст (19)1"/>
    <w:basedOn w:val="a"/>
    <w:link w:val="190"/>
    <w:uiPriority w:val="99"/>
    <w:pPr>
      <w:shd w:val="clear" w:color="auto" w:fill="FFFFFF"/>
      <w:spacing w:line="240" w:lineRule="atLeast"/>
    </w:pPr>
    <w:rPr>
      <w:rFonts w:ascii="Aharoni" w:cs="Aharoni"/>
      <w:color w:val="auto"/>
      <w:sz w:val="32"/>
      <w:szCs w:val="32"/>
      <w:lang w:bidi="he-IL"/>
    </w:rPr>
  </w:style>
  <w:style w:type="paragraph" w:customStyle="1" w:styleId="2010">
    <w:name w:val="Основной текст (20)1"/>
    <w:basedOn w:val="a"/>
    <w:link w:val="201"/>
    <w:uiPriority w:val="99"/>
    <w:pPr>
      <w:shd w:val="clear" w:color="auto" w:fill="FFFFFF"/>
      <w:spacing w:line="240" w:lineRule="atLeast"/>
    </w:pPr>
    <w:rPr>
      <w:rFonts w:ascii="Franklin Gothic Book" w:hAnsi="Franklin Gothic Book" w:cs="Franklin Gothic Book"/>
      <w:b/>
      <w:bCs/>
      <w:color w:val="auto"/>
      <w:sz w:val="27"/>
      <w:szCs w:val="27"/>
    </w:rPr>
  </w:style>
  <w:style w:type="paragraph" w:customStyle="1" w:styleId="2110">
    <w:name w:val="Основной текст (21)1"/>
    <w:basedOn w:val="a"/>
    <w:link w:val="213"/>
    <w:uiPriority w:val="99"/>
    <w:pPr>
      <w:shd w:val="clear" w:color="auto" w:fill="FFFFFF"/>
      <w:spacing w:line="240" w:lineRule="atLeast"/>
    </w:pPr>
    <w:rPr>
      <w:rFonts w:ascii="Franklin Gothic Book" w:hAnsi="Franklin Gothic Book" w:cs="Franklin Gothic Book"/>
      <w:b/>
      <w:bCs/>
      <w:color w:val="auto"/>
      <w:sz w:val="27"/>
      <w:szCs w:val="27"/>
    </w:rPr>
  </w:style>
  <w:style w:type="paragraph" w:customStyle="1" w:styleId="2211">
    <w:name w:val="Основной текст (22)1"/>
    <w:basedOn w:val="a"/>
    <w:link w:val="224"/>
    <w:uiPriority w:val="99"/>
    <w:pPr>
      <w:shd w:val="clear" w:color="auto" w:fill="FFFFFF"/>
      <w:spacing w:before="1500" w:line="202" w:lineRule="exact"/>
      <w:ind w:firstLine="320"/>
      <w:jc w:val="both"/>
    </w:pPr>
    <w:rPr>
      <w:rFonts w:ascii="Lucida Sans Unicode" w:hAnsi="Lucida Sans Unicode" w:cs="Lucida Sans Unicode"/>
      <w:color w:val="auto"/>
      <w:sz w:val="15"/>
      <w:szCs w:val="15"/>
    </w:rPr>
  </w:style>
  <w:style w:type="paragraph" w:customStyle="1" w:styleId="241">
    <w:name w:val="Основной текст (24)1"/>
    <w:basedOn w:val="a"/>
    <w:link w:val="24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14"/>
      <w:szCs w:val="14"/>
    </w:rPr>
  </w:style>
  <w:style w:type="paragraph" w:customStyle="1" w:styleId="2310">
    <w:name w:val="Основной текст (23)1"/>
    <w:basedOn w:val="a"/>
    <w:link w:val="231"/>
    <w:uiPriority w:val="99"/>
    <w:pPr>
      <w:shd w:val="clear" w:color="auto" w:fill="FFFFFF"/>
      <w:spacing w:line="240" w:lineRule="atLeast"/>
    </w:pPr>
    <w:rPr>
      <w:rFonts w:ascii="Aharoni" w:cs="Aharoni"/>
      <w:color w:val="auto"/>
      <w:sz w:val="32"/>
      <w:szCs w:val="32"/>
      <w:lang w:bidi="he-IL"/>
    </w:rPr>
  </w:style>
  <w:style w:type="paragraph" w:customStyle="1" w:styleId="291">
    <w:name w:val="Основной текст (29)1"/>
    <w:basedOn w:val="a"/>
    <w:link w:val="290"/>
    <w:uiPriority w:val="99"/>
    <w:pPr>
      <w:shd w:val="clear" w:color="auto" w:fill="FFFFFF"/>
      <w:spacing w:line="240" w:lineRule="atLeast"/>
    </w:pPr>
    <w:rPr>
      <w:rFonts w:ascii="Franklin Gothic Book" w:hAnsi="Franklin Gothic Book" w:cs="Franklin Gothic Book"/>
      <w:b/>
      <w:bCs/>
      <w:color w:val="auto"/>
      <w:sz w:val="25"/>
      <w:szCs w:val="25"/>
    </w:rPr>
  </w:style>
  <w:style w:type="paragraph" w:customStyle="1" w:styleId="251">
    <w:name w:val="Основной текст (25)1"/>
    <w:basedOn w:val="a"/>
    <w:link w:val="250"/>
    <w:uiPriority w:val="99"/>
    <w:pPr>
      <w:shd w:val="clear" w:color="auto" w:fill="FFFFFF"/>
      <w:spacing w:line="240" w:lineRule="atLeast"/>
    </w:pPr>
    <w:rPr>
      <w:rFonts w:ascii="Gungsuh" w:eastAsia="Gungsuh" w:cs="Gungsuh"/>
      <w:noProof/>
      <w:color w:val="auto"/>
      <w:sz w:val="8"/>
      <w:szCs w:val="8"/>
    </w:rPr>
  </w:style>
  <w:style w:type="paragraph" w:customStyle="1" w:styleId="261">
    <w:name w:val="Основной текст (26)1"/>
    <w:basedOn w:val="a"/>
    <w:link w:val="26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271">
    <w:name w:val="Основной текст (27)1"/>
    <w:basedOn w:val="a"/>
    <w:link w:val="27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281">
    <w:name w:val="Основной текст (28)1"/>
    <w:basedOn w:val="a"/>
    <w:link w:val="28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301">
    <w:name w:val="Основной текст (30)1"/>
    <w:basedOn w:val="a"/>
    <w:link w:val="300"/>
    <w:uiPriority w:val="99"/>
    <w:pPr>
      <w:shd w:val="clear" w:color="auto" w:fill="FFFFFF"/>
      <w:spacing w:line="240" w:lineRule="atLeast"/>
    </w:pPr>
    <w:rPr>
      <w:rFonts w:ascii="Franklin Gothic Book" w:hAnsi="Franklin Gothic Book" w:cs="Franklin Gothic Book"/>
      <w:b/>
      <w:bCs/>
      <w:color w:val="auto"/>
      <w:sz w:val="28"/>
      <w:szCs w:val="28"/>
    </w:rPr>
  </w:style>
  <w:style w:type="paragraph" w:customStyle="1" w:styleId="321">
    <w:name w:val="Основной текст (32)1"/>
    <w:basedOn w:val="a"/>
    <w:link w:val="320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3110">
    <w:name w:val="Основной текст (31)1"/>
    <w:basedOn w:val="a"/>
    <w:link w:val="31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1"/>
      <w:szCs w:val="21"/>
    </w:rPr>
  </w:style>
  <w:style w:type="paragraph" w:customStyle="1" w:styleId="331">
    <w:name w:val="Основной текст (33)1"/>
    <w:basedOn w:val="a"/>
    <w:link w:val="330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b/>
      <w:bCs/>
      <w:color w:val="auto"/>
      <w:sz w:val="20"/>
      <w:szCs w:val="20"/>
    </w:rPr>
  </w:style>
  <w:style w:type="paragraph" w:customStyle="1" w:styleId="351">
    <w:name w:val="Основной текст (35)1"/>
    <w:basedOn w:val="a"/>
    <w:link w:val="350"/>
    <w:uiPriority w:val="99"/>
    <w:pPr>
      <w:shd w:val="clear" w:color="auto" w:fill="FFFFFF"/>
      <w:spacing w:before="1080" w:line="322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341">
    <w:name w:val="Основной текст (34)1"/>
    <w:basedOn w:val="a"/>
    <w:link w:val="340"/>
    <w:uiPriority w:val="99"/>
    <w:pPr>
      <w:shd w:val="clear" w:color="auto" w:fill="FFFFFF"/>
      <w:spacing w:line="240" w:lineRule="atLeast"/>
    </w:pPr>
    <w:rPr>
      <w:rFonts w:ascii="Franklin Gothic Book" w:hAnsi="Franklin Gothic Book" w:cs="Franklin Gothic Book"/>
      <w:b/>
      <w:bCs/>
      <w:color w:val="auto"/>
      <w:sz w:val="25"/>
      <w:szCs w:val="25"/>
    </w:rPr>
  </w:style>
  <w:style w:type="paragraph" w:customStyle="1" w:styleId="361">
    <w:name w:val="Основной текст (36)1"/>
    <w:basedOn w:val="a"/>
    <w:link w:val="360"/>
    <w:uiPriority w:val="99"/>
    <w:pPr>
      <w:shd w:val="clear" w:color="auto" w:fill="FFFFFF"/>
      <w:spacing w:line="230" w:lineRule="exact"/>
      <w:jc w:val="center"/>
    </w:pPr>
    <w:rPr>
      <w:rFonts w:ascii="Times New Roman" w:hAnsi="Times New Roman" w:cs="Times New Roman"/>
      <w:i/>
      <w:iCs/>
      <w:color w:val="auto"/>
      <w:sz w:val="18"/>
      <w:szCs w:val="18"/>
    </w:rPr>
  </w:style>
  <w:style w:type="paragraph" w:customStyle="1" w:styleId="371">
    <w:name w:val="Основной текст (37)1"/>
    <w:basedOn w:val="a"/>
    <w:link w:val="370"/>
    <w:uiPriority w:val="99"/>
    <w:pPr>
      <w:shd w:val="clear" w:color="auto" w:fill="FFFFFF"/>
      <w:spacing w:line="240" w:lineRule="atLeast"/>
    </w:pPr>
    <w:rPr>
      <w:rFonts w:ascii="Franklin Gothic Book" w:hAnsi="Franklin Gothic Book" w:cs="Franklin Gothic Book"/>
      <w:b/>
      <w:bCs/>
      <w:color w:val="auto"/>
      <w:sz w:val="29"/>
      <w:szCs w:val="29"/>
    </w:rPr>
  </w:style>
  <w:style w:type="paragraph" w:customStyle="1" w:styleId="391">
    <w:name w:val="Основной текст (39)1"/>
    <w:basedOn w:val="a"/>
    <w:link w:val="39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381">
    <w:name w:val="Основной текст (38)1"/>
    <w:basedOn w:val="a"/>
    <w:link w:val="380"/>
    <w:uiPriority w:val="99"/>
    <w:pPr>
      <w:shd w:val="clear" w:color="auto" w:fill="FFFFFF"/>
      <w:spacing w:line="240" w:lineRule="atLeast"/>
      <w:jc w:val="both"/>
    </w:pPr>
    <w:rPr>
      <w:rFonts w:ascii="Franklin Gothic Book" w:hAnsi="Franklin Gothic Book" w:cs="Franklin Gothic Book"/>
      <w:b/>
      <w:bCs/>
      <w:color w:val="auto"/>
      <w:sz w:val="27"/>
      <w:szCs w:val="27"/>
    </w:rPr>
  </w:style>
  <w:style w:type="paragraph" w:customStyle="1" w:styleId="216">
    <w:name w:val="Подпись к таблице (2)1"/>
    <w:basedOn w:val="a"/>
    <w:link w:val="2f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401">
    <w:name w:val="Основной текст (40)1"/>
    <w:basedOn w:val="a"/>
    <w:link w:val="400"/>
    <w:uiPriority w:val="99"/>
    <w:pPr>
      <w:shd w:val="clear" w:color="auto" w:fill="FFFFFF"/>
      <w:spacing w:line="240" w:lineRule="atLeast"/>
    </w:pPr>
    <w:rPr>
      <w:rFonts w:ascii="Franklin Gothic Book" w:hAnsi="Franklin Gothic Book" w:cs="Franklin Gothic Book"/>
      <w:b/>
      <w:bCs/>
      <w:color w:val="auto"/>
    </w:rPr>
  </w:style>
  <w:style w:type="paragraph" w:customStyle="1" w:styleId="4210">
    <w:name w:val="Основной текст (42)1"/>
    <w:basedOn w:val="a"/>
    <w:link w:val="42a"/>
    <w:uiPriority w:val="99"/>
    <w:pPr>
      <w:shd w:val="clear" w:color="auto" w:fill="FFFFFF"/>
      <w:spacing w:line="240" w:lineRule="atLeast"/>
    </w:pPr>
    <w:rPr>
      <w:rFonts w:ascii="Franklin Gothic Book" w:hAnsi="Franklin Gothic Book" w:cs="Franklin Gothic Book"/>
      <w:b/>
      <w:bCs/>
      <w:noProof/>
      <w:color w:val="auto"/>
    </w:rPr>
  </w:style>
  <w:style w:type="paragraph" w:customStyle="1" w:styleId="4111">
    <w:name w:val="Основной текст (41)1"/>
    <w:basedOn w:val="a"/>
    <w:link w:val="41a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b/>
      <w:bCs/>
      <w:color w:val="auto"/>
      <w:spacing w:val="-20"/>
      <w:sz w:val="22"/>
      <w:szCs w:val="22"/>
    </w:rPr>
  </w:style>
  <w:style w:type="paragraph" w:styleId="ad">
    <w:name w:val="footnote text"/>
    <w:basedOn w:val="a"/>
    <w:link w:val="ae"/>
    <w:uiPriority w:val="99"/>
    <w:semiHidden/>
    <w:unhideWhenUsed/>
    <w:rsid w:val="00296A0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296A0C"/>
    <w:rPr>
      <w:rFonts w:cs="Arial Unicode MS"/>
      <w:color w:val="000000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96A0C"/>
    <w:rPr>
      <w:rFonts w:cs="Times New Roman"/>
      <w:vertAlign w:val="superscript"/>
    </w:rPr>
  </w:style>
  <w:style w:type="paragraph" w:styleId="af0">
    <w:name w:val="footer"/>
    <w:basedOn w:val="a"/>
    <w:link w:val="af1"/>
    <w:uiPriority w:val="99"/>
    <w:unhideWhenUsed/>
    <w:rsid w:val="00E710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E710DE"/>
    <w:rPr>
      <w:rFonts w:cs="Arial Unicode MS"/>
      <w:color w:val="000000"/>
    </w:rPr>
  </w:style>
  <w:style w:type="paragraph" w:styleId="af2">
    <w:name w:val="header"/>
    <w:basedOn w:val="a"/>
    <w:link w:val="af3"/>
    <w:uiPriority w:val="99"/>
    <w:unhideWhenUsed/>
    <w:rsid w:val="00E710D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E710DE"/>
    <w:rPr>
      <w:rFonts w:cs="Arial Unicode MS"/>
      <w:color w:val="000000"/>
    </w:rPr>
  </w:style>
  <w:style w:type="paragraph" w:styleId="af4">
    <w:name w:val="Balloon Text"/>
    <w:basedOn w:val="a"/>
    <w:link w:val="af5"/>
    <w:uiPriority w:val="99"/>
    <w:semiHidden/>
    <w:unhideWhenUsed/>
    <w:rsid w:val="005D710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D7104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rsid w:val="003D3A2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customStyle="1" w:styleId="ConsPlusNormal">
    <w:name w:val="ConsPlusNormal"/>
    <w:rsid w:val="003D3A2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table" w:styleId="af6">
    <w:name w:val="Table Grid"/>
    <w:basedOn w:val="a1"/>
    <w:uiPriority w:val="59"/>
    <w:rsid w:val="003D3A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610">
    <w:name w:val="Основной текст (3)61"/>
    <w:basedOn w:val="3c"/>
    <w:uiPriority w:val="99"/>
    <w:rsid w:val="00F102E0"/>
    <w:rPr>
      <w:rFonts w:ascii="Times New Roman" w:eastAsia="SimHei" w:hAnsi="Times New Roman" w:cs="Times New Roman"/>
      <w:b/>
      <w:bCs/>
      <w:i/>
      <w:iCs/>
      <w:spacing w:val="0"/>
      <w:sz w:val="21"/>
      <w:szCs w:val="21"/>
    </w:rPr>
  </w:style>
  <w:style w:type="character" w:customStyle="1" w:styleId="3600">
    <w:name w:val="Основной текст (3)60"/>
    <w:basedOn w:val="3c"/>
    <w:uiPriority w:val="99"/>
    <w:rsid w:val="00F102E0"/>
    <w:rPr>
      <w:rFonts w:ascii="Times New Roman" w:eastAsia="SimHei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359">
    <w:name w:val="Основной текст (3)59"/>
    <w:basedOn w:val="3c"/>
    <w:uiPriority w:val="99"/>
    <w:rsid w:val="00F102E0"/>
    <w:rPr>
      <w:rFonts w:ascii="Times New Roman" w:eastAsia="SimHei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358">
    <w:name w:val="Основной текст (3)58"/>
    <w:basedOn w:val="3c"/>
    <w:uiPriority w:val="99"/>
    <w:rsid w:val="00F102E0"/>
    <w:rPr>
      <w:rFonts w:ascii="Times New Roman" w:eastAsia="SimHei" w:hAnsi="Times New Roman" w:cs="Times New Roman"/>
      <w:b/>
      <w:bCs/>
      <w:i/>
      <w:iCs/>
      <w:spacing w:val="0"/>
      <w:sz w:val="21"/>
      <w:szCs w:val="21"/>
    </w:rPr>
  </w:style>
  <w:style w:type="character" w:customStyle="1" w:styleId="357">
    <w:name w:val="Основной текст (3)57"/>
    <w:basedOn w:val="3c"/>
    <w:uiPriority w:val="99"/>
    <w:rsid w:val="00F102E0"/>
    <w:rPr>
      <w:rFonts w:ascii="Times New Roman" w:eastAsia="SimHei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356">
    <w:name w:val="Основной текст (3)56"/>
    <w:basedOn w:val="3c"/>
    <w:uiPriority w:val="99"/>
    <w:rsid w:val="00F102E0"/>
    <w:rPr>
      <w:rFonts w:ascii="Times New Roman" w:eastAsia="SimHei" w:hAnsi="Times New Roman" w:cs="Times New Roman"/>
      <w:b/>
      <w:bCs/>
      <w:i/>
      <w:iCs/>
      <w:spacing w:val="0"/>
      <w:sz w:val="21"/>
      <w:szCs w:val="21"/>
    </w:rPr>
  </w:style>
  <w:style w:type="character" w:customStyle="1" w:styleId="355">
    <w:name w:val="Основной текст (3)55"/>
    <w:basedOn w:val="3c"/>
    <w:uiPriority w:val="99"/>
    <w:rsid w:val="00F102E0"/>
    <w:rPr>
      <w:rFonts w:ascii="Times New Roman" w:eastAsia="SimHei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338">
    <w:name w:val="Основной текст (3)38"/>
    <w:basedOn w:val="3c"/>
    <w:uiPriority w:val="99"/>
    <w:rsid w:val="006B36A5"/>
    <w:rPr>
      <w:rFonts w:ascii="Times New Roman" w:eastAsia="SimHei" w:hAnsi="Times New Roman" w:cs="Times New Roman"/>
      <w:b/>
      <w:bCs/>
      <w:i/>
      <w:iCs/>
      <w:spacing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Сноска (2)_"/>
    <w:basedOn w:val="a0"/>
    <w:link w:val="21"/>
    <w:uiPriority w:val="99"/>
    <w:locked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20">
    <w:name w:val="Сноска (2)"/>
    <w:basedOn w:val="2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Сноска_"/>
    <w:basedOn w:val="a0"/>
    <w:link w:val="1"/>
    <w:uiPriority w:val="99"/>
    <w:locked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a5">
    <w:name w:val="Сноска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54">
    <w:name w:val="Сноска54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53">
    <w:name w:val="Сноска53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52">
    <w:name w:val="Сноска52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51">
    <w:name w:val="Сноска51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50">
    <w:name w:val="Сноска50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49">
    <w:name w:val="Сноска49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48">
    <w:name w:val="Сноска48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47">
    <w:name w:val="Сноска47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46">
    <w:name w:val="Сноска46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45">
    <w:name w:val="Сноска45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44">
    <w:name w:val="Сноска44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43">
    <w:name w:val="Сноска43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42">
    <w:name w:val="Сноска42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41">
    <w:name w:val="Сноска41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40">
    <w:name w:val="Сноска40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39">
    <w:name w:val="Сноска39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Verdana">
    <w:name w:val="Сноска + Verdana"/>
    <w:aliases w:val="7 pt,Интервал 0 pt"/>
    <w:basedOn w:val="a4"/>
    <w:uiPriority w:val="99"/>
    <w:rPr>
      <w:rFonts w:ascii="Verdana" w:hAnsi="Verdana" w:cs="Verdana"/>
      <w:spacing w:val="-10"/>
      <w:sz w:val="14"/>
      <w:szCs w:val="14"/>
    </w:rPr>
  </w:style>
  <w:style w:type="character" w:customStyle="1" w:styleId="38">
    <w:name w:val="Сноска38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37">
    <w:name w:val="Сноска37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36">
    <w:name w:val="Сноска36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35">
    <w:name w:val="Сноска35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34">
    <w:name w:val="Сноска34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33">
    <w:name w:val="Сноска33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32">
    <w:name w:val="Сноска32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31">
    <w:name w:val="Сноска31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30">
    <w:name w:val="Сноска30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29">
    <w:name w:val="Сноска29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28">
    <w:name w:val="Сноска28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27">
    <w:name w:val="Сноска27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26">
    <w:name w:val="Сноска26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25">
    <w:name w:val="Сноска25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24">
    <w:name w:val="Сноска24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23">
    <w:name w:val="Сноска23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22">
    <w:name w:val="Сноска22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210">
    <w:name w:val="Сноска21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200">
    <w:name w:val="Сноска20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19">
    <w:name w:val="Сноска19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18">
    <w:name w:val="Сноска18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17">
    <w:name w:val="Сноска17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16">
    <w:name w:val="Сноска16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Verdana1">
    <w:name w:val="Сноска + Verdana1"/>
    <w:aliases w:val="7 pt1,Интервал 0 pt1"/>
    <w:basedOn w:val="a4"/>
    <w:uiPriority w:val="99"/>
    <w:rPr>
      <w:rFonts w:ascii="Verdana" w:hAnsi="Verdana" w:cs="Verdana"/>
      <w:spacing w:val="-10"/>
      <w:sz w:val="14"/>
      <w:szCs w:val="14"/>
    </w:rPr>
  </w:style>
  <w:style w:type="character" w:customStyle="1" w:styleId="15">
    <w:name w:val="Сноска15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14">
    <w:name w:val="Сноска14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13">
    <w:name w:val="Сноска13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12">
    <w:name w:val="Сноска12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11">
    <w:name w:val="Сноска11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10">
    <w:name w:val="Сноска10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9">
    <w:name w:val="Сноска9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8">
    <w:name w:val="Сноска8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230">
    <w:name w:val="Сноска (2)3"/>
    <w:basedOn w:val="2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7">
    <w:name w:val="Сноска7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6">
    <w:name w:val="Сноска6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TimesNewRoman">
    <w:name w:val="Сноска + Times New Roman"/>
    <w:aliases w:val="9 pt,Полужирный"/>
    <w:basedOn w:val="a4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220">
    <w:name w:val="Сноска (2)2"/>
    <w:basedOn w:val="2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5">
    <w:name w:val="Сноска5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4">
    <w:name w:val="Сноска4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3">
    <w:name w:val="Сноска3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2a">
    <w:name w:val="Сноска2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2b">
    <w:name w:val="Заголовок №2_"/>
    <w:basedOn w:val="a0"/>
    <w:link w:val="211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c">
    <w:name w:val="Заголовок №2"/>
    <w:basedOn w:val="2b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21">
    <w:name w:val="Заголовок №22"/>
    <w:basedOn w:val="2b"/>
    <w:uiPriority w:val="99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character" w:customStyle="1" w:styleId="222">
    <w:name w:val="Заголовок №2 (2)_"/>
    <w:basedOn w:val="a0"/>
    <w:link w:val="2210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223">
    <w:name w:val="Заголовок №2 (2)"/>
    <w:basedOn w:val="222"/>
    <w:uiPriority w:val="99"/>
    <w:rPr>
      <w:rFonts w:ascii="Times New Roman" w:hAnsi="Times New Roman" w:cs="Times New Roman"/>
      <w:spacing w:val="0"/>
      <w:sz w:val="27"/>
      <w:szCs w:val="27"/>
    </w:rPr>
  </w:style>
  <w:style w:type="character" w:customStyle="1" w:styleId="1a">
    <w:name w:val="Заголовок №1_"/>
    <w:basedOn w:val="a0"/>
    <w:link w:val="110"/>
    <w:uiPriority w:val="99"/>
    <w:locked/>
    <w:rPr>
      <w:rFonts w:ascii="Times New Roman" w:hAnsi="Times New Roman" w:cs="Times New Roman"/>
      <w:b/>
      <w:bCs/>
      <w:spacing w:val="80"/>
      <w:sz w:val="35"/>
      <w:szCs w:val="35"/>
    </w:rPr>
  </w:style>
  <w:style w:type="character" w:customStyle="1" w:styleId="1b">
    <w:name w:val="Заголовок №1"/>
    <w:basedOn w:val="1a"/>
    <w:uiPriority w:val="99"/>
    <w:rPr>
      <w:rFonts w:ascii="Times New Roman" w:hAnsi="Times New Roman" w:cs="Times New Roman"/>
      <w:b/>
      <w:bCs/>
      <w:spacing w:val="80"/>
      <w:sz w:val="35"/>
      <w:szCs w:val="35"/>
    </w:rPr>
  </w:style>
  <w:style w:type="character" w:customStyle="1" w:styleId="1c">
    <w:name w:val="Основной текст Знак1"/>
    <w:basedOn w:val="a0"/>
    <w:link w:val="a6"/>
    <w:uiPriority w:val="99"/>
    <w:locked/>
    <w:rPr>
      <w:rFonts w:ascii="Times New Roman" w:hAnsi="Times New Roman" w:cs="Times New Roman"/>
      <w:spacing w:val="0"/>
      <w:sz w:val="26"/>
      <w:szCs w:val="26"/>
    </w:rPr>
  </w:style>
  <w:style w:type="character" w:customStyle="1" w:styleId="22pt">
    <w:name w:val="Заголовок №2 + Интервал 2 pt"/>
    <w:basedOn w:val="2b"/>
    <w:uiPriority w:val="99"/>
    <w:rPr>
      <w:rFonts w:ascii="Times New Roman" w:hAnsi="Times New Roman" w:cs="Times New Roman"/>
      <w:b/>
      <w:bCs/>
      <w:spacing w:val="40"/>
      <w:sz w:val="27"/>
      <w:szCs w:val="27"/>
    </w:rPr>
  </w:style>
  <w:style w:type="character" w:customStyle="1" w:styleId="3a">
    <w:name w:val="Заголовок №3_"/>
    <w:basedOn w:val="a0"/>
    <w:link w:val="310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pt">
    <w:name w:val="Основной текст + Интервал 3 pt"/>
    <w:basedOn w:val="1c"/>
    <w:uiPriority w:val="99"/>
    <w:rPr>
      <w:rFonts w:ascii="Times New Roman" w:hAnsi="Times New Roman" w:cs="Times New Roman"/>
      <w:spacing w:val="70"/>
      <w:sz w:val="26"/>
      <w:szCs w:val="26"/>
    </w:rPr>
  </w:style>
  <w:style w:type="paragraph" w:styleId="a6">
    <w:name w:val="Body Text"/>
    <w:basedOn w:val="a"/>
    <w:link w:val="1c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60">
    <w:name w:val="Основной текст Знак6"/>
    <w:basedOn w:val="a0"/>
    <w:uiPriority w:val="99"/>
    <w:semiHidden/>
    <w:rPr>
      <w:rFonts w:cs="Arial Unicode MS"/>
      <w:color w:val="000000"/>
    </w:rPr>
  </w:style>
  <w:style w:type="character" w:customStyle="1" w:styleId="55">
    <w:name w:val="Основной текст Знак5"/>
    <w:basedOn w:val="a0"/>
    <w:uiPriority w:val="99"/>
    <w:semiHidden/>
    <w:rPr>
      <w:rFonts w:cs="Arial Unicode MS"/>
      <w:color w:val="000000"/>
    </w:rPr>
  </w:style>
  <w:style w:type="character" w:customStyle="1" w:styleId="4a">
    <w:name w:val="Основной текст Знак4"/>
    <w:basedOn w:val="a0"/>
    <w:uiPriority w:val="99"/>
    <w:semiHidden/>
    <w:rPr>
      <w:rFonts w:cs="Arial Unicode MS"/>
      <w:color w:val="000000"/>
    </w:rPr>
  </w:style>
  <w:style w:type="character" w:customStyle="1" w:styleId="3b">
    <w:name w:val="Основной текст Знак3"/>
    <w:basedOn w:val="a0"/>
    <w:uiPriority w:val="99"/>
    <w:semiHidden/>
    <w:rPr>
      <w:rFonts w:cs="Arial Unicode MS"/>
      <w:color w:val="000000"/>
    </w:rPr>
  </w:style>
  <w:style w:type="character" w:customStyle="1" w:styleId="2d">
    <w:name w:val="Основной текст Знак2"/>
    <w:basedOn w:val="a0"/>
    <w:uiPriority w:val="99"/>
    <w:semiHidden/>
    <w:rPr>
      <w:rFonts w:cs="Arial Unicode MS"/>
      <w:color w:val="000000"/>
    </w:rPr>
  </w:style>
  <w:style w:type="character" w:customStyle="1" w:styleId="2pt">
    <w:name w:val="Основной текст + Интервал 2 pt"/>
    <w:basedOn w:val="1c"/>
    <w:uiPriority w:val="99"/>
    <w:rPr>
      <w:rFonts w:ascii="Times New Roman" w:hAnsi="Times New Roman" w:cs="Times New Roman"/>
      <w:spacing w:val="40"/>
      <w:sz w:val="26"/>
      <w:szCs w:val="26"/>
    </w:rPr>
  </w:style>
  <w:style w:type="character" w:customStyle="1" w:styleId="33pt">
    <w:name w:val="Заголовок №3 + Интервал 3 pt"/>
    <w:basedOn w:val="3a"/>
    <w:uiPriority w:val="99"/>
    <w:rPr>
      <w:rFonts w:ascii="Times New Roman" w:hAnsi="Times New Roman" w:cs="Times New Roman"/>
      <w:b/>
      <w:bCs/>
      <w:spacing w:val="70"/>
      <w:sz w:val="26"/>
      <w:szCs w:val="26"/>
    </w:rPr>
  </w:style>
  <w:style w:type="character" w:customStyle="1" w:styleId="a8">
    <w:name w:val="Колонтитул_"/>
    <w:basedOn w:val="a0"/>
    <w:link w:val="a9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100">
    <w:name w:val="Колонтитул + 10"/>
    <w:aliases w:val="5 pt,Интервал 1 pt"/>
    <w:basedOn w:val="a8"/>
    <w:uiPriority w:val="99"/>
    <w:rPr>
      <w:rFonts w:ascii="Times New Roman" w:hAnsi="Times New Roman" w:cs="Times New Roman"/>
      <w:noProof/>
      <w:spacing w:val="20"/>
      <w:sz w:val="21"/>
      <w:szCs w:val="21"/>
    </w:rPr>
  </w:style>
  <w:style w:type="character" w:customStyle="1" w:styleId="aa">
    <w:name w:val="Основной текст + Полужирный"/>
    <w:aliases w:val="Курсив"/>
    <w:basedOn w:val="1c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3pt3">
    <w:name w:val="Основной текст + Интервал 3 pt3"/>
    <w:basedOn w:val="1c"/>
    <w:uiPriority w:val="99"/>
    <w:rPr>
      <w:rFonts w:ascii="Times New Roman" w:hAnsi="Times New Roman" w:cs="Times New Roman"/>
      <w:spacing w:val="70"/>
      <w:sz w:val="26"/>
      <w:szCs w:val="26"/>
    </w:rPr>
  </w:style>
  <w:style w:type="character" w:customStyle="1" w:styleId="3pt2">
    <w:name w:val="Основной текст + Интервал 3 pt2"/>
    <w:basedOn w:val="1c"/>
    <w:uiPriority w:val="99"/>
    <w:rPr>
      <w:rFonts w:ascii="Times New Roman" w:hAnsi="Times New Roman" w:cs="Times New Roman"/>
      <w:noProof/>
      <w:spacing w:val="70"/>
      <w:sz w:val="26"/>
      <w:szCs w:val="26"/>
    </w:rPr>
  </w:style>
  <w:style w:type="character" w:customStyle="1" w:styleId="61">
    <w:name w:val="Основной текст (6)_"/>
    <w:basedOn w:val="a0"/>
    <w:link w:val="610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62">
    <w:name w:val="Основной текст (6)"/>
    <w:basedOn w:val="61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e">
    <w:name w:val="Основной текст (2)_"/>
    <w:basedOn w:val="a0"/>
    <w:link w:val="212"/>
    <w:uiPriority w:val="99"/>
    <w:locked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f">
    <w:name w:val="Основной текст (2)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208">
    <w:name w:val="Основной текст (2)208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207">
    <w:name w:val="Основной текст (2)207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206">
    <w:name w:val="Основной текст (2)206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f0">
    <w:name w:val="Основной текст (2) + Курсив"/>
    <w:basedOn w:val="2e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3c">
    <w:name w:val="Основной текст (3)_"/>
    <w:basedOn w:val="a0"/>
    <w:link w:val="311"/>
    <w:uiPriority w:val="99"/>
    <w:locked/>
    <w:rPr>
      <w:rFonts w:ascii="SimHei" w:eastAsia="SimHei" w:cs="SimHei"/>
      <w:spacing w:val="0"/>
      <w:sz w:val="20"/>
      <w:szCs w:val="20"/>
    </w:rPr>
  </w:style>
  <w:style w:type="character" w:customStyle="1" w:styleId="56">
    <w:name w:val="Основной текст (5)_"/>
    <w:basedOn w:val="a0"/>
    <w:link w:val="57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4b">
    <w:name w:val="Основной текст (4)_"/>
    <w:basedOn w:val="a0"/>
    <w:link w:val="410"/>
    <w:uiPriority w:val="99"/>
    <w:locked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c">
    <w:name w:val="Основной текст (4)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3d">
    <w:name w:val="Основной текст (3)"/>
    <w:basedOn w:val="3c"/>
    <w:uiPriority w:val="99"/>
    <w:rPr>
      <w:rFonts w:ascii="SimHei" w:eastAsia="SimHei" w:cs="SimHei"/>
      <w:spacing w:val="0"/>
      <w:sz w:val="20"/>
      <w:szCs w:val="20"/>
    </w:rPr>
  </w:style>
  <w:style w:type="character" w:customStyle="1" w:styleId="3pt1">
    <w:name w:val="Основной текст + Интервал 3 pt1"/>
    <w:basedOn w:val="1c"/>
    <w:uiPriority w:val="99"/>
    <w:rPr>
      <w:rFonts w:ascii="Times New Roman" w:hAnsi="Times New Roman" w:cs="Times New Roman"/>
      <w:spacing w:val="70"/>
      <w:sz w:val="26"/>
      <w:szCs w:val="26"/>
    </w:rPr>
  </w:style>
  <w:style w:type="character" w:customStyle="1" w:styleId="70">
    <w:name w:val="Основной текст (7)_"/>
    <w:basedOn w:val="a0"/>
    <w:link w:val="71"/>
    <w:uiPriority w:val="99"/>
    <w:locked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72">
    <w:name w:val="Основной текст (7)"/>
    <w:basedOn w:val="70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3e">
    <w:name w:val="Заголовок №3"/>
    <w:basedOn w:val="3a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205">
    <w:name w:val="Основной текст (2)205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204">
    <w:name w:val="Основной текст (2)204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70">
    <w:name w:val="Основной текст (4)70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2203">
    <w:name w:val="Основной текст (2)203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69">
    <w:name w:val="Основной текст (4)69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68">
    <w:name w:val="Основной текст (4)68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67">
    <w:name w:val="Основной текст (4)67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66">
    <w:name w:val="Основной текст (4)66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2202">
    <w:name w:val="Основной текст (2)202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201">
    <w:name w:val="Основной текст (2)201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200">
    <w:name w:val="Основной текст (2)200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65">
    <w:name w:val="Основной текст (4)65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64">
    <w:name w:val="Основной текст (4)64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2199">
    <w:name w:val="Основной текст (2)199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98">
    <w:name w:val="Основной текст (2)198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97">
    <w:name w:val="Основной текст (2)197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96">
    <w:name w:val="Основной текст (2)19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63">
    <w:name w:val="Основной текст (4)63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80">
    <w:name w:val="Основной текст (8)_"/>
    <w:basedOn w:val="a0"/>
    <w:link w:val="81"/>
    <w:uiPriority w:val="99"/>
    <w:locked/>
    <w:rPr>
      <w:rFonts w:ascii="Verdana" w:hAnsi="Verdana" w:cs="Verdana"/>
      <w:noProof/>
      <w:sz w:val="21"/>
      <w:szCs w:val="21"/>
    </w:rPr>
  </w:style>
  <w:style w:type="character" w:customStyle="1" w:styleId="2195">
    <w:name w:val="Основной текст (2)195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94">
    <w:name w:val="Основной текст (2)194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93">
    <w:name w:val="Основной текст (2)193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0">
    <w:name w:val="Основной текст (9)_"/>
    <w:basedOn w:val="a0"/>
    <w:link w:val="91"/>
    <w:uiPriority w:val="99"/>
    <w:locked/>
    <w:rPr>
      <w:rFonts w:ascii="Gungsuh" w:eastAsia="Gungsuh" w:cs="Gungsuh"/>
      <w:spacing w:val="0"/>
      <w:sz w:val="24"/>
      <w:szCs w:val="24"/>
    </w:rPr>
  </w:style>
  <w:style w:type="character" w:customStyle="1" w:styleId="92">
    <w:name w:val="Основной текст (9)"/>
    <w:basedOn w:val="90"/>
    <w:uiPriority w:val="99"/>
    <w:rPr>
      <w:rFonts w:ascii="Gungsuh" w:eastAsia="Gungsuh" w:cs="Gungsuh"/>
      <w:spacing w:val="0"/>
      <w:sz w:val="24"/>
      <w:szCs w:val="24"/>
    </w:rPr>
  </w:style>
  <w:style w:type="character" w:customStyle="1" w:styleId="2192">
    <w:name w:val="Основной текст (2)19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120">
    <w:name w:val="Колонтитул + 12"/>
    <w:aliases w:val="5 pt9,Полужирный4"/>
    <w:basedOn w:val="a8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23">
    <w:name w:val="Колонтитул + 123"/>
    <w:aliases w:val="5 pt8,Полужирный3"/>
    <w:basedOn w:val="a8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haroni">
    <w:name w:val="Колонтитул + Aharoni"/>
    <w:aliases w:val="13,5 pt7"/>
    <w:basedOn w:val="a8"/>
    <w:uiPriority w:val="99"/>
    <w:rPr>
      <w:rFonts w:ascii="Aharoni" w:hAnsi="Times New Roman" w:cs="Aharoni"/>
      <w:noProof/>
      <w:spacing w:val="0"/>
      <w:sz w:val="27"/>
      <w:szCs w:val="27"/>
      <w:lang w:bidi="he-IL"/>
    </w:rPr>
  </w:style>
  <w:style w:type="character" w:customStyle="1" w:styleId="63">
    <w:name w:val="Основной текст (6) + Не полужирный"/>
    <w:aliases w:val="Курсив2"/>
    <w:basedOn w:val="61"/>
    <w:uiPriority w:val="99"/>
    <w:rPr>
      <w:rFonts w:ascii="Times New Roman" w:hAnsi="Times New Roman" w:cs="Times New Roman"/>
      <w:b w:val="0"/>
      <w:bCs w:val="0"/>
      <w:i/>
      <w:iCs/>
      <w:spacing w:val="0"/>
      <w:sz w:val="26"/>
      <w:szCs w:val="26"/>
    </w:rPr>
  </w:style>
  <w:style w:type="character" w:customStyle="1" w:styleId="2191">
    <w:name w:val="Основной текст (2)191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90">
    <w:name w:val="Основной текст (2)190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89">
    <w:name w:val="Основной текст (2)189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88">
    <w:name w:val="Основной текст (2)188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87">
    <w:name w:val="Основной текст (2)187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86">
    <w:name w:val="Основной текст (2)18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85">
    <w:name w:val="Основной текст (2)185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84">
    <w:name w:val="Основной текст (2)184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  <w:lang w:val="en-US" w:eastAsia="en-US"/>
    </w:rPr>
  </w:style>
  <w:style w:type="character" w:customStyle="1" w:styleId="101">
    <w:name w:val="Основной текст (10)_"/>
    <w:basedOn w:val="a0"/>
    <w:link w:val="1010"/>
    <w:uiPriority w:val="99"/>
    <w:locked/>
    <w:rPr>
      <w:rFonts w:ascii="Lucida Sans Unicode" w:hAnsi="Lucida Sans Unicode" w:cs="Lucida Sans Unicode"/>
      <w:b/>
      <w:bCs/>
      <w:spacing w:val="0"/>
      <w:sz w:val="20"/>
      <w:szCs w:val="20"/>
    </w:rPr>
  </w:style>
  <w:style w:type="character" w:customStyle="1" w:styleId="102">
    <w:name w:val="Основной текст (10)"/>
    <w:basedOn w:val="101"/>
    <w:uiPriority w:val="99"/>
    <w:rPr>
      <w:rFonts w:ascii="Lucida Sans Unicode" w:hAnsi="Lucida Sans Unicode" w:cs="Lucida Sans Unicode"/>
      <w:b/>
      <w:bCs/>
      <w:spacing w:val="0"/>
      <w:sz w:val="20"/>
      <w:szCs w:val="20"/>
    </w:rPr>
  </w:style>
  <w:style w:type="character" w:customStyle="1" w:styleId="2183">
    <w:name w:val="Основной текст (2)183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82">
    <w:name w:val="Основной текст (2)18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81">
    <w:name w:val="Основной текст (2)181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80">
    <w:name w:val="Основной текст (2)180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62">
    <w:name w:val="Основной текст (4)62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61">
    <w:name w:val="Основной текст (4)61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60">
    <w:name w:val="Основной текст (4)60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59">
    <w:name w:val="Основной текст (4)59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58">
    <w:name w:val="Основной текст (4)58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57">
    <w:name w:val="Основной текст (4)57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56">
    <w:name w:val="Основной текст (4)56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111">
    <w:name w:val="Основной текст (11)_"/>
    <w:basedOn w:val="a0"/>
    <w:link w:val="1110"/>
    <w:uiPriority w:val="99"/>
    <w:locked/>
    <w:rPr>
      <w:rFonts w:ascii="Times New Roman" w:hAnsi="Times New Roman" w:cs="Times New Roman"/>
      <w:noProof/>
      <w:sz w:val="9"/>
      <w:szCs w:val="9"/>
    </w:rPr>
  </w:style>
  <w:style w:type="character" w:customStyle="1" w:styleId="112">
    <w:name w:val="Основной текст (11)"/>
    <w:basedOn w:val="111"/>
    <w:uiPriority w:val="99"/>
    <w:rPr>
      <w:rFonts w:ascii="Times New Roman" w:hAnsi="Times New Roman" w:cs="Times New Roman"/>
      <w:noProof/>
      <w:sz w:val="9"/>
      <w:szCs w:val="9"/>
    </w:rPr>
  </w:style>
  <w:style w:type="character" w:customStyle="1" w:styleId="455">
    <w:name w:val="Основной текст (4)55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54">
    <w:name w:val="Основной текст (4)54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53">
    <w:name w:val="Основной текст (4)53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52">
    <w:name w:val="Основной текст (4)52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51">
    <w:name w:val="Основной текст (4)51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50">
    <w:name w:val="Основной текст (4)50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49">
    <w:name w:val="Основной текст (4)49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48">
    <w:name w:val="Основной текст (4)48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47">
    <w:name w:val="Основной текст (4)47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121">
    <w:name w:val="Основной текст (12)_"/>
    <w:basedOn w:val="a0"/>
    <w:link w:val="1210"/>
    <w:uiPriority w:val="99"/>
    <w:locked/>
    <w:rPr>
      <w:rFonts w:ascii="Times New Roman" w:hAnsi="Times New Roman" w:cs="Times New Roman"/>
      <w:noProof/>
      <w:sz w:val="9"/>
      <w:szCs w:val="9"/>
    </w:rPr>
  </w:style>
  <w:style w:type="character" w:customStyle="1" w:styleId="122">
    <w:name w:val="Основной текст (12)"/>
    <w:basedOn w:val="121"/>
    <w:uiPriority w:val="99"/>
    <w:rPr>
      <w:rFonts w:ascii="Times New Roman" w:hAnsi="Times New Roman" w:cs="Times New Roman"/>
      <w:noProof/>
      <w:sz w:val="9"/>
      <w:szCs w:val="9"/>
    </w:rPr>
  </w:style>
  <w:style w:type="character" w:customStyle="1" w:styleId="2179">
    <w:name w:val="Основной текст (2)179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46">
    <w:name w:val="Основной текст (4)46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45">
    <w:name w:val="Основной текст (4)45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2178">
    <w:name w:val="Основной текст (2)178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77">
    <w:name w:val="Основной текст (2)177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76">
    <w:name w:val="Основной текст (2)17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75">
    <w:name w:val="Основной текст (2)175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74">
    <w:name w:val="Основной текст (2)174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30">
    <w:name w:val="Основной текст (13)_"/>
    <w:basedOn w:val="a0"/>
    <w:link w:val="131"/>
    <w:uiPriority w:val="99"/>
    <w:locked/>
    <w:rPr>
      <w:rFonts w:ascii="Franklin Gothic Book" w:hAnsi="Franklin Gothic Book" w:cs="Franklin Gothic Book"/>
      <w:b/>
      <w:bCs/>
      <w:spacing w:val="0"/>
      <w:sz w:val="28"/>
      <w:szCs w:val="28"/>
    </w:rPr>
  </w:style>
  <w:style w:type="character" w:customStyle="1" w:styleId="132">
    <w:name w:val="Основной текст (13)"/>
    <w:basedOn w:val="130"/>
    <w:uiPriority w:val="99"/>
    <w:rPr>
      <w:rFonts w:ascii="Franklin Gothic Book" w:hAnsi="Franklin Gothic Book" w:cs="Franklin Gothic Book"/>
      <w:b/>
      <w:bCs/>
      <w:spacing w:val="0"/>
      <w:sz w:val="28"/>
      <w:szCs w:val="28"/>
    </w:rPr>
  </w:style>
  <w:style w:type="character" w:customStyle="1" w:styleId="2173">
    <w:name w:val="Основной текст (2)173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44">
    <w:name w:val="Основной текст (4)44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43">
    <w:name w:val="Основной текст (4)43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d">
    <w:name w:val="Основной текст (4) + Не курсив"/>
    <w:basedOn w:val="4b"/>
    <w:uiPriority w:val="99"/>
    <w:rPr>
      <w:rFonts w:ascii="Times New Roman" w:hAnsi="Times New Roman" w:cs="Times New Roman"/>
      <w:b/>
      <w:bCs/>
      <w:i w:val="0"/>
      <w:iCs w:val="0"/>
      <w:spacing w:val="0"/>
      <w:sz w:val="21"/>
      <w:szCs w:val="21"/>
    </w:rPr>
  </w:style>
  <w:style w:type="character" w:customStyle="1" w:styleId="2172">
    <w:name w:val="Основной текст (2)17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71">
    <w:name w:val="Основной текст (2)171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70">
    <w:name w:val="Основной текст (2)170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69">
    <w:name w:val="Основной текст (2)169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42">
    <w:name w:val="Основной текст (4)42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41">
    <w:name w:val="Основной текст (4)41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40">
    <w:name w:val="Основной текст (4)40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2168">
    <w:name w:val="Основной текст (2)168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67">
    <w:name w:val="Основной текст (2)167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66">
    <w:name w:val="Основной текст (2)16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ab">
    <w:name w:val="Подпись к таблице_"/>
    <w:basedOn w:val="a0"/>
    <w:link w:val="1d"/>
    <w:uiPriority w:val="99"/>
    <w:locked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ac">
    <w:name w:val="Подпись к таблице"/>
    <w:basedOn w:val="ab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3f">
    <w:name w:val="Подпись к таблице3"/>
    <w:basedOn w:val="ab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2f1">
    <w:name w:val="Подпись к таблице2"/>
    <w:basedOn w:val="ab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614">
    <w:name w:val="Основной текст (6)14"/>
    <w:basedOn w:val="61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613">
    <w:name w:val="Основной текст (6)13"/>
    <w:basedOn w:val="61"/>
    <w:uiPriority w:val="99"/>
    <w:rPr>
      <w:rFonts w:ascii="Times New Roman" w:hAnsi="Times New Roman" w:cs="Times New Roman"/>
      <w:b/>
      <w:bCs/>
      <w:noProof/>
      <w:spacing w:val="0"/>
      <w:sz w:val="26"/>
      <w:szCs w:val="26"/>
    </w:rPr>
  </w:style>
  <w:style w:type="character" w:customStyle="1" w:styleId="2165">
    <w:name w:val="Основной текст (2)165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64">
    <w:name w:val="Основной текст (2)164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63">
    <w:name w:val="Основной текст (2)163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62">
    <w:name w:val="Основной текст (2)162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61">
    <w:name w:val="Основной текст (2)161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  <w:lang w:val="en-US" w:eastAsia="en-US"/>
    </w:rPr>
  </w:style>
  <w:style w:type="character" w:customStyle="1" w:styleId="140">
    <w:name w:val="Основной текст (14)_"/>
    <w:basedOn w:val="a0"/>
    <w:link w:val="141"/>
    <w:uiPriority w:val="99"/>
    <w:locked/>
    <w:rPr>
      <w:rFonts w:ascii="Aharoni" w:cs="Aharoni"/>
      <w:spacing w:val="0"/>
      <w:sz w:val="29"/>
      <w:szCs w:val="29"/>
      <w:lang w:bidi="he-IL"/>
    </w:rPr>
  </w:style>
  <w:style w:type="character" w:customStyle="1" w:styleId="142">
    <w:name w:val="Основной текст (14)"/>
    <w:basedOn w:val="140"/>
    <w:uiPriority w:val="99"/>
    <w:rPr>
      <w:rFonts w:ascii="Aharoni" w:cs="Aharoni"/>
      <w:spacing w:val="0"/>
      <w:sz w:val="29"/>
      <w:szCs w:val="29"/>
      <w:lang w:bidi="he-IL"/>
    </w:rPr>
  </w:style>
  <w:style w:type="character" w:customStyle="1" w:styleId="2160">
    <w:name w:val="Основной текст (2)160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39">
    <w:name w:val="Основной текст (4)39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150">
    <w:name w:val="Основной текст (15)_"/>
    <w:basedOn w:val="a0"/>
    <w:link w:val="151"/>
    <w:uiPriority w:val="99"/>
    <w:locked/>
    <w:rPr>
      <w:rFonts w:ascii="Franklin Gothic Book" w:hAnsi="Franklin Gothic Book" w:cs="Franklin Gothic Book"/>
      <w:b/>
      <w:bCs/>
      <w:spacing w:val="0"/>
      <w:sz w:val="27"/>
      <w:szCs w:val="27"/>
    </w:rPr>
  </w:style>
  <w:style w:type="character" w:customStyle="1" w:styleId="152">
    <w:name w:val="Основной текст (15)"/>
    <w:basedOn w:val="150"/>
    <w:uiPriority w:val="99"/>
    <w:rPr>
      <w:rFonts w:ascii="Franklin Gothic Book" w:hAnsi="Franklin Gothic Book" w:cs="Franklin Gothic Book"/>
      <w:b/>
      <w:bCs/>
      <w:spacing w:val="0"/>
      <w:sz w:val="27"/>
      <w:szCs w:val="27"/>
    </w:rPr>
  </w:style>
  <w:style w:type="character" w:customStyle="1" w:styleId="438">
    <w:name w:val="Основной текст (4)38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37">
    <w:name w:val="Основной текст (4)37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1e">
    <w:name w:val="Основной текст + Полужирный1"/>
    <w:aliases w:val="Курсив1"/>
    <w:basedOn w:val="1c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612">
    <w:name w:val="Основной текст (6)12"/>
    <w:basedOn w:val="61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611">
    <w:name w:val="Основной текст (6)11"/>
    <w:basedOn w:val="61"/>
    <w:uiPriority w:val="99"/>
    <w:rPr>
      <w:rFonts w:ascii="Times New Roman" w:hAnsi="Times New Roman" w:cs="Times New Roman"/>
      <w:b/>
      <w:bCs/>
      <w:noProof/>
      <w:spacing w:val="0"/>
      <w:sz w:val="26"/>
      <w:szCs w:val="26"/>
    </w:rPr>
  </w:style>
  <w:style w:type="character" w:customStyle="1" w:styleId="180">
    <w:name w:val="Основной текст (18)_"/>
    <w:basedOn w:val="a0"/>
    <w:link w:val="181"/>
    <w:uiPriority w:val="99"/>
    <w:locked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character" w:customStyle="1" w:styleId="182">
    <w:name w:val="Основной текст (18)"/>
    <w:basedOn w:val="180"/>
    <w:uiPriority w:val="99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character" w:customStyle="1" w:styleId="2159">
    <w:name w:val="Основной текст (2)159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58">
    <w:name w:val="Основной текст (2)158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57">
    <w:name w:val="Основной текст (2)157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56">
    <w:name w:val="Основной текст (2)15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170">
    <w:name w:val="Основной текст (17)_"/>
    <w:basedOn w:val="a0"/>
    <w:link w:val="171"/>
    <w:uiPriority w:val="99"/>
    <w:locked/>
    <w:rPr>
      <w:rFonts w:ascii="Franklin Gothic Book" w:hAnsi="Franklin Gothic Book" w:cs="Franklin Gothic Book"/>
      <w:b/>
      <w:bCs/>
      <w:spacing w:val="0"/>
      <w:sz w:val="25"/>
      <w:szCs w:val="25"/>
    </w:rPr>
  </w:style>
  <w:style w:type="character" w:customStyle="1" w:styleId="172">
    <w:name w:val="Основной текст (17)"/>
    <w:basedOn w:val="170"/>
    <w:uiPriority w:val="99"/>
    <w:rPr>
      <w:rFonts w:ascii="Franklin Gothic Book" w:hAnsi="Franklin Gothic Book" w:cs="Franklin Gothic Book"/>
      <w:b/>
      <w:bCs/>
      <w:spacing w:val="0"/>
      <w:sz w:val="25"/>
      <w:szCs w:val="25"/>
    </w:rPr>
  </w:style>
  <w:style w:type="character" w:customStyle="1" w:styleId="2155">
    <w:name w:val="Основной текст (2)155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60">
    <w:name w:val="Основной текст (16)_"/>
    <w:basedOn w:val="a0"/>
    <w:link w:val="161"/>
    <w:uiPriority w:val="99"/>
    <w:locked/>
    <w:rPr>
      <w:rFonts w:ascii="Aharoni" w:cs="Aharoni"/>
      <w:noProof/>
      <w:sz w:val="10"/>
      <w:szCs w:val="10"/>
      <w:lang w:bidi="he-IL"/>
    </w:rPr>
  </w:style>
  <w:style w:type="character" w:customStyle="1" w:styleId="162">
    <w:name w:val="Основной текст (16)"/>
    <w:basedOn w:val="160"/>
    <w:uiPriority w:val="99"/>
    <w:rPr>
      <w:rFonts w:ascii="Aharoni" w:cs="Aharoni"/>
      <w:noProof/>
      <w:sz w:val="10"/>
      <w:szCs w:val="10"/>
      <w:lang w:bidi="he-IL"/>
    </w:rPr>
  </w:style>
  <w:style w:type="character" w:customStyle="1" w:styleId="2154">
    <w:name w:val="Основной текст (2)154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53">
    <w:name w:val="Основной текст (2)153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36">
    <w:name w:val="Основной текст (4)36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2152">
    <w:name w:val="Основной текст (2)152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51">
    <w:name w:val="Основной текст (2)151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50">
    <w:name w:val="Основной текст (2)150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49">
    <w:name w:val="Основной текст (2)149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48">
    <w:name w:val="Основной текст (2)148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90">
    <w:name w:val="Основной текст (19)_"/>
    <w:basedOn w:val="a0"/>
    <w:link w:val="191"/>
    <w:uiPriority w:val="99"/>
    <w:locked/>
    <w:rPr>
      <w:rFonts w:ascii="Aharoni" w:cs="Aharoni"/>
      <w:spacing w:val="0"/>
      <w:sz w:val="32"/>
      <w:szCs w:val="32"/>
      <w:lang w:bidi="he-IL"/>
    </w:rPr>
  </w:style>
  <w:style w:type="character" w:customStyle="1" w:styleId="192">
    <w:name w:val="Основной текст (19)"/>
    <w:basedOn w:val="190"/>
    <w:uiPriority w:val="99"/>
    <w:rPr>
      <w:rFonts w:ascii="Aharoni" w:cs="Aharoni"/>
      <w:spacing w:val="0"/>
      <w:sz w:val="32"/>
      <w:szCs w:val="32"/>
      <w:lang w:bidi="he-IL"/>
    </w:rPr>
  </w:style>
  <w:style w:type="character" w:customStyle="1" w:styleId="2147">
    <w:name w:val="Основной текст (2)147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35">
    <w:name w:val="Основной текст (4)35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34">
    <w:name w:val="Основной текст (4)34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33">
    <w:name w:val="Основной текст (4)33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2146">
    <w:name w:val="Основной текст (2)14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45">
    <w:name w:val="Основной текст (2)145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44">
    <w:name w:val="Основной текст (2)144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32">
    <w:name w:val="Основной текст (4)32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2143">
    <w:name w:val="Основной текст (2)143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42">
    <w:name w:val="Основной текст (2)14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41">
    <w:name w:val="Основной текст (2)141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40">
    <w:name w:val="Основной текст (2)140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39">
    <w:name w:val="Основной текст (2)139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38">
    <w:name w:val="Основной текст (2)138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37">
    <w:name w:val="Основной текст (2)137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01">
    <w:name w:val="Основной текст (20)_"/>
    <w:basedOn w:val="a0"/>
    <w:link w:val="2010"/>
    <w:uiPriority w:val="99"/>
    <w:locked/>
    <w:rPr>
      <w:rFonts w:ascii="Franklin Gothic Book" w:hAnsi="Franklin Gothic Book" w:cs="Franklin Gothic Book"/>
      <w:b/>
      <w:bCs/>
      <w:spacing w:val="0"/>
      <w:sz w:val="27"/>
      <w:szCs w:val="27"/>
    </w:rPr>
  </w:style>
  <w:style w:type="character" w:customStyle="1" w:styleId="202">
    <w:name w:val="Основной текст (20)"/>
    <w:basedOn w:val="201"/>
    <w:uiPriority w:val="99"/>
    <w:rPr>
      <w:rFonts w:ascii="Franklin Gothic Book" w:hAnsi="Franklin Gothic Book" w:cs="Franklin Gothic Book"/>
      <w:b/>
      <w:bCs/>
      <w:spacing w:val="0"/>
      <w:sz w:val="27"/>
      <w:szCs w:val="27"/>
    </w:rPr>
  </w:style>
  <w:style w:type="character" w:customStyle="1" w:styleId="431">
    <w:name w:val="Основной текст (4)31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30">
    <w:name w:val="Основной текст (4)30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29">
    <w:name w:val="Основной текст (4)29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2136">
    <w:name w:val="Основной текст (2)13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35">
    <w:name w:val="Основной текст (2)135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34">
    <w:name w:val="Основной текст (2)134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28">
    <w:name w:val="Основной текст (4)28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2133">
    <w:name w:val="Основной текст (2)133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3">
    <w:name w:val="Основной текст (21)_"/>
    <w:basedOn w:val="a0"/>
    <w:link w:val="2110"/>
    <w:uiPriority w:val="99"/>
    <w:locked/>
    <w:rPr>
      <w:rFonts w:ascii="Franklin Gothic Book" w:hAnsi="Franklin Gothic Book" w:cs="Franklin Gothic Book"/>
      <w:b/>
      <w:bCs/>
      <w:spacing w:val="0"/>
      <w:sz w:val="27"/>
      <w:szCs w:val="27"/>
    </w:rPr>
  </w:style>
  <w:style w:type="character" w:customStyle="1" w:styleId="214">
    <w:name w:val="Основной текст (21)"/>
    <w:basedOn w:val="213"/>
    <w:uiPriority w:val="99"/>
    <w:rPr>
      <w:rFonts w:ascii="Franklin Gothic Book" w:hAnsi="Franklin Gothic Book" w:cs="Franklin Gothic Book"/>
      <w:b/>
      <w:bCs/>
      <w:spacing w:val="0"/>
      <w:sz w:val="27"/>
      <w:szCs w:val="27"/>
    </w:rPr>
  </w:style>
  <w:style w:type="character" w:customStyle="1" w:styleId="2132">
    <w:name w:val="Основной текст (2)13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27">
    <w:name w:val="Основной текст (4)27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224">
    <w:name w:val="Основной текст (22)_"/>
    <w:basedOn w:val="a0"/>
    <w:link w:val="2211"/>
    <w:uiPriority w:val="99"/>
    <w:locked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225">
    <w:name w:val="Основной текст (22)"/>
    <w:basedOn w:val="22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2220">
    <w:name w:val="Основной текст (22)2"/>
    <w:basedOn w:val="22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73">
    <w:name w:val="Основной текст (7)3"/>
    <w:basedOn w:val="70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2131">
    <w:name w:val="Основной текст (2)131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26">
    <w:name w:val="Основной текст (2) + Курсив2"/>
    <w:basedOn w:val="2e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215">
    <w:name w:val="Основной текст (2) + Курсив1"/>
    <w:basedOn w:val="2e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26">
    <w:name w:val="Основной текст (4)26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25">
    <w:name w:val="Основной текст (4)25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2130">
    <w:name w:val="Основной текст (2)130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24">
    <w:name w:val="Основной текст (4)24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2129">
    <w:name w:val="Основной текст (2)129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28">
    <w:name w:val="Основной текст (2)128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40">
    <w:name w:val="Основной текст (24)_"/>
    <w:basedOn w:val="a0"/>
    <w:link w:val="241"/>
    <w:uiPriority w:val="99"/>
    <w:locked/>
    <w:rPr>
      <w:rFonts w:ascii="Times New Roman" w:hAnsi="Times New Roman" w:cs="Times New Roman"/>
      <w:i/>
      <w:iCs/>
      <w:spacing w:val="0"/>
      <w:sz w:val="14"/>
      <w:szCs w:val="14"/>
    </w:rPr>
  </w:style>
  <w:style w:type="character" w:customStyle="1" w:styleId="242">
    <w:name w:val="Основной текст (24)"/>
    <w:basedOn w:val="240"/>
    <w:uiPriority w:val="99"/>
    <w:rPr>
      <w:rFonts w:ascii="Times New Roman" w:hAnsi="Times New Roman" w:cs="Times New Roman"/>
      <w:i/>
      <w:iCs/>
      <w:spacing w:val="0"/>
      <w:sz w:val="14"/>
      <w:szCs w:val="14"/>
    </w:rPr>
  </w:style>
  <w:style w:type="character" w:customStyle="1" w:styleId="231">
    <w:name w:val="Основной текст (23)_"/>
    <w:basedOn w:val="a0"/>
    <w:link w:val="2310"/>
    <w:uiPriority w:val="99"/>
    <w:locked/>
    <w:rPr>
      <w:rFonts w:ascii="Aharoni" w:cs="Aharoni"/>
      <w:spacing w:val="0"/>
      <w:sz w:val="32"/>
      <w:szCs w:val="32"/>
      <w:lang w:bidi="he-IL"/>
    </w:rPr>
  </w:style>
  <w:style w:type="character" w:customStyle="1" w:styleId="232">
    <w:name w:val="Основной текст (23)"/>
    <w:basedOn w:val="231"/>
    <w:uiPriority w:val="99"/>
    <w:rPr>
      <w:rFonts w:ascii="Aharoni" w:cs="Aharoni"/>
      <w:spacing w:val="0"/>
      <w:sz w:val="32"/>
      <w:szCs w:val="32"/>
      <w:lang w:bidi="he-IL"/>
    </w:rPr>
  </w:style>
  <w:style w:type="character" w:customStyle="1" w:styleId="2127">
    <w:name w:val="Основной текст (2)127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33">
    <w:name w:val="Колонтитул + 13"/>
    <w:aliases w:val="5 pt6"/>
    <w:basedOn w:val="a8"/>
    <w:uiPriority w:val="99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6100">
    <w:name w:val="Основной текст (6)10"/>
    <w:basedOn w:val="61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126">
    <w:name w:val="Основной текст (2)12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25">
    <w:name w:val="Основной текст (2)125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90">
    <w:name w:val="Основной текст (29)_"/>
    <w:basedOn w:val="a0"/>
    <w:link w:val="291"/>
    <w:uiPriority w:val="99"/>
    <w:locked/>
    <w:rPr>
      <w:rFonts w:ascii="Franklin Gothic Book" w:hAnsi="Franklin Gothic Book" w:cs="Franklin Gothic Book"/>
      <w:b/>
      <w:bCs/>
      <w:spacing w:val="0"/>
      <w:sz w:val="25"/>
      <w:szCs w:val="25"/>
    </w:rPr>
  </w:style>
  <w:style w:type="character" w:customStyle="1" w:styleId="292">
    <w:name w:val="Основной текст (29)"/>
    <w:basedOn w:val="290"/>
    <w:uiPriority w:val="99"/>
    <w:rPr>
      <w:rFonts w:ascii="Franklin Gothic Book" w:hAnsi="Franklin Gothic Book" w:cs="Franklin Gothic Book"/>
      <w:b/>
      <w:bCs/>
      <w:spacing w:val="0"/>
      <w:sz w:val="25"/>
      <w:szCs w:val="25"/>
    </w:rPr>
  </w:style>
  <w:style w:type="character" w:customStyle="1" w:styleId="250">
    <w:name w:val="Основной текст (25)_"/>
    <w:basedOn w:val="a0"/>
    <w:link w:val="251"/>
    <w:uiPriority w:val="99"/>
    <w:locked/>
    <w:rPr>
      <w:rFonts w:ascii="Gungsuh" w:eastAsia="Gungsuh" w:cs="Gungsuh"/>
      <w:noProof/>
      <w:sz w:val="8"/>
      <w:szCs w:val="8"/>
    </w:rPr>
  </w:style>
  <w:style w:type="character" w:customStyle="1" w:styleId="252">
    <w:name w:val="Основной текст (25)"/>
    <w:basedOn w:val="250"/>
    <w:uiPriority w:val="99"/>
    <w:rPr>
      <w:rFonts w:ascii="Gungsuh" w:eastAsia="Gungsuh" w:cs="Gungsuh"/>
      <w:noProof/>
      <w:sz w:val="8"/>
      <w:szCs w:val="8"/>
    </w:rPr>
  </w:style>
  <w:style w:type="character" w:customStyle="1" w:styleId="260">
    <w:name w:val="Основной текст (26)_"/>
    <w:basedOn w:val="a0"/>
    <w:link w:val="261"/>
    <w:uiPriority w:val="99"/>
    <w:locked/>
    <w:rPr>
      <w:rFonts w:ascii="Times New Roman" w:hAnsi="Times New Roman" w:cs="Times New Roman"/>
      <w:noProof/>
      <w:sz w:val="8"/>
      <w:szCs w:val="8"/>
    </w:rPr>
  </w:style>
  <w:style w:type="character" w:customStyle="1" w:styleId="262">
    <w:name w:val="Основной текст (26)"/>
    <w:basedOn w:val="260"/>
    <w:uiPriority w:val="99"/>
    <w:rPr>
      <w:rFonts w:ascii="Times New Roman" w:hAnsi="Times New Roman" w:cs="Times New Roman"/>
      <w:noProof/>
      <w:sz w:val="8"/>
      <w:szCs w:val="8"/>
    </w:rPr>
  </w:style>
  <w:style w:type="character" w:customStyle="1" w:styleId="270">
    <w:name w:val="Основной текст (27)_"/>
    <w:basedOn w:val="a0"/>
    <w:link w:val="271"/>
    <w:uiPriority w:val="99"/>
    <w:locked/>
    <w:rPr>
      <w:rFonts w:ascii="Times New Roman" w:hAnsi="Times New Roman" w:cs="Times New Roman"/>
      <w:noProof/>
      <w:sz w:val="8"/>
      <w:szCs w:val="8"/>
    </w:rPr>
  </w:style>
  <w:style w:type="character" w:customStyle="1" w:styleId="272">
    <w:name w:val="Основной текст (27)"/>
    <w:basedOn w:val="270"/>
    <w:uiPriority w:val="99"/>
    <w:rPr>
      <w:rFonts w:ascii="Times New Roman" w:hAnsi="Times New Roman" w:cs="Times New Roman"/>
      <w:noProof/>
      <w:sz w:val="8"/>
      <w:szCs w:val="8"/>
    </w:rPr>
  </w:style>
  <w:style w:type="character" w:customStyle="1" w:styleId="280">
    <w:name w:val="Основной текст (28)_"/>
    <w:basedOn w:val="a0"/>
    <w:link w:val="281"/>
    <w:uiPriority w:val="99"/>
    <w:locked/>
    <w:rPr>
      <w:rFonts w:ascii="Times New Roman" w:hAnsi="Times New Roman" w:cs="Times New Roman"/>
      <w:noProof/>
      <w:sz w:val="8"/>
      <w:szCs w:val="8"/>
    </w:rPr>
  </w:style>
  <w:style w:type="character" w:customStyle="1" w:styleId="282">
    <w:name w:val="Основной текст (28)"/>
    <w:basedOn w:val="280"/>
    <w:uiPriority w:val="99"/>
    <w:rPr>
      <w:rFonts w:ascii="Times New Roman" w:hAnsi="Times New Roman" w:cs="Times New Roman"/>
      <w:noProof/>
      <w:sz w:val="8"/>
      <w:szCs w:val="8"/>
    </w:rPr>
  </w:style>
  <w:style w:type="character" w:customStyle="1" w:styleId="283">
    <w:name w:val="Основной текст (28)3"/>
    <w:basedOn w:val="280"/>
    <w:uiPriority w:val="99"/>
    <w:rPr>
      <w:rFonts w:ascii="Times New Roman" w:hAnsi="Times New Roman" w:cs="Times New Roman"/>
      <w:noProof/>
      <w:sz w:val="8"/>
      <w:szCs w:val="8"/>
    </w:rPr>
  </w:style>
  <w:style w:type="character" w:customStyle="1" w:styleId="2820">
    <w:name w:val="Основной текст (28)2"/>
    <w:basedOn w:val="280"/>
    <w:uiPriority w:val="99"/>
    <w:rPr>
      <w:rFonts w:ascii="Times New Roman" w:hAnsi="Times New Roman" w:cs="Times New Roman"/>
      <w:noProof/>
      <w:sz w:val="8"/>
      <w:szCs w:val="8"/>
    </w:rPr>
  </w:style>
  <w:style w:type="character" w:customStyle="1" w:styleId="423">
    <w:name w:val="Основной текст (4)23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22">
    <w:name w:val="Основной текст (4)22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2124">
    <w:name w:val="Основной текст (2)124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23">
    <w:name w:val="Основной текст (2)123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22">
    <w:name w:val="Основной текст (2)12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21">
    <w:name w:val="Основной текст (2)121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20">
    <w:name w:val="Основной текст (2)120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19">
    <w:name w:val="Основной текст (2)119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18">
    <w:name w:val="Основной текст (2)118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  <w:lang w:val="en-US" w:eastAsia="en-US"/>
    </w:rPr>
  </w:style>
  <w:style w:type="character" w:customStyle="1" w:styleId="300">
    <w:name w:val="Основной текст (30)_"/>
    <w:basedOn w:val="a0"/>
    <w:link w:val="301"/>
    <w:uiPriority w:val="99"/>
    <w:locked/>
    <w:rPr>
      <w:rFonts w:ascii="Franklin Gothic Book" w:hAnsi="Franklin Gothic Book" w:cs="Franklin Gothic Book"/>
      <w:b/>
      <w:bCs/>
      <w:spacing w:val="0"/>
      <w:sz w:val="28"/>
      <w:szCs w:val="28"/>
    </w:rPr>
  </w:style>
  <w:style w:type="character" w:customStyle="1" w:styleId="302">
    <w:name w:val="Основной текст (30)"/>
    <w:basedOn w:val="300"/>
    <w:uiPriority w:val="99"/>
    <w:rPr>
      <w:rFonts w:ascii="Franklin Gothic Book" w:hAnsi="Franklin Gothic Book" w:cs="Franklin Gothic Book"/>
      <w:b/>
      <w:bCs/>
      <w:spacing w:val="0"/>
      <w:sz w:val="28"/>
      <w:szCs w:val="28"/>
    </w:rPr>
  </w:style>
  <w:style w:type="character" w:customStyle="1" w:styleId="421">
    <w:name w:val="Основной текст (4)21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2117">
    <w:name w:val="Основной текст (2)117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20">
    <w:name w:val="Основной текст (4)20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1220">
    <w:name w:val="Колонтитул + 122"/>
    <w:aliases w:val="5 pt5,Полужирный2"/>
    <w:basedOn w:val="a8"/>
    <w:uiPriority w:val="99"/>
    <w:rPr>
      <w:rFonts w:ascii="Times New Roman" w:hAnsi="Times New Roman" w:cs="Times New Roman"/>
      <w:b/>
      <w:bCs/>
      <w:noProof/>
      <w:spacing w:val="0"/>
      <w:sz w:val="25"/>
      <w:szCs w:val="25"/>
    </w:rPr>
  </w:style>
  <w:style w:type="character" w:customStyle="1" w:styleId="2116">
    <w:name w:val="Основной текст (2)116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15">
    <w:name w:val="Основной текст (2)115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14">
    <w:name w:val="Основной текст (2)114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13">
    <w:name w:val="Основной текст (2)113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12">
    <w:name w:val="Основной текст (2)112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11">
    <w:name w:val="Основной текст (2)111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19">
    <w:name w:val="Основной текст (4)19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18">
    <w:name w:val="Основной текст (4)18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17">
    <w:name w:val="Основной текст (4)17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12">
    <w:name w:val="Основной текст (4) + Не курсив12"/>
    <w:basedOn w:val="4b"/>
    <w:uiPriority w:val="99"/>
    <w:rPr>
      <w:rFonts w:ascii="Times New Roman" w:hAnsi="Times New Roman" w:cs="Times New Roman"/>
      <w:b/>
      <w:bCs/>
      <w:i w:val="0"/>
      <w:iCs w:val="0"/>
      <w:spacing w:val="0"/>
      <w:sz w:val="21"/>
      <w:szCs w:val="21"/>
    </w:rPr>
  </w:style>
  <w:style w:type="character" w:customStyle="1" w:styleId="411">
    <w:name w:val="Основной текст (4) + Не курсив11"/>
    <w:basedOn w:val="4b"/>
    <w:uiPriority w:val="99"/>
    <w:rPr>
      <w:rFonts w:ascii="Times New Roman" w:hAnsi="Times New Roman" w:cs="Times New Roman"/>
      <w:b/>
      <w:bCs/>
      <w:i w:val="0"/>
      <w:iCs w:val="0"/>
      <w:noProof/>
      <w:spacing w:val="0"/>
      <w:sz w:val="21"/>
      <w:szCs w:val="21"/>
    </w:rPr>
  </w:style>
  <w:style w:type="character" w:customStyle="1" w:styleId="320">
    <w:name w:val="Основной текст (32)_"/>
    <w:basedOn w:val="a0"/>
    <w:link w:val="321"/>
    <w:uiPriority w:val="99"/>
    <w:locked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22">
    <w:name w:val="Основной текст (32)"/>
    <w:basedOn w:val="320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222">
    <w:name w:val="Основной текст (32)22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221">
    <w:name w:val="Основной текст (32)21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220">
    <w:name w:val="Основной текст (32)20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219">
    <w:name w:val="Основной текст (32)19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218">
    <w:name w:val="Основной текст (32)18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217">
    <w:name w:val="Основной текст (32)17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12">
    <w:name w:val="Основной текст (31)_"/>
    <w:basedOn w:val="a0"/>
    <w:link w:val="3110"/>
    <w:uiPriority w:val="99"/>
    <w:locked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13">
    <w:name w:val="Основной текст (31)"/>
    <w:basedOn w:val="312"/>
    <w:uiPriority w:val="99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1100">
    <w:name w:val="Основной текст (31)10"/>
    <w:basedOn w:val="312"/>
    <w:uiPriority w:val="99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19">
    <w:name w:val="Основной текст (31)9"/>
    <w:basedOn w:val="312"/>
    <w:uiPriority w:val="99"/>
    <w:rPr>
      <w:rFonts w:ascii="Times New Roman" w:hAnsi="Times New Roman" w:cs="Times New Roman"/>
      <w:i/>
      <w:iCs/>
      <w:noProof/>
      <w:spacing w:val="0"/>
      <w:sz w:val="21"/>
      <w:szCs w:val="21"/>
    </w:rPr>
  </w:style>
  <w:style w:type="character" w:customStyle="1" w:styleId="1011">
    <w:name w:val="Колонтитул + 101"/>
    <w:aliases w:val="5 pt4,Интервал 1 pt1"/>
    <w:basedOn w:val="a8"/>
    <w:uiPriority w:val="99"/>
    <w:rPr>
      <w:rFonts w:ascii="Times New Roman" w:hAnsi="Times New Roman" w:cs="Times New Roman"/>
      <w:noProof/>
      <w:spacing w:val="20"/>
      <w:sz w:val="21"/>
      <w:szCs w:val="21"/>
    </w:rPr>
  </w:style>
  <w:style w:type="character" w:customStyle="1" w:styleId="21100">
    <w:name w:val="Основной текст (2)110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09">
    <w:name w:val="Основной текст (2)109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08">
    <w:name w:val="Основной текст (2)108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07">
    <w:name w:val="Основной текст (2)107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06">
    <w:name w:val="Основной текст (2)10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05">
    <w:name w:val="Основной текст (2)105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04">
    <w:name w:val="Основной текст (2)104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03">
    <w:name w:val="Основной текст (2)103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02">
    <w:name w:val="Основной текст (2)10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01">
    <w:name w:val="Основной текст (2)101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00">
    <w:name w:val="Основной текст (2)100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99">
    <w:name w:val="Основной текст (2)99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98">
    <w:name w:val="Основной текст (2)98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97">
    <w:name w:val="Основной текст (2)97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96">
    <w:name w:val="Основной текст (2)9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95">
    <w:name w:val="Основной текст (2)95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94">
    <w:name w:val="Основной текст (2)94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93">
    <w:name w:val="Основной текст (2)93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920">
    <w:name w:val="Основной текст (2)9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910">
    <w:name w:val="Основной текст (2)91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900">
    <w:name w:val="Основной текст (2)90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89">
    <w:name w:val="Основной текст (2)89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88">
    <w:name w:val="Основной текст (2)88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87">
    <w:name w:val="Основной текст (2)87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86">
    <w:name w:val="Основной текст (2)8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85">
    <w:name w:val="Основной текст (2)85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84">
    <w:name w:val="Основной текст (2)84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830">
    <w:name w:val="Основной текст (2)83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821">
    <w:name w:val="Основной текст (2)82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810">
    <w:name w:val="Основной текст (2)81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800">
    <w:name w:val="Основной текст (2)80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79">
    <w:name w:val="Основной текст (2)79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78">
    <w:name w:val="Основной текст (2)78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77">
    <w:name w:val="Основной текст (2)77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76">
    <w:name w:val="Основной текст (2)7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75">
    <w:name w:val="Основной текст (2)75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74">
    <w:name w:val="Основной текст (2)74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73">
    <w:name w:val="Основной текст (2)73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720">
    <w:name w:val="Основной текст (2)72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710">
    <w:name w:val="Основной текст (2)71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3216">
    <w:name w:val="Основной текст (32)16"/>
    <w:basedOn w:val="320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2700">
    <w:name w:val="Основной текст (2)70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62pt">
    <w:name w:val="Основной текст (6) + Интервал 2 pt"/>
    <w:basedOn w:val="61"/>
    <w:uiPriority w:val="99"/>
    <w:rPr>
      <w:rFonts w:ascii="Times New Roman" w:hAnsi="Times New Roman" w:cs="Times New Roman"/>
      <w:b/>
      <w:bCs/>
      <w:spacing w:val="40"/>
      <w:sz w:val="26"/>
      <w:szCs w:val="26"/>
    </w:rPr>
  </w:style>
  <w:style w:type="character" w:customStyle="1" w:styleId="69">
    <w:name w:val="Основной текст (6)9"/>
    <w:basedOn w:val="61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68">
    <w:name w:val="Основной текст (6)8"/>
    <w:basedOn w:val="61"/>
    <w:uiPriority w:val="99"/>
    <w:rPr>
      <w:rFonts w:ascii="Times New Roman" w:hAnsi="Times New Roman" w:cs="Times New Roman"/>
      <w:b/>
      <w:bCs/>
      <w:noProof/>
      <w:spacing w:val="0"/>
      <w:sz w:val="26"/>
      <w:szCs w:val="26"/>
    </w:rPr>
  </w:style>
  <w:style w:type="character" w:customStyle="1" w:styleId="3215">
    <w:name w:val="Основной текст (32)15"/>
    <w:basedOn w:val="320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214">
    <w:name w:val="Основной текст (32)14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213">
    <w:name w:val="Основной текст (32)13"/>
    <w:basedOn w:val="320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212">
    <w:name w:val="Основной текст (32)12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211">
    <w:name w:val="Основной текст (32)11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210">
    <w:name w:val="Основной текст (32)10"/>
    <w:basedOn w:val="320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29">
    <w:name w:val="Основной текст (32)9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28">
    <w:name w:val="Основной текст (32)8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30">
    <w:name w:val="Основной текст (33)_"/>
    <w:basedOn w:val="a0"/>
    <w:link w:val="331"/>
    <w:uiPriority w:val="99"/>
    <w:locked/>
    <w:rPr>
      <w:rFonts w:ascii="Lucida Sans Unicode" w:hAnsi="Lucida Sans Unicode" w:cs="Lucida Sans Unicode"/>
      <w:b/>
      <w:bCs/>
      <w:spacing w:val="0"/>
      <w:sz w:val="20"/>
      <w:szCs w:val="20"/>
    </w:rPr>
  </w:style>
  <w:style w:type="character" w:customStyle="1" w:styleId="332">
    <w:name w:val="Основной текст (33)"/>
    <w:basedOn w:val="330"/>
    <w:uiPriority w:val="99"/>
    <w:rPr>
      <w:rFonts w:ascii="Lucida Sans Unicode" w:hAnsi="Lucida Sans Unicode" w:cs="Lucida Sans Unicode"/>
      <w:b/>
      <w:bCs/>
      <w:spacing w:val="0"/>
      <w:sz w:val="20"/>
      <w:szCs w:val="20"/>
    </w:rPr>
  </w:style>
  <w:style w:type="character" w:customStyle="1" w:styleId="327">
    <w:name w:val="Основной текст (32)7"/>
    <w:basedOn w:val="320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26">
    <w:name w:val="Основной текст (32)6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25">
    <w:name w:val="Основной текст (32)5"/>
    <w:basedOn w:val="320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24">
    <w:name w:val="Основной текст (32)4"/>
    <w:basedOn w:val="320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18">
    <w:name w:val="Основной текст (31)8"/>
    <w:basedOn w:val="312"/>
    <w:uiPriority w:val="99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23">
    <w:name w:val="Основной текст (32)3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223">
    <w:name w:val="Основной текст (32)2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17">
    <w:name w:val="Основной текст (31)7"/>
    <w:basedOn w:val="312"/>
    <w:uiPriority w:val="99"/>
    <w:rPr>
      <w:rFonts w:ascii="Times New Roman" w:hAnsi="Times New Roman" w:cs="Times New Roman"/>
      <w:i/>
      <w:iCs/>
      <w:noProof/>
      <w:spacing w:val="0"/>
      <w:sz w:val="21"/>
      <w:szCs w:val="21"/>
    </w:rPr>
  </w:style>
  <w:style w:type="character" w:customStyle="1" w:styleId="350">
    <w:name w:val="Основной текст (35)_"/>
    <w:basedOn w:val="a0"/>
    <w:link w:val="351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52">
    <w:name w:val="Основной текст (35)"/>
    <w:basedOn w:val="350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7">
    <w:name w:val="Основной текст (6)7"/>
    <w:basedOn w:val="61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66">
    <w:name w:val="Основной текст (6)6"/>
    <w:basedOn w:val="61"/>
    <w:uiPriority w:val="99"/>
    <w:rPr>
      <w:rFonts w:ascii="Times New Roman" w:hAnsi="Times New Roman" w:cs="Times New Roman"/>
      <w:b/>
      <w:bCs/>
      <w:noProof/>
      <w:spacing w:val="0"/>
      <w:sz w:val="26"/>
      <w:szCs w:val="26"/>
    </w:rPr>
  </w:style>
  <w:style w:type="character" w:customStyle="1" w:styleId="269">
    <w:name w:val="Основной текст (2)69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68">
    <w:name w:val="Основной текст (2)68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67">
    <w:name w:val="Основной текст (2)67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66">
    <w:name w:val="Основной текст (2)66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65">
    <w:name w:val="Основной текст (2)65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64">
    <w:name w:val="Основной текст (2)64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40">
    <w:name w:val="Основной текст (34)_"/>
    <w:basedOn w:val="a0"/>
    <w:link w:val="341"/>
    <w:uiPriority w:val="99"/>
    <w:locked/>
    <w:rPr>
      <w:rFonts w:ascii="Franklin Gothic Book" w:hAnsi="Franklin Gothic Book" w:cs="Franklin Gothic Book"/>
      <w:b/>
      <w:bCs/>
      <w:spacing w:val="0"/>
      <w:sz w:val="25"/>
      <w:szCs w:val="25"/>
    </w:rPr>
  </w:style>
  <w:style w:type="character" w:customStyle="1" w:styleId="342">
    <w:name w:val="Основной текст (34)"/>
    <w:basedOn w:val="340"/>
    <w:uiPriority w:val="99"/>
    <w:rPr>
      <w:rFonts w:ascii="Franklin Gothic Book" w:hAnsi="Franklin Gothic Book" w:cs="Franklin Gothic Book"/>
      <w:b/>
      <w:bCs/>
      <w:spacing w:val="0"/>
      <w:sz w:val="25"/>
      <w:szCs w:val="25"/>
    </w:rPr>
  </w:style>
  <w:style w:type="character" w:customStyle="1" w:styleId="263">
    <w:name w:val="Основной текст (2)63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620">
    <w:name w:val="Основной текст (2)6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610">
    <w:name w:val="Основной текст (2)61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16">
    <w:name w:val="Основной текст (4)16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2600">
    <w:name w:val="Основной текст (2)60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59">
    <w:name w:val="Основной текст (2)59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15">
    <w:name w:val="Основной текст (4)15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360">
    <w:name w:val="Основной текст (36)_"/>
    <w:basedOn w:val="a0"/>
    <w:link w:val="361"/>
    <w:uiPriority w:val="99"/>
    <w:locked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62">
    <w:name w:val="Основной текст (36)"/>
    <w:basedOn w:val="360"/>
    <w:uiPriority w:val="9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64">
    <w:name w:val="Основной текст (36)4"/>
    <w:basedOn w:val="360"/>
    <w:uiPriority w:val="99"/>
    <w:rPr>
      <w:rFonts w:ascii="Times New Roman" w:hAnsi="Times New Roman" w:cs="Times New Roman"/>
      <w:i/>
      <w:iCs/>
      <w:noProof/>
      <w:spacing w:val="0"/>
      <w:sz w:val="18"/>
      <w:szCs w:val="18"/>
    </w:rPr>
  </w:style>
  <w:style w:type="character" w:customStyle="1" w:styleId="363">
    <w:name w:val="Основной текст (36)3"/>
    <w:basedOn w:val="360"/>
    <w:uiPriority w:val="99"/>
    <w:rPr>
      <w:rFonts w:ascii="Times New Roman" w:hAnsi="Times New Roman" w:cs="Times New Roman"/>
      <w:i/>
      <w:iCs/>
      <w:noProof/>
      <w:spacing w:val="0"/>
      <w:sz w:val="18"/>
      <w:szCs w:val="18"/>
    </w:rPr>
  </w:style>
  <w:style w:type="character" w:customStyle="1" w:styleId="3620">
    <w:name w:val="Основной текст (36)2"/>
    <w:basedOn w:val="360"/>
    <w:uiPriority w:val="99"/>
    <w:rPr>
      <w:rFonts w:ascii="Times New Roman" w:hAnsi="Times New Roman" w:cs="Times New Roman"/>
      <w:i/>
      <w:iCs/>
      <w:noProof/>
      <w:spacing w:val="0"/>
      <w:sz w:val="18"/>
      <w:szCs w:val="18"/>
    </w:rPr>
  </w:style>
  <w:style w:type="character" w:customStyle="1" w:styleId="65">
    <w:name w:val="Основной текст (6)5"/>
    <w:basedOn w:val="61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64">
    <w:name w:val="Основной текст (6)4"/>
    <w:basedOn w:val="61"/>
    <w:uiPriority w:val="99"/>
    <w:rPr>
      <w:rFonts w:ascii="Times New Roman" w:hAnsi="Times New Roman" w:cs="Times New Roman"/>
      <w:b/>
      <w:bCs/>
      <w:noProof/>
      <w:spacing w:val="0"/>
      <w:sz w:val="26"/>
      <w:szCs w:val="26"/>
    </w:rPr>
  </w:style>
  <w:style w:type="character" w:customStyle="1" w:styleId="6a">
    <w:name w:val="Основной текст (6) + Курсив"/>
    <w:basedOn w:val="61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258">
    <w:name w:val="Основной текст (2)58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57">
    <w:name w:val="Основной текст (2)57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56">
    <w:name w:val="Основной текст (2)56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55">
    <w:name w:val="Основной текст (2)55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54">
    <w:name w:val="Основной текст (2)54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53">
    <w:name w:val="Основной текст (2)53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520">
    <w:name w:val="Основной текст (2)5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510">
    <w:name w:val="Основной текст (2)51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370">
    <w:name w:val="Основной текст (37)_"/>
    <w:basedOn w:val="a0"/>
    <w:link w:val="371"/>
    <w:uiPriority w:val="99"/>
    <w:locked/>
    <w:rPr>
      <w:rFonts w:ascii="Franklin Gothic Book" w:hAnsi="Franklin Gothic Book" w:cs="Franklin Gothic Book"/>
      <w:b/>
      <w:bCs/>
      <w:spacing w:val="0"/>
      <w:sz w:val="29"/>
      <w:szCs w:val="29"/>
    </w:rPr>
  </w:style>
  <w:style w:type="character" w:customStyle="1" w:styleId="372">
    <w:name w:val="Основной текст (37)"/>
    <w:basedOn w:val="370"/>
    <w:uiPriority w:val="99"/>
    <w:rPr>
      <w:rFonts w:ascii="Franklin Gothic Book" w:hAnsi="Franklin Gothic Book" w:cs="Franklin Gothic Book"/>
      <w:b/>
      <w:bCs/>
      <w:spacing w:val="0"/>
      <w:sz w:val="29"/>
      <w:szCs w:val="29"/>
    </w:rPr>
  </w:style>
  <w:style w:type="character" w:customStyle="1" w:styleId="2500">
    <w:name w:val="Основной текст (2)50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14">
    <w:name w:val="Основной текст (4)14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1310">
    <w:name w:val="Колонтитул + 131"/>
    <w:aliases w:val="5 pt3"/>
    <w:basedOn w:val="a8"/>
    <w:uiPriority w:val="99"/>
    <w:rPr>
      <w:rFonts w:ascii="Times New Roman" w:hAnsi="Times New Roman" w:cs="Times New Roman"/>
      <w:spacing w:val="0"/>
      <w:sz w:val="27"/>
      <w:szCs w:val="27"/>
    </w:rPr>
  </w:style>
  <w:style w:type="character" w:customStyle="1" w:styleId="249">
    <w:name w:val="Основной текст (2)49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48">
    <w:name w:val="Основной текст (2)48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47">
    <w:name w:val="Основной текст (2)47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46">
    <w:name w:val="Основной текст (2)4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45">
    <w:name w:val="Основной текст (2)45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44">
    <w:name w:val="Основной текст (2)44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43">
    <w:name w:val="Основной текст (2)43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420">
    <w:name w:val="Основной текст (2)4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410">
    <w:name w:val="Основной текст (2)41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400">
    <w:name w:val="Основной текст (2)40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39">
    <w:name w:val="Основной текст (2)39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38">
    <w:name w:val="Основной текст (2)38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37">
    <w:name w:val="Основной текст (2)37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36">
    <w:name w:val="Основной текст (2)3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35">
    <w:name w:val="Основной текст (2)35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34">
    <w:name w:val="Основной текст (2)34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390">
    <w:name w:val="Основной текст (39)_"/>
    <w:basedOn w:val="a0"/>
    <w:link w:val="391"/>
    <w:uiPriority w:val="99"/>
    <w:locked/>
    <w:rPr>
      <w:rFonts w:ascii="Times New Roman" w:hAnsi="Times New Roman" w:cs="Times New Roman"/>
      <w:spacing w:val="0"/>
      <w:sz w:val="16"/>
      <w:szCs w:val="16"/>
    </w:rPr>
  </w:style>
  <w:style w:type="character" w:customStyle="1" w:styleId="392">
    <w:name w:val="Основной текст (39)"/>
    <w:basedOn w:val="390"/>
    <w:uiPriority w:val="99"/>
    <w:rPr>
      <w:rFonts w:ascii="Times New Roman" w:hAnsi="Times New Roman" w:cs="Times New Roman"/>
      <w:spacing w:val="0"/>
      <w:sz w:val="16"/>
      <w:szCs w:val="16"/>
    </w:rPr>
  </w:style>
  <w:style w:type="character" w:customStyle="1" w:styleId="233">
    <w:name w:val="Основной текст (2)33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8pt">
    <w:name w:val="Основной текст (2) + 8 pt"/>
    <w:aliases w:val="Не полужирный"/>
    <w:basedOn w:val="2e"/>
    <w:uiPriority w:val="99"/>
    <w:rPr>
      <w:rFonts w:ascii="Times New Roman" w:hAnsi="Times New Roman" w:cs="Times New Roman"/>
      <w:b w:val="0"/>
      <w:bCs w:val="0"/>
      <w:spacing w:val="0"/>
      <w:sz w:val="16"/>
      <w:szCs w:val="16"/>
    </w:rPr>
  </w:style>
  <w:style w:type="character" w:customStyle="1" w:styleId="393">
    <w:name w:val="Основной текст (39)3"/>
    <w:basedOn w:val="390"/>
    <w:uiPriority w:val="99"/>
    <w:rPr>
      <w:rFonts w:ascii="Times New Roman" w:hAnsi="Times New Roman" w:cs="Times New Roman"/>
      <w:spacing w:val="0"/>
      <w:sz w:val="16"/>
      <w:szCs w:val="16"/>
    </w:rPr>
  </w:style>
  <w:style w:type="character" w:customStyle="1" w:styleId="2320">
    <w:name w:val="Основной текст (2)3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311">
    <w:name w:val="Основной текст (2)31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300">
    <w:name w:val="Основной текст (2)30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3920">
    <w:name w:val="Основной текст (39)2"/>
    <w:basedOn w:val="390"/>
    <w:uiPriority w:val="99"/>
    <w:rPr>
      <w:rFonts w:ascii="Times New Roman" w:hAnsi="Times New Roman" w:cs="Times New Roman"/>
      <w:spacing w:val="0"/>
      <w:sz w:val="16"/>
      <w:szCs w:val="16"/>
    </w:rPr>
  </w:style>
  <w:style w:type="character" w:customStyle="1" w:styleId="229">
    <w:name w:val="Основной текст (2)29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28">
    <w:name w:val="Основной текст (2)28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380">
    <w:name w:val="Основной текст (38)_"/>
    <w:basedOn w:val="a0"/>
    <w:link w:val="381"/>
    <w:uiPriority w:val="99"/>
    <w:locked/>
    <w:rPr>
      <w:rFonts w:ascii="Franklin Gothic Book" w:hAnsi="Franklin Gothic Book" w:cs="Franklin Gothic Book"/>
      <w:b/>
      <w:bCs/>
      <w:spacing w:val="0"/>
      <w:sz w:val="27"/>
      <w:szCs w:val="27"/>
    </w:rPr>
  </w:style>
  <w:style w:type="character" w:customStyle="1" w:styleId="382">
    <w:name w:val="Основной текст (38)"/>
    <w:basedOn w:val="380"/>
    <w:uiPriority w:val="99"/>
    <w:rPr>
      <w:rFonts w:ascii="Franklin Gothic Book" w:hAnsi="Franklin Gothic Book" w:cs="Franklin Gothic Book"/>
      <w:b/>
      <w:bCs/>
      <w:spacing w:val="0"/>
      <w:sz w:val="27"/>
      <w:szCs w:val="27"/>
    </w:rPr>
  </w:style>
  <w:style w:type="character" w:customStyle="1" w:styleId="2f2">
    <w:name w:val="Подпись к таблице (2)_"/>
    <w:basedOn w:val="a0"/>
    <w:link w:val="216"/>
    <w:uiPriority w:val="99"/>
    <w:locked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2f3">
    <w:name w:val="Подпись к таблице (2)"/>
    <w:basedOn w:val="2f2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2f4">
    <w:name w:val="Подпись к таблице (2) + Не полужирный"/>
    <w:basedOn w:val="2f2"/>
    <w:uiPriority w:val="99"/>
    <w:rPr>
      <w:rFonts w:ascii="Times New Roman" w:hAnsi="Times New Roman" w:cs="Times New Roman"/>
      <w:b w:val="0"/>
      <w:bCs w:val="0"/>
      <w:spacing w:val="0"/>
      <w:sz w:val="18"/>
      <w:szCs w:val="18"/>
    </w:rPr>
  </w:style>
  <w:style w:type="character" w:customStyle="1" w:styleId="227">
    <w:name w:val="Основной текст (2)27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260">
    <w:name w:val="Основной текст (2)2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00">
    <w:name w:val="Основной текст (40)_"/>
    <w:basedOn w:val="a0"/>
    <w:link w:val="401"/>
    <w:uiPriority w:val="99"/>
    <w:locked/>
    <w:rPr>
      <w:rFonts w:ascii="Franklin Gothic Book" w:hAnsi="Franklin Gothic Book" w:cs="Franklin Gothic Book"/>
      <w:b/>
      <w:bCs/>
      <w:spacing w:val="0"/>
      <w:sz w:val="24"/>
      <w:szCs w:val="24"/>
    </w:rPr>
  </w:style>
  <w:style w:type="character" w:customStyle="1" w:styleId="402">
    <w:name w:val="Основной текст (40)"/>
    <w:basedOn w:val="400"/>
    <w:uiPriority w:val="99"/>
    <w:rPr>
      <w:rFonts w:ascii="Franklin Gothic Book" w:hAnsi="Franklin Gothic Book" w:cs="Franklin Gothic Book"/>
      <w:b/>
      <w:bCs/>
      <w:spacing w:val="0"/>
      <w:sz w:val="24"/>
      <w:szCs w:val="24"/>
    </w:rPr>
  </w:style>
  <w:style w:type="character" w:customStyle="1" w:styleId="2250">
    <w:name w:val="Основной текст (2)25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3">
    <w:name w:val="Основной текст (4)13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100">
    <w:name w:val="Основной текст (4) + Не курсив10"/>
    <w:basedOn w:val="4b"/>
    <w:uiPriority w:val="99"/>
    <w:rPr>
      <w:rFonts w:ascii="Times New Roman" w:hAnsi="Times New Roman" w:cs="Times New Roman"/>
      <w:b/>
      <w:bCs/>
      <w:i w:val="0"/>
      <w:iCs w:val="0"/>
      <w:spacing w:val="0"/>
      <w:sz w:val="21"/>
      <w:szCs w:val="21"/>
    </w:rPr>
  </w:style>
  <w:style w:type="character" w:customStyle="1" w:styleId="4120">
    <w:name w:val="Основной текст (4)12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32a">
    <w:name w:val="Заголовок №32"/>
    <w:basedOn w:val="3a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720">
    <w:name w:val="Основной текст (7)2"/>
    <w:basedOn w:val="70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74">
    <w:name w:val="Основной текст (7) + Не курсив"/>
    <w:basedOn w:val="70"/>
    <w:uiPriority w:val="99"/>
    <w:rPr>
      <w:rFonts w:ascii="Times New Roman" w:hAnsi="Times New Roman" w:cs="Times New Roman"/>
      <w:b/>
      <w:bCs/>
      <w:i w:val="0"/>
      <w:iCs w:val="0"/>
      <w:spacing w:val="0"/>
      <w:sz w:val="26"/>
      <w:szCs w:val="26"/>
    </w:rPr>
  </w:style>
  <w:style w:type="character" w:customStyle="1" w:styleId="42a">
    <w:name w:val="Основной текст (42)_"/>
    <w:basedOn w:val="a0"/>
    <w:link w:val="4210"/>
    <w:uiPriority w:val="99"/>
    <w:locked/>
    <w:rPr>
      <w:rFonts w:ascii="Franklin Gothic Book" w:hAnsi="Franklin Gothic Book" w:cs="Franklin Gothic Book"/>
      <w:b/>
      <w:bCs/>
      <w:noProof/>
      <w:sz w:val="24"/>
      <w:szCs w:val="24"/>
    </w:rPr>
  </w:style>
  <w:style w:type="character" w:customStyle="1" w:styleId="42b">
    <w:name w:val="Основной текст (42)"/>
    <w:basedOn w:val="42a"/>
    <w:uiPriority w:val="99"/>
    <w:rPr>
      <w:rFonts w:ascii="Franklin Gothic Book" w:hAnsi="Franklin Gothic Book" w:cs="Franklin Gothic Book"/>
      <w:b/>
      <w:bCs/>
      <w:noProof/>
      <w:sz w:val="24"/>
      <w:szCs w:val="24"/>
    </w:rPr>
  </w:style>
  <w:style w:type="character" w:customStyle="1" w:styleId="2240">
    <w:name w:val="Основной текст (2)24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230">
    <w:name w:val="Основной текст (2)23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221">
    <w:name w:val="Основной текст (2)2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90">
    <w:name w:val="Основной текст (4) + Не курсив9"/>
    <w:basedOn w:val="4b"/>
    <w:uiPriority w:val="99"/>
    <w:rPr>
      <w:rFonts w:ascii="Times New Roman" w:hAnsi="Times New Roman" w:cs="Times New Roman"/>
      <w:b/>
      <w:bCs/>
      <w:i w:val="0"/>
      <w:iCs w:val="0"/>
      <w:spacing w:val="0"/>
      <w:sz w:val="21"/>
      <w:szCs w:val="21"/>
    </w:rPr>
  </w:style>
  <w:style w:type="character" w:customStyle="1" w:styleId="480">
    <w:name w:val="Основной текст (4) + Не курсив8"/>
    <w:basedOn w:val="4b"/>
    <w:uiPriority w:val="99"/>
    <w:rPr>
      <w:rFonts w:ascii="Times New Roman" w:hAnsi="Times New Roman" w:cs="Times New Roman"/>
      <w:b/>
      <w:bCs/>
      <w:i w:val="0"/>
      <w:iCs w:val="0"/>
      <w:noProof/>
      <w:spacing w:val="0"/>
      <w:sz w:val="21"/>
      <w:szCs w:val="21"/>
    </w:rPr>
  </w:style>
  <w:style w:type="character" w:customStyle="1" w:styleId="4110">
    <w:name w:val="Основной текст (4)11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101">
    <w:name w:val="Основной текст (4)10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1a">
    <w:name w:val="Основной текст (41)_"/>
    <w:basedOn w:val="a0"/>
    <w:link w:val="4111"/>
    <w:uiPriority w:val="99"/>
    <w:locked/>
    <w:rPr>
      <w:rFonts w:ascii="Lucida Sans Unicode" w:hAnsi="Lucida Sans Unicode" w:cs="Lucida Sans Unicode"/>
      <w:b/>
      <w:bCs/>
      <w:spacing w:val="-20"/>
      <w:sz w:val="22"/>
      <w:szCs w:val="22"/>
    </w:rPr>
  </w:style>
  <w:style w:type="character" w:customStyle="1" w:styleId="41b">
    <w:name w:val="Основной текст (41)"/>
    <w:basedOn w:val="41a"/>
    <w:uiPriority w:val="99"/>
    <w:rPr>
      <w:rFonts w:ascii="Lucida Sans Unicode" w:hAnsi="Lucida Sans Unicode" w:cs="Lucida Sans Unicode"/>
      <w:b/>
      <w:bCs/>
      <w:spacing w:val="-20"/>
      <w:sz w:val="22"/>
      <w:szCs w:val="22"/>
    </w:rPr>
  </w:style>
  <w:style w:type="character" w:customStyle="1" w:styleId="2212">
    <w:name w:val="Основной текст (2)21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21">
    <w:name w:val="Основной текст (41)2"/>
    <w:basedOn w:val="41a"/>
    <w:uiPriority w:val="99"/>
    <w:rPr>
      <w:rFonts w:ascii="Lucida Sans Unicode" w:hAnsi="Lucida Sans Unicode" w:cs="Lucida Sans Unicode"/>
      <w:b/>
      <w:bCs/>
      <w:spacing w:val="-20"/>
      <w:sz w:val="22"/>
      <w:szCs w:val="22"/>
    </w:rPr>
  </w:style>
  <w:style w:type="character" w:customStyle="1" w:styleId="630">
    <w:name w:val="Основной текст (6)3"/>
    <w:basedOn w:val="61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620">
    <w:name w:val="Основной текст (6) + Курсив2"/>
    <w:basedOn w:val="61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Aharoni1">
    <w:name w:val="Колонтитул + Aharoni1"/>
    <w:aliases w:val="131,5 pt2"/>
    <w:basedOn w:val="a8"/>
    <w:uiPriority w:val="99"/>
    <w:rPr>
      <w:rFonts w:ascii="Aharoni" w:hAnsi="Times New Roman" w:cs="Aharoni"/>
      <w:noProof/>
      <w:spacing w:val="0"/>
      <w:sz w:val="27"/>
      <w:szCs w:val="27"/>
      <w:lang w:bidi="he-IL"/>
    </w:rPr>
  </w:style>
  <w:style w:type="character" w:customStyle="1" w:styleId="2209">
    <w:name w:val="Основной текст (2)20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9">
    <w:name w:val="Основной текст (2)19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8">
    <w:name w:val="Основной текст (2)18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71">
    <w:name w:val="Основной текст (4) + Не курсив7"/>
    <w:basedOn w:val="4b"/>
    <w:uiPriority w:val="99"/>
    <w:rPr>
      <w:rFonts w:ascii="Times New Roman" w:hAnsi="Times New Roman" w:cs="Times New Roman"/>
      <w:b/>
      <w:bCs/>
      <w:i w:val="0"/>
      <w:iCs w:val="0"/>
      <w:spacing w:val="0"/>
      <w:sz w:val="21"/>
      <w:szCs w:val="21"/>
    </w:rPr>
  </w:style>
  <w:style w:type="character" w:customStyle="1" w:styleId="46a">
    <w:name w:val="Основной текст (4) + Не курсив6"/>
    <w:basedOn w:val="4b"/>
    <w:uiPriority w:val="99"/>
    <w:rPr>
      <w:rFonts w:ascii="Times New Roman" w:hAnsi="Times New Roman" w:cs="Times New Roman"/>
      <w:b/>
      <w:bCs/>
      <w:i w:val="0"/>
      <w:iCs w:val="0"/>
      <w:noProof/>
      <w:spacing w:val="0"/>
      <w:sz w:val="21"/>
      <w:szCs w:val="21"/>
    </w:rPr>
  </w:style>
  <w:style w:type="character" w:customStyle="1" w:styleId="491">
    <w:name w:val="Основной текст (4)9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81">
    <w:name w:val="Основной текст (4)8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217">
    <w:name w:val="Основной текст (2)17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72">
    <w:name w:val="Основной текст (4)7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1211">
    <w:name w:val="Колонтитул + 121"/>
    <w:aliases w:val="5 pt1,Полужирный1"/>
    <w:basedOn w:val="a8"/>
    <w:uiPriority w:val="99"/>
    <w:rPr>
      <w:rFonts w:ascii="Times New Roman" w:hAnsi="Times New Roman" w:cs="Times New Roman"/>
      <w:b/>
      <w:bCs/>
      <w:noProof/>
      <w:spacing w:val="0"/>
      <w:sz w:val="25"/>
      <w:szCs w:val="25"/>
    </w:rPr>
  </w:style>
  <w:style w:type="character" w:customStyle="1" w:styleId="710">
    <w:name w:val="Основной текст (7) + Не курсив1"/>
    <w:basedOn w:val="70"/>
    <w:uiPriority w:val="99"/>
    <w:rPr>
      <w:rFonts w:ascii="Times New Roman" w:hAnsi="Times New Roman" w:cs="Times New Roman"/>
      <w:b/>
      <w:bCs/>
      <w:i w:val="0"/>
      <w:iCs w:val="0"/>
      <w:spacing w:val="0"/>
      <w:sz w:val="26"/>
      <w:szCs w:val="26"/>
    </w:rPr>
  </w:style>
  <w:style w:type="character" w:customStyle="1" w:styleId="216a">
    <w:name w:val="Основной текст (2)16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5a">
    <w:name w:val="Основной текст (2)15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4a">
    <w:name w:val="Основной текст (2)14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3a">
    <w:name w:val="Основной текст (2)13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2a">
    <w:name w:val="Основной текст (2)1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1a">
    <w:name w:val="Основной текст (2)11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5a">
    <w:name w:val="Основной текст (4) + Не курсив5"/>
    <w:basedOn w:val="4b"/>
    <w:uiPriority w:val="99"/>
    <w:rPr>
      <w:rFonts w:ascii="Times New Roman" w:hAnsi="Times New Roman" w:cs="Times New Roman"/>
      <w:b/>
      <w:bCs/>
      <w:i w:val="0"/>
      <w:iCs w:val="0"/>
      <w:spacing w:val="0"/>
      <w:sz w:val="21"/>
      <w:szCs w:val="21"/>
    </w:rPr>
  </w:style>
  <w:style w:type="character" w:customStyle="1" w:styleId="44a">
    <w:name w:val="Основной текст (4) + Не курсив4"/>
    <w:basedOn w:val="4b"/>
    <w:uiPriority w:val="99"/>
    <w:rPr>
      <w:rFonts w:ascii="Times New Roman" w:hAnsi="Times New Roman" w:cs="Times New Roman"/>
      <w:b/>
      <w:bCs/>
      <w:i w:val="0"/>
      <w:iCs w:val="0"/>
      <w:noProof/>
      <w:spacing w:val="0"/>
      <w:sz w:val="21"/>
      <w:szCs w:val="21"/>
    </w:rPr>
  </w:style>
  <w:style w:type="character" w:customStyle="1" w:styleId="46b">
    <w:name w:val="Основной текст (4)6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5b">
    <w:name w:val="Основной текст (4)5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210a">
    <w:name w:val="Основной текст (2)10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4b">
    <w:name w:val="Основной текст (4)4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3a">
    <w:name w:val="Основной текст (4)3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3b">
    <w:name w:val="Основной текст (4) + Не курсив3"/>
    <w:basedOn w:val="4b"/>
    <w:uiPriority w:val="99"/>
    <w:rPr>
      <w:rFonts w:ascii="Times New Roman" w:hAnsi="Times New Roman" w:cs="Times New Roman"/>
      <w:b/>
      <w:bCs/>
      <w:i w:val="0"/>
      <w:iCs w:val="0"/>
      <w:noProof/>
      <w:spacing w:val="0"/>
      <w:sz w:val="21"/>
      <w:szCs w:val="21"/>
    </w:rPr>
  </w:style>
  <w:style w:type="character" w:customStyle="1" w:styleId="42c">
    <w:name w:val="Основной текст (4)2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2d">
    <w:name w:val="Основной текст (4) + Не курсив2"/>
    <w:basedOn w:val="4b"/>
    <w:uiPriority w:val="99"/>
    <w:rPr>
      <w:rFonts w:ascii="Times New Roman" w:hAnsi="Times New Roman" w:cs="Times New Roman"/>
      <w:b/>
      <w:bCs/>
      <w:i w:val="0"/>
      <w:iCs w:val="0"/>
      <w:spacing w:val="0"/>
      <w:sz w:val="21"/>
      <w:szCs w:val="21"/>
    </w:rPr>
  </w:style>
  <w:style w:type="character" w:customStyle="1" w:styleId="41c">
    <w:name w:val="Основной текст (4) + Не курсив1"/>
    <w:basedOn w:val="4b"/>
    <w:uiPriority w:val="99"/>
    <w:rPr>
      <w:rFonts w:ascii="Times New Roman" w:hAnsi="Times New Roman" w:cs="Times New Roman"/>
      <w:b/>
      <w:bCs/>
      <w:i w:val="0"/>
      <w:iCs w:val="0"/>
      <w:noProof/>
      <w:spacing w:val="0"/>
      <w:sz w:val="21"/>
      <w:szCs w:val="21"/>
    </w:rPr>
  </w:style>
  <w:style w:type="character" w:customStyle="1" w:styleId="621">
    <w:name w:val="Основной текст (6)2"/>
    <w:basedOn w:val="61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615">
    <w:name w:val="Основной текст (6) + Курсив1"/>
    <w:basedOn w:val="61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29a">
    <w:name w:val="Основной текст (2)9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8a">
    <w:name w:val="Основной текст (2)8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7a">
    <w:name w:val="Основной текст (2)7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6a">
    <w:name w:val="Основной текст (2)6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5a">
    <w:name w:val="Основной текст (2)5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4a">
    <w:name w:val="Основной текст (2)4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3a">
    <w:name w:val="Основной текст (2)3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2a">
    <w:name w:val="Основной текст (2)2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16">
    <w:name w:val="Основной текст (31)6"/>
    <w:basedOn w:val="312"/>
    <w:uiPriority w:val="99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15">
    <w:name w:val="Основной текст (31)5"/>
    <w:basedOn w:val="312"/>
    <w:uiPriority w:val="99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14">
    <w:name w:val="Основной текст (31)4"/>
    <w:basedOn w:val="312"/>
    <w:uiPriority w:val="99"/>
    <w:rPr>
      <w:rFonts w:ascii="Times New Roman" w:hAnsi="Times New Roman" w:cs="Times New Roman"/>
      <w:i/>
      <w:iCs/>
      <w:noProof/>
      <w:spacing w:val="0"/>
      <w:sz w:val="21"/>
      <w:szCs w:val="21"/>
    </w:rPr>
  </w:style>
  <w:style w:type="character" w:customStyle="1" w:styleId="3130">
    <w:name w:val="Основной текст (31)3"/>
    <w:basedOn w:val="312"/>
    <w:uiPriority w:val="99"/>
    <w:rPr>
      <w:rFonts w:ascii="Times New Roman" w:hAnsi="Times New Roman" w:cs="Times New Roman"/>
      <w:i/>
      <w:iCs/>
      <w:noProof/>
      <w:spacing w:val="0"/>
      <w:sz w:val="21"/>
      <w:szCs w:val="21"/>
    </w:rPr>
  </w:style>
  <w:style w:type="character" w:customStyle="1" w:styleId="3120">
    <w:name w:val="Основной текст (31)2"/>
    <w:basedOn w:val="312"/>
    <w:uiPriority w:val="99"/>
    <w:rPr>
      <w:rFonts w:ascii="Times New Roman" w:hAnsi="Times New Roman" w:cs="Times New Roman"/>
      <w:i/>
      <w:iCs/>
      <w:noProof/>
      <w:spacing w:val="0"/>
      <w:sz w:val="21"/>
      <w:szCs w:val="21"/>
    </w:rPr>
  </w:style>
  <w:style w:type="paragraph" w:customStyle="1" w:styleId="21">
    <w:name w:val="Сноска (2)1"/>
    <w:basedOn w:val="a"/>
    <w:link w:val="2"/>
    <w:uiPriority w:val="99"/>
    <w:pPr>
      <w:shd w:val="clear" w:color="auto" w:fill="FFFFFF"/>
      <w:spacing w:line="221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1">
    <w:name w:val="Сноска1"/>
    <w:basedOn w:val="a"/>
    <w:link w:val="a4"/>
    <w:uiPriority w:val="99"/>
    <w:pPr>
      <w:shd w:val="clear" w:color="auto" w:fill="FFFFFF"/>
      <w:spacing w:line="187" w:lineRule="exact"/>
    </w:pPr>
    <w:rPr>
      <w:rFonts w:ascii="Lucida Sans Unicode" w:hAnsi="Lucida Sans Unicode" w:cs="Lucida Sans Unicode"/>
      <w:color w:val="auto"/>
      <w:sz w:val="15"/>
      <w:szCs w:val="15"/>
    </w:rPr>
  </w:style>
  <w:style w:type="paragraph" w:customStyle="1" w:styleId="211">
    <w:name w:val="Заголовок №21"/>
    <w:basedOn w:val="a"/>
    <w:link w:val="2b"/>
    <w:uiPriority w:val="99"/>
    <w:pPr>
      <w:shd w:val="clear" w:color="auto" w:fill="FFFFFF"/>
      <w:spacing w:before="360" w:line="317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210">
    <w:name w:val="Заголовок №2 (2)1"/>
    <w:basedOn w:val="a"/>
    <w:link w:val="222"/>
    <w:uiPriority w:val="99"/>
    <w:pPr>
      <w:shd w:val="clear" w:color="auto" w:fill="FFFFFF"/>
      <w:spacing w:after="240" w:line="317" w:lineRule="exact"/>
      <w:jc w:val="center"/>
      <w:outlineLvl w:val="1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110">
    <w:name w:val="Заголовок №11"/>
    <w:basedOn w:val="a"/>
    <w:link w:val="1a"/>
    <w:uiPriority w:val="99"/>
    <w:pPr>
      <w:shd w:val="clear" w:color="auto" w:fill="FFFFFF"/>
      <w:spacing w:before="24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pacing w:val="80"/>
      <w:sz w:val="35"/>
      <w:szCs w:val="35"/>
    </w:rPr>
  </w:style>
  <w:style w:type="paragraph" w:customStyle="1" w:styleId="310">
    <w:name w:val="Заголовок №31"/>
    <w:basedOn w:val="a"/>
    <w:link w:val="3a"/>
    <w:uiPriority w:val="99"/>
    <w:pPr>
      <w:shd w:val="clear" w:color="auto" w:fill="FFFFFF"/>
      <w:spacing w:after="600" w:line="322" w:lineRule="exact"/>
      <w:jc w:val="center"/>
      <w:outlineLvl w:val="2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a9">
    <w:name w:val="Колонтитул"/>
    <w:basedOn w:val="a"/>
    <w:link w:val="a8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610">
    <w:name w:val="Основной текст (6)1"/>
    <w:basedOn w:val="a"/>
    <w:link w:val="61"/>
    <w:uiPriority w:val="99"/>
    <w:pPr>
      <w:shd w:val="clear" w:color="auto" w:fill="FFFFFF"/>
      <w:spacing w:before="960" w:after="180"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12">
    <w:name w:val="Основной текст (2)1"/>
    <w:basedOn w:val="a"/>
    <w:link w:val="2e"/>
    <w:uiPriority w:val="99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311">
    <w:name w:val="Основной текст (3)1"/>
    <w:basedOn w:val="a"/>
    <w:link w:val="3c"/>
    <w:uiPriority w:val="99"/>
    <w:pPr>
      <w:shd w:val="clear" w:color="auto" w:fill="FFFFFF"/>
      <w:spacing w:line="240" w:lineRule="atLeast"/>
      <w:jc w:val="right"/>
    </w:pPr>
    <w:rPr>
      <w:rFonts w:ascii="SimHei" w:eastAsia="SimHei" w:cs="SimHei"/>
      <w:color w:val="auto"/>
      <w:sz w:val="20"/>
      <w:szCs w:val="20"/>
    </w:rPr>
  </w:style>
  <w:style w:type="paragraph" w:customStyle="1" w:styleId="57">
    <w:name w:val="Основной текст (5)"/>
    <w:basedOn w:val="a"/>
    <w:link w:val="5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410">
    <w:name w:val="Основной текст (4)1"/>
    <w:basedOn w:val="a"/>
    <w:link w:val="4b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71">
    <w:name w:val="Основной текст (7)1"/>
    <w:basedOn w:val="a"/>
    <w:link w:val="70"/>
    <w:uiPriority w:val="99"/>
    <w:pPr>
      <w:shd w:val="clear" w:color="auto" w:fill="FFFFFF"/>
      <w:spacing w:after="300" w:line="317" w:lineRule="exact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customStyle="1" w:styleId="81">
    <w:name w:val="Основной текст (8)"/>
    <w:basedOn w:val="a"/>
    <w:link w:val="80"/>
    <w:uiPriority w:val="99"/>
    <w:pPr>
      <w:shd w:val="clear" w:color="auto" w:fill="FFFFFF"/>
      <w:spacing w:after="60" w:line="240" w:lineRule="atLeast"/>
      <w:jc w:val="both"/>
    </w:pPr>
    <w:rPr>
      <w:rFonts w:ascii="Verdana" w:hAnsi="Verdana" w:cs="Verdana"/>
      <w:noProof/>
      <w:color w:val="auto"/>
      <w:sz w:val="21"/>
      <w:szCs w:val="21"/>
    </w:rPr>
  </w:style>
  <w:style w:type="paragraph" w:customStyle="1" w:styleId="91">
    <w:name w:val="Основной текст (9)1"/>
    <w:basedOn w:val="a"/>
    <w:link w:val="90"/>
    <w:uiPriority w:val="99"/>
    <w:pPr>
      <w:shd w:val="clear" w:color="auto" w:fill="FFFFFF"/>
      <w:spacing w:line="240" w:lineRule="atLeast"/>
    </w:pPr>
    <w:rPr>
      <w:rFonts w:ascii="Gungsuh" w:eastAsia="Gungsuh" w:cs="Gungsuh"/>
      <w:color w:val="auto"/>
    </w:rPr>
  </w:style>
  <w:style w:type="paragraph" w:customStyle="1" w:styleId="1010">
    <w:name w:val="Основной текст (10)1"/>
    <w:basedOn w:val="a"/>
    <w:link w:val="101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b/>
      <w:bCs/>
      <w:color w:val="auto"/>
      <w:sz w:val="20"/>
      <w:szCs w:val="20"/>
    </w:rPr>
  </w:style>
  <w:style w:type="paragraph" w:customStyle="1" w:styleId="1110">
    <w:name w:val="Основной текст (11)1"/>
    <w:basedOn w:val="a"/>
    <w:link w:val="11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9"/>
      <w:szCs w:val="9"/>
    </w:rPr>
  </w:style>
  <w:style w:type="paragraph" w:customStyle="1" w:styleId="1210">
    <w:name w:val="Основной текст (12)1"/>
    <w:basedOn w:val="a"/>
    <w:link w:val="12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9"/>
      <w:szCs w:val="9"/>
    </w:rPr>
  </w:style>
  <w:style w:type="paragraph" w:customStyle="1" w:styleId="131">
    <w:name w:val="Основной текст (13)1"/>
    <w:basedOn w:val="a"/>
    <w:link w:val="130"/>
    <w:uiPriority w:val="99"/>
    <w:pPr>
      <w:shd w:val="clear" w:color="auto" w:fill="FFFFFF"/>
      <w:spacing w:line="240" w:lineRule="atLeast"/>
    </w:pPr>
    <w:rPr>
      <w:rFonts w:ascii="Franklin Gothic Book" w:hAnsi="Franklin Gothic Book" w:cs="Franklin Gothic Book"/>
      <w:b/>
      <w:bCs/>
      <w:color w:val="auto"/>
      <w:sz w:val="28"/>
      <w:szCs w:val="28"/>
    </w:rPr>
  </w:style>
  <w:style w:type="paragraph" w:customStyle="1" w:styleId="1d">
    <w:name w:val="Подпись к таблице1"/>
    <w:basedOn w:val="a"/>
    <w:link w:val="ab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color w:val="auto"/>
      <w:sz w:val="15"/>
      <w:szCs w:val="15"/>
    </w:rPr>
  </w:style>
  <w:style w:type="paragraph" w:customStyle="1" w:styleId="141">
    <w:name w:val="Основной текст (14)1"/>
    <w:basedOn w:val="a"/>
    <w:link w:val="140"/>
    <w:uiPriority w:val="99"/>
    <w:pPr>
      <w:shd w:val="clear" w:color="auto" w:fill="FFFFFF"/>
      <w:spacing w:line="240" w:lineRule="atLeast"/>
    </w:pPr>
    <w:rPr>
      <w:rFonts w:ascii="Aharoni" w:cs="Aharoni"/>
      <w:color w:val="auto"/>
      <w:sz w:val="29"/>
      <w:szCs w:val="29"/>
      <w:lang w:bidi="he-IL"/>
    </w:rPr>
  </w:style>
  <w:style w:type="paragraph" w:customStyle="1" w:styleId="151">
    <w:name w:val="Основной текст (15)1"/>
    <w:basedOn w:val="a"/>
    <w:link w:val="150"/>
    <w:uiPriority w:val="99"/>
    <w:pPr>
      <w:shd w:val="clear" w:color="auto" w:fill="FFFFFF"/>
      <w:spacing w:line="240" w:lineRule="atLeast"/>
    </w:pPr>
    <w:rPr>
      <w:rFonts w:ascii="Franklin Gothic Book" w:hAnsi="Franklin Gothic Book" w:cs="Franklin Gothic Book"/>
      <w:b/>
      <w:bCs/>
      <w:color w:val="auto"/>
      <w:sz w:val="27"/>
      <w:szCs w:val="27"/>
    </w:rPr>
  </w:style>
  <w:style w:type="paragraph" w:customStyle="1" w:styleId="181">
    <w:name w:val="Основной текст (18)1"/>
    <w:basedOn w:val="a"/>
    <w:link w:val="180"/>
    <w:uiPriority w:val="99"/>
    <w:pPr>
      <w:shd w:val="clear" w:color="auto" w:fill="FFFFFF"/>
      <w:spacing w:after="600" w:line="298" w:lineRule="exact"/>
    </w:pPr>
    <w:rPr>
      <w:rFonts w:ascii="Times New Roman" w:hAnsi="Times New Roman" w:cs="Times New Roman"/>
      <w:b/>
      <w:bCs/>
      <w:i/>
      <w:iCs/>
      <w:color w:val="auto"/>
      <w:sz w:val="25"/>
      <w:szCs w:val="25"/>
    </w:rPr>
  </w:style>
  <w:style w:type="paragraph" w:customStyle="1" w:styleId="171">
    <w:name w:val="Основной текст (17)1"/>
    <w:basedOn w:val="a"/>
    <w:link w:val="170"/>
    <w:uiPriority w:val="99"/>
    <w:pPr>
      <w:shd w:val="clear" w:color="auto" w:fill="FFFFFF"/>
      <w:spacing w:line="240" w:lineRule="atLeast"/>
    </w:pPr>
    <w:rPr>
      <w:rFonts w:ascii="Franklin Gothic Book" w:hAnsi="Franklin Gothic Book" w:cs="Franklin Gothic Book"/>
      <w:b/>
      <w:bCs/>
      <w:color w:val="auto"/>
      <w:sz w:val="25"/>
      <w:szCs w:val="25"/>
    </w:rPr>
  </w:style>
  <w:style w:type="paragraph" w:customStyle="1" w:styleId="161">
    <w:name w:val="Основной текст (16)1"/>
    <w:basedOn w:val="a"/>
    <w:link w:val="160"/>
    <w:uiPriority w:val="99"/>
    <w:pPr>
      <w:shd w:val="clear" w:color="auto" w:fill="FFFFFF"/>
      <w:spacing w:line="240" w:lineRule="atLeast"/>
      <w:jc w:val="center"/>
    </w:pPr>
    <w:rPr>
      <w:rFonts w:ascii="Aharoni" w:cs="Aharoni"/>
      <w:noProof/>
      <w:color w:val="auto"/>
      <w:sz w:val="10"/>
      <w:szCs w:val="10"/>
      <w:lang w:bidi="he-IL"/>
    </w:rPr>
  </w:style>
  <w:style w:type="paragraph" w:customStyle="1" w:styleId="191">
    <w:name w:val="Основной текст (19)1"/>
    <w:basedOn w:val="a"/>
    <w:link w:val="190"/>
    <w:uiPriority w:val="99"/>
    <w:pPr>
      <w:shd w:val="clear" w:color="auto" w:fill="FFFFFF"/>
      <w:spacing w:line="240" w:lineRule="atLeast"/>
    </w:pPr>
    <w:rPr>
      <w:rFonts w:ascii="Aharoni" w:cs="Aharoni"/>
      <w:color w:val="auto"/>
      <w:sz w:val="32"/>
      <w:szCs w:val="32"/>
      <w:lang w:bidi="he-IL"/>
    </w:rPr>
  </w:style>
  <w:style w:type="paragraph" w:customStyle="1" w:styleId="2010">
    <w:name w:val="Основной текст (20)1"/>
    <w:basedOn w:val="a"/>
    <w:link w:val="201"/>
    <w:uiPriority w:val="99"/>
    <w:pPr>
      <w:shd w:val="clear" w:color="auto" w:fill="FFFFFF"/>
      <w:spacing w:line="240" w:lineRule="atLeast"/>
    </w:pPr>
    <w:rPr>
      <w:rFonts w:ascii="Franklin Gothic Book" w:hAnsi="Franklin Gothic Book" w:cs="Franklin Gothic Book"/>
      <w:b/>
      <w:bCs/>
      <w:color w:val="auto"/>
      <w:sz w:val="27"/>
      <w:szCs w:val="27"/>
    </w:rPr>
  </w:style>
  <w:style w:type="paragraph" w:customStyle="1" w:styleId="2110">
    <w:name w:val="Основной текст (21)1"/>
    <w:basedOn w:val="a"/>
    <w:link w:val="213"/>
    <w:uiPriority w:val="99"/>
    <w:pPr>
      <w:shd w:val="clear" w:color="auto" w:fill="FFFFFF"/>
      <w:spacing w:line="240" w:lineRule="atLeast"/>
    </w:pPr>
    <w:rPr>
      <w:rFonts w:ascii="Franklin Gothic Book" w:hAnsi="Franklin Gothic Book" w:cs="Franklin Gothic Book"/>
      <w:b/>
      <w:bCs/>
      <w:color w:val="auto"/>
      <w:sz w:val="27"/>
      <w:szCs w:val="27"/>
    </w:rPr>
  </w:style>
  <w:style w:type="paragraph" w:customStyle="1" w:styleId="2211">
    <w:name w:val="Основной текст (22)1"/>
    <w:basedOn w:val="a"/>
    <w:link w:val="224"/>
    <w:uiPriority w:val="99"/>
    <w:pPr>
      <w:shd w:val="clear" w:color="auto" w:fill="FFFFFF"/>
      <w:spacing w:before="1500" w:line="202" w:lineRule="exact"/>
      <w:ind w:firstLine="320"/>
      <w:jc w:val="both"/>
    </w:pPr>
    <w:rPr>
      <w:rFonts w:ascii="Lucida Sans Unicode" w:hAnsi="Lucida Sans Unicode" w:cs="Lucida Sans Unicode"/>
      <w:color w:val="auto"/>
      <w:sz w:val="15"/>
      <w:szCs w:val="15"/>
    </w:rPr>
  </w:style>
  <w:style w:type="paragraph" w:customStyle="1" w:styleId="241">
    <w:name w:val="Основной текст (24)1"/>
    <w:basedOn w:val="a"/>
    <w:link w:val="24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14"/>
      <w:szCs w:val="14"/>
    </w:rPr>
  </w:style>
  <w:style w:type="paragraph" w:customStyle="1" w:styleId="2310">
    <w:name w:val="Основной текст (23)1"/>
    <w:basedOn w:val="a"/>
    <w:link w:val="231"/>
    <w:uiPriority w:val="99"/>
    <w:pPr>
      <w:shd w:val="clear" w:color="auto" w:fill="FFFFFF"/>
      <w:spacing w:line="240" w:lineRule="atLeast"/>
    </w:pPr>
    <w:rPr>
      <w:rFonts w:ascii="Aharoni" w:cs="Aharoni"/>
      <w:color w:val="auto"/>
      <w:sz w:val="32"/>
      <w:szCs w:val="32"/>
      <w:lang w:bidi="he-IL"/>
    </w:rPr>
  </w:style>
  <w:style w:type="paragraph" w:customStyle="1" w:styleId="291">
    <w:name w:val="Основной текст (29)1"/>
    <w:basedOn w:val="a"/>
    <w:link w:val="290"/>
    <w:uiPriority w:val="99"/>
    <w:pPr>
      <w:shd w:val="clear" w:color="auto" w:fill="FFFFFF"/>
      <w:spacing w:line="240" w:lineRule="atLeast"/>
    </w:pPr>
    <w:rPr>
      <w:rFonts w:ascii="Franklin Gothic Book" w:hAnsi="Franklin Gothic Book" w:cs="Franklin Gothic Book"/>
      <w:b/>
      <w:bCs/>
      <w:color w:val="auto"/>
      <w:sz w:val="25"/>
      <w:szCs w:val="25"/>
    </w:rPr>
  </w:style>
  <w:style w:type="paragraph" w:customStyle="1" w:styleId="251">
    <w:name w:val="Основной текст (25)1"/>
    <w:basedOn w:val="a"/>
    <w:link w:val="250"/>
    <w:uiPriority w:val="99"/>
    <w:pPr>
      <w:shd w:val="clear" w:color="auto" w:fill="FFFFFF"/>
      <w:spacing w:line="240" w:lineRule="atLeast"/>
    </w:pPr>
    <w:rPr>
      <w:rFonts w:ascii="Gungsuh" w:eastAsia="Gungsuh" w:cs="Gungsuh"/>
      <w:noProof/>
      <w:color w:val="auto"/>
      <w:sz w:val="8"/>
      <w:szCs w:val="8"/>
    </w:rPr>
  </w:style>
  <w:style w:type="paragraph" w:customStyle="1" w:styleId="261">
    <w:name w:val="Основной текст (26)1"/>
    <w:basedOn w:val="a"/>
    <w:link w:val="26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271">
    <w:name w:val="Основной текст (27)1"/>
    <w:basedOn w:val="a"/>
    <w:link w:val="27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281">
    <w:name w:val="Основной текст (28)1"/>
    <w:basedOn w:val="a"/>
    <w:link w:val="28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301">
    <w:name w:val="Основной текст (30)1"/>
    <w:basedOn w:val="a"/>
    <w:link w:val="300"/>
    <w:uiPriority w:val="99"/>
    <w:pPr>
      <w:shd w:val="clear" w:color="auto" w:fill="FFFFFF"/>
      <w:spacing w:line="240" w:lineRule="atLeast"/>
    </w:pPr>
    <w:rPr>
      <w:rFonts w:ascii="Franklin Gothic Book" w:hAnsi="Franklin Gothic Book" w:cs="Franklin Gothic Book"/>
      <w:b/>
      <w:bCs/>
      <w:color w:val="auto"/>
      <w:sz w:val="28"/>
      <w:szCs w:val="28"/>
    </w:rPr>
  </w:style>
  <w:style w:type="paragraph" w:customStyle="1" w:styleId="321">
    <w:name w:val="Основной текст (32)1"/>
    <w:basedOn w:val="a"/>
    <w:link w:val="320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3110">
    <w:name w:val="Основной текст (31)1"/>
    <w:basedOn w:val="a"/>
    <w:link w:val="31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1"/>
      <w:szCs w:val="21"/>
    </w:rPr>
  </w:style>
  <w:style w:type="paragraph" w:customStyle="1" w:styleId="331">
    <w:name w:val="Основной текст (33)1"/>
    <w:basedOn w:val="a"/>
    <w:link w:val="330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b/>
      <w:bCs/>
      <w:color w:val="auto"/>
      <w:sz w:val="20"/>
      <w:szCs w:val="20"/>
    </w:rPr>
  </w:style>
  <w:style w:type="paragraph" w:customStyle="1" w:styleId="351">
    <w:name w:val="Основной текст (35)1"/>
    <w:basedOn w:val="a"/>
    <w:link w:val="350"/>
    <w:uiPriority w:val="99"/>
    <w:pPr>
      <w:shd w:val="clear" w:color="auto" w:fill="FFFFFF"/>
      <w:spacing w:before="1080" w:line="322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341">
    <w:name w:val="Основной текст (34)1"/>
    <w:basedOn w:val="a"/>
    <w:link w:val="340"/>
    <w:uiPriority w:val="99"/>
    <w:pPr>
      <w:shd w:val="clear" w:color="auto" w:fill="FFFFFF"/>
      <w:spacing w:line="240" w:lineRule="atLeast"/>
    </w:pPr>
    <w:rPr>
      <w:rFonts w:ascii="Franklin Gothic Book" w:hAnsi="Franklin Gothic Book" w:cs="Franklin Gothic Book"/>
      <w:b/>
      <w:bCs/>
      <w:color w:val="auto"/>
      <w:sz w:val="25"/>
      <w:szCs w:val="25"/>
    </w:rPr>
  </w:style>
  <w:style w:type="paragraph" w:customStyle="1" w:styleId="361">
    <w:name w:val="Основной текст (36)1"/>
    <w:basedOn w:val="a"/>
    <w:link w:val="360"/>
    <w:uiPriority w:val="99"/>
    <w:pPr>
      <w:shd w:val="clear" w:color="auto" w:fill="FFFFFF"/>
      <w:spacing w:line="230" w:lineRule="exact"/>
      <w:jc w:val="center"/>
    </w:pPr>
    <w:rPr>
      <w:rFonts w:ascii="Times New Roman" w:hAnsi="Times New Roman" w:cs="Times New Roman"/>
      <w:i/>
      <w:iCs/>
      <w:color w:val="auto"/>
      <w:sz w:val="18"/>
      <w:szCs w:val="18"/>
    </w:rPr>
  </w:style>
  <w:style w:type="paragraph" w:customStyle="1" w:styleId="371">
    <w:name w:val="Основной текст (37)1"/>
    <w:basedOn w:val="a"/>
    <w:link w:val="370"/>
    <w:uiPriority w:val="99"/>
    <w:pPr>
      <w:shd w:val="clear" w:color="auto" w:fill="FFFFFF"/>
      <w:spacing w:line="240" w:lineRule="atLeast"/>
    </w:pPr>
    <w:rPr>
      <w:rFonts w:ascii="Franklin Gothic Book" w:hAnsi="Franklin Gothic Book" w:cs="Franklin Gothic Book"/>
      <w:b/>
      <w:bCs/>
      <w:color w:val="auto"/>
      <w:sz w:val="29"/>
      <w:szCs w:val="29"/>
    </w:rPr>
  </w:style>
  <w:style w:type="paragraph" w:customStyle="1" w:styleId="391">
    <w:name w:val="Основной текст (39)1"/>
    <w:basedOn w:val="a"/>
    <w:link w:val="39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381">
    <w:name w:val="Основной текст (38)1"/>
    <w:basedOn w:val="a"/>
    <w:link w:val="380"/>
    <w:uiPriority w:val="99"/>
    <w:pPr>
      <w:shd w:val="clear" w:color="auto" w:fill="FFFFFF"/>
      <w:spacing w:line="240" w:lineRule="atLeast"/>
      <w:jc w:val="both"/>
    </w:pPr>
    <w:rPr>
      <w:rFonts w:ascii="Franklin Gothic Book" w:hAnsi="Franklin Gothic Book" w:cs="Franklin Gothic Book"/>
      <w:b/>
      <w:bCs/>
      <w:color w:val="auto"/>
      <w:sz w:val="27"/>
      <w:szCs w:val="27"/>
    </w:rPr>
  </w:style>
  <w:style w:type="paragraph" w:customStyle="1" w:styleId="216">
    <w:name w:val="Подпись к таблице (2)1"/>
    <w:basedOn w:val="a"/>
    <w:link w:val="2f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401">
    <w:name w:val="Основной текст (40)1"/>
    <w:basedOn w:val="a"/>
    <w:link w:val="400"/>
    <w:uiPriority w:val="99"/>
    <w:pPr>
      <w:shd w:val="clear" w:color="auto" w:fill="FFFFFF"/>
      <w:spacing w:line="240" w:lineRule="atLeast"/>
    </w:pPr>
    <w:rPr>
      <w:rFonts w:ascii="Franklin Gothic Book" w:hAnsi="Franklin Gothic Book" w:cs="Franklin Gothic Book"/>
      <w:b/>
      <w:bCs/>
      <w:color w:val="auto"/>
    </w:rPr>
  </w:style>
  <w:style w:type="paragraph" w:customStyle="1" w:styleId="4210">
    <w:name w:val="Основной текст (42)1"/>
    <w:basedOn w:val="a"/>
    <w:link w:val="42a"/>
    <w:uiPriority w:val="99"/>
    <w:pPr>
      <w:shd w:val="clear" w:color="auto" w:fill="FFFFFF"/>
      <w:spacing w:line="240" w:lineRule="atLeast"/>
    </w:pPr>
    <w:rPr>
      <w:rFonts w:ascii="Franklin Gothic Book" w:hAnsi="Franklin Gothic Book" w:cs="Franklin Gothic Book"/>
      <w:b/>
      <w:bCs/>
      <w:noProof/>
      <w:color w:val="auto"/>
    </w:rPr>
  </w:style>
  <w:style w:type="paragraph" w:customStyle="1" w:styleId="4111">
    <w:name w:val="Основной текст (41)1"/>
    <w:basedOn w:val="a"/>
    <w:link w:val="41a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b/>
      <w:bCs/>
      <w:color w:val="auto"/>
      <w:spacing w:val="-20"/>
      <w:sz w:val="22"/>
      <w:szCs w:val="22"/>
    </w:rPr>
  </w:style>
  <w:style w:type="paragraph" w:styleId="ad">
    <w:name w:val="footnote text"/>
    <w:basedOn w:val="a"/>
    <w:link w:val="ae"/>
    <w:uiPriority w:val="99"/>
    <w:semiHidden/>
    <w:unhideWhenUsed/>
    <w:rsid w:val="00296A0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296A0C"/>
    <w:rPr>
      <w:rFonts w:cs="Arial Unicode MS"/>
      <w:color w:val="000000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96A0C"/>
    <w:rPr>
      <w:rFonts w:cs="Times New Roman"/>
      <w:vertAlign w:val="superscript"/>
    </w:rPr>
  </w:style>
  <w:style w:type="paragraph" w:styleId="af0">
    <w:name w:val="footer"/>
    <w:basedOn w:val="a"/>
    <w:link w:val="af1"/>
    <w:uiPriority w:val="99"/>
    <w:unhideWhenUsed/>
    <w:rsid w:val="00E710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E710DE"/>
    <w:rPr>
      <w:rFonts w:cs="Arial Unicode MS"/>
      <w:color w:val="000000"/>
    </w:rPr>
  </w:style>
  <w:style w:type="paragraph" w:styleId="af2">
    <w:name w:val="header"/>
    <w:basedOn w:val="a"/>
    <w:link w:val="af3"/>
    <w:uiPriority w:val="99"/>
    <w:unhideWhenUsed/>
    <w:rsid w:val="00E710D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E710DE"/>
    <w:rPr>
      <w:rFonts w:cs="Arial Unicode MS"/>
      <w:color w:val="000000"/>
    </w:rPr>
  </w:style>
  <w:style w:type="paragraph" w:styleId="af4">
    <w:name w:val="Balloon Text"/>
    <w:basedOn w:val="a"/>
    <w:link w:val="af5"/>
    <w:uiPriority w:val="99"/>
    <w:semiHidden/>
    <w:unhideWhenUsed/>
    <w:rsid w:val="005D710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D7104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rsid w:val="003D3A2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customStyle="1" w:styleId="ConsPlusNormal">
    <w:name w:val="ConsPlusNormal"/>
    <w:rsid w:val="003D3A2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table" w:styleId="af6">
    <w:name w:val="Table Grid"/>
    <w:basedOn w:val="a1"/>
    <w:uiPriority w:val="59"/>
    <w:rsid w:val="003D3A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610">
    <w:name w:val="Основной текст (3)61"/>
    <w:basedOn w:val="3c"/>
    <w:uiPriority w:val="99"/>
    <w:rsid w:val="00F102E0"/>
    <w:rPr>
      <w:rFonts w:ascii="Times New Roman" w:eastAsia="SimHei" w:hAnsi="Times New Roman" w:cs="Times New Roman"/>
      <w:b/>
      <w:bCs/>
      <w:i/>
      <w:iCs/>
      <w:spacing w:val="0"/>
      <w:sz w:val="21"/>
      <w:szCs w:val="21"/>
    </w:rPr>
  </w:style>
  <w:style w:type="character" w:customStyle="1" w:styleId="3600">
    <w:name w:val="Основной текст (3)60"/>
    <w:basedOn w:val="3c"/>
    <w:uiPriority w:val="99"/>
    <w:rsid w:val="00F102E0"/>
    <w:rPr>
      <w:rFonts w:ascii="Times New Roman" w:eastAsia="SimHei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359">
    <w:name w:val="Основной текст (3)59"/>
    <w:basedOn w:val="3c"/>
    <w:uiPriority w:val="99"/>
    <w:rsid w:val="00F102E0"/>
    <w:rPr>
      <w:rFonts w:ascii="Times New Roman" w:eastAsia="SimHei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358">
    <w:name w:val="Основной текст (3)58"/>
    <w:basedOn w:val="3c"/>
    <w:uiPriority w:val="99"/>
    <w:rsid w:val="00F102E0"/>
    <w:rPr>
      <w:rFonts w:ascii="Times New Roman" w:eastAsia="SimHei" w:hAnsi="Times New Roman" w:cs="Times New Roman"/>
      <w:b/>
      <w:bCs/>
      <w:i/>
      <w:iCs/>
      <w:spacing w:val="0"/>
      <w:sz w:val="21"/>
      <w:szCs w:val="21"/>
    </w:rPr>
  </w:style>
  <w:style w:type="character" w:customStyle="1" w:styleId="357">
    <w:name w:val="Основной текст (3)57"/>
    <w:basedOn w:val="3c"/>
    <w:uiPriority w:val="99"/>
    <w:rsid w:val="00F102E0"/>
    <w:rPr>
      <w:rFonts w:ascii="Times New Roman" w:eastAsia="SimHei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356">
    <w:name w:val="Основной текст (3)56"/>
    <w:basedOn w:val="3c"/>
    <w:uiPriority w:val="99"/>
    <w:rsid w:val="00F102E0"/>
    <w:rPr>
      <w:rFonts w:ascii="Times New Roman" w:eastAsia="SimHei" w:hAnsi="Times New Roman" w:cs="Times New Roman"/>
      <w:b/>
      <w:bCs/>
      <w:i/>
      <w:iCs/>
      <w:spacing w:val="0"/>
      <w:sz w:val="21"/>
      <w:szCs w:val="21"/>
    </w:rPr>
  </w:style>
  <w:style w:type="character" w:customStyle="1" w:styleId="355">
    <w:name w:val="Основной текст (3)55"/>
    <w:basedOn w:val="3c"/>
    <w:uiPriority w:val="99"/>
    <w:rsid w:val="00F102E0"/>
    <w:rPr>
      <w:rFonts w:ascii="Times New Roman" w:eastAsia="SimHei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338">
    <w:name w:val="Основной текст (3)38"/>
    <w:basedOn w:val="3c"/>
    <w:uiPriority w:val="99"/>
    <w:rsid w:val="006B36A5"/>
    <w:rPr>
      <w:rFonts w:ascii="Times New Roman" w:eastAsia="SimHei" w:hAnsi="Times New Roman" w:cs="Times New Roman"/>
      <w:b/>
      <w:bCs/>
      <w:i/>
      <w:iCs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39ADD02AA8E6029DAFAAB6FEF33622E768ED07C6A7E0D380253EF92A2E5F8396390AF7A77DB340C36201B6BE2C5F8ADABCC28C930804D755E04E33ATCt9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834809497DDC4493413BD5B2E8DD7D298DE7C4BA01846CC4C81A00FA6C6AABA5D5B75FE2B60940BCC8C2A1E10C489E1v8r2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erit.ivanovoob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D26B3-8E51-4551-9DAA-9FB3D25B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3</Pages>
  <Words>799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Гришина Светлана Валерьевна</dc:creator>
  <cp:lastModifiedBy>sazonova</cp:lastModifiedBy>
  <cp:revision>43</cp:revision>
  <cp:lastPrinted>2023-03-21T08:35:00Z</cp:lastPrinted>
  <dcterms:created xsi:type="dcterms:W3CDTF">2022-04-20T08:47:00Z</dcterms:created>
  <dcterms:modified xsi:type="dcterms:W3CDTF">2023-03-23T14:52:00Z</dcterms:modified>
</cp:coreProperties>
</file>