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2A" w:rsidRPr="00CB1D2B" w:rsidRDefault="003D3A2A" w:rsidP="003D3A2A">
      <w:pPr>
        <w:jc w:val="center"/>
        <w:rPr>
          <w:rFonts w:ascii="Times New Roman" w:hAnsi="Times New Roman" w:cs="Times New Roman"/>
          <w:sz w:val="20"/>
          <w:szCs w:val="20"/>
        </w:rPr>
      </w:pPr>
      <w:r>
        <w:rPr>
          <w:noProof/>
          <w:sz w:val="28"/>
        </w:rPr>
        <w:drawing>
          <wp:inline distT="0" distB="0" distL="0" distR="0" wp14:anchorId="067D54D3" wp14:editId="112BDC20">
            <wp:extent cx="1000760" cy="731520"/>
            <wp:effectExtent l="0" t="0" r="8890" b="0"/>
            <wp:docPr id="3" name="Рисунок 3"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731520"/>
                    </a:xfrm>
                    <a:prstGeom prst="rect">
                      <a:avLst/>
                    </a:prstGeom>
                    <a:noFill/>
                    <a:ln>
                      <a:noFill/>
                    </a:ln>
                  </pic:spPr>
                </pic:pic>
              </a:graphicData>
            </a:graphic>
          </wp:inline>
        </w:drawing>
      </w:r>
    </w:p>
    <w:p w:rsidR="003D3A2A" w:rsidRPr="00CB1D2B" w:rsidRDefault="003D3A2A" w:rsidP="003D3A2A">
      <w:pPr>
        <w:jc w:val="center"/>
        <w:rPr>
          <w:rFonts w:ascii="Times New Roman" w:hAnsi="Times New Roman" w:cs="Times New Roman"/>
          <w:sz w:val="20"/>
          <w:szCs w:val="20"/>
        </w:rPr>
      </w:pPr>
    </w:p>
    <w:p w:rsidR="003D3A2A" w:rsidRPr="004A0985" w:rsidRDefault="003D3A2A" w:rsidP="003D3A2A">
      <w:pPr>
        <w:pStyle w:val="a6"/>
        <w:jc w:val="center"/>
        <w:rPr>
          <w:b/>
          <w:spacing w:val="20"/>
          <w:sz w:val="27"/>
          <w:szCs w:val="27"/>
        </w:rPr>
      </w:pPr>
      <w:r w:rsidRPr="004A0985">
        <w:rPr>
          <w:b/>
          <w:spacing w:val="20"/>
          <w:sz w:val="27"/>
          <w:szCs w:val="27"/>
        </w:rPr>
        <w:t>ДЕПАРТАМЕНТ ЭКОНОМИЧЕСКОГО РАЗВИТИЯ И ТОРГОВЛИ ИВАНОВСКОЙ ОБЛАСТИ</w:t>
      </w:r>
    </w:p>
    <w:p w:rsidR="003D3A2A" w:rsidRPr="004A0985" w:rsidRDefault="003D3A2A" w:rsidP="003D3A2A">
      <w:pPr>
        <w:pStyle w:val="a6"/>
        <w:rPr>
          <w:b/>
          <w:spacing w:val="20"/>
          <w:sz w:val="27"/>
          <w:szCs w:val="27"/>
        </w:rPr>
      </w:pPr>
      <w:r w:rsidRPr="004A0985">
        <w:rPr>
          <w:b/>
          <w:noProof/>
          <w:spacing w:val="20"/>
          <w:sz w:val="27"/>
          <w:szCs w:val="27"/>
        </w:rPr>
        <mc:AlternateContent>
          <mc:Choice Requires="wps">
            <w:drawing>
              <wp:anchor distT="0" distB="0" distL="114300" distR="114300" simplePos="0" relativeHeight="251659264" behindDoc="0" locked="0" layoutInCell="1" allowOverlap="1" wp14:anchorId="5AA87750" wp14:editId="0BF6210A">
                <wp:simplePos x="0" y="0"/>
                <wp:positionH relativeFrom="column">
                  <wp:posOffset>30480</wp:posOffset>
                </wp:positionH>
                <wp:positionV relativeFrom="paragraph">
                  <wp:posOffset>114300</wp:posOffset>
                </wp:positionV>
                <wp:extent cx="6057900" cy="0"/>
                <wp:effectExtent l="5715" t="8890" r="1333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pt" to="47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"/>
            </w:pict>
          </mc:Fallback>
        </mc:AlternateContent>
      </w:r>
    </w:p>
    <w:p w:rsidR="008E7F84" w:rsidRPr="008E7F84" w:rsidRDefault="00397C56" w:rsidP="008E7F84">
      <w:pPr>
        <w:jc w:val="center"/>
        <w:rPr>
          <w:rFonts w:ascii="Times New Roman" w:eastAsia="Times New Roman" w:hAnsi="Times New Roman" w:cs="Times New Roman"/>
          <w:color w:val="0000FF"/>
          <w:sz w:val="20"/>
          <w:szCs w:val="20"/>
          <w:u w:val="single"/>
        </w:rPr>
      </w:pPr>
      <w:r w:rsidRPr="00397C56">
        <w:rPr>
          <w:rFonts w:ascii="Times New Roman" w:hAnsi="Times New Roman" w:cs="Times New Roman"/>
          <w:sz w:val="20"/>
          <w:szCs w:val="20"/>
        </w:rPr>
        <w:t xml:space="preserve">153000, Иваново, пл. Революции, 2/1 тел. </w:t>
      </w:r>
      <w:r w:rsidRPr="007E7311">
        <w:rPr>
          <w:rFonts w:ascii="Times New Roman" w:hAnsi="Times New Roman" w:cs="Times New Roman"/>
          <w:sz w:val="20"/>
          <w:szCs w:val="20"/>
        </w:rPr>
        <w:t xml:space="preserve">(4932) 32-73-48, </w:t>
      </w:r>
      <w:r w:rsidRPr="00397C56">
        <w:rPr>
          <w:rFonts w:ascii="Times New Roman" w:hAnsi="Times New Roman" w:cs="Times New Roman"/>
          <w:sz w:val="20"/>
          <w:szCs w:val="20"/>
        </w:rPr>
        <w:t>факс</w:t>
      </w:r>
      <w:r w:rsidRPr="007E7311">
        <w:rPr>
          <w:rFonts w:ascii="Times New Roman" w:hAnsi="Times New Roman" w:cs="Times New Roman"/>
          <w:sz w:val="20"/>
          <w:szCs w:val="20"/>
        </w:rPr>
        <w:t xml:space="preserve"> (4932) 30-89-66, </w:t>
      </w:r>
      <w:r w:rsidRPr="00BB255E">
        <w:rPr>
          <w:rFonts w:ascii="Times New Roman" w:hAnsi="Times New Roman" w:cs="Times New Roman"/>
          <w:sz w:val="20"/>
          <w:szCs w:val="20"/>
          <w:lang w:val="en-US"/>
        </w:rPr>
        <w:t>e</w:t>
      </w:r>
      <w:r w:rsidRPr="007E7311">
        <w:rPr>
          <w:rFonts w:ascii="Times New Roman" w:hAnsi="Times New Roman" w:cs="Times New Roman"/>
          <w:sz w:val="20"/>
          <w:szCs w:val="20"/>
        </w:rPr>
        <w:t>_</w:t>
      </w:r>
      <w:r w:rsidRPr="00BB255E">
        <w:rPr>
          <w:rFonts w:ascii="Times New Roman" w:hAnsi="Times New Roman" w:cs="Times New Roman"/>
          <w:sz w:val="20"/>
          <w:szCs w:val="20"/>
          <w:lang w:val="en-US"/>
        </w:rPr>
        <w:t>mail</w:t>
      </w:r>
      <w:r w:rsidRPr="007E7311">
        <w:rPr>
          <w:rFonts w:ascii="Times New Roman" w:hAnsi="Times New Roman" w:cs="Times New Roman"/>
          <w:sz w:val="20"/>
          <w:szCs w:val="20"/>
        </w:rPr>
        <w:t xml:space="preserve">  </w:t>
      </w:r>
      <w:hyperlink r:id="rId10" w:history="1">
        <w:r w:rsidR="008E7F84" w:rsidRPr="008E7F84">
          <w:rPr>
            <w:rFonts w:ascii="Times New Roman" w:eastAsia="Times New Roman" w:hAnsi="Times New Roman" w:cs="Times New Roman"/>
            <w:color w:val="0000FF"/>
            <w:sz w:val="20"/>
            <w:szCs w:val="20"/>
            <w:u w:val="single"/>
            <w:lang w:val="fr-FR"/>
          </w:rPr>
          <w:t>derit</w:t>
        </w:r>
        <w:r w:rsidR="008E7F84" w:rsidRPr="008E7F84">
          <w:rPr>
            <w:rFonts w:ascii="Times New Roman" w:eastAsia="Times New Roman" w:hAnsi="Times New Roman" w:cs="Times New Roman"/>
            <w:color w:val="0000FF"/>
            <w:sz w:val="20"/>
            <w:szCs w:val="20"/>
            <w:u w:val="single"/>
          </w:rPr>
          <w:t>@</w:t>
        </w:r>
        <w:r w:rsidR="008E7F84" w:rsidRPr="008E7F84">
          <w:rPr>
            <w:rFonts w:ascii="Times New Roman" w:eastAsia="Times New Roman" w:hAnsi="Times New Roman" w:cs="Times New Roman"/>
            <w:color w:val="0000FF"/>
            <w:sz w:val="20"/>
            <w:szCs w:val="20"/>
            <w:u w:val="single"/>
            <w:lang w:val="fr-FR"/>
          </w:rPr>
          <w:t>ivanovoobl</w:t>
        </w:r>
        <w:r w:rsidR="008E7F84" w:rsidRPr="008E7F84">
          <w:rPr>
            <w:rFonts w:ascii="Times New Roman" w:eastAsia="Times New Roman" w:hAnsi="Times New Roman" w:cs="Times New Roman"/>
            <w:color w:val="0000FF"/>
            <w:sz w:val="20"/>
            <w:szCs w:val="20"/>
            <w:u w:val="single"/>
          </w:rPr>
          <w:t>.</w:t>
        </w:r>
        <w:r w:rsidR="008E7F84" w:rsidRPr="008E7F84">
          <w:rPr>
            <w:rFonts w:ascii="Times New Roman" w:eastAsia="Times New Roman" w:hAnsi="Times New Roman" w:cs="Times New Roman"/>
            <w:color w:val="0000FF"/>
            <w:sz w:val="20"/>
            <w:szCs w:val="20"/>
            <w:u w:val="single"/>
            <w:lang w:val="fr-FR"/>
          </w:rPr>
          <w:t>ru</w:t>
        </w:r>
      </w:hyperlink>
    </w:p>
    <w:p w:rsidR="008E7F84" w:rsidRPr="008E7F84" w:rsidRDefault="008E7F84" w:rsidP="008E7F84">
      <w:pPr>
        <w:jc w:val="center"/>
        <w:rPr>
          <w:rFonts w:ascii="Times New Roman" w:eastAsia="Times New Roman" w:hAnsi="Times New Roman" w:cs="Times New Roman"/>
          <w:color w:val="auto"/>
          <w:szCs w:val="20"/>
        </w:rPr>
      </w:pPr>
      <w:r w:rsidRPr="008E7F84">
        <w:rPr>
          <w:rFonts w:ascii="Times New Roman" w:eastAsia="Times New Roman" w:hAnsi="Times New Roman" w:cs="Times New Roman"/>
          <w:color w:val="auto"/>
          <w:sz w:val="20"/>
          <w:szCs w:val="20"/>
        </w:rPr>
        <w:t>https://derit.ivanovoobl.ru/</w:t>
      </w:r>
    </w:p>
    <w:p w:rsidR="00397C56" w:rsidRPr="00397C56" w:rsidRDefault="00397C56" w:rsidP="008E7F84">
      <w:pPr>
        <w:rPr>
          <w:rFonts w:ascii="Times New Roman" w:hAnsi="Times New Roman" w:cs="Times New Roman"/>
          <w:sz w:val="28"/>
          <w:szCs w:val="28"/>
        </w:rPr>
      </w:pPr>
    </w:p>
    <w:p w:rsidR="003D3A2A" w:rsidRPr="004A0985" w:rsidRDefault="003D3A2A" w:rsidP="003D3A2A">
      <w:pPr>
        <w:jc w:val="center"/>
        <w:rPr>
          <w:rFonts w:ascii="Times New Roman" w:hAnsi="Times New Roman" w:cs="Times New Roman"/>
          <w:b/>
          <w:sz w:val="28"/>
          <w:szCs w:val="28"/>
        </w:rPr>
      </w:pPr>
      <w:r w:rsidRPr="004A0985">
        <w:rPr>
          <w:rFonts w:ascii="Times New Roman" w:hAnsi="Times New Roman" w:cs="Times New Roman"/>
          <w:b/>
          <w:sz w:val="28"/>
          <w:szCs w:val="28"/>
        </w:rPr>
        <w:t>ПРИКАЗ</w:t>
      </w:r>
      <w:r w:rsidR="004414A3">
        <w:rPr>
          <w:rFonts w:ascii="Times New Roman" w:hAnsi="Times New Roman" w:cs="Times New Roman"/>
          <w:b/>
          <w:sz w:val="28"/>
          <w:szCs w:val="28"/>
        </w:rPr>
        <w:t xml:space="preserve">  </w:t>
      </w:r>
    </w:p>
    <w:p w:rsidR="003D3A2A" w:rsidRPr="004A0985" w:rsidRDefault="001A77DC" w:rsidP="003D3A2A">
      <w:pPr>
        <w:rPr>
          <w:rFonts w:ascii="Times New Roman" w:hAnsi="Times New Roman" w:cs="Times New Roman"/>
          <w:sz w:val="28"/>
          <w:szCs w:val="28"/>
        </w:rPr>
      </w:pPr>
      <w:r>
        <w:rPr>
          <w:rFonts w:ascii="Times New Roman" w:hAnsi="Times New Roman" w:cs="Times New Roman"/>
          <w:sz w:val="28"/>
          <w:szCs w:val="28"/>
        </w:rPr>
        <w:t>«</w:t>
      </w:r>
      <w:r w:rsidR="003A4755">
        <w:rPr>
          <w:rFonts w:ascii="Times New Roman" w:hAnsi="Times New Roman" w:cs="Times New Roman"/>
          <w:sz w:val="28"/>
          <w:szCs w:val="28"/>
        </w:rPr>
        <w:t>___</w:t>
      </w:r>
      <w:r>
        <w:rPr>
          <w:rFonts w:ascii="Times New Roman" w:hAnsi="Times New Roman" w:cs="Times New Roman"/>
          <w:sz w:val="28"/>
          <w:szCs w:val="28"/>
        </w:rPr>
        <w:t>»</w:t>
      </w:r>
      <w:r w:rsidR="003D3A2A" w:rsidRPr="0052438A">
        <w:rPr>
          <w:rFonts w:ascii="Times New Roman" w:hAnsi="Times New Roman" w:cs="Times New Roman"/>
          <w:sz w:val="28"/>
          <w:szCs w:val="28"/>
        </w:rPr>
        <w:t xml:space="preserve"> </w:t>
      </w:r>
      <w:r w:rsidR="003A4755">
        <w:rPr>
          <w:rFonts w:ascii="Times New Roman" w:hAnsi="Times New Roman" w:cs="Times New Roman"/>
          <w:sz w:val="28"/>
          <w:szCs w:val="28"/>
        </w:rPr>
        <w:t>___</w:t>
      </w:r>
      <w:r w:rsidR="004668BF">
        <w:rPr>
          <w:rFonts w:ascii="Times New Roman" w:hAnsi="Times New Roman" w:cs="Times New Roman"/>
          <w:sz w:val="28"/>
          <w:szCs w:val="28"/>
        </w:rPr>
        <w:t>__</w:t>
      </w:r>
      <w:r w:rsidR="00801FFE">
        <w:rPr>
          <w:rFonts w:ascii="Times New Roman" w:hAnsi="Times New Roman" w:cs="Times New Roman"/>
          <w:sz w:val="28"/>
          <w:szCs w:val="28"/>
        </w:rPr>
        <w:t xml:space="preserve"> 202</w:t>
      </w:r>
      <w:r w:rsidR="003A4755">
        <w:rPr>
          <w:rFonts w:ascii="Times New Roman" w:hAnsi="Times New Roman" w:cs="Times New Roman"/>
          <w:sz w:val="28"/>
          <w:szCs w:val="28"/>
        </w:rPr>
        <w:t>3</w:t>
      </w:r>
      <w:r w:rsidR="003D3A2A" w:rsidRPr="0052438A">
        <w:rPr>
          <w:rFonts w:ascii="Times New Roman" w:hAnsi="Times New Roman" w:cs="Times New Roman"/>
          <w:sz w:val="28"/>
          <w:szCs w:val="28"/>
        </w:rPr>
        <w:t xml:space="preserve">                                                                        </w:t>
      </w:r>
      <w:r w:rsidR="00BB255E">
        <w:rPr>
          <w:rFonts w:ascii="Times New Roman" w:hAnsi="Times New Roman" w:cs="Times New Roman"/>
          <w:sz w:val="28"/>
          <w:szCs w:val="28"/>
        </w:rPr>
        <w:t>№</w:t>
      </w:r>
      <w:r w:rsidR="003D3A2A" w:rsidRPr="0052438A">
        <w:rPr>
          <w:rFonts w:ascii="Times New Roman" w:hAnsi="Times New Roman" w:cs="Times New Roman"/>
          <w:sz w:val="28"/>
          <w:szCs w:val="28"/>
        </w:rPr>
        <w:t xml:space="preserve">  </w:t>
      </w:r>
      <w:r w:rsidR="003A4755">
        <w:rPr>
          <w:rFonts w:ascii="Times New Roman" w:hAnsi="Times New Roman" w:cs="Times New Roman"/>
          <w:sz w:val="28"/>
          <w:szCs w:val="28"/>
        </w:rPr>
        <w:t>_____</w:t>
      </w:r>
      <w:r w:rsidR="003D3A2A" w:rsidRPr="0052438A">
        <w:rPr>
          <w:rFonts w:ascii="Times New Roman" w:hAnsi="Times New Roman" w:cs="Times New Roman"/>
          <w:sz w:val="28"/>
          <w:szCs w:val="28"/>
        </w:rPr>
        <w:t>-</w:t>
      </w:r>
      <w:proofErr w:type="gramStart"/>
      <w:r w:rsidR="003D3A2A" w:rsidRPr="0052438A">
        <w:rPr>
          <w:rFonts w:ascii="Times New Roman" w:hAnsi="Times New Roman" w:cs="Times New Roman"/>
          <w:sz w:val="28"/>
          <w:szCs w:val="28"/>
        </w:rPr>
        <w:t>п</w:t>
      </w:r>
      <w:proofErr w:type="gramEnd"/>
    </w:p>
    <w:p w:rsidR="003D3A2A" w:rsidRPr="004A0985" w:rsidRDefault="003D3A2A" w:rsidP="003D3A2A">
      <w:pPr>
        <w:pStyle w:val="ConsPlusTitle"/>
        <w:jc w:val="center"/>
        <w:rPr>
          <w:rFonts w:ascii="Times New Roman" w:hAnsi="Times New Roman" w:cs="Times New Roman"/>
          <w:sz w:val="28"/>
          <w:szCs w:val="28"/>
        </w:rPr>
      </w:pPr>
    </w:p>
    <w:p w:rsidR="003A4755" w:rsidRPr="00C72B2E" w:rsidRDefault="003A4755" w:rsidP="00C72B2E">
      <w:pPr>
        <w:pStyle w:val="ConsPlusTitle"/>
        <w:jc w:val="center"/>
        <w:rPr>
          <w:rFonts w:ascii="Times New Roman" w:hAnsi="Times New Roman" w:cs="Times New Roman"/>
          <w:sz w:val="28"/>
          <w:szCs w:val="28"/>
        </w:rPr>
      </w:pPr>
      <w:r w:rsidRPr="00C72B2E">
        <w:rPr>
          <w:rFonts w:ascii="Times New Roman" w:hAnsi="Times New Roman" w:cs="Times New Roman"/>
          <w:sz w:val="28"/>
          <w:szCs w:val="28"/>
        </w:rPr>
        <w:t xml:space="preserve">О внесении изменений в приказ Департамента экономического развития и торговли Ивановской области от 21.04.2022 </w:t>
      </w:r>
      <w:r w:rsidR="00BB255E">
        <w:rPr>
          <w:rFonts w:ascii="Times New Roman" w:hAnsi="Times New Roman" w:cs="Times New Roman"/>
          <w:sz w:val="28"/>
          <w:szCs w:val="28"/>
        </w:rPr>
        <w:t>№</w:t>
      </w:r>
      <w:r w:rsidRPr="00C72B2E">
        <w:rPr>
          <w:rFonts w:ascii="Times New Roman" w:hAnsi="Times New Roman" w:cs="Times New Roman"/>
          <w:sz w:val="28"/>
          <w:szCs w:val="28"/>
        </w:rPr>
        <w:t xml:space="preserve"> 17-п </w:t>
      </w:r>
    </w:p>
    <w:p w:rsidR="003D3A2A" w:rsidRPr="00C72B2E" w:rsidRDefault="001A77DC" w:rsidP="00C72B2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D3A2A" w:rsidRPr="00C72B2E">
        <w:rPr>
          <w:rFonts w:ascii="Times New Roman" w:hAnsi="Times New Roman" w:cs="Times New Roman"/>
          <w:sz w:val="28"/>
          <w:szCs w:val="28"/>
        </w:rPr>
        <w:t xml:space="preserve">Об утверждении Методических указаний </w:t>
      </w:r>
    </w:p>
    <w:p w:rsidR="003D3A2A" w:rsidRPr="00C72B2E" w:rsidRDefault="003D3A2A" w:rsidP="00C72B2E">
      <w:pPr>
        <w:pStyle w:val="ConsPlusTitle"/>
        <w:jc w:val="center"/>
        <w:rPr>
          <w:rFonts w:ascii="Times New Roman" w:hAnsi="Times New Roman" w:cs="Times New Roman"/>
          <w:sz w:val="28"/>
          <w:szCs w:val="28"/>
        </w:rPr>
      </w:pPr>
      <w:r w:rsidRPr="00C72B2E">
        <w:rPr>
          <w:rFonts w:ascii="Times New Roman" w:hAnsi="Times New Roman" w:cs="Times New Roman"/>
          <w:sz w:val="28"/>
          <w:szCs w:val="28"/>
        </w:rPr>
        <w:t xml:space="preserve">по разработке и реализации государственных программ </w:t>
      </w:r>
    </w:p>
    <w:p w:rsidR="003D3A2A" w:rsidRPr="00C72B2E" w:rsidRDefault="003D3A2A" w:rsidP="00C72B2E">
      <w:pPr>
        <w:pStyle w:val="ConsPlusTitle"/>
        <w:jc w:val="center"/>
        <w:rPr>
          <w:rFonts w:ascii="Times New Roman" w:hAnsi="Times New Roman" w:cs="Times New Roman"/>
          <w:sz w:val="28"/>
          <w:szCs w:val="28"/>
        </w:rPr>
      </w:pPr>
      <w:r w:rsidRPr="00C72B2E">
        <w:rPr>
          <w:rFonts w:ascii="Times New Roman" w:hAnsi="Times New Roman" w:cs="Times New Roman"/>
          <w:sz w:val="28"/>
          <w:szCs w:val="28"/>
        </w:rPr>
        <w:t>Ивановской области</w:t>
      </w:r>
      <w:r w:rsidR="001A77DC">
        <w:rPr>
          <w:rFonts w:ascii="Times New Roman" w:hAnsi="Times New Roman" w:cs="Times New Roman"/>
          <w:sz w:val="28"/>
          <w:szCs w:val="28"/>
        </w:rPr>
        <w:t>»</w:t>
      </w:r>
    </w:p>
    <w:p w:rsidR="003D3A2A" w:rsidRPr="00C72B2E" w:rsidRDefault="003D3A2A" w:rsidP="00C72B2E">
      <w:pPr>
        <w:pStyle w:val="ConsPlusNormal"/>
        <w:ind w:firstLine="720"/>
        <w:jc w:val="both"/>
        <w:rPr>
          <w:rFonts w:ascii="Times New Roman" w:hAnsi="Times New Roman" w:cs="Times New Roman"/>
          <w:sz w:val="28"/>
          <w:szCs w:val="28"/>
        </w:rPr>
      </w:pPr>
    </w:p>
    <w:p w:rsidR="002E6041" w:rsidRPr="00F43155" w:rsidRDefault="002E6041" w:rsidP="00C96FEE">
      <w:pPr>
        <w:autoSpaceDE w:val="0"/>
        <w:autoSpaceDN w:val="0"/>
        <w:adjustRightInd w:val="0"/>
        <w:ind w:firstLine="720"/>
        <w:jc w:val="both"/>
        <w:rPr>
          <w:rFonts w:ascii="Times New Roman" w:hAnsi="Times New Roman" w:cs="Times New Roman"/>
          <w:color w:val="auto"/>
          <w:sz w:val="28"/>
          <w:szCs w:val="28"/>
        </w:rPr>
      </w:pPr>
      <w:r w:rsidRPr="00F43155">
        <w:rPr>
          <w:rFonts w:ascii="Times New Roman" w:hAnsi="Times New Roman" w:cs="Times New Roman"/>
          <w:color w:val="auto"/>
          <w:sz w:val="28"/>
          <w:szCs w:val="28"/>
        </w:rPr>
        <w:t>В целях совершенствования нормативного правового регулирования в сфере разработки</w:t>
      </w:r>
      <w:r w:rsidR="006F64FD" w:rsidRPr="00F43155">
        <w:rPr>
          <w:rFonts w:ascii="Times New Roman" w:hAnsi="Times New Roman" w:cs="Times New Roman"/>
          <w:color w:val="auto"/>
          <w:sz w:val="28"/>
          <w:szCs w:val="28"/>
        </w:rPr>
        <w:t xml:space="preserve"> </w:t>
      </w:r>
      <w:r w:rsidRPr="00F43155">
        <w:rPr>
          <w:rFonts w:ascii="Times New Roman" w:hAnsi="Times New Roman" w:cs="Times New Roman"/>
          <w:color w:val="auto"/>
          <w:sz w:val="28"/>
          <w:szCs w:val="28"/>
        </w:rPr>
        <w:t>и реализации</w:t>
      </w:r>
      <w:r w:rsidR="006F64FD" w:rsidRPr="00F43155">
        <w:rPr>
          <w:rFonts w:ascii="Times New Roman" w:hAnsi="Times New Roman" w:cs="Times New Roman"/>
          <w:color w:val="auto"/>
          <w:sz w:val="28"/>
          <w:szCs w:val="28"/>
        </w:rPr>
        <w:t xml:space="preserve"> </w:t>
      </w:r>
      <w:r w:rsidR="00831F5E">
        <w:rPr>
          <w:rFonts w:ascii="Times New Roman" w:hAnsi="Times New Roman" w:cs="Times New Roman"/>
          <w:color w:val="auto"/>
          <w:sz w:val="28"/>
          <w:szCs w:val="28"/>
        </w:rPr>
        <w:t>г</w:t>
      </w:r>
      <w:r w:rsidRPr="00F43155">
        <w:rPr>
          <w:rFonts w:ascii="Times New Roman" w:hAnsi="Times New Roman" w:cs="Times New Roman"/>
          <w:color w:val="auto"/>
          <w:sz w:val="28"/>
          <w:szCs w:val="28"/>
        </w:rPr>
        <w:t>осударственных</w:t>
      </w:r>
      <w:r w:rsidR="006F64FD" w:rsidRPr="00F43155">
        <w:rPr>
          <w:rFonts w:ascii="Times New Roman" w:hAnsi="Times New Roman" w:cs="Times New Roman"/>
          <w:color w:val="auto"/>
          <w:sz w:val="28"/>
          <w:szCs w:val="28"/>
        </w:rPr>
        <w:t xml:space="preserve"> </w:t>
      </w:r>
      <w:r w:rsidRPr="00F43155">
        <w:rPr>
          <w:rFonts w:ascii="Times New Roman" w:hAnsi="Times New Roman" w:cs="Times New Roman"/>
          <w:color w:val="auto"/>
          <w:sz w:val="28"/>
          <w:szCs w:val="28"/>
        </w:rPr>
        <w:t>программ</w:t>
      </w:r>
      <w:r w:rsidR="006F64FD" w:rsidRPr="00F43155">
        <w:rPr>
          <w:rFonts w:ascii="Times New Roman" w:hAnsi="Times New Roman" w:cs="Times New Roman"/>
          <w:color w:val="auto"/>
          <w:sz w:val="28"/>
          <w:szCs w:val="28"/>
        </w:rPr>
        <w:t xml:space="preserve"> </w:t>
      </w:r>
      <w:r w:rsidRPr="00F43155">
        <w:rPr>
          <w:rFonts w:ascii="Times New Roman" w:hAnsi="Times New Roman" w:cs="Times New Roman"/>
          <w:color w:val="auto"/>
          <w:sz w:val="28"/>
          <w:szCs w:val="28"/>
        </w:rPr>
        <w:t xml:space="preserve">Ивановской области, </w:t>
      </w:r>
      <w:proofErr w:type="gramStart"/>
      <w:r w:rsidRPr="00F43155">
        <w:rPr>
          <w:rFonts w:ascii="Times New Roman" w:hAnsi="Times New Roman" w:cs="Times New Roman"/>
          <w:b/>
          <w:color w:val="auto"/>
          <w:sz w:val="28"/>
          <w:szCs w:val="28"/>
        </w:rPr>
        <w:t>п</w:t>
      </w:r>
      <w:proofErr w:type="gramEnd"/>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р</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и</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к</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а</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з</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ы</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в</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а</w:t>
      </w:r>
      <w:r w:rsidR="00B441C8" w:rsidRPr="00F43155">
        <w:rPr>
          <w:rFonts w:ascii="Times New Roman" w:hAnsi="Times New Roman" w:cs="Times New Roman"/>
          <w:b/>
          <w:color w:val="auto"/>
          <w:sz w:val="28"/>
          <w:szCs w:val="28"/>
        </w:rPr>
        <w:t xml:space="preserve"> </w:t>
      </w:r>
      <w:r w:rsidRPr="00F43155">
        <w:rPr>
          <w:rFonts w:ascii="Times New Roman" w:hAnsi="Times New Roman" w:cs="Times New Roman"/>
          <w:b/>
          <w:color w:val="auto"/>
          <w:sz w:val="28"/>
          <w:szCs w:val="28"/>
        </w:rPr>
        <w:t>ю</w:t>
      </w:r>
      <w:r w:rsidRPr="00F43155">
        <w:rPr>
          <w:rFonts w:ascii="Times New Roman" w:hAnsi="Times New Roman" w:cs="Times New Roman"/>
          <w:color w:val="auto"/>
          <w:sz w:val="28"/>
          <w:szCs w:val="28"/>
        </w:rPr>
        <w:t>:</w:t>
      </w:r>
    </w:p>
    <w:p w:rsidR="00B441C8" w:rsidRPr="00F43155" w:rsidRDefault="006F64FD" w:rsidP="00C72B2E">
      <w:pPr>
        <w:autoSpaceDE w:val="0"/>
        <w:autoSpaceDN w:val="0"/>
        <w:adjustRightInd w:val="0"/>
        <w:ind w:firstLine="720"/>
        <w:jc w:val="both"/>
        <w:rPr>
          <w:rFonts w:ascii="Times New Roman" w:hAnsi="Times New Roman" w:cs="Times New Roman"/>
          <w:color w:val="auto"/>
          <w:sz w:val="28"/>
          <w:szCs w:val="28"/>
        </w:rPr>
      </w:pPr>
      <w:r w:rsidRPr="00F43155">
        <w:rPr>
          <w:rFonts w:ascii="Times New Roman" w:hAnsi="Times New Roman" w:cs="Times New Roman"/>
          <w:color w:val="auto"/>
          <w:sz w:val="28"/>
          <w:szCs w:val="28"/>
        </w:rPr>
        <w:t xml:space="preserve">1. </w:t>
      </w:r>
      <w:r w:rsidR="00B441C8" w:rsidRPr="00F43155">
        <w:rPr>
          <w:rFonts w:ascii="Times New Roman" w:hAnsi="Times New Roman" w:cs="Times New Roman"/>
          <w:color w:val="auto"/>
          <w:sz w:val="28"/>
          <w:szCs w:val="28"/>
        </w:rPr>
        <w:t xml:space="preserve">Внести в </w:t>
      </w:r>
      <w:hyperlink r:id="rId11" w:history="1">
        <w:r w:rsidR="00B441C8" w:rsidRPr="00F43155">
          <w:rPr>
            <w:rFonts w:ascii="Times New Roman" w:hAnsi="Times New Roman" w:cs="Times New Roman"/>
            <w:color w:val="auto"/>
            <w:sz w:val="28"/>
            <w:szCs w:val="28"/>
          </w:rPr>
          <w:t>приказ</w:t>
        </w:r>
      </w:hyperlink>
      <w:r w:rsidR="00B441C8" w:rsidRPr="00F43155">
        <w:rPr>
          <w:rFonts w:ascii="Times New Roman" w:hAnsi="Times New Roman" w:cs="Times New Roman"/>
          <w:color w:val="auto"/>
          <w:sz w:val="28"/>
          <w:szCs w:val="28"/>
        </w:rPr>
        <w:t xml:space="preserve"> Департамента экономического развития и торговли Ивановской области от 21.04.2022 </w:t>
      </w:r>
      <w:r w:rsidR="00BB255E" w:rsidRPr="00F43155">
        <w:rPr>
          <w:rFonts w:ascii="Times New Roman" w:hAnsi="Times New Roman" w:cs="Times New Roman"/>
          <w:color w:val="auto"/>
          <w:sz w:val="28"/>
          <w:szCs w:val="28"/>
        </w:rPr>
        <w:t>№</w:t>
      </w:r>
      <w:r w:rsidR="00B441C8" w:rsidRPr="00F43155">
        <w:rPr>
          <w:rFonts w:ascii="Times New Roman" w:hAnsi="Times New Roman" w:cs="Times New Roman"/>
          <w:color w:val="auto"/>
          <w:sz w:val="28"/>
          <w:szCs w:val="28"/>
        </w:rPr>
        <w:t xml:space="preserve"> 17-п </w:t>
      </w:r>
      <w:r w:rsidR="001A77DC" w:rsidRPr="00F43155">
        <w:rPr>
          <w:rFonts w:ascii="Times New Roman" w:hAnsi="Times New Roman" w:cs="Times New Roman"/>
          <w:color w:val="auto"/>
          <w:sz w:val="28"/>
          <w:szCs w:val="28"/>
        </w:rPr>
        <w:t>«</w:t>
      </w:r>
      <w:r w:rsidR="00B441C8" w:rsidRPr="00F43155">
        <w:rPr>
          <w:rFonts w:ascii="Times New Roman" w:hAnsi="Times New Roman" w:cs="Times New Roman"/>
          <w:color w:val="auto"/>
          <w:sz w:val="28"/>
          <w:szCs w:val="28"/>
        </w:rPr>
        <w:t>Об утверждении Методических указаний по разработке и реализации государствен</w:t>
      </w:r>
      <w:r w:rsidR="009944C9" w:rsidRPr="00F43155">
        <w:rPr>
          <w:rFonts w:ascii="Times New Roman" w:hAnsi="Times New Roman" w:cs="Times New Roman"/>
          <w:color w:val="auto"/>
          <w:sz w:val="28"/>
          <w:szCs w:val="28"/>
        </w:rPr>
        <w:t>ных программ Ивановской области</w:t>
      </w:r>
      <w:r w:rsidR="001A77DC" w:rsidRPr="00F43155">
        <w:rPr>
          <w:rFonts w:ascii="Times New Roman" w:hAnsi="Times New Roman" w:cs="Times New Roman"/>
          <w:color w:val="auto"/>
          <w:sz w:val="28"/>
          <w:szCs w:val="28"/>
        </w:rPr>
        <w:t>»</w:t>
      </w:r>
      <w:r w:rsidR="00B441C8" w:rsidRPr="00F43155">
        <w:rPr>
          <w:rFonts w:ascii="Times New Roman" w:hAnsi="Times New Roman" w:cs="Times New Roman"/>
          <w:color w:val="auto"/>
          <w:sz w:val="28"/>
          <w:szCs w:val="28"/>
        </w:rPr>
        <w:t xml:space="preserve"> следующие изменения:</w:t>
      </w:r>
    </w:p>
    <w:p w:rsidR="00B441C8" w:rsidRDefault="006F64FD" w:rsidP="004D2DA9">
      <w:pPr>
        <w:autoSpaceDE w:val="0"/>
        <w:autoSpaceDN w:val="0"/>
        <w:adjustRightInd w:val="0"/>
        <w:ind w:firstLine="709"/>
        <w:jc w:val="both"/>
        <w:rPr>
          <w:rFonts w:ascii="Times New Roman" w:hAnsi="Times New Roman" w:cs="Times New Roman"/>
          <w:color w:val="auto"/>
          <w:sz w:val="28"/>
          <w:szCs w:val="28"/>
        </w:rPr>
      </w:pPr>
      <w:r w:rsidRPr="00F43155">
        <w:rPr>
          <w:rFonts w:ascii="Times New Roman" w:hAnsi="Times New Roman" w:cs="Times New Roman"/>
          <w:color w:val="auto"/>
          <w:sz w:val="28"/>
          <w:szCs w:val="28"/>
        </w:rPr>
        <w:t>в</w:t>
      </w:r>
      <w:r w:rsidR="00B441C8" w:rsidRPr="00F43155">
        <w:rPr>
          <w:rFonts w:ascii="Times New Roman" w:hAnsi="Times New Roman" w:cs="Times New Roman"/>
          <w:color w:val="auto"/>
          <w:sz w:val="28"/>
          <w:szCs w:val="28"/>
        </w:rPr>
        <w:t xml:space="preserve"> </w:t>
      </w:r>
      <w:hyperlink r:id="rId12" w:history="1">
        <w:r w:rsidR="00B441C8" w:rsidRPr="00F43155">
          <w:rPr>
            <w:rFonts w:ascii="Times New Roman" w:hAnsi="Times New Roman" w:cs="Times New Roman"/>
            <w:color w:val="auto"/>
            <w:sz w:val="28"/>
            <w:szCs w:val="28"/>
          </w:rPr>
          <w:t>приложении</w:t>
        </w:r>
      </w:hyperlink>
      <w:r w:rsidR="00B441C8" w:rsidRPr="00F43155">
        <w:rPr>
          <w:rFonts w:ascii="Times New Roman" w:hAnsi="Times New Roman" w:cs="Times New Roman"/>
          <w:color w:val="auto"/>
          <w:sz w:val="28"/>
          <w:szCs w:val="28"/>
        </w:rPr>
        <w:t xml:space="preserve"> к приказу:</w:t>
      </w:r>
    </w:p>
    <w:p w:rsidR="004D2DA9" w:rsidRPr="000E5705" w:rsidRDefault="004D2DA9" w:rsidP="004D2DA9">
      <w:pPr>
        <w:autoSpaceDE w:val="0"/>
        <w:autoSpaceDN w:val="0"/>
        <w:adjustRightInd w:val="0"/>
        <w:ind w:firstLine="709"/>
        <w:jc w:val="both"/>
        <w:rPr>
          <w:rFonts w:ascii="Times New Roman" w:hAnsi="Times New Roman" w:cs="Times New Roman"/>
          <w:color w:val="auto"/>
          <w:sz w:val="28"/>
          <w:szCs w:val="28"/>
        </w:rPr>
      </w:pPr>
      <w:r w:rsidRPr="000E5705">
        <w:rPr>
          <w:rFonts w:ascii="Times New Roman" w:hAnsi="Times New Roman" w:cs="Times New Roman"/>
          <w:color w:val="auto"/>
          <w:sz w:val="28"/>
          <w:szCs w:val="28"/>
        </w:rPr>
        <w:t>1.1. Пункт 3 дополнить словами «(далее - положение о проектной деятельности)».</w:t>
      </w:r>
    </w:p>
    <w:p w:rsidR="00691622" w:rsidRPr="000E5705" w:rsidRDefault="006F64FD" w:rsidP="00691622">
      <w:pPr>
        <w:pStyle w:val="a6"/>
        <w:spacing w:line="240" w:lineRule="auto"/>
        <w:ind w:firstLine="720"/>
        <w:jc w:val="both"/>
        <w:rPr>
          <w:sz w:val="28"/>
          <w:szCs w:val="28"/>
        </w:rPr>
      </w:pPr>
      <w:r w:rsidRPr="000E5705">
        <w:rPr>
          <w:sz w:val="28"/>
          <w:szCs w:val="28"/>
        </w:rPr>
        <w:t>1.</w:t>
      </w:r>
      <w:r w:rsidR="00691622" w:rsidRPr="000E5705">
        <w:rPr>
          <w:sz w:val="28"/>
          <w:szCs w:val="28"/>
        </w:rPr>
        <w:t>2</w:t>
      </w:r>
      <w:r w:rsidRPr="000E5705">
        <w:rPr>
          <w:sz w:val="28"/>
          <w:szCs w:val="28"/>
        </w:rPr>
        <w:t>.</w:t>
      </w:r>
      <w:r w:rsidR="00691622" w:rsidRPr="000E5705">
        <w:rPr>
          <w:sz w:val="28"/>
          <w:szCs w:val="28"/>
        </w:rPr>
        <w:t xml:space="preserve"> Пункт 6 исключить. </w:t>
      </w:r>
    </w:p>
    <w:p w:rsidR="00D36C38" w:rsidRPr="000E5705" w:rsidRDefault="00AC0B05" w:rsidP="00C72B2E">
      <w:pPr>
        <w:pStyle w:val="a6"/>
        <w:spacing w:line="240" w:lineRule="auto"/>
        <w:ind w:firstLine="720"/>
        <w:jc w:val="both"/>
        <w:rPr>
          <w:sz w:val="28"/>
          <w:szCs w:val="28"/>
        </w:rPr>
      </w:pPr>
      <w:r w:rsidRPr="000E5705">
        <w:rPr>
          <w:sz w:val="28"/>
          <w:szCs w:val="28"/>
        </w:rPr>
        <w:t>1.</w:t>
      </w:r>
      <w:r w:rsidR="00EE1F77" w:rsidRPr="000E5705">
        <w:rPr>
          <w:sz w:val="28"/>
          <w:szCs w:val="28"/>
        </w:rPr>
        <w:t>3</w:t>
      </w:r>
      <w:r w:rsidRPr="000E5705">
        <w:rPr>
          <w:sz w:val="28"/>
          <w:szCs w:val="28"/>
        </w:rPr>
        <w:t>. В</w:t>
      </w:r>
      <w:r w:rsidR="00E9242B" w:rsidRPr="000E5705">
        <w:rPr>
          <w:sz w:val="28"/>
          <w:szCs w:val="28"/>
        </w:rPr>
        <w:t xml:space="preserve"> </w:t>
      </w:r>
      <w:proofErr w:type="gramStart"/>
      <w:r w:rsidR="00D36C38" w:rsidRPr="000E5705">
        <w:rPr>
          <w:sz w:val="28"/>
          <w:szCs w:val="28"/>
        </w:rPr>
        <w:t>пункте</w:t>
      </w:r>
      <w:proofErr w:type="gramEnd"/>
      <w:r w:rsidR="00D36C38" w:rsidRPr="000E5705">
        <w:rPr>
          <w:sz w:val="28"/>
          <w:szCs w:val="28"/>
        </w:rPr>
        <w:t xml:space="preserve"> 14:</w:t>
      </w:r>
    </w:p>
    <w:p w:rsidR="00AB1755" w:rsidRPr="000E5705" w:rsidRDefault="00D36C38" w:rsidP="00C72B2E">
      <w:pPr>
        <w:pStyle w:val="a6"/>
        <w:spacing w:line="240" w:lineRule="auto"/>
        <w:ind w:firstLine="720"/>
        <w:jc w:val="both"/>
        <w:rPr>
          <w:sz w:val="28"/>
          <w:szCs w:val="28"/>
        </w:rPr>
      </w:pPr>
      <w:r w:rsidRPr="000E5705">
        <w:rPr>
          <w:sz w:val="28"/>
          <w:szCs w:val="28"/>
        </w:rPr>
        <w:t xml:space="preserve">в </w:t>
      </w:r>
      <w:r w:rsidR="00AB1755" w:rsidRPr="000E5705">
        <w:rPr>
          <w:sz w:val="28"/>
          <w:szCs w:val="28"/>
        </w:rPr>
        <w:t>абзац</w:t>
      </w:r>
      <w:r w:rsidRPr="000E5705">
        <w:rPr>
          <w:sz w:val="28"/>
          <w:szCs w:val="28"/>
        </w:rPr>
        <w:t>е</w:t>
      </w:r>
      <w:r w:rsidR="00AB1755" w:rsidRPr="000E5705">
        <w:rPr>
          <w:sz w:val="28"/>
          <w:szCs w:val="28"/>
        </w:rPr>
        <w:t xml:space="preserve"> перв</w:t>
      </w:r>
      <w:r w:rsidRPr="000E5705">
        <w:rPr>
          <w:sz w:val="28"/>
          <w:szCs w:val="28"/>
        </w:rPr>
        <w:t>ом</w:t>
      </w:r>
      <w:r w:rsidR="00AB1755" w:rsidRPr="000E5705">
        <w:rPr>
          <w:sz w:val="28"/>
          <w:szCs w:val="28"/>
        </w:rPr>
        <w:t xml:space="preserve"> </w:t>
      </w:r>
      <w:r w:rsidR="00E9242B" w:rsidRPr="000E5705">
        <w:rPr>
          <w:sz w:val="28"/>
          <w:szCs w:val="28"/>
        </w:rPr>
        <w:t>слова</w:t>
      </w:r>
      <w:r w:rsidR="003D3A2A" w:rsidRPr="000E5705">
        <w:rPr>
          <w:sz w:val="28"/>
          <w:szCs w:val="28"/>
        </w:rPr>
        <w:t xml:space="preserve"> </w:t>
      </w:r>
      <w:r w:rsidR="001A77DC" w:rsidRPr="000E5705">
        <w:rPr>
          <w:sz w:val="28"/>
          <w:szCs w:val="28"/>
        </w:rPr>
        <w:t>«</w:t>
      </w:r>
      <w:r w:rsidR="00B57263" w:rsidRPr="000E5705">
        <w:rPr>
          <w:sz w:val="28"/>
          <w:szCs w:val="28"/>
        </w:rPr>
        <w:t xml:space="preserve">перечень направлений </w:t>
      </w:r>
      <w:r w:rsidR="003D3A2A" w:rsidRPr="000E5705">
        <w:rPr>
          <w:sz w:val="28"/>
          <w:szCs w:val="28"/>
        </w:rPr>
        <w:t>государственной программы (комплексной программы)</w:t>
      </w:r>
      <w:r w:rsidR="00830711" w:rsidRPr="000E5705">
        <w:rPr>
          <w:sz w:val="28"/>
          <w:szCs w:val="28"/>
        </w:rPr>
        <w:t xml:space="preserve">, соответствующих стратегическим целям </w:t>
      </w:r>
      <w:r w:rsidR="003D3A2A" w:rsidRPr="000E5705">
        <w:rPr>
          <w:sz w:val="28"/>
          <w:szCs w:val="28"/>
        </w:rPr>
        <w:t xml:space="preserve"> социально-экономического развития Ивановской области</w:t>
      </w:r>
      <w:proofErr w:type="gramStart"/>
      <w:r w:rsidR="003D3A2A" w:rsidRPr="000E5705">
        <w:rPr>
          <w:sz w:val="28"/>
          <w:szCs w:val="28"/>
        </w:rPr>
        <w:t>,</w:t>
      </w:r>
      <w:r w:rsidR="001A77DC" w:rsidRPr="000E5705">
        <w:rPr>
          <w:sz w:val="28"/>
          <w:szCs w:val="28"/>
        </w:rPr>
        <w:t>»</w:t>
      </w:r>
      <w:proofErr w:type="gramEnd"/>
      <w:r w:rsidR="00E9242B" w:rsidRPr="000E5705">
        <w:rPr>
          <w:sz w:val="28"/>
          <w:szCs w:val="28"/>
        </w:rPr>
        <w:t xml:space="preserve"> заменить словами </w:t>
      </w:r>
      <w:r w:rsidR="001A77DC" w:rsidRPr="000E5705">
        <w:rPr>
          <w:sz w:val="28"/>
          <w:szCs w:val="28"/>
        </w:rPr>
        <w:t>«</w:t>
      </w:r>
      <w:r w:rsidR="00E9242B" w:rsidRPr="000E5705">
        <w:rPr>
          <w:sz w:val="28"/>
          <w:szCs w:val="28"/>
        </w:rPr>
        <w:t>связь с национальными целями, государственными программами Российской Федерации</w:t>
      </w:r>
      <w:r w:rsidR="00AC0B05" w:rsidRPr="000E5705">
        <w:rPr>
          <w:sz w:val="28"/>
          <w:szCs w:val="28"/>
        </w:rPr>
        <w:t>,</w:t>
      </w:r>
      <w:r w:rsidR="001A77DC" w:rsidRPr="000E5705">
        <w:rPr>
          <w:sz w:val="28"/>
          <w:szCs w:val="28"/>
        </w:rPr>
        <w:t>»</w:t>
      </w:r>
      <w:r w:rsidRPr="000E5705">
        <w:rPr>
          <w:sz w:val="28"/>
          <w:szCs w:val="28"/>
        </w:rPr>
        <w:t>;</w:t>
      </w:r>
    </w:p>
    <w:p w:rsidR="0020127D" w:rsidRPr="000E5705" w:rsidRDefault="0020127D" w:rsidP="00C72B2E">
      <w:pPr>
        <w:pStyle w:val="a6"/>
        <w:spacing w:line="240" w:lineRule="auto"/>
        <w:ind w:firstLine="720"/>
        <w:jc w:val="both"/>
        <w:rPr>
          <w:sz w:val="28"/>
          <w:szCs w:val="28"/>
        </w:rPr>
      </w:pPr>
      <w:r w:rsidRPr="000E5705">
        <w:rPr>
          <w:sz w:val="28"/>
          <w:szCs w:val="28"/>
        </w:rPr>
        <w:t>в</w:t>
      </w:r>
      <w:r w:rsidR="003D3A2A" w:rsidRPr="000E5705">
        <w:rPr>
          <w:sz w:val="28"/>
          <w:szCs w:val="28"/>
        </w:rPr>
        <w:t xml:space="preserve"> </w:t>
      </w:r>
      <w:r w:rsidRPr="000E5705">
        <w:rPr>
          <w:sz w:val="28"/>
          <w:szCs w:val="28"/>
        </w:rPr>
        <w:t>абзаце девятом  слова</w:t>
      </w:r>
      <w:r w:rsidR="003C6353" w:rsidRPr="000E5705">
        <w:rPr>
          <w:sz w:val="28"/>
          <w:szCs w:val="28"/>
        </w:rPr>
        <w:t xml:space="preserve"> </w:t>
      </w:r>
      <w:r w:rsidR="001A77DC" w:rsidRPr="000E5705">
        <w:rPr>
          <w:sz w:val="28"/>
          <w:szCs w:val="28"/>
        </w:rPr>
        <w:t>«</w:t>
      </w:r>
      <w:r w:rsidR="003C6353" w:rsidRPr="000E5705">
        <w:rPr>
          <w:sz w:val="28"/>
          <w:szCs w:val="28"/>
        </w:rPr>
        <w:t>Перечень направлений</w:t>
      </w:r>
      <w:r w:rsidR="003A6869" w:rsidRPr="000E5705">
        <w:rPr>
          <w:sz w:val="28"/>
          <w:szCs w:val="28"/>
        </w:rPr>
        <w:t>,</w:t>
      </w:r>
      <w:r w:rsidR="003C6353" w:rsidRPr="000E5705">
        <w:rPr>
          <w:sz w:val="28"/>
          <w:szCs w:val="28"/>
        </w:rPr>
        <w:t xml:space="preserve"> </w:t>
      </w:r>
      <w:r w:rsidR="00A13AE7" w:rsidRPr="000E5705">
        <w:rPr>
          <w:sz w:val="28"/>
          <w:szCs w:val="28"/>
        </w:rPr>
        <w:t xml:space="preserve">соответствующих </w:t>
      </w:r>
      <w:r w:rsidR="00830711" w:rsidRPr="000E5705">
        <w:rPr>
          <w:sz w:val="28"/>
          <w:szCs w:val="28"/>
        </w:rPr>
        <w:t>стратегическим</w:t>
      </w:r>
      <w:r w:rsidR="003D3A2A" w:rsidRPr="000E5705">
        <w:rPr>
          <w:sz w:val="28"/>
          <w:szCs w:val="28"/>
        </w:rPr>
        <w:t xml:space="preserve"> цел</w:t>
      </w:r>
      <w:r w:rsidR="00830711" w:rsidRPr="000E5705">
        <w:rPr>
          <w:sz w:val="28"/>
          <w:szCs w:val="28"/>
        </w:rPr>
        <w:t>ям</w:t>
      </w:r>
      <w:r w:rsidR="003D3A2A" w:rsidRPr="000E5705">
        <w:rPr>
          <w:sz w:val="28"/>
          <w:szCs w:val="28"/>
        </w:rPr>
        <w:t xml:space="preserve"> </w:t>
      </w:r>
      <w:r w:rsidR="00830711" w:rsidRPr="000E5705">
        <w:rPr>
          <w:sz w:val="28"/>
          <w:szCs w:val="28"/>
        </w:rPr>
        <w:t xml:space="preserve">социально-экономического </w:t>
      </w:r>
      <w:r w:rsidR="003D3A2A" w:rsidRPr="000E5705">
        <w:rPr>
          <w:sz w:val="28"/>
          <w:szCs w:val="28"/>
        </w:rPr>
        <w:t>развития Ивановской области</w:t>
      </w:r>
      <w:r w:rsidR="001A77DC" w:rsidRPr="000E5705">
        <w:rPr>
          <w:sz w:val="28"/>
          <w:szCs w:val="28"/>
        </w:rPr>
        <w:t>»</w:t>
      </w:r>
      <w:r w:rsidRPr="000E5705">
        <w:rPr>
          <w:sz w:val="28"/>
          <w:szCs w:val="28"/>
        </w:rPr>
        <w:t xml:space="preserve"> </w:t>
      </w:r>
      <w:r w:rsidR="001E62B7" w:rsidRPr="000E5705">
        <w:rPr>
          <w:sz w:val="28"/>
          <w:szCs w:val="28"/>
        </w:rPr>
        <w:t xml:space="preserve">заменить словами </w:t>
      </w:r>
      <w:r w:rsidR="001A77DC" w:rsidRPr="000E5705">
        <w:rPr>
          <w:sz w:val="28"/>
          <w:szCs w:val="28"/>
        </w:rPr>
        <w:t>«</w:t>
      </w:r>
      <w:r w:rsidR="001E62B7" w:rsidRPr="000E5705">
        <w:rPr>
          <w:sz w:val="28"/>
          <w:szCs w:val="28"/>
        </w:rPr>
        <w:t>Связь с национальными целями, государственными программами Российской Федераци</w:t>
      </w:r>
      <w:r w:rsidR="002D75AB" w:rsidRPr="000E5705">
        <w:rPr>
          <w:sz w:val="28"/>
          <w:szCs w:val="28"/>
        </w:rPr>
        <w:t>и</w:t>
      </w:r>
      <w:r w:rsidR="001A77DC" w:rsidRPr="000E5705">
        <w:rPr>
          <w:sz w:val="28"/>
          <w:szCs w:val="28"/>
        </w:rPr>
        <w:t>»</w:t>
      </w:r>
      <w:r w:rsidR="00FE36EC" w:rsidRPr="000E5705">
        <w:rPr>
          <w:sz w:val="28"/>
          <w:szCs w:val="28"/>
        </w:rPr>
        <w:t>.</w:t>
      </w:r>
      <w:r w:rsidR="001E62B7" w:rsidRPr="000E5705">
        <w:rPr>
          <w:sz w:val="28"/>
          <w:szCs w:val="28"/>
        </w:rPr>
        <w:t xml:space="preserve"> </w:t>
      </w:r>
    </w:p>
    <w:p w:rsidR="0022142E" w:rsidRPr="000E5705" w:rsidRDefault="00AC0B05" w:rsidP="00C72B2E">
      <w:pPr>
        <w:pStyle w:val="a6"/>
        <w:spacing w:line="240" w:lineRule="auto"/>
        <w:ind w:firstLine="720"/>
        <w:jc w:val="both"/>
        <w:rPr>
          <w:sz w:val="28"/>
          <w:szCs w:val="28"/>
        </w:rPr>
      </w:pPr>
      <w:r w:rsidRPr="000E5705">
        <w:rPr>
          <w:sz w:val="28"/>
          <w:szCs w:val="28"/>
        </w:rPr>
        <w:t>1.</w:t>
      </w:r>
      <w:r w:rsidR="002320D4" w:rsidRPr="000E5705">
        <w:rPr>
          <w:sz w:val="28"/>
          <w:szCs w:val="28"/>
        </w:rPr>
        <w:t>4</w:t>
      </w:r>
      <w:r w:rsidRPr="000E5705">
        <w:rPr>
          <w:sz w:val="28"/>
          <w:szCs w:val="28"/>
        </w:rPr>
        <w:t>. П</w:t>
      </w:r>
      <w:r w:rsidR="00FE36EC" w:rsidRPr="000E5705">
        <w:rPr>
          <w:sz w:val="28"/>
          <w:szCs w:val="28"/>
        </w:rPr>
        <w:t xml:space="preserve">ункт 17 </w:t>
      </w:r>
      <w:r w:rsidR="0022142E" w:rsidRPr="000E5705">
        <w:rPr>
          <w:sz w:val="28"/>
          <w:szCs w:val="28"/>
        </w:rPr>
        <w:t>дополнить абзац</w:t>
      </w:r>
      <w:r w:rsidR="00FE36EC" w:rsidRPr="000E5705">
        <w:rPr>
          <w:sz w:val="28"/>
          <w:szCs w:val="28"/>
        </w:rPr>
        <w:t>а</w:t>
      </w:r>
      <w:r w:rsidR="0022142E" w:rsidRPr="000E5705">
        <w:rPr>
          <w:sz w:val="28"/>
          <w:szCs w:val="28"/>
        </w:rPr>
        <w:t>м</w:t>
      </w:r>
      <w:r w:rsidR="00FE36EC" w:rsidRPr="000E5705">
        <w:rPr>
          <w:sz w:val="28"/>
          <w:szCs w:val="28"/>
        </w:rPr>
        <w:t>и</w:t>
      </w:r>
      <w:r w:rsidR="0022142E" w:rsidRPr="000E5705">
        <w:rPr>
          <w:sz w:val="28"/>
          <w:szCs w:val="28"/>
        </w:rPr>
        <w:t xml:space="preserve"> следующего содержания:</w:t>
      </w:r>
    </w:p>
    <w:p w:rsidR="0022142E" w:rsidRPr="000E5705" w:rsidRDefault="001A77DC" w:rsidP="00C72B2E">
      <w:pPr>
        <w:pStyle w:val="a6"/>
        <w:spacing w:line="240" w:lineRule="auto"/>
        <w:ind w:firstLine="720"/>
        <w:jc w:val="both"/>
        <w:rPr>
          <w:sz w:val="28"/>
          <w:szCs w:val="28"/>
        </w:rPr>
      </w:pPr>
      <w:r w:rsidRPr="000E5705">
        <w:rPr>
          <w:sz w:val="28"/>
          <w:szCs w:val="28"/>
        </w:rPr>
        <w:t>«</w:t>
      </w:r>
      <w:r w:rsidR="0022142E" w:rsidRPr="000E5705">
        <w:rPr>
          <w:sz w:val="28"/>
          <w:szCs w:val="28"/>
        </w:rPr>
        <w:t xml:space="preserve">В </w:t>
      </w:r>
      <w:proofErr w:type="gramStart"/>
      <w:r w:rsidR="0022142E" w:rsidRPr="000E5705">
        <w:rPr>
          <w:sz w:val="28"/>
          <w:szCs w:val="28"/>
        </w:rPr>
        <w:t>составе</w:t>
      </w:r>
      <w:proofErr w:type="gramEnd"/>
      <w:r w:rsidR="0022142E" w:rsidRPr="000E5705">
        <w:rPr>
          <w:sz w:val="28"/>
          <w:szCs w:val="28"/>
        </w:rPr>
        <w:t xml:space="preserve"> структурных элементов государственных программ (комплексных программ) в обязательном порядке отражаются результаты, предусмотренные в заключенном соглашении о предоставлении межбюджетного трансферта из федерального бюджета бюджету Ивановской области (далее - финансовое соглашение).</w:t>
      </w:r>
    </w:p>
    <w:p w:rsidR="0022142E" w:rsidRPr="000E5705" w:rsidRDefault="0022142E" w:rsidP="00C72B2E">
      <w:pPr>
        <w:pStyle w:val="a6"/>
        <w:spacing w:line="240" w:lineRule="auto"/>
        <w:ind w:firstLine="720"/>
        <w:jc w:val="both"/>
        <w:rPr>
          <w:sz w:val="28"/>
          <w:szCs w:val="28"/>
        </w:rPr>
      </w:pPr>
      <w:r w:rsidRPr="000E5705">
        <w:rPr>
          <w:sz w:val="28"/>
          <w:szCs w:val="28"/>
        </w:rPr>
        <w:lastRenderedPageBreak/>
        <w:t>Результаты, предусмотренные в финансовом соглашении, отражаются в составе структурных элементов государственных программ (комплексных программ) без изменения их наименований, единиц измерения, значений по годам реализации.</w:t>
      </w:r>
    </w:p>
    <w:p w:rsidR="0022142E" w:rsidRPr="000E5705" w:rsidRDefault="0022142E" w:rsidP="00C72B2E">
      <w:pPr>
        <w:pStyle w:val="a6"/>
        <w:spacing w:line="240" w:lineRule="auto"/>
        <w:ind w:firstLine="720"/>
        <w:jc w:val="both"/>
        <w:rPr>
          <w:sz w:val="28"/>
          <w:szCs w:val="28"/>
        </w:rPr>
      </w:pPr>
      <w:proofErr w:type="gramStart"/>
      <w:r w:rsidRPr="000E5705">
        <w:rPr>
          <w:sz w:val="28"/>
          <w:szCs w:val="28"/>
        </w:rPr>
        <w:t>В случае предоставления из федерального бюджета единой субсидии бюджету Ивановской области в составе структурных элементов государственных программ (комплексных программ) в обязательном порядке отражаются мероприятия (результаты), предусмотренные планом</w:t>
      </w:r>
      <w:r w:rsidR="00DC7BCC" w:rsidRPr="000E5705">
        <w:rPr>
          <w:sz w:val="28"/>
          <w:szCs w:val="28"/>
        </w:rPr>
        <w:t xml:space="preserve"> по достижению показателей государственных программ Российской Федерации (показателей структурных элементов государственных программ Российской Федерации</w:t>
      </w:r>
      <w:r w:rsidRPr="000E5705">
        <w:rPr>
          <w:sz w:val="28"/>
          <w:szCs w:val="28"/>
        </w:rPr>
        <w:t>, определенным абзацем седьмым пункта 8 Правил формирования, предоставления и распределения субсидий из федерального бюджета бюджетам субъектов Российской Федерации, утвержденных</w:t>
      </w:r>
      <w:proofErr w:type="gramEnd"/>
      <w:r w:rsidR="00DC7BCC" w:rsidRPr="000E5705">
        <w:rPr>
          <w:sz w:val="28"/>
          <w:szCs w:val="28"/>
        </w:rPr>
        <w:t xml:space="preserve">     </w:t>
      </w:r>
      <w:r w:rsidRPr="000E5705">
        <w:rPr>
          <w:sz w:val="28"/>
          <w:szCs w:val="28"/>
        </w:rPr>
        <w:t xml:space="preserve"> постановлением </w:t>
      </w:r>
      <w:r w:rsidR="00DC7BCC" w:rsidRPr="000E5705">
        <w:rPr>
          <w:sz w:val="28"/>
          <w:szCs w:val="28"/>
        </w:rPr>
        <w:t xml:space="preserve">     </w:t>
      </w:r>
      <w:r w:rsidRPr="000E5705">
        <w:rPr>
          <w:sz w:val="28"/>
          <w:szCs w:val="28"/>
        </w:rPr>
        <w:t xml:space="preserve">Правительства </w:t>
      </w:r>
      <w:r w:rsidR="00DC7BCC" w:rsidRPr="000E5705">
        <w:rPr>
          <w:sz w:val="28"/>
          <w:szCs w:val="28"/>
        </w:rPr>
        <w:t xml:space="preserve">     </w:t>
      </w:r>
      <w:r w:rsidRPr="000E5705">
        <w:rPr>
          <w:sz w:val="28"/>
          <w:szCs w:val="28"/>
        </w:rPr>
        <w:t xml:space="preserve">Российской </w:t>
      </w:r>
      <w:r w:rsidR="00DC7BCC" w:rsidRPr="000E5705">
        <w:rPr>
          <w:sz w:val="28"/>
          <w:szCs w:val="28"/>
        </w:rPr>
        <w:t xml:space="preserve">      </w:t>
      </w:r>
      <w:r w:rsidRPr="000E5705">
        <w:rPr>
          <w:sz w:val="28"/>
          <w:szCs w:val="28"/>
        </w:rPr>
        <w:t>Федерации</w:t>
      </w:r>
      <w:r w:rsidR="00DC7BCC" w:rsidRPr="000E5705">
        <w:rPr>
          <w:sz w:val="28"/>
          <w:szCs w:val="28"/>
        </w:rPr>
        <w:t xml:space="preserve"> </w:t>
      </w:r>
      <w:r w:rsidR="00DC7BCC" w:rsidRPr="000E5705">
        <w:rPr>
          <w:sz w:val="28"/>
          <w:szCs w:val="28"/>
        </w:rPr>
        <w:br/>
      </w:r>
      <w:r w:rsidRPr="000E5705">
        <w:rPr>
          <w:sz w:val="28"/>
          <w:szCs w:val="28"/>
        </w:rPr>
        <w:t>от 30.09.2014</w:t>
      </w:r>
      <w:r w:rsidR="00DC7BCC" w:rsidRPr="000E5705">
        <w:rPr>
          <w:sz w:val="28"/>
          <w:szCs w:val="28"/>
        </w:rPr>
        <w:t xml:space="preserve"> </w:t>
      </w:r>
      <w:r w:rsidR="00BB255E" w:rsidRPr="000E5705">
        <w:rPr>
          <w:sz w:val="28"/>
          <w:szCs w:val="28"/>
        </w:rPr>
        <w:t>№</w:t>
      </w:r>
      <w:r w:rsidRPr="000E5705">
        <w:rPr>
          <w:sz w:val="28"/>
          <w:szCs w:val="28"/>
        </w:rPr>
        <w:t xml:space="preserve"> 999, без изменения их наименований, единиц измерения, значений по годам реализации, установленных в таком плане</w:t>
      </w:r>
      <w:proofErr w:type="gramStart"/>
      <w:r w:rsidRPr="000E5705">
        <w:rPr>
          <w:sz w:val="28"/>
          <w:szCs w:val="28"/>
        </w:rPr>
        <w:t>.</w:t>
      </w:r>
      <w:r w:rsidR="001A77DC" w:rsidRPr="000E5705">
        <w:rPr>
          <w:sz w:val="28"/>
          <w:szCs w:val="28"/>
        </w:rPr>
        <w:t>»</w:t>
      </w:r>
      <w:r w:rsidR="00DC7BCC" w:rsidRPr="000E5705">
        <w:rPr>
          <w:sz w:val="28"/>
          <w:szCs w:val="28"/>
        </w:rPr>
        <w:t>.</w:t>
      </w:r>
      <w:proofErr w:type="gramEnd"/>
    </w:p>
    <w:p w:rsidR="005D7577" w:rsidRPr="000E5705" w:rsidRDefault="00DC7BCC" w:rsidP="00C72B2E">
      <w:pPr>
        <w:pStyle w:val="a6"/>
        <w:spacing w:line="240" w:lineRule="auto"/>
        <w:ind w:firstLine="720"/>
        <w:jc w:val="both"/>
        <w:rPr>
          <w:sz w:val="28"/>
          <w:szCs w:val="28"/>
        </w:rPr>
      </w:pPr>
      <w:r w:rsidRPr="000E5705">
        <w:rPr>
          <w:sz w:val="28"/>
          <w:szCs w:val="28"/>
        </w:rPr>
        <w:t>1.</w:t>
      </w:r>
      <w:r w:rsidR="00D06678" w:rsidRPr="000E5705">
        <w:rPr>
          <w:sz w:val="28"/>
          <w:szCs w:val="28"/>
        </w:rPr>
        <w:t>5</w:t>
      </w:r>
      <w:r w:rsidRPr="000E5705">
        <w:rPr>
          <w:sz w:val="28"/>
          <w:szCs w:val="28"/>
        </w:rPr>
        <w:t>. В</w:t>
      </w:r>
      <w:r w:rsidR="005D7577" w:rsidRPr="000E5705">
        <w:rPr>
          <w:sz w:val="28"/>
          <w:szCs w:val="28"/>
        </w:rPr>
        <w:t xml:space="preserve"> </w:t>
      </w:r>
      <w:proofErr w:type="gramStart"/>
      <w:r w:rsidR="005D7577" w:rsidRPr="000E5705">
        <w:rPr>
          <w:sz w:val="28"/>
          <w:szCs w:val="28"/>
        </w:rPr>
        <w:t>пункте</w:t>
      </w:r>
      <w:proofErr w:type="gramEnd"/>
      <w:r w:rsidR="005D7577" w:rsidRPr="000E5705">
        <w:rPr>
          <w:sz w:val="28"/>
          <w:szCs w:val="28"/>
        </w:rPr>
        <w:t xml:space="preserve"> 18:</w:t>
      </w:r>
    </w:p>
    <w:p w:rsidR="005D7577" w:rsidRPr="000E5705" w:rsidRDefault="00B4480C" w:rsidP="00C72B2E">
      <w:pPr>
        <w:pStyle w:val="a6"/>
        <w:spacing w:line="240" w:lineRule="auto"/>
        <w:ind w:firstLine="720"/>
        <w:jc w:val="both"/>
        <w:rPr>
          <w:sz w:val="28"/>
          <w:szCs w:val="28"/>
        </w:rPr>
      </w:pPr>
      <w:r w:rsidRPr="000E5705">
        <w:rPr>
          <w:sz w:val="28"/>
          <w:szCs w:val="28"/>
        </w:rPr>
        <w:t>а</w:t>
      </w:r>
      <w:r w:rsidR="005D7577" w:rsidRPr="000E5705">
        <w:rPr>
          <w:sz w:val="28"/>
          <w:szCs w:val="28"/>
        </w:rPr>
        <w:t>бзац пятый изложить в следующей редакции:</w:t>
      </w:r>
    </w:p>
    <w:p w:rsidR="005D7577" w:rsidRPr="000E5705" w:rsidRDefault="001A77DC" w:rsidP="00C72B2E">
      <w:pPr>
        <w:pStyle w:val="a6"/>
        <w:spacing w:line="240" w:lineRule="auto"/>
        <w:ind w:firstLine="720"/>
        <w:jc w:val="both"/>
        <w:rPr>
          <w:sz w:val="28"/>
          <w:szCs w:val="28"/>
        </w:rPr>
      </w:pPr>
      <w:r w:rsidRPr="000E5705">
        <w:rPr>
          <w:sz w:val="28"/>
          <w:szCs w:val="28"/>
        </w:rPr>
        <w:t>«</w:t>
      </w:r>
      <w:r w:rsidR="005D7577" w:rsidRPr="000E5705">
        <w:rPr>
          <w:sz w:val="28"/>
          <w:szCs w:val="28"/>
        </w:rPr>
        <w:t>Объемы финансового обеспечения реализации государственной программы и ее структурных элементов на период после планового периода указываются исходя из предельного объема расходов на реализацию государственной программы (комплексной программы) и ее структурных элементов, не превышающего объем бюджетных ассигнований, предусмотренный на второй год планового периода. Объем финансового обеспечения реализации структурных элементов  государственной программы (комплексной программы) планируется по годам на весь срок их реализации, установленный паспортом структурного элемента</w:t>
      </w:r>
      <w:r w:rsidR="00DC7BCC" w:rsidRPr="000E5705">
        <w:rPr>
          <w:sz w:val="28"/>
          <w:szCs w:val="28"/>
        </w:rPr>
        <w:t xml:space="preserve"> государственной программы (комплексной программы)</w:t>
      </w:r>
      <w:proofErr w:type="gramStart"/>
      <w:r w:rsidR="005D7577" w:rsidRPr="000E5705">
        <w:rPr>
          <w:sz w:val="28"/>
          <w:szCs w:val="28"/>
        </w:rPr>
        <w:t>.</w:t>
      </w:r>
      <w:r w:rsidRPr="000E5705">
        <w:rPr>
          <w:sz w:val="28"/>
          <w:szCs w:val="28"/>
        </w:rPr>
        <w:t>»</w:t>
      </w:r>
      <w:proofErr w:type="gramEnd"/>
      <w:r w:rsidR="00DC7BCC" w:rsidRPr="000E5705">
        <w:rPr>
          <w:sz w:val="28"/>
          <w:szCs w:val="28"/>
        </w:rPr>
        <w:t>.</w:t>
      </w:r>
    </w:p>
    <w:p w:rsidR="001E711E" w:rsidRPr="000E5705" w:rsidRDefault="00D06678" w:rsidP="00C72B2E">
      <w:pPr>
        <w:pStyle w:val="a6"/>
        <w:spacing w:line="240" w:lineRule="auto"/>
        <w:ind w:firstLine="720"/>
        <w:jc w:val="both"/>
        <w:rPr>
          <w:sz w:val="28"/>
          <w:szCs w:val="28"/>
        </w:rPr>
      </w:pPr>
      <w:r w:rsidRPr="000E5705">
        <w:rPr>
          <w:sz w:val="28"/>
          <w:szCs w:val="28"/>
        </w:rPr>
        <w:t>1.6</w:t>
      </w:r>
      <w:r w:rsidR="0066181E" w:rsidRPr="000E5705">
        <w:rPr>
          <w:sz w:val="28"/>
          <w:szCs w:val="28"/>
        </w:rPr>
        <w:t xml:space="preserve">. </w:t>
      </w:r>
      <w:r w:rsidR="001E711E" w:rsidRPr="000E5705">
        <w:rPr>
          <w:sz w:val="28"/>
          <w:szCs w:val="28"/>
        </w:rPr>
        <w:t xml:space="preserve">В </w:t>
      </w:r>
      <w:proofErr w:type="gramStart"/>
      <w:r w:rsidR="001E711E" w:rsidRPr="000E5705">
        <w:rPr>
          <w:sz w:val="28"/>
          <w:szCs w:val="28"/>
        </w:rPr>
        <w:t>пункте</w:t>
      </w:r>
      <w:proofErr w:type="gramEnd"/>
      <w:r w:rsidR="001E711E" w:rsidRPr="000E5705">
        <w:rPr>
          <w:sz w:val="28"/>
          <w:szCs w:val="28"/>
        </w:rPr>
        <w:t xml:space="preserve"> 26:</w:t>
      </w:r>
    </w:p>
    <w:p w:rsidR="001E711E" w:rsidRPr="000E5705" w:rsidRDefault="001E711E" w:rsidP="00C72B2E">
      <w:pPr>
        <w:pStyle w:val="a6"/>
        <w:spacing w:line="240" w:lineRule="auto"/>
        <w:ind w:firstLine="720"/>
        <w:jc w:val="both"/>
        <w:rPr>
          <w:sz w:val="28"/>
          <w:szCs w:val="28"/>
        </w:rPr>
      </w:pPr>
      <w:r w:rsidRPr="000E5705">
        <w:rPr>
          <w:sz w:val="28"/>
          <w:szCs w:val="28"/>
        </w:rPr>
        <w:t>в абзаце первом слова «По каждому мероприятию (результату) приводится его наименование, характеристика, единица измерения по ОКЕИ, базовое значение и значения по годам реализации комплекса процессных мероприятий</w:t>
      </w:r>
      <w:proofErr w:type="gramStart"/>
      <w:r w:rsidRPr="000E5705">
        <w:rPr>
          <w:sz w:val="28"/>
          <w:szCs w:val="28"/>
        </w:rPr>
        <w:t>.</w:t>
      </w:r>
      <w:r w:rsidR="000F281D" w:rsidRPr="000E5705">
        <w:rPr>
          <w:sz w:val="28"/>
          <w:szCs w:val="28"/>
        </w:rPr>
        <w:t xml:space="preserve">» </w:t>
      </w:r>
      <w:proofErr w:type="gramEnd"/>
      <w:r w:rsidR="000F281D" w:rsidRPr="000E5705">
        <w:rPr>
          <w:sz w:val="28"/>
          <w:szCs w:val="28"/>
        </w:rPr>
        <w:t>исключить.</w:t>
      </w:r>
    </w:p>
    <w:p w:rsidR="000A35F0" w:rsidRPr="000E5705" w:rsidRDefault="002320D4" w:rsidP="00C72B2E">
      <w:pPr>
        <w:pStyle w:val="a6"/>
        <w:spacing w:line="240" w:lineRule="auto"/>
        <w:ind w:firstLine="720"/>
        <w:jc w:val="both"/>
        <w:rPr>
          <w:sz w:val="28"/>
          <w:szCs w:val="28"/>
          <w:highlight w:val="lightGray"/>
        </w:rPr>
      </w:pPr>
      <w:r w:rsidRPr="000E5705">
        <w:rPr>
          <w:sz w:val="28"/>
          <w:szCs w:val="28"/>
        </w:rPr>
        <w:t>а</w:t>
      </w:r>
      <w:r w:rsidR="0066181E" w:rsidRPr="000E5705">
        <w:rPr>
          <w:sz w:val="28"/>
          <w:szCs w:val="28"/>
        </w:rPr>
        <w:t>бзац десятый пункта 26 исключить.</w:t>
      </w:r>
    </w:p>
    <w:p w:rsidR="0093192D" w:rsidRPr="00F1099D" w:rsidRDefault="0093192D" w:rsidP="00C72B2E">
      <w:pPr>
        <w:pStyle w:val="a6"/>
        <w:spacing w:line="240" w:lineRule="auto"/>
        <w:ind w:firstLine="720"/>
        <w:jc w:val="both"/>
        <w:rPr>
          <w:sz w:val="28"/>
          <w:szCs w:val="28"/>
        </w:rPr>
      </w:pPr>
      <w:r w:rsidRPr="000E5705">
        <w:rPr>
          <w:sz w:val="28"/>
          <w:szCs w:val="28"/>
        </w:rPr>
        <w:t>1.</w:t>
      </w:r>
      <w:r w:rsidR="00F41EA3" w:rsidRPr="000E5705">
        <w:rPr>
          <w:sz w:val="28"/>
          <w:szCs w:val="28"/>
        </w:rPr>
        <w:t>7</w:t>
      </w:r>
      <w:r w:rsidRPr="000E5705">
        <w:rPr>
          <w:sz w:val="28"/>
          <w:szCs w:val="28"/>
        </w:rPr>
        <w:t xml:space="preserve">. В </w:t>
      </w:r>
      <w:proofErr w:type="gramStart"/>
      <w:r w:rsidRPr="000E5705">
        <w:rPr>
          <w:sz w:val="28"/>
          <w:szCs w:val="28"/>
        </w:rPr>
        <w:t>пункте</w:t>
      </w:r>
      <w:proofErr w:type="gramEnd"/>
      <w:r w:rsidRPr="000E5705">
        <w:rPr>
          <w:sz w:val="28"/>
          <w:szCs w:val="28"/>
        </w:rPr>
        <w:t xml:space="preserve"> 30 после слов </w:t>
      </w:r>
      <w:r w:rsidR="001A77DC" w:rsidRPr="000E5705">
        <w:rPr>
          <w:sz w:val="28"/>
          <w:szCs w:val="28"/>
        </w:rPr>
        <w:t>«</w:t>
      </w:r>
      <w:r w:rsidRPr="000E5705">
        <w:rPr>
          <w:sz w:val="28"/>
          <w:szCs w:val="28"/>
        </w:rPr>
        <w:t xml:space="preserve">объектов недвижимого </w:t>
      </w:r>
      <w:r w:rsidRPr="00F43155">
        <w:rPr>
          <w:sz w:val="28"/>
          <w:szCs w:val="28"/>
        </w:rPr>
        <w:t>имущества</w:t>
      </w:r>
      <w:r w:rsidR="001A77DC" w:rsidRPr="00F43155">
        <w:rPr>
          <w:sz w:val="28"/>
          <w:szCs w:val="28"/>
        </w:rPr>
        <w:t>»</w:t>
      </w:r>
      <w:r w:rsidRPr="00F43155">
        <w:rPr>
          <w:sz w:val="28"/>
          <w:szCs w:val="28"/>
        </w:rPr>
        <w:t xml:space="preserve"> </w:t>
      </w:r>
      <w:r w:rsidRPr="00F1099D">
        <w:rPr>
          <w:sz w:val="28"/>
          <w:szCs w:val="28"/>
        </w:rPr>
        <w:t xml:space="preserve">дополнить словами </w:t>
      </w:r>
      <w:r w:rsidR="001A77DC" w:rsidRPr="00F1099D">
        <w:rPr>
          <w:sz w:val="28"/>
          <w:szCs w:val="28"/>
        </w:rPr>
        <w:t>«</w:t>
      </w:r>
      <w:r w:rsidRPr="00F1099D">
        <w:rPr>
          <w:sz w:val="28"/>
          <w:szCs w:val="28"/>
        </w:rPr>
        <w:t>областной собственности</w:t>
      </w:r>
      <w:r w:rsidR="001A77DC" w:rsidRPr="00F1099D">
        <w:rPr>
          <w:sz w:val="28"/>
          <w:szCs w:val="28"/>
        </w:rPr>
        <w:t>»</w:t>
      </w:r>
      <w:r w:rsidRPr="00F1099D">
        <w:rPr>
          <w:sz w:val="28"/>
          <w:szCs w:val="28"/>
        </w:rPr>
        <w:t>.</w:t>
      </w:r>
    </w:p>
    <w:p w:rsidR="0093192D" w:rsidRPr="00F1099D" w:rsidRDefault="00DC7BCC" w:rsidP="00C72B2E">
      <w:pPr>
        <w:pStyle w:val="a6"/>
        <w:spacing w:line="240" w:lineRule="auto"/>
        <w:ind w:firstLine="720"/>
        <w:jc w:val="both"/>
        <w:rPr>
          <w:sz w:val="28"/>
          <w:szCs w:val="28"/>
        </w:rPr>
      </w:pPr>
      <w:r w:rsidRPr="00F1099D">
        <w:rPr>
          <w:sz w:val="28"/>
          <w:szCs w:val="28"/>
        </w:rPr>
        <w:t>1.</w:t>
      </w:r>
      <w:r w:rsidR="00F41EA3" w:rsidRPr="00F1099D">
        <w:rPr>
          <w:sz w:val="28"/>
          <w:szCs w:val="28"/>
        </w:rPr>
        <w:t>8</w:t>
      </w:r>
      <w:r w:rsidRPr="00F1099D">
        <w:rPr>
          <w:sz w:val="28"/>
          <w:szCs w:val="28"/>
        </w:rPr>
        <w:t xml:space="preserve">. </w:t>
      </w:r>
      <w:r w:rsidR="00DB083C" w:rsidRPr="00F1099D">
        <w:rPr>
          <w:sz w:val="28"/>
          <w:szCs w:val="28"/>
        </w:rPr>
        <w:t>П</w:t>
      </w:r>
      <w:r w:rsidR="0093192D" w:rsidRPr="00F1099D">
        <w:rPr>
          <w:sz w:val="28"/>
          <w:szCs w:val="28"/>
        </w:rPr>
        <w:t>ункт 38</w:t>
      </w:r>
      <w:r w:rsidR="00DB083C" w:rsidRPr="00F1099D">
        <w:rPr>
          <w:sz w:val="28"/>
          <w:szCs w:val="28"/>
        </w:rPr>
        <w:t xml:space="preserve"> изложить в следующей редакции</w:t>
      </w:r>
      <w:r w:rsidR="0093192D" w:rsidRPr="00F1099D">
        <w:rPr>
          <w:sz w:val="28"/>
          <w:szCs w:val="28"/>
        </w:rPr>
        <w:t>:</w:t>
      </w:r>
    </w:p>
    <w:p w:rsidR="00DB083C" w:rsidRPr="00F1099D" w:rsidRDefault="00DB083C" w:rsidP="00DB083C">
      <w:pPr>
        <w:pStyle w:val="a6"/>
        <w:ind w:firstLine="720"/>
        <w:jc w:val="both"/>
        <w:rPr>
          <w:sz w:val="28"/>
          <w:szCs w:val="28"/>
        </w:rPr>
      </w:pPr>
      <w:r w:rsidRPr="00F1099D">
        <w:rPr>
          <w:sz w:val="28"/>
          <w:szCs w:val="28"/>
        </w:rPr>
        <w:t>«38. Внесение изменений в паспорт государственной программы (комплексной программы) осуществляется путем формирования и утверждения запроса на изменение паспорта государственной программы (комплексной программы).</w:t>
      </w:r>
    </w:p>
    <w:p w:rsidR="00DB083C" w:rsidRPr="00F1099D" w:rsidRDefault="00DB083C" w:rsidP="00DB083C">
      <w:pPr>
        <w:pStyle w:val="a6"/>
        <w:spacing w:line="240" w:lineRule="auto"/>
        <w:ind w:firstLine="720"/>
        <w:jc w:val="both"/>
        <w:rPr>
          <w:sz w:val="28"/>
          <w:szCs w:val="28"/>
        </w:rPr>
      </w:pPr>
      <w:r w:rsidRPr="00F1099D">
        <w:rPr>
          <w:sz w:val="28"/>
          <w:szCs w:val="28"/>
        </w:rPr>
        <w:t>Запрос на изменение паспорта государственной программы (комплексной программы) формируется ответственным исполнителем государственной программы (комплексной программы) с учетом предложений соисполнителей и участников по форме, утвержденной приложением 9 к Методическим указаниям.</w:t>
      </w:r>
    </w:p>
    <w:p w:rsidR="00DB083C" w:rsidRPr="00F1099D" w:rsidRDefault="00511941" w:rsidP="00DB083C">
      <w:pPr>
        <w:pStyle w:val="a6"/>
        <w:spacing w:line="240" w:lineRule="auto"/>
        <w:ind w:firstLine="720"/>
        <w:jc w:val="both"/>
        <w:rPr>
          <w:sz w:val="28"/>
          <w:szCs w:val="28"/>
        </w:rPr>
      </w:pPr>
      <w:r w:rsidRPr="00511941">
        <w:rPr>
          <w:sz w:val="28"/>
          <w:szCs w:val="28"/>
        </w:rPr>
        <w:lastRenderedPageBreak/>
        <w:t xml:space="preserve">Одновременно к запросу на изменение паспорта государственной программы (комплексной программы) прикладывается протокол управляющего совета государственной программой (комплексной программой), </w:t>
      </w:r>
      <w:r w:rsidR="00F41C3A" w:rsidRPr="00F41C3A">
        <w:rPr>
          <w:sz w:val="28"/>
          <w:szCs w:val="28"/>
        </w:rPr>
        <w:t>утвержденный запрос на изменение соответствующих паспортов структурных элементов</w:t>
      </w:r>
      <w:r w:rsidRPr="00511941">
        <w:rPr>
          <w:sz w:val="28"/>
          <w:szCs w:val="28"/>
        </w:rPr>
        <w:t xml:space="preserve"> государственной программы (комплексной программы), поручение Губернатора (при его наличии), расчеты предлагаемых изменений в части финансового обеспечения государственной программы (комплексной программы) при необходимости</w:t>
      </w:r>
      <w:proofErr w:type="gramStart"/>
      <w:r w:rsidR="00436F4E" w:rsidRPr="00F1099D">
        <w:rPr>
          <w:sz w:val="28"/>
          <w:szCs w:val="28"/>
        </w:rPr>
        <w:t>.».</w:t>
      </w:r>
      <w:proofErr w:type="gramEnd"/>
    </w:p>
    <w:p w:rsidR="00436F4E" w:rsidRPr="00F1099D" w:rsidRDefault="00436F4E" w:rsidP="00DB083C">
      <w:pPr>
        <w:pStyle w:val="a6"/>
        <w:spacing w:line="240" w:lineRule="auto"/>
        <w:ind w:firstLine="720"/>
        <w:jc w:val="both"/>
        <w:rPr>
          <w:sz w:val="28"/>
          <w:szCs w:val="28"/>
        </w:rPr>
      </w:pPr>
      <w:r w:rsidRPr="00F1099D">
        <w:rPr>
          <w:sz w:val="28"/>
          <w:szCs w:val="28"/>
        </w:rPr>
        <w:t>1.</w:t>
      </w:r>
      <w:r w:rsidR="00F41EA3" w:rsidRPr="00F1099D">
        <w:rPr>
          <w:sz w:val="28"/>
          <w:szCs w:val="28"/>
        </w:rPr>
        <w:t>9</w:t>
      </w:r>
      <w:r w:rsidRPr="00F1099D">
        <w:rPr>
          <w:sz w:val="28"/>
          <w:szCs w:val="28"/>
        </w:rPr>
        <w:t>. Дополнить пунктами 38.1 и 38.2 следующего содержания:</w:t>
      </w:r>
    </w:p>
    <w:p w:rsidR="00436F4E" w:rsidRPr="00F1099D" w:rsidRDefault="00436F4E" w:rsidP="00436F4E">
      <w:pPr>
        <w:pStyle w:val="a6"/>
        <w:spacing w:line="240" w:lineRule="auto"/>
        <w:ind w:firstLine="720"/>
        <w:jc w:val="both"/>
        <w:rPr>
          <w:sz w:val="28"/>
          <w:szCs w:val="28"/>
        </w:rPr>
      </w:pPr>
      <w:r w:rsidRPr="00F1099D">
        <w:rPr>
          <w:sz w:val="28"/>
          <w:szCs w:val="28"/>
        </w:rPr>
        <w:t xml:space="preserve">«38.1. Формирование запроса на изменение региональных проектов и ведомственных проектов осуществляется в соответствии с </w:t>
      </w:r>
      <w:r w:rsidR="00787458" w:rsidRPr="00F1099D">
        <w:rPr>
          <w:sz w:val="28"/>
          <w:szCs w:val="28"/>
        </w:rPr>
        <w:t>п</w:t>
      </w:r>
      <w:r w:rsidRPr="00F1099D">
        <w:rPr>
          <w:sz w:val="28"/>
          <w:szCs w:val="28"/>
        </w:rPr>
        <w:t>оложением о</w:t>
      </w:r>
      <w:r w:rsidR="00720D25" w:rsidRPr="00F1099D">
        <w:rPr>
          <w:sz w:val="28"/>
          <w:szCs w:val="28"/>
        </w:rPr>
        <w:t xml:space="preserve"> проектной деятельности</w:t>
      </w:r>
      <w:proofErr w:type="gramStart"/>
      <w:r w:rsidRPr="00F1099D">
        <w:rPr>
          <w:sz w:val="28"/>
          <w:szCs w:val="28"/>
        </w:rPr>
        <w:t>.</w:t>
      </w:r>
      <w:r w:rsidR="00720D25" w:rsidRPr="00F1099D">
        <w:rPr>
          <w:sz w:val="28"/>
          <w:szCs w:val="28"/>
        </w:rPr>
        <w:t>».</w:t>
      </w:r>
      <w:proofErr w:type="gramEnd"/>
    </w:p>
    <w:p w:rsidR="00436F4E" w:rsidRPr="00F1099D" w:rsidRDefault="00436F4E" w:rsidP="00436F4E">
      <w:pPr>
        <w:pStyle w:val="a6"/>
        <w:ind w:firstLine="720"/>
        <w:jc w:val="both"/>
        <w:rPr>
          <w:sz w:val="28"/>
          <w:szCs w:val="28"/>
        </w:rPr>
      </w:pPr>
      <w:r w:rsidRPr="00F1099D">
        <w:rPr>
          <w:sz w:val="28"/>
          <w:szCs w:val="28"/>
        </w:rPr>
        <w:t>38.</w:t>
      </w:r>
      <w:r w:rsidR="00720D25" w:rsidRPr="00F1099D">
        <w:rPr>
          <w:sz w:val="28"/>
          <w:szCs w:val="28"/>
        </w:rPr>
        <w:t>2</w:t>
      </w:r>
      <w:r w:rsidRPr="00F1099D">
        <w:rPr>
          <w:sz w:val="28"/>
          <w:szCs w:val="28"/>
        </w:rPr>
        <w:t xml:space="preserve">. Внесение изменений в паспорт комплекса процессных мероприятий осуществляется путем формирования и утверждения запроса на изменение паспорта </w:t>
      </w:r>
      <w:r w:rsidR="00720D25" w:rsidRPr="00F1099D">
        <w:rPr>
          <w:sz w:val="28"/>
          <w:szCs w:val="28"/>
        </w:rPr>
        <w:t>комплекса процессных мероприятий</w:t>
      </w:r>
      <w:r w:rsidRPr="00F1099D">
        <w:rPr>
          <w:sz w:val="28"/>
          <w:szCs w:val="28"/>
        </w:rPr>
        <w:t>.</w:t>
      </w:r>
    </w:p>
    <w:p w:rsidR="00436F4E" w:rsidRPr="00F1099D" w:rsidRDefault="00436F4E" w:rsidP="00436F4E">
      <w:pPr>
        <w:pStyle w:val="a6"/>
        <w:spacing w:line="240" w:lineRule="auto"/>
        <w:ind w:firstLine="720"/>
        <w:jc w:val="both"/>
        <w:rPr>
          <w:sz w:val="28"/>
          <w:szCs w:val="28"/>
        </w:rPr>
      </w:pPr>
      <w:r w:rsidRPr="00F1099D">
        <w:rPr>
          <w:sz w:val="28"/>
          <w:szCs w:val="28"/>
        </w:rPr>
        <w:t xml:space="preserve">Запрос на изменение паспорта </w:t>
      </w:r>
      <w:r w:rsidR="00720D25" w:rsidRPr="00F1099D">
        <w:rPr>
          <w:sz w:val="28"/>
          <w:szCs w:val="28"/>
        </w:rPr>
        <w:t xml:space="preserve">комплекса процессных мероприятий </w:t>
      </w:r>
      <w:r w:rsidRPr="00F1099D">
        <w:rPr>
          <w:sz w:val="28"/>
          <w:szCs w:val="28"/>
        </w:rPr>
        <w:t xml:space="preserve">формируется ответственным исполнителем государственной программы (комплексной программы) с учетом предложений соисполнителей и участников по форме, утвержденной приложением </w:t>
      </w:r>
      <w:r w:rsidR="00720D25" w:rsidRPr="00F1099D">
        <w:rPr>
          <w:sz w:val="28"/>
          <w:szCs w:val="28"/>
        </w:rPr>
        <w:t>10</w:t>
      </w:r>
      <w:r w:rsidRPr="00F1099D">
        <w:rPr>
          <w:sz w:val="28"/>
          <w:szCs w:val="28"/>
        </w:rPr>
        <w:t xml:space="preserve"> к Методическим указаниям</w:t>
      </w:r>
      <w:proofErr w:type="gramStart"/>
      <w:r w:rsidRPr="00F1099D">
        <w:rPr>
          <w:sz w:val="28"/>
          <w:szCs w:val="28"/>
        </w:rPr>
        <w:t>.</w:t>
      </w:r>
      <w:r w:rsidR="00F41EA3" w:rsidRPr="00F1099D">
        <w:rPr>
          <w:sz w:val="28"/>
          <w:szCs w:val="28"/>
        </w:rPr>
        <w:t>».</w:t>
      </w:r>
      <w:proofErr w:type="gramEnd"/>
    </w:p>
    <w:p w:rsidR="00845427" w:rsidRPr="00F1099D" w:rsidRDefault="00845427" w:rsidP="00436F4E">
      <w:pPr>
        <w:pStyle w:val="a6"/>
        <w:spacing w:line="240" w:lineRule="auto"/>
        <w:ind w:firstLine="720"/>
        <w:jc w:val="both"/>
        <w:rPr>
          <w:sz w:val="28"/>
          <w:szCs w:val="28"/>
        </w:rPr>
      </w:pPr>
      <w:r w:rsidRPr="00F1099D">
        <w:rPr>
          <w:sz w:val="28"/>
          <w:szCs w:val="28"/>
        </w:rPr>
        <w:t xml:space="preserve">1.10. В </w:t>
      </w:r>
      <w:proofErr w:type="gramStart"/>
      <w:r w:rsidRPr="00F1099D">
        <w:rPr>
          <w:sz w:val="28"/>
          <w:szCs w:val="28"/>
        </w:rPr>
        <w:t>пункте</w:t>
      </w:r>
      <w:proofErr w:type="gramEnd"/>
      <w:r w:rsidRPr="00F1099D">
        <w:rPr>
          <w:sz w:val="28"/>
          <w:szCs w:val="28"/>
        </w:rPr>
        <w:t xml:space="preserve"> 42 после слов «ведомственных проектов» дополнить словами «, комплексов процессных мероприятий». </w:t>
      </w:r>
    </w:p>
    <w:p w:rsidR="006B3908" w:rsidRPr="00F1099D" w:rsidRDefault="006B3908" w:rsidP="00C72B2E">
      <w:pPr>
        <w:pStyle w:val="a6"/>
        <w:shd w:val="clear" w:color="auto" w:fill="auto"/>
        <w:spacing w:line="240" w:lineRule="auto"/>
        <w:ind w:firstLine="720"/>
        <w:jc w:val="both"/>
        <w:rPr>
          <w:sz w:val="28"/>
          <w:szCs w:val="28"/>
        </w:rPr>
      </w:pPr>
      <w:r w:rsidRPr="00F1099D">
        <w:rPr>
          <w:sz w:val="28"/>
          <w:szCs w:val="28"/>
        </w:rPr>
        <w:t>1.</w:t>
      </w:r>
      <w:r w:rsidR="00F41EA3" w:rsidRPr="00F1099D">
        <w:rPr>
          <w:sz w:val="28"/>
          <w:szCs w:val="28"/>
        </w:rPr>
        <w:t>1</w:t>
      </w:r>
      <w:r w:rsidR="00845427" w:rsidRPr="00F1099D">
        <w:rPr>
          <w:sz w:val="28"/>
          <w:szCs w:val="28"/>
        </w:rPr>
        <w:t>1</w:t>
      </w:r>
      <w:r w:rsidRPr="00F1099D">
        <w:rPr>
          <w:sz w:val="28"/>
          <w:szCs w:val="28"/>
        </w:rPr>
        <w:t>. В</w:t>
      </w:r>
      <w:r w:rsidR="00CB22DB" w:rsidRPr="00F1099D">
        <w:rPr>
          <w:sz w:val="28"/>
          <w:szCs w:val="28"/>
        </w:rPr>
        <w:t xml:space="preserve"> </w:t>
      </w:r>
      <w:proofErr w:type="gramStart"/>
      <w:r w:rsidRPr="00F1099D">
        <w:rPr>
          <w:sz w:val="28"/>
          <w:szCs w:val="28"/>
        </w:rPr>
        <w:t>разделе</w:t>
      </w:r>
      <w:proofErr w:type="gramEnd"/>
      <w:r w:rsidRPr="00F1099D">
        <w:rPr>
          <w:sz w:val="28"/>
          <w:szCs w:val="28"/>
        </w:rPr>
        <w:t xml:space="preserve"> 1 </w:t>
      </w:r>
      <w:r w:rsidR="001A77DC" w:rsidRPr="00F1099D">
        <w:rPr>
          <w:sz w:val="28"/>
          <w:szCs w:val="28"/>
        </w:rPr>
        <w:t>«</w:t>
      </w:r>
      <w:r w:rsidRPr="00F1099D">
        <w:rPr>
          <w:sz w:val="28"/>
          <w:szCs w:val="28"/>
        </w:rPr>
        <w:t>Основные положения</w:t>
      </w:r>
      <w:r w:rsidR="001A77DC" w:rsidRPr="00F1099D">
        <w:rPr>
          <w:sz w:val="28"/>
          <w:szCs w:val="28"/>
        </w:rPr>
        <w:t>»</w:t>
      </w:r>
      <w:r w:rsidRPr="00F1099D">
        <w:rPr>
          <w:sz w:val="28"/>
          <w:szCs w:val="28"/>
        </w:rPr>
        <w:t xml:space="preserve"> п</w:t>
      </w:r>
      <w:r w:rsidR="00CB22DB" w:rsidRPr="00F1099D">
        <w:rPr>
          <w:sz w:val="28"/>
          <w:szCs w:val="28"/>
        </w:rPr>
        <w:t>риложени</w:t>
      </w:r>
      <w:r w:rsidRPr="00F1099D">
        <w:rPr>
          <w:sz w:val="28"/>
          <w:szCs w:val="28"/>
        </w:rPr>
        <w:t>я</w:t>
      </w:r>
      <w:r w:rsidR="00CB22DB" w:rsidRPr="00F1099D">
        <w:rPr>
          <w:sz w:val="28"/>
          <w:szCs w:val="28"/>
        </w:rPr>
        <w:t xml:space="preserve"> 2 к Методическим указаниям по разработке и реализации государственных программ Ивановской области</w:t>
      </w:r>
      <w:r w:rsidRPr="00F1099D">
        <w:rPr>
          <w:sz w:val="28"/>
          <w:szCs w:val="28"/>
        </w:rPr>
        <w:t>:</w:t>
      </w:r>
    </w:p>
    <w:p w:rsidR="00CB22DB" w:rsidRPr="00F1099D" w:rsidRDefault="00CB22DB" w:rsidP="00C72B2E">
      <w:pPr>
        <w:pStyle w:val="a6"/>
        <w:shd w:val="clear" w:color="auto" w:fill="auto"/>
        <w:spacing w:line="240" w:lineRule="auto"/>
        <w:ind w:firstLine="720"/>
        <w:jc w:val="both"/>
        <w:rPr>
          <w:sz w:val="28"/>
          <w:szCs w:val="28"/>
        </w:rPr>
      </w:pPr>
      <w:r w:rsidRPr="00F1099D">
        <w:rPr>
          <w:sz w:val="28"/>
          <w:szCs w:val="28"/>
        </w:rPr>
        <w:t xml:space="preserve">строку </w:t>
      </w:r>
      <w:r w:rsidR="006B3908" w:rsidRPr="00F1099D">
        <w:rPr>
          <w:sz w:val="28"/>
          <w:szCs w:val="28"/>
        </w:rPr>
        <w:t xml:space="preserve">7 таблицы </w:t>
      </w:r>
      <w:r w:rsidRPr="00F1099D">
        <w:rPr>
          <w:sz w:val="28"/>
          <w:szCs w:val="28"/>
        </w:rPr>
        <w:t>изложить в следующей редакции:</w:t>
      </w:r>
    </w:p>
    <w:p w:rsidR="00CB22DB" w:rsidRPr="00F1099D" w:rsidRDefault="00CB22DB" w:rsidP="0099779E">
      <w:pPr>
        <w:pStyle w:val="a6"/>
        <w:shd w:val="clear" w:color="auto" w:fill="auto"/>
        <w:spacing w:line="240" w:lineRule="auto"/>
        <w:ind w:firstLine="709"/>
        <w:jc w:val="both"/>
        <w:rPr>
          <w:sz w:val="28"/>
          <w:szCs w:val="28"/>
        </w:rPr>
      </w:pPr>
    </w:p>
    <w:tbl>
      <w:tblPr>
        <w:tblW w:w="9877" w:type="dxa"/>
        <w:jc w:val="center"/>
        <w:tblInd w:w="3062" w:type="dxa"/>
        <w:tblLayout w:type="fixed"/>
        <w:tblCellMar>
          <w:left w:w="0" w:type="dxa"/>
          <w:right w:w="0" w:type="dxa"/>
        </w:tblCellMar>
        <w:tblLook w:val="0000" w:firstRow="0" w:lastRow="0" w:firstColumn="0" w:lastColumn="0" w:noHBand="0" w:noVBand="0"/>
      </w:tblPr>
      <w:tblGrid>
        <w:gridCol w:w="4373"/>
        <w:gridCol w:w="5504"/>
      </w:tblGrid>
      <w:tr w:rsidR="0099779E" w:rsidRPr="00F1099D" w:rsidTr="007D1955">
        <w:trPr>
          <w:trHeight w:val="639"/>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CB22DB" w:rsidRPr="00F1099D" w:rsidRDefault="001A77DC" w:rsidP="00F42042">
            <w:pPr>
              <w:pStyle w:val="212"/>
              <w:shd w:val="clear" w:color="auto" w:fill="auto"/>
              <w:spacing w:line="240" w:lineRule="auto"/>
              <w:jc w:val="both"/>
              <w:rPr>
                <w:b w:val="0"/>
                <w:sz w:val="24"/>
                <w:szCs w:val="24"/>
              </w:rPr>
            </w:pPr>
            <w:r w:rsidRPr="007D1955">
              <w:rPr>
                <w:b w:val="0"/>
                <w:sz w:val="28"/>
                <w:szCs w:val="28"/>
              </w:rPr>
              <w:t>«</w:t>
            </w:r>
            <w:r w:rsidR="00CB22DB" w:rsidRPr="007D1955">
              <w:rPr>
                <w:b w:val="0"/>
                <w:sz w:val="28"/>
                <w:szCs w:val="28"/>
              </w:rPr>
              <w:t>Связь с национальными целями, государственными программами Российской Федерации</w:t>
            </w:r>
            <w:bookmarkStart w:id="0" w:name="_GoBack"/>
            <w:bookmarkEnd w:id="0"/>
            <w:r w:rsidRPr="007D1955">
              <w:rPr>
                <w:b w:val="0"/>
                <w:sz w:val="28"/>
                <w:szCs w:val="28"/>
              </w:rPr>
              <w:t>»</w:t>
            </w:r>
            <w:r w:rsidR="005D1046" w:rsidRPr="00F1099D">
              <w:rPr>
                <w:b w:val="0"/>
                <w:sz w:val="24"/>
                <w:szCs w:val="24"/>
                <w:vertAlign w:val="superscript"/>
              </w:rPr>
              <w:t>8</w:t>
            </w:r>
          </w:p>
        </w:tc>
        <w:tc>
          <w:tcPr>
            <w:tcW w:w="5504" w:type="dxa"/>
            <w:tcBorders>
              <w:top w:val="single" w:sz="4" w:space="0" w:color="auto"/>
              <w:left w:val="single" w:sz="4" w:space="0" w:color="auto"/>
              <w:bottom w:val="single" w:sz="4" w:space="0" w:color="auto"/>
              <w:right w:val="single" w:sz="4" w:space="0" w:color="auto"/>
            </w:tcBorders>
            <w:shd w:val="clear" w:color="auto" w:fill="FFFFFF"/>
          </w:tcPr>
          <w:p w:rsidR="00CB22DB" w:rsidRPr="007D1955" w:rsidRDefault="00CB22DB" w:rsidP="00014937">
            <w:pPr>
              <w:pStyle w:val="410"/>
              <w:shd w:val="clear" w:color="auto" w:fill="auto"/>
              <w:tabs>
                <w:tab w:val="left" w:pos="346"/>
              </w:tabs>
              <w:spacing w:line="240" w:lineRule="auto"/>
              <w:jc w:val="both"/>
              <w:rPr>
                <w:b w:val="0"/>
                <w:sz w:val="28"/>
                <w:szCs w:val="28"/>
              </w:rPr>
            </w:pPr>
            <w:r w:rsidRPr="007D1955">
              <w:rPr>
                <w:rStyle w:val="468"/>
                <w:bCs/>
                <w:iCs/>
                <w:sz w:val="28"/>
                <w:szCs w:val="28"/>
              </w:rPr>
              <w:t>Наименование национальной цели, цели государственной программы Российской Федерации/показатель национальной цели, цели государственной программы Российской Федерации</w:t>
            </w:r>
            <w:r w:rsidR="001A77DC" w:rsidRPr="007D1955">
              <w:rPr>
                <w:rStyle w:val="468"/>
                <w:bCs/>
                <w:iCs/>
                <w:sz w:val="28"/>
                <w:szCs w:val="28"/>
              </w:rPr>
              <w:t>»</w:t>
            </w:r>
          </w:p>
        </w:tc>
      </w:tr>
    </w:tbl>
    <w:p w:rsidR="005D1046" w:rsidRPr="00F1099D" w:rsidRDefault="006B3908" w:rsidP="0099779E">
      <w:pPr>
        <w:pStyle w:val="a6"/>
        <w:shd w:val="clear" w:color="auto" w:fill="auto"/>
        <w:spacing w:line="240" w:lineRule="auto"/>
        <w:ind w:firstLine="709"/>
        <w:jc w:val="both"/>
        <w:rPr>
          <w:sz w:val="28"/>
          <w:szCs w:val="28"/>
        </w:rPr>
      </w:pPr>
      <w:r w:rsidRPr="00F1099D">
        <w:rPr>
          <w:sz w:val="28"/>
          <w:szCs w:val="28"/>
        </w:rPr>
        <w:t xml:space="preserve">абзац четвертый пояснений к таблице </w:t>
      </w:r>
      <w:r w:rsidR="005D1046" w:rsidRPr="00F1099D">
        <w:rPr>
          <w:sz w:val="28"/>
          <w:szCs w:val="28"/>
        </w:rPr>
        <w:t>изложить в следующей редакции:</w:t>
      </w:r>
    </w:p>
    <w:p w:rsidR="00CB22DB" w:rsidRPr="00F1099D" w:rsidRDefault="001A77DC" w:rsidP="0099779E">
      <w:pPr>
        <w:pStyle w:val="a6"/>
        <w:shd w:val="clear" w:color="auto" w:fill="auto"/>
        <w:spacing w:line="240" w:lineRule="auto"/>
        <w:ind w:firstLine="709"/>
        <w:jc w:val="both"/>
        <w:rPr>
          <w:sz w:val="28"/>
          <w:szCs w:val="28"/>
        </w:rPr>
      </w:pPr>
      <w:r w:rsidRPr="00F1099D">
        <w:rPr>
          <w:sz w:val="28"/>
          <w:szCs w:val="28"/>
        </w:rPr>
        <w:t>«</w:t>
      </w:r>
      <w:r w:rsidR="006B3908" w:rsidRPr="00F1099D">
        <w:rPr>
          <w:sz w:val="28"/>
          <w:szCs w:val="28"/>
          <w:vertAlign w:val="superscript"/>
        </w:rPr>
        <w:t>&lt;8</w:t>
      </w:r>
      <w:proofErr w:type="gramStart"/>
      <w:r w:rsidR="006B3908" w:rsidRPr="00F1099D">
        <w:rPr>
          <w:sz w:val="28"/>
          <w:szCs w:val="28"/>
          <w:vertAlign w:val="superscript"/>
        </w:rPr>
        <w:t>&gt;</w:t>
      </w:r>
      <w:r w:rsidR="005D1046" w:rsidRPr="00F1099D">
        <w:rPr>
          <w:sz w:val="28"/>
          <w:szCs w:val="28"/>
        </w:rPr>
        <w:t xml:space="preserve"> У</w:t>
      </w:r>
      <w:proofErr w:type="gramEnd"/>
      <w:r w:rsidR="005D1046" w:rsidRPr="00F1099D">
        <w:rPr>
          <w:sz w:val="28"/>
          <w:szCs w:val="28"/>
        </w:rPr>
        <w:t>казывается наименование национальной цели, наименование цели государственной программы Российской Федерации, а также наименование целевого показателя национальной цели, цели государственной программы Российской Федерации</w:t>
      </w:r>
      <w:r w:rsidRPr="00F1099D">
        <w:rPr>
          <w:sz w:val="28"/>
          <w:szCs w:val="28"/>
        </w:rPr>
        <w:t>»</w:t>
      </w:r>
      <w:r w:rsidR="005D1046" w:rsidRPr="00F1099D">
        <w:rPr>
          <w:sz w:val="28"/>
          <w:szCs w:val="28"/>
        </w:rPr>
        <w:t>.</w:t>
      </w:r>
    </w:p>
    <w:p w:rsidR="00C96FEE" w:rsidRPr="00F1099D" w:rsidRDefault="00C96FEE" w:rsidP="0099779E">
      <w:pPr>
        <w:pStyle w:val="a6"/>
        <w:shd w:val="clear" w:color="auto" w:fill="auto"/>
        <w:spacing w:line="240" w:lineRule="auto"/>
        <w:ind w:firstLine="709"/>
        <w:jc w:val="both"/>
        <w:rPr>
          <w:sz w:val="28"/>
          <w:szCs w:val="28"/>
        </w:rPr>
      </w:pPr>
      <w:r w:rsidRPr="00F1099D">
        <w:rPr>
          <w:sz w:val="28"/>
          <w:szCs w:val="28"/>
        </w:rPr>
        <w:t>1.</w:t>
      </w:r>
      <w:r w:rsidR="00200D96" w:rsidRPr="00F1099D">
        <w:rPr>
          <w:sz w:val="28"/>
          <w:szCs w:val="28"/>
        </w:rPr>
        <w:t>1</w:t>
      </w:r>
      <w:r w:rsidR="00845427" w:rsidRPr="00F1099D">
        <w:rPr>
          <w:sz w:val="28"/>
          <w:szCs w:val="28"/>
        </w:rPr>
        <w:t>2</w:t>
      </w:r>
      <w:r w:rsidRPr="00F1099D">
        <w:rPr>
          <w:sz w:val="28"/>
          <w:szCs w:val="28"/>
        </w:rPr>
        <w:t>. Методические указания дополнить приложением 9 согласно приложению 1 к настоящему приказу.</w:t>
      </w:r>
    </w:p>
    <w:p w:rsidR="00B760F4" w:rsidRDefault="00B760F4" w:rsidP="00B760F4">
      <w:pPr>
        <w:pStyle w:val="a6"/>
        <w:shd w:val="clear" w:color="auto" w:fill="auto"/>
        <w:spacing w:line="240" w:lineRule="auto"/>
        <w:ind w:firstLine="709"/>
        <w:jc w:val="both"/>
        <w:rPr>
          <w:sz w:val="28"/>
          <w:szCs w:val="28"/>
        </w:rPr>
      </w:pPr>
      <w:r w:rsidRPr="00F1099D">
        <w:rPr>
          <w:sz w:val="28"/>
          <w:szCs w:val="28"/>
        </w:rPr>
        <w:t>1.1</w:t>
      </w:r>
      <w:r w:rsidR="00845427" w:rsidRPr="00F1099D">
        <w:rPr>
          <w:sz w:val="28"/>
          <w:szCs w:val="28"/>
        </w:rPr>
        <w:t>3</w:t>
      </w:r>
      <w:r w:rsidRPr="00F1099D">
        <w:rPr>
          <w:sz w:val="28"/>
          <w:szCs w:val="28"/>
        </w:rPr>
        <w:t xml:space="preserve">. Методические указания дополнить приложением </w:t>
      </w:r>
      <w:r w:rsidR="007070DD" w:rsidRPr="00F1099D">
        <w:rPr>
          <w:sz w:val="28"/>
          <w:szCs w:val="28"/>
        </w:rPr>
        <w:t>10</w:t>
      </w:r>
      <w:r w:rsidRPr="00F1099D">
        <w:rPr>
          <w:sz w:val="28"/>
          <w:szCs w:val="28"/>
        </w:rPr>
        <w:t xml:space="preserve"> согласно приложению 2 к настоящему приказу.</w:t>
      </w:r>
    </w:p>
    <w:p w:rsidR="000F281D" w:rsidRPr="00F1099D" w:rsidRDefault="000F281D" w:rsidP="00B760F4">
      <w:pPr>
        <w:pStyle w:val="a6"/>
        <w:shd w:val="clear" w:color="auto" w:fill="auto"/>
        <w:spacing w:line="240" w:lineRule="auto"/>
        <w:ind w:firstLine="709"/>
        <w:jc w:val="both"/>
        <w:rPr>
          <w:sz w:val="28"/>
          <w:szCs w:val="28"/>
        </w:rPr>
      </w:pPr>
      <w:r>
        <w:rPr>
          <w:sz w:val="28"/>
          <w:szCs w:val="28"/>
        </w:rPr>
        <w:t xml:space="preserve">1.14. </w:t>
      </w:r>
      <w:r w:rsidRPr="00F1099D">
        <w:rPr>
          <w:sz w:val="28"/>
          <w:szCs w:val="28"/>
        </w:rPr>
        <w:t>Методические указания дополнить приложением 10</w:t>
      </w:r>
      <w:r>
        <w:rPr>
          <w:sz w:val="28"/>
          <w:szCs w:val="28"/>
        </w:rPr>
        <w:t xml:space="preserve"> согласно приложению 3</w:t>
      </w:r>
      <w:r w:rsidRPr="00F1099D">
        <w:rPr>
          <w:sz w:val="28"/>
          <w:szCs w:val="28"/>
        </w:rPr>
        <w:t xml:space="preserve"> к настоящему приказу</w:t>
      </w:r>
      <w:r>
        <w:rPr>
          <w:sz w:val="28"/>
          <w:szCs w:val="28"/>
        </w:rPr>
        <w:t>.</w:t>
      </w:r>
    </w:p>
    <w:p w:rsidR="004668BF" w:rsidRPr="00F1099D" w:rsidRDefault="004668BF" w:rsidP="0099779E">
      <w:pPr>
        <w:autoSpaceDE w:val="0"/>
        <w:autoSpaceDN w:val="0"/>
        <w:adjustRightInd w:val="0"/>
        <w:ind w:firstLine="709"/>
        <w:jc w:val="both"/>
        <w:rPr>
          <w:rFonts w:ascii="Times New Roman" w:hAnsi="Times New Roman" w:cs="Times New Roman"/>
          <w:color w:val="auto"/>
          <w:sz w:val="28"/>
          <w:szCs w:val="28"/>
        </w:rPr>
      </w:pPr>
      <w:r w:rsidRPr="00F1099D">
        <w:rPr>
          <w:rFonts w:ascii="Times New Roman" w:hAnsi="Times New Roman" w:cs="Times New Roman"/>
          <w:color w:val="auto"/>
          <w:sz w:val="28"/>
          <w:szCs w:val="28"/>
        </w:rPr>
        <w:t xml:space="preserve">2. Сектору координации и методического обеспечения государственных программ управления стратегического планирования и государственных программ </w:t>
      </w:r>
      <w:r w:rsidR="006B3908" w:rsidRPr="00F1099D">
        <w:rPr>
          <w:rFonts w:ascii="Times New Roman" w:hAnsi="Times New Roman" w:cs="Times New Roman"/>
          <w:color w:val="auto"/>
          <w:sz w:val="28"/>
          <w:szCs w:val="28"/>
        </w:rPr>
        <w:t>Департамента экономического развития и торг</w:t>
      </w:r>
      <w:r w:rsidRPr="00F1099D">
        <w:rPr>
          <w:rFonts w:ascii="Times New Roman" w:hAnsi="Times New Roman" w:cs="Times New Roman"/>
          <w:color w:val="auto"/>
          <w:sz w:val="28"/>
          <w:szCs w:val="28"/>
        </w:rPr>
        <w:t>о</w:t>
      </w:r>
      <w:r w:rsidR="006B3908" w:rsidRPr="00F1099D">
        <w:rPr>
          <w:rFonts w:ascii="Times New Roman" w:hAnsi="Times New Roman" w:cs="Times New Roman"/>
          <w:color w:val="auto"/>
          <w:sz w:val="28"/>
          <w:szCs w:val="28"/>
        </w:rPr>
        <w:t>вли Ивановской области о</w:t>
      </w:r>
      <w:r w:rsidRPr="00F1099D">
        <w:rPr>
          <w:rFonts w:ascii="Times New Roman" w:hAnsi="Times New Roman" w:cs="Times New Roman"/>
          <w:color w:val="auto"/>
          <w:sz w:val="28"/>
          <w:szCs w:val="28"/>
        </w:rPr>
        <w:t>беспечить направление настоящего приказа:</w:t>
      </w:r>
    </w:p>
    <w:p w:rsidR="0099779E" w:rsidRPr="00F1099D" w:rsidRDefault="004668BF" w:rsidP="0099779E">
      <w:pPr>
        <w:autoSpaceDE w:val="0"/>
        <w:autoSpaceDN w:val="0"/>
        <w:adjustRightInd w:val="0"/>
        <w:ind w:firstLine="709"/>
        <w:jc w:val="both"/>
        <w:rPr>
          <w:rFonts w:ascii="Times New Roman" w:hAnsi="Times New Roman" w:cs="Times New Roman"/>
          <w:color w:val="auto"/>
          <w:sz w:val="28"/>
          <w:szCs w:val="28"/>
        </w:rPr>
      </w:pPr>
      <w:r w:rsidRPr="00F1099D">
        <w:rPr>
          <w:rFonts w:ascii="Times New Roman" w:hAnsi="Times New Roman" w:cs="Times New Roman"/>
          <w:color w:val="auto"/>
          <w:sz w:val="28"/>
          <w:szCs w:val="28"/>
        </w:rPr>
        <w:t>- на официальное опубликование в установленном порядке;</w:t>
      </w:r>
    </w:p>
    <w:p w:rsidR="004668BF" w:rsidRPr="00F1099D" w:rsidRDefault="004668BF" w:rsidP="0099779E">
      <w:pPr>
        <w:autoSpaceDE w:val="0"/>
        <w:autoSpaceDN w:val="0"/>
        <w:adjustRightInd w:val="0"/>
        <w:ind w:firstLine="709"/>
        <w:jc w:val="both"/>
        <w:rPr>
          <w:rFonts w:ascii="Times New Roman" w:hAnsi="Times New Roman" w:cs="Times New Roman"/>
          <w:color w:val="auto"/>
          <w:sz w:val="28"/>
          <w:szCs w:val="28"/>
        </w:rPr>
      </w:pPr>
      <w:r w:rsidRPr="00F1099D">
        <w:rPr>
          <w:rFonts w:ascii="Times New Roman" w:hAnsi="Times New Roman" w:cs="Times New Roman"/>
          <w:color w:val="auto"/>
          <w:sz w:val="28"/>
          <w:szCs w:val="28"/>
        </w:rPr>
        <w:t>-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w:t>
      </w:r>
      <w:r w:rsidR="006B3908" w:rsidRPr="00F1099D">
        <w:rPr>
          <w:rFonts w:ascii="Times New Roman" w:hAnsi="Times New Roman" w:cs="Times New Roman"/>
          <w:color w:val="auto"/>
          <w:sz w:val="28"/>
          <w:szCs w:val="28"/>
        </w:rPr>
        <w:t xml:space="preserve"> субъектов Российской Федерации;</w:t>
      </w:r>
    </w:p>
    <w:p w:rsidR="006B3908" w:rsidRPr="00F1099D" w:rsidRDefault="006B3908" w:rsidP="0099779E">
      <w:pPr>
        <w:autoSpaceDE w:val="0"/>
        <w:autoSpaceDN w:val="0"/>
        <w:adjustRightInd w:val="0"/>
        <w:ind w:firstLine="709"/>
        <w:jc w:val="both"/>
        <w:rPr>
          <w:rFonts w:ascii="Times New Roman" w:hAnsi="Times New Roman" w:cs="Times New Roman"/>
          <w:color w:val="auto"/>
          <w:sz w:val="28"/>
          <w:szCs w:val="28"/>
        </w:rPr>
      </w:pPr>
      <w:r w:rsidRPr="00F1099D">
        <w:rPr>
          <w:rFonts w:ascii="Times New Roman" w:hAnsi="Times New Roman" w:cs="Times New Roman"/>
          <w:color w:val="auto"/>
          <w:sz w:val="28"/>
          <w:szCs w:val="28"/>
        </w:rPr>
        <w:t>- в Ивановскую областную Думу.</w:t>
      </w:r>
    </w:p>
    <w:p w:rsidR="004668BF" w:rsidRPr="00F1099D" w:rsidRDefault="004668BF" w:rsidP="0099779E">
      <w:pPr>
        <w:autoSpaceDE w:val="0"/>
        <w:autoSpaceDN w:val="0"/>
        <w:adjustRightInd w:val="0"/>
        <w:ind w:firstLine="709"/>
        <w:jc w:val="both"/>
        <w:rPr>
          <w:rFonts w:ascii="Times New Roman" w:hAnsi="Times New Roman" w:cs="Times New Roman"/>
          <w:color w:val="auto"/>
          <w:sz w:val="28"/>
          <w:szCs w:val="28"/>
        </w:rPr>
      </w:pPr>
      <w:r w:rsidRPr="00F1099D">
        <w:rPr>
          <w:rFonts w:ascii="Times New Roman" w:hAnsi="Times New Roman" w:cs="Times New Roman"/>
          <w:color w:val="auto"/>
          <w:sz w:val="28"/>
          <w:szCs w:val="28"/>
        </w:rPr>
        <w:t xml:space="preserve">3. Приказ вступает в силу </w:t>
      </w:r>
      <w:r w:rsidR="006B3908" w:rsidRPr="00F1099D">
        <w:rPr>
          <w:rFonts w:ascii="Times New Roman" w:hAnsi="Times New Roman" w:cs="Times New Roman"/>
          <w:color w:val="auto"/>
          <w:sz w:val="28"/>
          <w:szCs w:val="28"/>
        </w:rPr>
        <w:t>с момента</w:t>
      </w:r>
      <w:r w:rsidRPr="00F1099D">
        <w:rPr>
          <w:rFonts w:ascii="Times New Roman" w:hAnsi="Times New Roman" w:cs="Times New Roman"/>
          <w:color w:val="auto"/>
          <w:sz w:val="28"/>
          <w:szCs w:val="28"/>
        </w:rPr>
        <w:t xml:space="preserve"> его официального опубликования.</w:t>
      </w:r>
    </w:p>
    <w:p w:rsidR="004668BF" w:rsidRPr="00F1099D" w:rsidRDefault="004668BF" w:rsidP="006B3908">
      <w:pPr>
        <w:autoSpaceDE w:val="0"/>
        <w:autoSpaceDN w:val="0"/>
        <w:adjustRightInd w:val="0"/>
        <w:ind w:firstLine="709"/>
        <w:jc w:val="both"/>
        <w:rPr>
          <w:sz w:val="28"/>
          <w:szCs w:val="28"/>
        </w:rPr>
      </w:pPr>
      <w:r w:rsidRPr="00F1099D">
        <w:rPr>
          <w:rFonts w:ascii="Times New Roman" w:hAnsi="Times New Roman" w:cs="Times New Roman"/>
          <w:color w:val="auto"/>
          <w:sz w:val="28"/>
          <w:szCs w:val="28"/>
        </w:rPr>
        <w:t xml:space="preserve">4. </w:t>
      </w:r>
      <w:proofErr w:type="gramStart"/>
      <w:r w:rsidRPr="00F1099D">
        <w:rPr>
          <w:rFonts w:ascii="Times New Roman" w:hAnsi="Times New Roman" w:cs="Times New Roman"/>
          <w:color w:val="auto"/>
          <w:sz w:val="28"/>
          <w:szCs w:val="28"/>
        </w:rPr>
        <w:t>Контроль за</w:t>
      </w:r>
      <w:proofErr w:type="gramEnd"/>
      <w:r w:rsidRPr="00F1099D">
        <w:rPr>
          <w:rFonts w:ascii="Times New Roman" w:hAnsi="Times New Roman" w:cs="Times New Roman"/>
          <w:color w:val="auto"/>
          <w:sz w:val="28"/>
          <w:szCs w:val="28"/>
        </w:rPr>
        <w:t xml:space="preserve"> исполнением настоящего приказа </w:t>
      </w:r>
      <w:r w:rsidR="00186FFB" w:rsidRPr="00F1099D">
        <w:rPr>
          <w:rFonts w:ascii="Times New Roman" w:hAnsi="Times New Roman" w:cs="Times New Roman"/>
          <w:color w:val="auto"/>
          <w:sz w:val="28"/>
          <w:szCs w:val="28"/>
        </w:rPr>
        <w:t xml:space="preserve">возложить на заместителя директора Департамента экономического развития и торговли Ивановской области А.Д. </w:t>
      </w:r>
      <w:r w:rsidR="006B3908" w:rsidRPr="00F1099D">
        <w:rPr>
          <w:rFonts w:ascii="Times New Roman" w:hAnsi="Times New Roman" w:cs="Times New Roman"/>
          <w:color w:val="auto"/>
          <w:sz w:val="28"/>
          <w:szCs w:val="28"/>
        </w:rPr>
        <w:t>Николаев</w:t>
      </w:r>
      <w:r w:rsidR="00186FFB" w:rsidRPr="00F1099D">
        <w:rPr>
          <w:rFonts w:ascii="Times New Roman" w:hAnsi="Times New Roman" w:cs="Times New Roman"/>
          <w:color w:val="auto"/>
          <w:sz w:val="28"/>
          <w:szCs w:val="28"/>
        </w:rPr>
        <w:t>а</w:t>
      </w:r>
      <w:r w:rsidR="006B3908" w:rsidRPr="00F1099D">
        <w:rPr>
          <w:rFonts w:ascii="Times New Roman" w:hAnsi="Times New Roman" w:cs="Times New Roman"/>
          <w:color w:val="auto"/>
          <w:sz w:val="28"/>
          <w:szCs w:val="28"/>
        </w:rPr>
        <w:t>.</w:t>
      </w:r>
    </w:p>
    <w:p w:rsidR="004668BF" w:rsidRPr="00F1099D" w:rsidRDefault="004668BF" w:rsidP="00CB22DB">
      <w:pPr>
        <w:pStyle w:val="a6"/>
        <w:shd w:val="clear" w:color="auto" w:fill="auto"/>
        <w:spacing w:line="240" w:lineRule="auto"/>
        <w:ind w:firstLine="720"/>
        <w:jc w:val="both"/>
        <w:rPr>
          <w:sz w:val="28"/>
          <w:szCs w:val="28"/>
        </w:rPr>
      </w:pPr>
    </w:p>
    <w:p w:rsidR="00186FFB" w:rsidRPr="00F1099D" w:rsidRDefault="00186FFB" w:rsidP="00CB22DB">
      <w:pPr>
        <w:pStyle w:val="a6"/>
        <w:shd w:val="clear" w:color="auto" w:fill="auto"/>
        <w:spacing w:line="240" w:lineRule="auto"/>
        <w:ind w:firstLine="720"/>
        <w:jc w:val="both"/>
        <w:rPr>
          <w:sz w:val="28"/>
          <w:szCs w:val="28"/>
        </w:rPr>
      </w:pPr>
    </w:p>
    <w:p w:rsidR="004668BF" w:rsidRPr="00F1099D" w:rsidRDefault="004668BF" w:rsidP="00CB22DB">
      <w:pPr>
        <w:pStyle w:val="a6"/>
        <w:shd w:val="clear" w:color="auto" w:fill="auto"/>
        <w:spacing w:line="240" w:lineRule="auto"/>
        <w:ind w:firstLine="720"/>
        <w:jc w:val="both"/>
        <w:rPr>
          <w:sz w:val="28"/>
          <w:szCs w:val="28"/>
        </w:rPr>
      </w:pPr>
    </w:p>
    <w:tbl>
      <w:tblPr>
        <w:tblStyle w:val="af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119"/>
      </w:tblGrid>
      <w:tr w:rsidR="0099779E" w:rsidRPr="00F1099D" w:rsidTr="00BD6EEF">
        <w:tc>
          <w:tcPr>
            <w:tcW w:w="6345" w:type="dxa"/>
          </w:tcPr>
          <w:p w:rsidR="004668BF" w:rsidRPr="00F1099D" w:rsidRDefault="004668BF" w:rsidP="00A410E3">
            <w:pPr>
              <w:pStyle w:val="ConsPlusNormal"/>
              <w:rPr>
                <w:rFonts w:ascii="Times New Roman" w:hAnsi="Times New Roman" w:cs="Times New Roman"/>
                <w:b/>
                <w:sz w:val="28"/>
                <w:szCs w:val="28"/>
              </w:rPr>
            </w:pPr>
            <w:r w:rsidRPr="00F1099D">
              <w:rPr>
                <w:rFonts w:ascii="Times New Roman" w:hAnsi="Times New Roman" w:cs="Times New Roman"/>
                <w:b/>
                <w:sz w:val="28"/>
                <w:szCs w:val="28"/>
              </w:rPr>
              <w:t>Член Правительства Ивановской области - директор Департамента экономического развития и торговли Ивановской области</w:t>
            </w:r>
          </w:p>
        </w:tc>
        <w:tc>
          <w:tcPr>
            <w:tcW w:w="3119" w:type="dxa"/>
          </w:tcPr>
          <w:p w:rsidR="004668BF" w:rsidRPr="00F1099D" w:rsidRDefault="004668BF" w:rsidP="00A410E3">
            <w:pPr>
              <w:pStyle w:val="ConsPlusNormal"/>
              <w:jc w:val="both"/>
              <w:rPr>
                <w:rFonts w:ascii="Times New Roman" w:hAnsi="Times New Roman" w:cs="Times New Roman"/>
                <w:b/>
                <w:sz w:val="28"/>
                <w:szCs w:val="28"/>
              </w:rPr>
            </w:pPr>
          </w:p>
          <w:p w:rsidR="004668BF" w:rsidRPr="00F1099D" w:rsidRDefault="004668BF" w:rsidP="00A410E3">
            <w:pPr>
              <w:pStyle w:val="ConsPlusNormal"/>
              <w:jc w:val="right"/>
              <w:rPr>
                <w:rFonts w:ascii="Times New Roman" w:hAnsi="Times New Roman" w:cs="Times New Roman"/>
                <w:b/>
                <w:sz w:val="28"/>
                <w:szCs w:val="28"/>
              </w:rPr>
            </w:pPr>
          </w:p>
          <w:p w:rsidR="004668BF" w:rsidRPr="00F1099D" w:rsidRDefault="003531C7" w:rsidP="00A410E3">
            <w:pPr>
              <w:pStyle w:val="ConsPlusNormal"/>
              <w:jc w:val="right"/>
              <w:rPr>
                <w:rFonts w:ascii="Times New Roman" w:hAnsi="Times New Roman" w:cs="Times New Roman"/>
                <w:b/>
                <w:sz w:val="28"/>
                <w:szCs w:val="28"/>
              </w:rPr>
            </w:pPr>
            <w:r>
              <w:rPr>
                <w:rFonts w:ascii="Times New Roman" w:hAnsi="Times New Roman" w:cs="Times New Roman"/>
                <w:b/>
                <w:sz w:val="28"/>
                <w:szCs w:val="28"/>
              </w:rPr>
              <w:t xml:space="preserve">Д.К. </w:t>
            </w:r>
            <w:proofErr w:type="spellStart"/>
            <w:r>
              <w:rPr>
                <w:rFonts w:ascii="Times New Roman" w:hAnsi="Times New Roman" w:cs="Times New Roman"/>
                <w:b/>
                <w:sz w:val="28"/>
                <w:szCs w:val="28"/>
              </w:rPr>
              <w:t>Тугушев</w:t>
            </w:r>
            <w:proofErr w:type="spellEnd"/>
          </w:p>
        </w:tc>
      </w:tr>
    </w:tbl>
    <w:p w:rsidR="00B16B49" w:rsidRPr="00F1099D" w:rsidRDefault="00B16B49" w:rsidP="0069302D">
      <w:pPr>
        <w:pStyle w:val="a6"/>
        <w:shd w:val="clear" w:color="auto" w:fill="auto"/>
        <w:spacing w:line="240" w:lineRule="auto"/>
        <w:jc w:val="right"/>
      </w:pPr>
    </w:p>
    <w:p w:rsidR="00CA4BC2" w:rsidRPr="00F1099D" w:rsidRDefault="00CA4BC2" w:rsidP="0069302D">
      <w:pPr>
        <w:pStyle w:val="a6"/>
        <w:shd w:val="clear" w:color="auto" w:fill="auto"/>
        <w:spacing w:line="240" w:lineRule="auto"/>
        <w:jc w:val="right"/>
      </w:pPr>
    </w:p>
    <w:p w:rsidR="00501A22" w:rsidRDefault="00501A22" w:rsidP="00501A22">
      <w:pPr>
        <w:autoSpaceDE w:val="0"/>
        <w:autoSpaceDN w:val="0"/>
        <w:adjustRightInd w:val="0"/>
        <w:jc w:val="both"/>
        <w:rPr>
          <w:rFonts w:ascii="Times New Roman" w:hAnsi="Times New Roman" w:cs="Times New Roman"/>
          <w:i/>
          <w:iCs/>
          <w:color w:val="auto"/>
          <w:sz w:val="28"/>
          <w:szCs w:val="28"/>
        </w:rPr>
      </w:pPr>
    </w:p>
    <w:p w:rsidR="001A77DC" w:rsidRPr="00F1099D" w:rsidRDefault="001A77DC" w:rsidP="0069302D">
      <w:pPr>
        <w:pStyle w:val="a6"/>
        <w:shd w:val="clear" w:color="auto" w:fill="auto"/>
        <w:spacing w:line="240" w:lineRule="auto"/>
        <w:jc w:val="right"/>
        <w:rPr>
          <w:sz w:val="28"/>
          <w:szCs w:val="28"/>
        </w:rPr>
        <w:sectPr w:rsidR="001A77DC" w:rsidRPr="00F1099D" w:rsidSect="00BD6EEF">
          <w:pgSz w:w="11905" w:h="16838"/>
          <w:pgMar w:top="851" w:right="850" w:bottom="851" w:left="1701" w:header="0" w:footer="0" w:gutter="0"/>
          <w:cols w:space="720"/>
          <w:noEndnote/>
        </w:sectPr>
      </w:pPr>
    </w:p>
    <w:p w:rsidR="00CA4BC2" w:rsidRPr="00F1099D" w:rsidRDefault="00CA4BC2" w:rsidP="0069302D">
      <w:pPr>
        <w:pStyle w:val="a6"/>
        <w:shd w:val="clear" w:color="auto" w:fill="auto"/>
        <w:spacing w:line="240" w:lineRule="auto"/>
        <w:jc w:val="right"/>
        <w:rPr>
          <w:sz w:val="28"/>
          <w:szCs w:val="28"/>
        </w:rPr>
      </w:pPr>
      <w:r w:rsidRPr="00F1099D">
        <w:rPr>
          <w:sz w:val="28"/>
          <w:szCs w:val="28"/>
        </w:rPr>
        <w:t>Приложение 1</w:t>
      </w:r>
    </w:p>
    <w:p w:rsidR="00CA4BC2" w:rsidRPr="00F1099D" w:rsidRDefault="00CA4BC2" w:rsidP="0069302D">
      <w:pPr>
        <w:pStyle w:val="a6"/>
        <w:shd w:val="clear" w:color="auto" w:fill="auto"/>
        <w:spacing w:line="240" w:lineRule="auto"/>
        <w:jc w:val="right"/>
        <w:rPr>
          <w:sz w:val="28"/>
          <w:szCs w:val="28"/>
        </w:rPr>
      </w:pPr>
      <w:r w:rsidRPr="00F1099D">
        <w:rPr>
          <w:sz w:val="28"/>
          <w:szCs w:val="28"/>
        </w:rPr>
        <w:t xml:space="preserve">к приказу </w:t>
      </w:r>
      <w:proofErr w:type="gramStart"/>
      <w:r w:rsidRPr="00F1099D">
        <w:rPr>
          <w:sz w:val="28"/>
          <w:szCs w:val="28"/>
        </w:rPr>
        <w:t>от</w:t>
      </w:r>
      <w:proofErr w:type="gramEnd"/>
      <w:r w:rsidRPr="00F1099D">
        <w:rPr>
          <w:sz w:val="28"/>
          <w:szCs w:val="28"/>
        </w:rPr>
        <w:t xml:space="preserve"> ______________ </w:t>
      </w:r>
      <w:r w:rsidR="00BB255E" w:rsidRPr="00F1099D">
        <w:rPr>
          <w:sz w:val="28"/>
          <w:szCs w:val="28"/>
        </w:rPr>
        <w:t>№</w:t>
      </w:r>
      <w:r w:rsidRPr="00F1099D">
        <w:rPr>
          <w:sz w:val="28"/>
          <w:szCs w:val="28"/>
        </w:rPr>
        <w:t xml:space="preserve"> ____</w:t>
      </w:r>
    </w:p>
    <w:p w:rsidR="00CA4BC2" w:rsidRDefault="00CA4BC2" w:rsidP="0069302D">
      <w:pPr>
        <w:pStyle w:val="a6"/>
        <w:shd w:val="clear" w:color="auto" w:fill="auto"/>
        <w:spacing w:line="240" w:lineRule="auto"/>
        <w:jc w:val="right"/>
        <w:rPr>
          <w:sz w:val="28"/>
          <w:szCs w:val="28"/>
        </w:rPr>
      </w:pPr>
    </w:p>
    <w:p w:rsidR="00501A22" w:rsidRDefault="00501A22" w:rsidP="0069302D">
      <w:pPr>
        <w:pStyle w:val="a6"/>
        <w:shd w:val="clear" w:color="auto" w:fill="auto"/>
        <w:spacing w:line="240" w:lineRule="auto"/>
        <w:jc w:val="right"/>
        <w:rPr>
          <w:sz w:val="28"/>
          <w:szCs w:val="28"/>
        </w:rPr>
      </w:pPr>
    </w:p>
    <w:p w:rsidR="00CA4BC2" w:rsidRPr="00F1099D" w:rsidRDefault="00EF62AC" w:rsidP="0069302D">
      <w:pPr>
        <w:pStyle w:val="a6"/>
        <w:shd w:val="clear" w:color="auto" w:fill="auto"/>
        <w:spacing w:line="240" w:lineRule="auto"/>
        <w:jc w:val="right"/>
        <w:rPr>
          <w:sz w:val="28"/>
          <w:szCs w:val="28"/>
        </w:rPr>
      </w:pPr>
      <w:r w:rsidRPr="00F1099D">
        <w:rPr>
          <w:sz w:val="28"/>
          <w:szCs w:val="28"/>
        </w:rPr>
        <w:t>Приложение 9</w:t>
      </w:r>
    </w:p>
    <w:p w:rsidR="00EF62AC" w:rsidRPr="00F1099D" w:rsidRDefault="00EF62AC" w:rsidP="0069302D">
      <w:pPr>
        <w:pStyle w:val="a6"/>
        <w:shd w:val="clear" w:color="auto" w:fill="auto"/>
        <w:spacing w:line="240" w:lineRule="auto"/>
        <w:jc w:val="right"/>
        <w:rPr>
          <w:sz w:val="28"/>
          <w:szCs w:val="28"/>
        </w:rPr>
      </w:pPr>
      <w:r w:rsidRPr="00F1099D">
        <w:rPr>
          <w:sz w:val="28"/>
          <w:szCs w:val="28"/>
        </w:rPr>
        <w:t xml:space="preserve">к Методическим указаниям </w:t>
      </w:r>
    </w:p>
    <w:p w:rsidR="00EF62AC" w:rsidRPr="00F1099D" w:rsidRDefault="00EF62AC" w:rsidP="0069302D">
      <w:pPr>
        <w:pStyle w:val="a6"/>
        <w:shd w:val="clear" w:color="auto" w:fill="auto"/>
        <w:spacing w:line="240" w:lineRule="auto"/>
        <w:jc w:val="right"/>
        <w:rPr>
          <w:sz w:val="28"/>
          <w:szCs w:val="28"/>
        </w:rPr>
      </w:pPr>
      <w:r w:rsidRPr="00F1099D">
        <w:rPr>
          <w:sz w:val="28"/>
          <w:szCs w:val="28"/>
        </w:rPr>
        <w:t xml:space="preserve">по разработке и реализации </w:t>
      </w:r>
    </w:p>
    <w:p w:rsidR="00EF62AC" w:rsidRPr="00F1099D" w:rsidRDefault="00EF62AC" w:rsidP="0069302D">
      <w:pPr>
        <w:pStyle w:val="a6"/>
        <w:shd w:val="clear" w:color="auto" w:fill="auto"/>
        <w:spacing w:line="240" w:lineRule="auto"/>
        <w:jc w:val="right"/>
        <w:rPr>
          <w:sz w:val="28"/>
          <w:szCs w:val="28"/>
        </w:rPr>
      </w:pPr>
      <w:r w:rsidRPr="00F1099D">
        <w:rPr>
          <w:sz w:val="28"/>
          <w:szCs w:val="28"/>
        </w:rPr>
        <w:t xml:space="preserve">государственных программ </w:t>
      </w:r>
    </w:p>
    <w:p w:rsidR="00EF62AC" w:rsidRPr="00F1099D" w:rsidRDefault="00EF62AC" w:rsidP="0069302D">
      <w:pPr>
        <w:pStyle w:val="a6"/>
        <w:shd w:val="clear" w:color="auto" w:fill="auto"/>
        <w:spacing w:line="240" w:lineRule="auto"/>
        <w:jc w:val="right"/>
        <w:rPr>
          <w:sz w:val="28"/>
          <w:szCs w:val="28"/>
        </w:rPr>
      </w:pPr>
      <w:r w:rsidRPr="00F1099D">
        <w:rPr>
          <w:sz w:val="28"/>
          <w:szCs w:val="28"/>
        </w:rPr>
        <w:t>Ивановской области</w:t>
      </w:r>
    </w:p>
    <w:p w:rsidR="00EF62AC" w:rsidRPr="00F1099D" w:rsidRDefault="00EF62AC" w:rsidP="0069302D">
      <w:pPr>
        <w:pStyle w:val="a6"/>
        <w:shd w:val="clear" w:color="auto" w:fill="auto"/>
        <w:spacing w:line="240" w:lineRule="auto"/>
        <w:jc w:val="right"/>
        <w:rPr>
          <w:sz w:val="28"/>
          <w:szCs w:val="28"/>
        </w:rPr>
      </w:pPr>
    </w:p>
    <w:p w:rsidR="00EF62AC" w:rsidRPr="00F1099D" w:rsidRDefault="00EF62AC" w:rsidP="0069302D">
      <w:pPr>
        <w:pStyle w:val="a6"/>
        <w:shd w:val="clear" w:color="auto" w:fill="auto"/>
        <w:spacing w:line="240" w:lineRule="auto"/>
        <w:jc w:val="right"/>
        <w:rPr>
          <w:sz w:val="28"/>
          <w:szCs w:val="28"/>
        </w:rPr>
      </w:pPr>
    </w:p>
    <w:p w:rsidR="00CA4BC2" w:rsidRPr="00F1099D" w:rsidRDefault="00EF62AC" w:rsidP="0069302D">
      <w:pPr>
        <w:pStyle w:val="a6"/>
        <w:shd w:val="clear" w:color="auto" w:fill="auto"/>
        <w:spacing w:line="240" w:lineRule="auto"/>
        <w:jc w:val="right"/>
        <w:rPr>
          <w:sz w:val="28"/>
          <w:szCs w:val="28"/>
        </w:rPr>
      </w:pPr>
      <w:r w:rsidRPr="00F1099D">
        <w:rPr>
          <w:sz w:val="28"/>
          <w:szCs w:val="28"/>
        </w:rPr>
        <w:t>«</w:t>
      </w:r>
      <w:r w:rsidR="00CA4BC2" w:rsidRPr="00F1099D">
        <w:rPr>
          <w:sz w:val="28"/>
          <w:szCs w:val="28"/>
        </w:rPr>
        <w:t>Утвержден</w:t>
      </w:r>
    </w:p>
    <w:p w:rsidR="00CA4BC2" w:rsidRPr="00F1099D" w:rsidRDefault="009179F5" w:rsidP="0069302D">
      <w:pPr>
        <w:pStyle w:val="a6"/>
        <w:shd w:val="clear" w:color="auto" w:fill="auto"/>
        <w:spacing w:line="240" w:lineRule="auto"/>
        <w:jc w:val="right"/>
        <w:rPr>
          <w:sz w:val="28"/>
          <w:szCs w:val="28"/>
        </w:rPr>
      </w:pPr>
      <w:proofErr w:type="gramStart"/>
      <w:r w:rsidRPr="00F1099D">
        <w:rPr>
          <w:sz w:val="28"/>
          <w:szCs w:val="28"/>
        </w:rPr>
        <w:t>(</w:t>
      </w:r>
      <w:r w:rsidR="00CA4BC2" w:rsidRPr="00F1099D">
        <w:rPr>
          <w:sz w:val="28"/>
          <w:szCs w:val="28"/>
        </w:rPr>
        <w:t xml:space="preserve">протокол управляющего совета </w:t>
      </w:r>
      <w:proofErr w:type="gramEnd"/>
    </w:p>
    <w:p w:rsidR="00CA4BC2" w:rsidRPr="00F1099D" w:rsidRDefault="00CA4BC2" w:rsidP="0069302D">
      <w:pPr>
        <w:pStyle w:val="a6"/>
        <w:shd w:val="clear" w:color="auto" w:fill="auto"/>
        <w:spacing w:line="240" w:lineRule="auto"/>
        <w:jc w:val="right"/>
        <w:rPr>
          <w:sz w:val="28"/>
          <w:szCs w:val="28"/>
        </w:rPr>
      </w:pPr>
      <w:r w:rsidRPr="00F1099D">
        <w:rPr>
          <w:sz w:val="28"/>
          <w:szCs w:val="28"/>
        </w:rPr>
        <w:t xml:space="preserve">от ______________ </w:t>
      </w:r>
      <w:r w:rsidR="00BB255E" w:rsidRPr="00F1099D">
        <w:rPr>
          <w:sz w:val="28"/>
          <w:szCs w:val="28"/>
        </w:rPr>
        <w:t>№</w:t>
      </w:r>
      <w:r w:rsidRPr="00F1099D">
        <w:rPr>
          <w:sz w:val="28"/>
          <w:szCs w:val="28"/>
        </w:rPr>
        <w:t xml:space="preserve"> ____</w:t>
      </w:r>
      <w:r w:rsidR="009179F5" w:rsidRPr="00F1099D">
        <w:rPr>
          <w:sz w:val="28"/>
          <w:szCs w:val="28"/>
        </w:rPr>
        <w:t>)</w:t>
      </w:r>
      <w:r w:rsidR="00EF62AC" w:rsidRPr="00F1099D">
        <w:rPr>
          <w:sz w:val="28"/>
          <w:szCs w:val="28"/>
        </w:rPr>
        <w:t>»</w:t>
      </w:r>
    </w:p>
    <w:p w:rsidR="00CA4BC2" w:rsidRPr="00F1099D" w:rsidRDefault="00CA4BC2" w:rsidP="0069302D">
      <w:pPr>
        <w:pStyle w:val="a6"/>
        <w:shd w:val="clear" w:color="auto" w:fill="auto"/>
        <w:spacing w:line="240" w:lineRule="auto"/>
        <w:jc w:val="right"/>
        <w:rPr>
          <w:sz w:val="28"/>
          <w:szCs w:val="28"/>
        </w:rPr>
      </w:pPr>
    </w:p>
    <w:p w:rsidR="00CA4BC2" w:rsidRPr="00F1099D" w:rsidRDefault="00CA4BC2" w:rsidP="00CA4BC2">
      <w:pPr>
        <w:pStyle w:val="a6"/>
        <w:shd w:val="clear" w:color="auto" w:fill="auto"/>
        <w:spacing w:line="240" w:lineRule="auto"/>
        <w:jc w:val="center"/>
        <w:rPr>
          <w:sz w:val="28"/>
          <w:szCs w:val="28"/>
        </w:rPr>
      </w:pPr>
      <w:r w:rsidRPr="00F1099D">
        <w:rPr>
          <w:sz w:val="28"/>
          <w:szCs w:val="28"/>
        </w:rPr>
        <w:t>ЗАПРОС</w:t>
      </w:r>
      <w:r w:rsidR="00556C37" w:rsidRPr="00F1099D">
        <w:rPr>
          <w:rStyle w:val="af"/>
          <w:sz w:val="28"/>
          <w:szCs w:val="28"/>
        </w:rPr>
        <w:footnoteReference w:id="1"/>
      </w:r>
    </w:p>
    <w:p w:rsidR="00CA4BC2" w:rsidRPr="00F1099D" w:rsidRDefault="00CA4BC2" w:rsidP="00CA4BC2">
      <w:pPr>
        <w:pStyle w:val="a6"/>
        <w:shd w:val="clear" w:color="auto" w:fill="auto"/>
        <w:spacing w:line="240" w:lineRule="auto"/>
        <w:jc w:val="center"/>
        <w:rPr>
          <w:sz w:val="28"/>
          <w:szCs w:val="28"/>
        </w:rPr>
      </w:pPr>
      <w:r w:rsidRPr="00F1099D">
        <w:rPr>
          <w:sz w:val="28"/>
          <w:szCs w:val="28"/>
        </w:rPr>
        <w:t>на изменение паспорта государственной программы (комплексной программы) Ивановской области</w:t>
      </w:r>
    </w:p>
    <w:p w:rsidR="00CA4BC2" w:rsidRPr="00F1099D" w:rsidRDefault="00CA4BC2" w:rsidP="00CA4BC2">
      <w:pPr>
        <w:pStyle w:val="a6"/>
        <w:shd w:val="clear" w:color="auto" w:fill="auto"/>
        <w:spacing w:line="240" w:lineRule="auto"/>
        <w:jc w:val="center"/>
      </w:pPr>
      <w:r w:rsidRPr="00F1099D">
        <w:t>____________________________________________________________________________</w:t>
      </w:r>
    </w:p>
    <w:p w:rsidR="00CA4BC2" w:rsidRPr="00F1099D" w:rsidRDefault="00CA4BC2" w:rsidP="00CA4BC2">
      <w:pPr>
        <w:pStyle w:val="a6"/>
        <w:shd w:val="clear" w:color="auto" w:fill="auto"/>
        <w:spacing w:line="240" w:lineRule="auto"/>
        <w:jc w:val="center"/>
        <w:rPr>
          <w:sz w:val="16"/>
          <w:szCs w:val="16"/>
        </w:rPr>
      </w:pPr>
      <w:proofErr w:type="gramStart"/>
      <w:r w:rsidRPr="00F1099D">
        <w:rPr>
          <w:sz w:val="16"/>
          <w:szCs w:val="16"/>
        </w:rPr>
        <w:t>(наименование государственной программы (комплексной программы Ивановской области)</w:t>
      </w:r>
      <w:proofErr w:type="gramEnd"/>
    </w:p>
    <w:p w:rsidR="009179F5" w:rsidRPr="00F1099D" w:rsidRDefault="009179F5" w:rsidP="009179F5">
      <w:pPr>
        <w:autoSpaceDE w:val="0"/>
        <w:autoSpaceDN w:val="0"/>
        <w:adjustRightInd w:val="0"/>
        <w:jc w:val="right"/>
        <w:outlineLvl w:val="0"/>
        <w:rPr>
          <w:rFonts w:ascii="Times New Roman" w:hAnsi="Times New Roman" w:cs="Times New Roman"/>
          <w:bCs/>
          <w:color w:val="auto"/>
        </w:rPr>
      </w:pPr>
    </w:p>
    <w:p w:rsidR="001A77DC" w:rsidRPr="00F1099D" w:rsidRDefault="009179F5" w:rsidP="009179F5">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1</w:t>
      </w:r>
    </w:p>
    <w:p w:rsidR="00BD6EEF" w:rsidRPr="00F1099D" w:rsidRDefault="00BD6EEF" w:rsidP="009179F5">
      <w:pPr>
        <w:autoSpaceDE w:val="0"/>
        <w:autoSpaceDN w:val="0"/>
        <w:adjustRightInd w:val="0"/>
        <w:jc w:val="right"/>
        <w:outlineLvl w:val="0"/>
        <w:rPr>
          <w:rFonts w:ascii="Times New Roman" w:hAnsi="Times New Roman" w:cs="Times New Roman"/>
          <w:bCs/>
          <w:color w:val="auto"/>
        </w:rPr>
      </w:pPr>
    </w:p>
    <w:p w:rsidR="001A77DC" w:rsidRPr="00F1099D" w:rsidRDefault="009179F5" w:rsidP="001A77DC">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1A77DC" w:rsidRPr="00F1099D">
        <w:rPr>
          <w:rFonts w:ascii="Times New Roman" w:hAnsi="Times New Roman" w:cs="Times New Roman"/>
          <w:bCs/>
          <w:color w:val="auto"/>
        </w:rPr>
        <w:t>1</w:t>
      </w:r>
      <w:r w:rsidRPr="00F1099D">
        <w:rPr>
          <w:rFonts w:ascii="Times New Roman" w:hAnsi="Times New Roman" w:cs="Times New Roman"/>
          <w:bCs/>
          <w:color w:val="auto"/>
        </w:rPr>
        <w:t xml:space="preserve"> «</w:t>
      </w:r>
      <w:r w:rsidR="001A77DC" w:rsidRPr="00F1099D">
        <w:rPr>
          <w:rFonts w:ascii="Times New Roman" w:hAnsi="Times New Roman" w:cs="Times New Roman"/>
          <w:bCs/>
          <w:color w:val="auto"/>
        </w:rPr>
        <w:t>Основные положения</w:t>
      </w:r>
      <w:r w:rsidRPr="00F1099D">
        <w:rPr>
          <w:rFonts w:ascii="Times New Roman" w:hAnsi="Times New Roman" w:cs="Times New Roman"/>
          <w:bCs/>
          <w:color w:val="auto"/>
        </w:rPr>
        <w:t>»</w:t>
      </w:r>
    </w:p>
    <w:p w:rsidR="001A77DC" w:rsidRPr="00F1099D" w:rsidRDefault="001A77DC" w:rsidP="001A77DC">
      <w:pPr>
        <w:autoSpaceDE w:val="0"/>
        <w:autoSpaceDN w:val="0"/>
        <w:adjustRightInd w:val="0"/>
        <w:jc w:val="center"/>
        <w:rPr>
          <w:rFonts w:ascii="Times New Roman" w:hAnsi="Times New Roman" w:cs="Times New Roman"/>
          <w:bCs/>
          <w:color w:val="auto"/>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4740"/>
        <w:gridCol w:w="4111"/>
        <w:gridCol w:w="3402"/>
        <w:gridCol w:w="2835"/>
      </w:tblGrid>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Наименование строки</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Действующая редакция</w:t>
            </w:r>
          </w:p>
        </w:tc>
        <w:tc>
          <w:tcPr>
            <w:tcW w:w="3402" w:type="dxa"/>
            <w:tcBorders>
              <w:top w:val="single" w:sz="4" w:space="0" w:color="auto"/>
              <w:left w:val="single" w:sz="4" w:space="0" w:color="auto"/>
              <w:bottom w:val="single" w:sz="4" w:space="0" w:color="auto"/>
              <w:right w:val="single" w:sz="4" w:space="0" w:color="auto"/>
            </w:tcBorders>
          </w:tcPr>
          <w:p w:rsidR="00BB255E"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Изменения</w:t>
            </w:r>
            <w:r w:rsidR="00510840" w:rsidRPr="00F1099D">
              <w:rPr>
                <w:rStyle w:val="af"/>
                <w:rFonts w:ascii="Times New Roman" w:hAnsi="Times New Roman"/>
                <w:bCs/>
                <w:color w:val="auto"/>
              </w:rPr>
              <w:footnoteReference w:id="2"/>
            </w:r>
            <w:r w:rsidRPr="00F1099D">
              <w:rPr>
                <w:rFonts w:ascii="Times New Roman" w:hAnsi="Times New Roman" w:cs="Times New Roman"/>
                <w:bCs/>
                <w:color w:val="auto"/>
              </w:rPr>
              <w:t xml:space="preserve"> </w:t>
            </w:r>
          </w:p>
          <w:p w:rsidR="001A77DC" w:rsidRPr="00F1099D" w:rsidRDefault="001A77DC" w:rsidP="001A77DC">
            <w:pPr>
              <w:autoSpaceDE w:val="0"/>
              <w:autoSpaceDN w:val="0"/>
              <w:adjustRightInd w:val="0"/>
              <w:jc w:val="center"/>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rsidP="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 xml:space="preserve">Краткое обоснование </w:t>
            </w:r>
            <w:r w:rsidR="00572972" w:rsidRPr="00F1099D">
              <w:rPr>
                <w:rFonts w:ascii="Times New Roman" w:hAnsi="Times New Roman" w:cs="Times New Roman"/>
                <w:bCs/>
                <w:color w:val="auto"/>
              </w:rPr>
              <w:t xml:space="preserve">вносимых </w:t>
            </w:r>
            <w:r w:rsidRPr="00F1099D">
              <w:rPr>
                <w:rFonts w:ascii="Times New Roman" w:hAnsi="Times New Roman" w:cs="Times New Roman"/>
                <w:bCs/>
                <w:color w:val="auto"/>
              </w:rPr>
              <w:t>изменений</w:t>
            </w:r>
            <w:r w:rsidR="003F3521" w:rsidRPr="00F1099D">
              <w:rPr>
                <w:rFonts w:ascii="Times New Roman" w:hAnsi="Times New Roman" w:cs="Times New Roman"/>
                <w:bCs/>
                <w:color w:val="auto"/>
              </w:rPr>
              <w:t xml:space="preserve"> (ссылка на обосновывающий документ)</w:t>
            </w: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Куратор государственной программы (комплексной программы) Ивановской области</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Ф.И.О. заместителя Председателя Правительства Ивановской области</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Ответственный исполнитель государственной программы (комплексной программы) Ивановской области</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Ф.И.О. руководителя исполнительного органа государственной власти Ивановской области</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Срок реализации</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Этап I: год начала - год окончания</w:t>
            </w:r>
          </w:p>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Этап II: год начала - год окончания</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Цели государственной программы (комплексной программы) Ивановской области</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Цель 1</w:t>
            </w:r>
          </w:p>
          <w:p w:rsidR="001A77DC" w:rsidRPr="00F1099D" w:rsidRDefault="001A77DC" w:rsidP="00B057BF">
            <w:pPr>
              <w:autoSpaceDE w:val="0"/>
              <w:autoSpaceDN w:val="0"/>
              <w:adjustRightInd w:val="0"/>
              <w:jc w:val="both"/>
              <w:rPr>
                <w:rFonts w:ascii="Times New Roman" w:hAnsi="Times New Roman" w:cs="Times New Roman"/>
                <w:bCs/>
                <w:color w:val="auto"/>
                <w:lang w:val="en-US"/>
              </w:rPr>
            </w:pPr>
            <w:r w:rsidRPr="00F1099D">
              <w:rPr>
                <w:rFonts w:ascii="Times New Roman" w:hAnsi="Times New Roman" w:cs="Times New Roman"/>
                <w:bCs/>
                <w:color w:val="auto"/>
              </w:rPr>
              <w:t xml:space="preserve">Цель </w:t>
            </w:r>
            <w:r w:rsidR="00B057BF" w:rsidRPr="00F1099D">
              <w:rPr>
                <w:rFonts w:ascii="Times New Roman" w:hAnsi="Times New Roman" w:cs="Times New Roman"/>
                <w:bCs/>
                <w:color w:val="auto"/>
                <w:lang w:val="en-US"/>
              </w:rPr>
              <w:t>N</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Направления государственной программы (комплексной программы)</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Направление 1 «Наименование»</w:t>
            </w:r>
          </w:p>
          <w:p w:rsidR="001A77DC" w:rsidRPr="00F1099D" w:rsidRDefault="001A77DC" w:rsidP="00B057BF">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xml:space="preserve">Направление </w:t>
            </w:r>
            <w:r w:rsidR="00B057BF"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rsidP="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xml:space="preserve">Объемы финансового обеспечения </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97302A" w:rsidP="0097302A">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w:t>
            </w:r>
            <w:r w:rsidR="00BB255E" w:rsidRPr="00F1099D">
              <w:rPr>
                <w:rFonts w:ascii="Times New Roman" w:hAnsi="Times New Roman" w:cs="Times New Roman"/>
                <w:bCs/>
                <w:color w:val="auto"/>
              </w:rPr>
              <w:t xml:space="preserve"> </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r w:rsidR="001A77DC" w:rsidRPr="00F1099D" w:rsidTr="00A638DD">
        <w:tc>
          <w:tcPr>
            <w:tcW w:w="4740"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Перечень направлений, соответствующих стратегическим целям социально-экономического</w:t>
            </w:r>
            <w:r w:rsidR="00BD6EEF" w:rsidRPr="00F1099D">
              <w:rPr>
                <w:rFonts w:ascii="Times New Roman" w:hAnsi="Times New Roman" w:cs="Times New Roman"/>
                <w:bCs/>
                <w:color w:val="auto"/>
              </w:rPr>
              <w:t xml:space="preserve"> развития Ивановской области </w:t>
            </w:r>
          </w:p>
        </w:tc>
        <w:tc>
          <w:tcPr>
            <w:tcW w:w="4111"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Наименование стратегической цели/показатель стратегической цели</w:t>
            </w:r>
          </w:p>
        </w:tc>
        <w:tc>
          <w:tcPr>
            <w:tcW w:w="3402"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c>
          <w:tcPr>
            <w:tcW w:w="2835" w:type="dxa"/>
            <w:tcBorders>
              <w:top w:val="single" w:sz="4" w:space="0" w:color="auto"/>
              <w:left w:val="single" w:sz="4" w:space="0" w:color="auto"/>
              <w:bottom w:val="single" w:sz="4" w:space="0" w:color="auto"/>
              <w:right w:val="single" w:sz="4" w:space="0" w:color="auto"/>
            </w:tcBorders>
          </w:tcPr>
          <w:p w:rsidR="001A77DC" w:rsidRPr="00F1099D" w:rsidRDefault="001A77DC">
            <w:pPr>
              <w:autoSpaceDE w:val="0"/>
              <w:autoSpaceDN w:val="0"/>
              <w:adjustRightInd w:val="0"/>
              <w:jc w:val="both"/>
              <w:rPr>
                <w:rFonts w:ascii="Times New Roman" w:hAnsi="Times New Roman" w:cs="Times New Roman"/>
                <w:bCs/>
                <w:color w:val="auto"/>
              </w:rPr>
            </w:pPr>
          </w:p>
        </w:tc>
      </w:tr>
    </w:tbl>
    <w:p w:rsidR="0097302A" w:rsidRPr="00F1099D" w:rsidRDefault="0097302A" w:rsidP="001A77DC">
      <w:pPr>
        <w:autoSpaceDE w:val="0"/>
        <w:autoSpaceDN w:val="0"/>
        <w:adjustRightInd w:val="0"/>
        <w:ind w:firstLine="540"/>
        <w:jc w:val="both"/>
        <w:rPr>
          <w:rFonts w:ascii="Times New Roman" w:hAnsi="Times New Roman" w:cs="Times New Roman"/>
          <w:bCs/>
          <w:color w:val="auto"/>
        </w:rPr>
      </w:pPr>
    </w:p>
    <w:p w:rsidR="001A77DC" w:rsidRPr="00F1099D" w:rsidRDefault="0097302A" w:rsidP="001A77DC">
      <w:pPr>
        <w:autoSpaceDE w:val="0"/>
        <w:autoSpaceDN w:val="0"/>
        <w:adjustRightInd w:val="0"/>
        <w:ind w:firstLine="540"/>
        <w:jc w:val="both"/>
        <w:rPr>
          <w:rFonts w:ascii="Times New Roman" w:hAnsi="Times New Roman" w:cs="Times New Roman"/>
          <w:bCs/>
          <w:color w:val="auto"/>
        </w:rPr>
      </w:pPr>
      <w:r w:rsidRPr="00F1099D">
        <w:rPr>
          <w:rFonts w:ascii="Times New Roman" w:hAnsi="Times New Roman" w:cs="Times New Roman"/>
          <w:bCs/>
          <w:color w:val="auto"/>
        </w:rPr>
        <w:t xml:space="preserve">* Указывается объем ресурсного обеспечения, утвержденный </w:t>
      </w:r>
      <w:r w:rsidR="00FF22D4">
        <w:rPr>
          <w:rFonts w:ascii="Times New Roman" w:hAnsi="Times New Roman" w:cs="Times New Roman"/>
          <w:bCs/>
          <w:color w:val="auto"/>
        </w:rPr>
        <w:t>управляющим советом на дату формирования запроса</w:t>
      </w:r>
    </w:p>
    <w:p w:rsidR="00A410E3" w:rsidRPr="00F1099D" w:rsidRDefault="00A410E3">
      <w:pPr>
        <w:rPr>
          <w:rFonts w:ascii="Times New Roman" w:hAnsi="Times New Roman" w:cs="Times New Roman"/>
          <w:bCs/>
          <w:color w:val="auto"/>
        </w:rPr>
      </w:pPr>
      <w:r w:rsidRPr="00F1099D">
        <w:rPr>
          <w:rFonts w:ascii="Times New Roman" w:hAnsi="Times New Roman" w:cs="Times New Roman"/>
          <w:bCs/>
          <w:color w:val="auto"/>
        </w:rPr>
        <w:br w:type="page"/>
      </w:r>
    </w:p>
    <w:p w:rsidR="00572972" w:rsidRPr="00F1099D" w:rsidRDefault="00572972" w:rsidP="001A77DC">
      <w:pPr>
        <w:autoSpaceDE w:val="0"/>
        <w:autoSpaceDN w:val="0"/>
        <w:adjustRightInd w:val="0"/>
        <w:ind w:firstLine="540"/>
        <w:jc w:val="both"/>
        <w:rPr>
          <w:rFonts w:ascii="Times New Roman" w:hAnsi="Times New Roman" w:cs="Times New Roman"/>
          <w:bCs/>
          <w:color w:val="auto"/>
        </w:rPr>
      </w:pPr>
    </w:p>
    <w:p w:rsidR="009179F5" w:rsidRPr="00F1099D" w:rsidRDefault="009179F5" w:rsidP="009179F5">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2</w:t>
      </w:r>
    </w:p>
    <w:p w:rsidR="001A77DC" w:rsidRPr="00F1099D" w:rsidRDefault="001A77DC" w:rsidP="001A77DC">
      <w:pPr>
        <w:autoSpaceDE w:val="0"/>
        <w:autoSpaceDN w:val="0"/>
        <w:adjustRightInd w:val="0"/>
        <w:jc w:val="center"/>
        <w:outlineLvl w:val="0"/>
        <w:rPr>
          <w:rFonts w:ascii="Times New Roman" w:hAnsi="Times New Roman" w:cs="Times New Roman"/>
          <w:bCs/>
          <w:color w:val="auto"/>
        </w:rPr>
      </w:pPr>
    </w:p>
    <w:p w:rsidR="001A77DC" w:rsidRPr="00F1099D" w:rsidRDefault="009179F5" w:rsidP="001A77DC">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1A77DC" w:rsidRPr="00F1099D">
        <w:rPr>
          <w:rFonts w:ascii="Times New Roman" w:hAnsi="Times New Roman" w:cs="Times New Roman"/>
          <w:bCs/>
          <w:color w:val="auto"/>
        </w:rPr>
        <w:t xml:space="preserve">2 </w:t>
      </w:r>
      <w:r w:rsidRPr="00F1099D">
        <w:rPr>
          <w:rFonts w:ascii="Times New Roman" w:hAnsi="Times New Roman" w:cs="Times New Roman"/>
          <w:bCs/>
          <w:color w:val="auto"/>
        </w:rPr>
        <w:t>«</w:t>
      </w:r>
      <w:r w:rsidR="001A77DC" w:rsidRPr="00F1099D">
        <w:rPr>
          <w:rFonts w:ascii="Times New Roman" w:hAnsi="Times New Roman" w:cs="Times New Roman"/>
          <w:bCs/>
          <w:color w:val="auto"/>
        </w:rPr>
        <w:t>Показатели государственной программы</w:t>
      </w:r>
    </w:p>
    <w:p w:rsidR="001A77DC" w:rsidRPr="00F1099D" w:rsidRDefault="001A77DC" w:rsidP="00BD6EEF">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(комплексной программы) Ивановской области</w:t>
      </w:r>
      <w:r w:rsidR="009179F5" w:rsidRPr="00F1099D">
        <w:rPr>
          <w:rFonts w:ascii="Times New Roman" w:hAnsi="Times New Roman" w:cs="Times New Roman"/>
          <w:bCs/>
          <w:color w:val="auto"/>
        </w:rPr>
        <w:t xml:space="preserve">» </w:t>
      </w:r>
    </w:p>
    <w:p w:rsidR="00A410E3" w:rsidRPr="00F1099D" w:rsidRDefault="00A410E3" w:rsidP="00BD6EEF">
      <w:pPr>
        <w:autoSpaceDE w:val="0"/>
        <w:autoSpaceDN w:val="0"/>
        <w:adjustRightInd w:val="0"/>
        <w:jc w:val="center"/>
        <w:rPr>
          <w:rFonts w:ascii="Times New Roman" w:hAnsi="Times New Roman" w:cs="Times New Roman"/>
          <w:bCs/>
          <w:color w:val="auto"/>
        </w:rPr>
      </w:pPr>
    </w:p>
    <w:p w:rsidR="00A410E3" w:rsidRPr="00F1099D" w:rsidRDefault="00A410E3" w:rsidP="00BD6EEF">
      <w:pPr>
        <w:autoSpaceDE w:val="0"/>
        <w:autoSpaceDN w:val="0"/>
        <w:adjustRightInd w:val="0"/>
        <w:jc w:val="center"/>
        <w:rPr>
          <w:rFonts w:ascii="Times New Roman" w:hAnsi="Times New Roman" w:cs="Times New Roman"/>
          <w:bCs/>
          <w:color w:val="auto"/>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488"/>
        <w:gridCol w:w="992"/>
        <w:gridCol w:w="992"/>
        <w:gridCol w:w="851"/>
        <w:gridCol w:w="708"/>
        <w:gridCol w:w="640"/>
        <w:gridCol w:w="636"/>
        <w:gridCol w:w="709"/>
        <w:gridCol w:w="709"/>
        <w:gridCol w:w="709"/>
        <w:gridCol w:w="709"/>
        <w:gridCol w:w="638"/>
        <w:gridCol w:w="779"/>
        <w:gridCol w:w="709"/>
        <w:gridCol w:w="708"/>
        <w:gridCol w:w="709"/>
        <w:gridCol w:w="709"/>
        <w:gridCol w:w="709"/>
        <w:gridCol w:w="1700"/>
      </w:tblGrid>
      <w:tr w:rsidR="00C96E6E" w:rsidRPr="00F1099D" w:rsidTr="00C96E6E">
        <w:trPr>
          <w:trHeight w:val="376"/>
        </w:trPr>
        <w:tc>
          <w:tcPr>
            <w:tcW w:w="488" w:type="dxa"/>
            <w:vMerge w:val="restart"/>
            <w:tcBorders>
              <w:top w:val="single" w:sz="4" w:space="0" w:color="auto"/>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 </w:t>
            </w:r>
            <w:proofErr w:type="gramStart"/>
            <w:r w:rsidRPr="00F1099D">
              <w:rPr>
                <w:rFonts w:ascii="Times New Roman" w:hAnsi="Times New Roman" w:cs="Times New Roman"/>
                <w:bCs/>
                <w:color w:val="auto"/>
                <w:sz w:val="18"/>
                <w:szCs w:val="18"/>
              </w:rPr>
              <w:t>п</w:t>
            </w:r>
            <w:proofErr w:type="gramEnd"/>
            <w:r w:rsidRPr="00F1099D">
              <w:rPr>
                <w:rFonts w:ascii="Times New Roman" w:hAnsi="Times New Roman" w:cs="Times New Roman"/>
                <w:bCs/>
                <w:color w:val="auto"/>
                <w:sz w:val="18"/>
                <w:szCs w:val="18"/>
              </w:rPr>
              <w:t>/п</w:t>
            </w:r>
          </w:p>
        </w:tc>
        <w:tc>
          <w:tcPr>
            <w:tcW w:w="992" w:type="dxa"/>
            <w:vMerge w:val="restart"/>
            <w:tcBorders>
              <w:top w:val="single" w:sz="4" w:space="0" w:color="auto"/>
              <w:left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Наимено</w:t>
            </w:r>
            <w:proofErr w:type="spellEnd"/>
            <w:r w:rsidRPr="00F1099D">
              <w:rPr>
                <w:rFonts w:ascii="Times New Roman" w:hAnsi="Times New Roman" w:cs="Times New Roman"/>
                <w:bCs/>
                <w:color w:val="auto"/>
                <w:sz w:val="18"/>
                <w:szCs w:val="18"/>
              </w:rPr>
              <w:t>-</w:t>
            </w:r>
          </w:p>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вание</w:t>
            </w:r>
            <w:proofErr w:type="spellEnd"/>
            <w:r w:rsidRPr="00F1099D">
              <w:rPr>
                <w:rFonts w:ascii="Times New Roman" w:hAnsi="Times New Roman" w:cs="Times New Roman"/>
                <w:bCs/>
                <w:color w:val="auto"/>
                <w:sz w:val="18"/>
                <w:szCs w:val="18"/>
              </w:rPr>
              <w:t xml:space="preserve"> показателя </w:t>
            </w:r>
          </w:p>
        </w:tc>
        <w:tc>
          <w:tcPr>
            <w:tcW w:w="992" w:type="dxa"/>
            <w:vMerge w:val="restart"/>
            <w:tcBorders>
              <w:top w:val="single" w:sz="4" w:space="0" w:color="auto"/>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Единица измерения (по </w:t>
            </w:r>
            <w:hyperlink r:id="rId13" w:history="1">
              <w:r w:rsidRPr="00F1099D">
                <w:rPr>
                  <w:rFonts w:ascii="Times New Roman" w:hAnsi="Times New Roman" w:cs="Times New Roman"/>
                  <w:bCs/>
                  <w:color w:val="auto"/>
                  <w:sz w:val="18"/>
                  <w:szCs w:val="18"/>
                </w:rPr>
                <w:t>ОКЕИ</w:t>
              </w:r>
            </w:hyperlink>
            <w:r w:rsidRPr="00F1099D">
              <w:rPr>
                <w:rFonts w:ascii="Times New Roman" w:hAnsi="Times New Roman" w:cs="Times New Roman"/>
                <w:bCs/>
                <w:color w:val="auto"/>
                <w:sz w:val="18"/>
                <w:szCs w:val="18"/>
              </w:rPr>
              <w:t>)</w:t>
            </w:r>
          </w:p>
        </w:tc>
        <w:tc>
          <w:tcPr>
            <w:tcW w:w="851" w:type="dxa"/>
            <w:vMerge w:val="restart"/>
            <w:tcBorders>
              <w:top w:val="single" w:sz="4" w:space="0" w:color="auto"/>
              <w:left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Базовое значение </w:t>
            </w:r>
          </w:p>
        </w:tc>
        <w:tc>
          <w:tcPr>
            <w:tcW w:w="5458" w:type="dxa"/>
            <w:gridSpan w:val="8"/>
            <w:tcBorders>
              <w:top w:val="single" w:sz="4" w:space="0" w:color="auto"/>
              <w:left w:val="single" w:sz="4" w:space="0" w:color="auto"/>
              <w:bottom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Значения показателей</w:t>
            </w:r>
          </w:p>
        </w:tc>
        <w:tc>
          <w:tcPr>
            <w:tcW w:w="1488" w:type="dxa"/>
            <w:gridSpan w:val="2"/>
            <w:vMerge w:val="restart"/>
            <w:tcBorders>
              <w:top w:val="single" w:sz="4" w:space="0" w:color="auto"/>
              <w:left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Документ </w:t>
            </w:r>
          </w:p>
        </w:tc>
        <w:tc>
          <w:tcPr>
            <w:tcW w:w="1417" w:type="dxa"/>
            <w:gridSpan w:val="2"/>
            <w:vMerge w:val="restart"/>
            <w:tcBorders>
              <w:top w:val="single" w:sz="4" w:space="0" w:color="auto"/>
              <w:left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proofErr w:type="gramStart"/>
            <w:r w:rsidRPr="00F1099D">
              <w:rPr>
                <w:rFonts w:ascii="Times New Roman" w:hAnsi="Times New Roman" w:cs="Times New Roman"/>
                <w:bCs/>
                <w:color w:val="auto"/>
                <w:sz w:val="18"/>
                <w:szCs w:val="18"/>
              </w:rPr>
              <w:t>Ответственный</w:t>
            </w:r>
            <w:proofErr w:type="gramEnd"/>
            <w:r w:rsidRPr="00F1099D">
              <w:rPr>
                <w:rFonts w:ascii="Times New Roman" w:hAnsi="Times New Roman" w:cs="Times New Roman"/>
                <w:bCs/>
                <w:color w:val="auto"/>
                <w:sz w:val="18"/>
                <w:szCs w:val="18"/>
              </w:rPr>
              <w:t xml:space="preserve"> за достижение показателя </w:t>
            </w:r>
          </w:p>
        </w:tc>
        <w:tc>
          <w:tcPr>
            <w:tcW w:w="1418" w:type="dxa"/>
            <w:gridSpan w:val="2"/>
            <w:vMerge w:val="restart"/>
            <w:tcBorders>
              <w:top w:val="single" w:sz="4" w:space="0" w:color="auto"/>
              <w:left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Связь с показателями стратегических целей </w:t>
            </w:r>
          </w:p>
        </w:tc>
        <w:tc>
          <w:tcPr>
            <w:tcW w:w="1700" w:type="dxa"/>
            <w:vMerge w:val="restart"/>
            <w:tcBorders>
              <w:top w:val="single" w:sz="4" w:space="0" w:color="auto"/>
              <w:left w:val="single" w:sz="4" w:space="0" w:color="auto"/>
              <w:right w:val="single" w:sz="4" w:space="0" w:color="auto"/>
            </w:tcBorders>
          </w:tcPr>
          <w:p w:rsidR="00C96E6E" w:rsidRPr="00F1099D" w:rsidRDefault="00C96E6E" w:rsidP="006152C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Краткое обоснование вносимых изменений (ссылка на обосновывающий документ)</w:t>
            </w:r>
          </w:p>
        </w:tc>
      </w:tr>
      <w:tr w:rsidR="00C96E6E" w:rsidRPr="00F1099D" w:rsidTr="00A410E3">
        <w:trPr>
          <w:trHeight w:val="145"/>
        </w:trPr>
        <w:tc>
          <w:tcPr>
            <w:tcW w:w="488" w:type="dxa"/>
            <w:vMerge/>
            <w:tcBorders>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992" w:type="dxa"/>
            <w:vMerge/>
            <w:tcBorders>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992" w:type="dxa"/>
            <w:vMerge/>
            <w:tcBorders>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851" w:type="dxa"/>
            <w:vMerge/>
            <w:tcBorders>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1348" w:type="dxa"/>
            <w:gridSpan w:val="2"/>
            <w:tcBorders>
              <w:top w:val="single" w:sz="4" w:space="0" w:color="auto"/>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lang w:val="en-US"/>
              </w:rPr>
            </w:pPr>
            <w:r w:rsidRPr="00F1099D">
              <w:rPr>
                <w:rFonts w:ascii="Times New Roman" w:hAnsi="Times New Roman" w:cs="Times New Roman"/>
                <w:bCs/>
                <w:color w:val="auto"/>
                <w:sz w:val="18"/>
                <w:szCs w:val="18"/>
                <w:lang w:val="en-US"/>
              </w:rPr>
              <w:t>N</w:t>
            </w:r>
          </w:p>
        </w:tc>
        <w:tc>
          <w:tcPr>
            <w:tcW w:w="1345" w:type="dxa"/>
            <w:gridSpan w:val="2"/>
            <w:tcBorders>
              <w:top w:val="single" w:sz="4" w:space="0" w:color="auto"/>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lang w:val="en-US"/>
              </w:rPr>
              <w:t>N</w:t>
            </w:r>
            <w:r w:rsidRPr="00F1099D">
              <w:rPr>
                <w:rFonts w:ascii="Times New Roman" w:hAnsi="Times New Roman" w:cs="Times New Roman"/>
                <w:bCs/>
                <w:color w:val="auto"/>
                <w:sz w:val="18"/>
                <w:szCs w:val="18"/>
              </w:rPr>
              <w:t xml:space="preserve"> + 1</w:t>
            </w:r>
          </w:p>
        </w:tc>
        <w:tc>
          <w:tcPr>
            <w:tcW w:w="1418" w:type="dxa"/>
            <w:gridSpan w:val="2"/>
            <w:tcBorders>
              <w:top w:val="single" w:sz="4" w:space="0" w:color="auto"/>
              <w:left w:val="single" w:sz="4" w:space="0" w:color="auto"/>
              <w:bottom w:val="single" w:sz="4" w:space="0" w:color="auto"/>
              <w:right w:val="single" w:sz="4" w:space="0" w:color="auto"/>
            </w:tcBorders>
          </w:tcPr>
          <w:p w:rsidR="00C96E6E" w:rsidRPr="00F1099D" w:rsidRDefault="00C96E6E" w:rsidP="00BD6EEF">
            <w:pPr>
              <w:autoSpaceDE w:val="0"/>
              <w:autoSpaceDN w:val="0"/>
              <w:adjustRightInd w:val="0"/>
              <w:jc w:val="center"/>
              <w:rPr>
                <w:rFonts w:ascii="Times New Roman" w:hAnsi="Times New Roman" w:cs="Times New Roman"/>
                <w:bCs/>
                <w:color w:val="auto"/>
                <w:sz w:val="18"/>
                <w:szCs w:val="18"/>
                <w:lang w:val="en-US"/>
              </w:rPr>
            </w:pPr>
            <w:r w:rsidRPr="00F1099D">
              <w:rPr>
                <w:rFonts w:ascii="Times New Roman" w:hAnsi="Times New Roman" w:cs="Times New Roman"/>
                <w:bCs/>
                <w:color w:val="auto"/>
                <w:sz w:val="18"/>
                <w:szCs w:val="18"/>
              </w:rPr>
              <w:t>...</w:t>
            </w:r>
          </w:p>
        </w:tc>
        <w:tc>
          <w:tcPr>
            <w:tcW w:w="1347" w:type="dxa"/>
            <w:gridSpan w:val="2"/>
            <w:tcBorders>
              <w:top w:val="single" w:sz="4" w:space="0" w:color="auto"/>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lang w:val="en-US"/>
              </w:rPr>
              <w:t>N</w:t>
            </w:r>
            <w:r w:rsidRPr="00F1099D">
              <w:rPr>
                <w:rFonts w:ascii="Times New Roman" w:hAnsi="Times New Roman" w:cs="Times New Roman"/>
                <w:bCs/>
                <w:color w:val="auto"/>
                <w:sz w:val="18"/>
                <w:szCs w:val="18"/>
              </w:rPr>
              <w:t xml:space="preserve"> + </w:t>
            </w:r>
            <w:r w:rsidRPr="00F1099D">
              <w:rPr>
                <w:rFonts w:ascii="Times New Roman" w:hAnsi="Times New Roman" w:cs="Times New Roman"/>
                <w:bCs/>
                <w:color w:val="auto"/>
                <w:sz w:val="18"/>
                <w:szCs w:val="18"/>
                <w:lang w:val="en-US"/>
              </w:rPr>
              <w:t>n</w:t>
            </w:r>
          </w:p>
        </w:tc>
        <w:tc>
          <w:tcPr>
            <w:tcW w:w="1488" w:type="dxa"/>
            <w:gridSpan w:val="2"/>
            <w:vMerge/>
            <w:tcBorders>
              <w:left w:val="single" w:sz="4" w:space="0" w:color="auto"/>
              <w:bottom w:val="single" w:sz="4" w:space="0" w:color="auto"/>
              <w:right w:val="single" w:sz="4" w:space="0" w:color="auto"/>
            </w:tcBorders>
          </w:tcPr>
          <w:p w:rsidR="00C96E6E" w:rsidRPr="00F1099D" w:rsidRDefault="00C96E6E" w:rsidP="00510840">
            <w:pPr>
              <w:autoSpaceDE w:val="0"/>
              <w:autoSpaceDN w:val="0"/>
              <w:adjustRightInd w:val="0"/>
              <w:jc w:val="center"/>
              <w:rPr>
                <w:rFonts w:ascii="Times New Roman" w:hAnsi="Times New Roman" w:cs="Times New Roman"/>
                <w:bCs/>
                <w:color w:val="auto"/>
                <w:sz w:val="18"/>
                <w:szCs w:val="18"/>
              </w:rPr>
            </w:pPr>
          </w:p>
        </w:tc>
        <w:tc>
          <w:tcPr>
            <w:tcW w:w="1417" w:type="dxa"/>
            <w:gridSpan w:val="2"/>
            <w:vMerge/>
            <w:tcBorders>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
        </w:tc>
        <w:tc>
          <w:tcPr>
            <w:tcW w:w="1418" w:type="dxa"/>
            <w:gridSpan w:val="2"/>
            <w:vMerge/>
            <w:tcBorders>
              <w:left w:val="single" w:sz="4" w:space="0" w:color="auto"/>
              <w:bottom w:val="single" w:sz="4" w:space="0" w:color="auto"/>
              <w:right w:val="single" w:sz="4" w:space="0" w:color="auto"/>
            </w:tcBorders>
          </w:tcPr>
          <w:p w:rsidR="00C96E6E" w:rsidRPr="00F1099D" w:rsidRDefault="00C96E6E" w:rsidP="00736DA2">
            <w:pPr>
              <w:autoSpaceDE w:val="0"/>
              <w:autoSpaceDN w:val="0"/>
              <w:adjustRightInd w:val="0"/>
              <w:jc w:val="center"/>
              <w:rPr>
                <w:rFonts w:ascii="Times New Roman" w:hAnsi="Times New Roman" w:cs="Times New Roman"/>
                <w:bCs/>
                <w:color w:val="auto"/>
                <w:sz w:val="18"/>
                <w:szCs w:val="18"/>
              </w:rPr>
            </w:pPr>
          </w:p>
        </w:tc>
        <w:tc>
          <w:tcPr>
            <w:tcW w:w="1700" w:type="dxa"/>
            <w:vMerge/>
            <w:tcBorders>
              <w:left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r>
      <w:tr w:rsidR="00C96E6E" w:rsidRPr="00F1099D" w:rsidTr="00A410E3">
        <w:trPr>
          <w:trHeight w:val="278"/>
        </w:trPr>
        <w:tc>
          <w:tcPr>
            <w:tcW w:w="488" w:type="dxa"/>
            <w:vMerge/>
            <w:tcBorders>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992" w:type="dxa"/>
            <w:vMerge/>
            <w:tcBorders>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992" w:type="dxa"/>
            <w:vMerge/>
            <w:tcBorders>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851" w:type="dxa"/>
            <w:vMerge/>
            <w:tcBorders>
              <w:left w:val="single" w:sz="4" w:space="0" w:color="auto"/>
              <w:bottom w:val="single" w:sz="4" w:space="0" w:color="auto"/>
              <w:right w:val="single" w:sz="4" w:space="0" w:color="auto"/>
            </w:tcBorders>
          </w:tcPr>
          <w:p w:rsidR="00C96E6E" w:rsidRPr="00F1099D" w:rsidRDefault="00C96E6E">
            <w:pPr>
              <w:autoSpaceDE w:val="0"/>
              <w:autoSpaceDN w:val="0"/>
              <w:adjustRightInd w:val="0"/>
              <w:jc w:val="center"/>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640"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proofErr w:type="gramStart"/>
            <w:r w:rsidRPr="00F1099D">
              <w:rPr>
                <w:rFonts w:ascii="Times New Roman" w:hAnsi="Times New Roman" w:cs="Times New Roman"/>
                <w:bCs/>
                <w:color w:val="auto"/>
                <w:sz w:val="18"/>
                <w:szCs w:val="18"/>
              </w:rPr>
              <w:t>изме</w:t>
            </w:r>
            <w:proofErr w:type="spellEnd"/>
            <w:r w:rsidRPr="00F1099D">
              <w:rPr>
                <w:rFonts w:ascii="Times New Roman" w:hAnsi="Times New Roman" w:cs="Times New Roman"/>
                <w:bCs/>
                <w:color w:val="auto"/>
                <w:sz w:val="18"/>
                <w:szCs w:val="18"/>
              </w:rPr>
              <w:t>-нения</w:t>
            </w:r>
            <w:proofErr w:type="gramEnd"/>
          </w:p>
        </w:tc>
        <w:tc>
          <w:tcPr>
            <w:tcW w:w="636" w:type="dxa"/>
            <w:tcBorders>
              <w:top w:val="single" w:sz="4" w:space="0" w:color="auto"/>
              <w:left w:val="single" w:sz="4" w:space="0" w:color="auto"/>
              <w:bottom w:val="single" w:sz="4" w:space="0" w:color="auto"/>
              <w:right w:val="single" w:sz="4" w:space="0" w:color="auto"/>
            </w:tcBorders>
          </w:tcPr>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изме</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нения</w:t>
            </w:r>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изме</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нения</w:t>
            </w:r>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638"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proofErr w:type="gramStart"/>
            <w:r w:rsidRPr="00F1099D">
              <w:rPr>
                <w:rFonts w:ascii="Times New Roman" w:hAnsi="Times New Roman" w:cs="Times New Roman"/>
                <w:bCs/>
                <w:color w:val="auto"/>
                <w:sz w:val="18"/>
                <w:szCs w:val="18"/>
              </w:rPr>
              <w:t>изме</w:t>
            </w:r>
            <w:proofErr w:type="spellEnd"/>
            <w:r w:rsidRPr="00F1099D">
              <w:rPr>
                <w:rFonts w:ascii="Times New Roman" w:hAnsi="Times New Roman" w:cs="Times New Roman"/>
                <w:bCs/>
                <w:color w:val="auto"/>
                <w:sz w:val="18"/>
                <w:szCs w:val="18"/>
              </w:rPr>
              <w:t>-нения</w:t>
            </w:r>
            <w:proofErr w:type="gramEnd"/>
          </w:p>
        </w:tc>
        <w:tc>
          <w:tcPr>
            <w:tcW w:w="779" w:type="dxa"/>
            <w:tcBorders>
              <w:top w:val="single" w:sz="4" w:space="0" w:color="auto"/>
              <w:left w:val="single" w:sz="4" w:space="0" w:color="auto"/>
              <w:bottom w:val="single" w:sz="4" w:space="0" w:color="auto"/>
              <w:right w:val="single" w:sz="4" w:space="0" w:color="auto"/>
            </w:tcBorders>
          </w:tcPr>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изм</w:t>
            </w:r>
            <w:proofErr w:type="gramStart"/>
            <w:r w:rsidRPr="00F1099D">
              <w:rPr>
                <w:rFonts w:ascii="Times New Roman" w:hAnsi="Times New Roman" w:cs="Times New Roman"/>
                <w:bCs/>
                <w:color w:val="auto"/>
                <w:sz w:val="18"/>
                <w:szCs w:val="18"/>
              </w:rPr>
              <w:t>е</w:t>
            </w:r>
            <w:proofErr w:type="spellEnd"/>
            <w:r w:rsidRPr="00F1099D">
              <w:rPr>
                <w:rFonts w:ascii="Times New Roman" w:hAnsi="Times New Roman" w:cs="Times New Roman"/>
                <w:bCs/>
                <w:color w:val="auto"/>
                <w:sz w:val="18"/>
                <w:szCs w:val="18"/>
              </w:rPr>
              <w:t>-</w:t>
            </w:r>
            <w:proofErr w:type="gramEnd"/>
            <w:r w:rsidRPr="00F1099D">
              <w:rPr>
                <w:rFonts w:ascii="Times New Roman" w:hAnsi="Times New Roman" w:cs="Times New Roman"/>
                <w:bCs/>
                <w:color w:val="auto"/>
                <w:sz w:val="18"/>
                <w:szCs w:val="18"/>
              </w:rPr>
              <w:t xml:space="preserve"> нения</w:t>
            </w:r>
          </w:p>
        </w:tc>
        <w:tc>
          <w:tcPr>
            <w:tcW w:w="708" w:type="dxa"/>
            <w:tcBorders>
              <w:top w:val="single" w:sz="4" w:space="0" w:color="auto"/>
              <w:left w:val="single" w:sz="4" w:space="0" w:color="auto"/>
              <w:bottom w:val="single" w:sz="4" w:space="0" w:color="auto"/>
              <w:right w:val="single" w:sz="4" w:space="0" w:color="auto"/>
            </w:tcBorders>
          </w:tcPr>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изме</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нения </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дейст</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вую</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щая</w:t>
            </w:r>
            <w:proofErr w:type="spellEnd"/>
            <w:r w:rsidRPr="00F1099D">
              <w:rPr>
                <w:rFonts w:ascii="Times New Roman" w:hAnsi="Times New Roman" w:cs="Times New Roman"/>
                <w:bCs/>
                <w:color w:val="auto"/>
                <w:sz w:val="18"/>
                <w:szCs w:val="18"/>
              </w:rPr>
              <w:t xml:space="preserve"> </w:t>
            </w:r>
            <w:proofErr w:type="spellStart"/>
            <w:r w:rsidRPr="00F1099D">
              <w:rPr>
                <w:rFonts w:ascii="Times New Roman" w:hAnsi="Times New Roman" w:cs="Times New Roman"/>
                <w:bCs/>
                <w:color w:val="auto"/>
                <w:sz w:val="18"/>
                <w:szCs w:val="18"/>
              </w:rPr>
              <w:t>редак</w:t>
            </w:r>
            <w:proofErr w:type="spellEnd"/>
            <w:r w:rsidRPr="00F1099D">
              <w:rPr>
                <w:rFonts w:ascii="Times New Roman" w:hAnsi="Times New Roman" w:cs="Times New Roman"/>
                <w:bCs/>
                <w:color w:val="auto"/>
                <w:sz w:val="18"/>
                <w:szCs w:val="18"/>
              </w:rPr>
              <w:t>-</w:t>
            </w:r>
          </w:p>
          <w:p w:rsidR="00C96E6E" w:rsidRPr="00F1099D" w:rsidRDefault="00C96E6E" w:rsidP="00DA3CC6">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proofErr w:type="spellStart"/>
            <w:r w:rsidRPr="00F1099D">
              <w:rPr>
                <w:rFonts w:ascii="Times New Roman" w:hAnsi="Times New Roman" w:cs="Times New Roman"/>
                <w:bCs/>
                <w:color w:val="auto"/>
                <w:sz w:val="18"/>
                <w:szCs w:val="18"/>
              </w:rPr>
              <w:t>изме</w:t>
            </w:r>
            <w:proofErr w:type="spellEnd"/>
            <w:r w:rsidRPr="00F1099D">
              <w:rPr>
                <w:rFonts w:ascii="Times New Roman" w:hAnsi="Times New Roman" w:cs="Times New Roman"/>
                <w:bCs/>
                <w:color w:val="auto"/>
                <w:sz w:val="18"/>
                <w:szCs w:val="18"/>
              </w:rPr>
              <w:t>-</w:t>
            </w:r>
          </w:p>
          <w:p w:rsidR="00C96E6E" w:rsidRPr="00F1099D" w:rsidRDefault="00C96E6E" w:rsidP="00A410E3">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нения </w:t>
            </w:r>
          </w:p>
        </w:tc>
        <w:tc>
          <w:tcPr>
            <w:tcW w:w="1700" w:type="dxa"/>
            <w:vMerge/>
            <w:tcBorders>
              <w:left w:val="single" w:sz="4" w:space="0" w:color="auto"/>
              <w:bottom w:val="single" w:sz="4" w:space="0" w:color="auto"/>
              <w:right w:val="single" w:sz="4" w:space="0" w:color="auto"/>
            </w:tcBorders>
          </w:tcPr>
          <w:p w:rsidR="00C96E6E" w:rsidRPr="00F1099D" w:rsidRDefault="00C96E6E" w:rsidP="0044419F">
            <w:pPr>
              <w:autoSpaceDE w:val="0"/>
              <w:autoSpaceDN w:val="0"/>
              <w:adjustRightInd w:val="0"/>
              <w:jc w:val="center"/>
              <w:rPr>
                <w:rFonts w:ascii="Times New Roman" w:hAnsi="Times New Roman" w:cs="Times New Roman"/>
                <w:bCs/>
                <w:color w:val="auto"/>
                <w:sz w:val="18"/>
                <w:szCs w:val="18"/>
              </w:rPr>
            </w:pPr>
          </w:p>
        </w:tc>
      </w:tr>
      <w:tr w:rsidR="00DA3CC6" w:rsidRPr="00F1099D" w:rsidTr="00C96E6E">
        <w:trPr>
          <w:trHeight w:val="278"/>
        </w:trPr>
        <w:tc>
          <w:tcPr>
            <w:tcW w:w="48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6</w:t>
            </w:r>
          </w:p>
        </w:tc>
        <w:tc>
          <w:tcPr>
            <w:tcW w:w="636"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11</w:t>
            </w:r>
          </w:p>
        </w:tc>
        <w:tc>
          <w:tcPr>
            <w:tcW w:w="638"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12</w:t>
            </w:r>
          </w:p>
        </w:tc>
        <w:tc>
          <w:tcPr>
            <w:tcW w:w="77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rsidP="0044419F">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C96E6E">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18</w:t>
            </w:r>
          </w:p>
        </w:tc>
        <w:tc>
          <w:tcPr>
            <w:tcW w:w="1700" w:type="dxa"/>
            <w:tcBorders>
              <w:top w:val="single" w:sz="4" w:space="0" w:color="auto"/>
              <w:left w:val="single" w:sz="4" w:space="0" w:color="auto"/>
              <w:bottom w:val="single" w:sz="4" w:space="0" w:color="auto"/>
              <w:right w:val="single" w:sz="4" w:space="0" w:color="auto"/>
            </w:tcBorders>
          </w:tcPr>
          <w:p w:rsidR="00DA3CC6" w:rsidRPr="00F1099D" w:rsidRDefault="00C96E6E" w:rsidP="0044419F">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19</w:t>
            </w:r>
          </w:p>
        </w:tc>
      </w:tr>
      <w:tr w:rsidR="00DA3CC6" w:rsidRPr="00F1099D" w:rsidTr="00C96E6E">
        <w:trPr>
          <w:trHeight w:val="278"/>
        </w:trPr>
        <w:tc>
          <w:tcPr>
            <w:tcW w:w="14804" w:type="dxa"/>
            <w:gridSpan w:val="19"/>
            <w:tcBorders>
              <w:top w:val="single" w:sz="4" w:space="0" w:color="auto"/>
              <w:left w:val="single" w:sz="4" w:space="0" w:color="auto"/>
              <w:bottom w:val="single" w:sz="4" w:space="0" w:color="auto"/>
              <w:right w:val="single" w:sz="4" w:space="0" w:color="auto"/>
            </w:tcBorders>
          </w:tcPr>
          <w:p w:rsidR="00DA3CC6" w:rsidRPr="00F1099D" w:rsidRDefault="00DA3CC6" w:rsidP="00B643A2">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 xml:space="preserve">Цель государственной программы (комплексной программы) Ивановской области «Наименование» </w:t>
            </w:r>
          </w:p>
        </w:tc>
      </w:tr>
      <w:tr w:rsidR="00DA3CC6" w:rsidRPr="00F1099D" w:rsidTr="00C96E6E">
        <w:trPr>
          <w:trHeight w:val="294"/>
        </w:trPr>
        <w:tc>
          <w:tcPr>
            <w:tcW w:w="48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both"/>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640"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636"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63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7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1700"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r>
      <w:tr w:rsidR="00DA3CC6" w:rsidRPr="00F1099D" w:rsidTr="00C96E6E">
        <w:trPr>
          <w:trHeight w:val="278"/>
        </w:trPr>
        <w:tc>
          <w:tcPr>
            <w:tcW w:w="48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jc w:val="both"/>
              <w:rPr>
                <w:rFonts w:ascii="Times New Roman" w:hAnsi="Times New Roman" w:cs="Times New Roman"/>
                <w:bCs/>
                <w:color w:val="auto"/>
                <w:sz w:val="18"/>
                <w:szCs w:val="18"/>
              </w:rPr>
            </w:pPr>
            <w:r w:rsidRPr="00F1099D">
              <w:rPr>
                <w:rFonts w:ascii="Times New Roman" w:hAnsi="Times New Roman" w:cs="Times New Roman"/>
                <w:bCs/>
                <w:color w:val="auto"/>
                <w:sz w:val="18"/>
                <w:szCs w:val="18"/>
                <w:lang w:val="en-US"/>
              </w:rPr>
              <w:t>N</w:t>
            </w:r>
            <w:r w:rsidRPr="00F1099D">
              <w:rPr>
                <w:rFonts w:ascii="Times New Roman" w:hAnsi="Times New Roman" w:cs="Times New Roman"/>
                <w:bCs/>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640"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636"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63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7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c>
          <w:tcPr>
            <w:tcW w:w="1700" w:type="dxa"/>
            <w:tcBorders>
              <w:top w:val="single" w:sz="4" w:space="0" w:color="auto"/>
              <w:left w:val="single" w:sz="4" w:space="0" w:color="auto"/>
              <w:bottom w:val="single" w:sz="4" w:space="0" w:color="auto"/>
              <w:right w:val="single" w:sz="4" w:space="0" w:color="auto"/>
            </w:tcBorders>
          </w:tcPr>
          <w:p w:rsidR="00DA3CC6" w:rsidRPr="00F1099D" w:rsidRDefault="00DA3CC6">
            <w:pPr>
              <w:autoSpaceDE w:val="0"/>
              <w:autoSpaceDN w:val="0"/>
              <w:adjustRightInd w:val="0"/>
              <w:rPr>
                <w:rFonts w:ascii="Times New Roman" w:hAnsi="Times New Roman" w:cs="Times New Roman"/>
                <w:bCs/>
                <w:color w:val="auto"/>
                <w:sz w:val="18"/>
                <w:szCs w:val="18"/>
              </w:rPr>
            </w:pPr>
          </w:p>
        </w:tc>
      </w:tr>
    </w:tbl>
    <w:p w:rsidR="001A77DC" w:rsidRPr="00F1099D" w:rsidRDefault="001A77DC" w:rsidP="001A77DC">
      <w:pPr>
        <w:autoSpaceDE w:val="0"/>
        <w:autoSpaceDN w:val="0"/>
        <w:adjustRightInd w:val="0"/>
        <w:ind w:firstLine="540"/>
        <w:jc w:val="both"/>
        <w:rPr>
          <w:rFonts w:ascii="Times New Roman" w:hAnsi="Times New Roman" w:cs="Times New Roman"/>
          <w:bCs/>
          <w:color w:val="auto"/>
          <w:sz w:val="20"/>
          <w:szCs w:val="20"/>
        </w:rPr>
      </w:pPr>
    </w:p>
    <w:p w:rsidR="00A410E3" w:rsidRPr="00F1099D" w:rsidRDefault="00A410E3">
      <w:pP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br w:type="page"/>
      </w:r>
    </w:p>
    <w:p w:rsidR="00A410E3" w:rsidRPr="00F1099D" w:rsidRDefault="00A410E3" w:rsidP="001A77DC">
      <w:pPr>
        <w:autoSpaceDE w:val="0"/>
        <w:autoSpaceDN w:val="0"/>
        <w:adjustRightInd w:val="0"/>
        <w:ind w:firstLine="540"/>
        <w:jc w:val="both"/>
        <w:rPr>
          <w:rFonts w:ascii="Times New Roman" w:hAnsi="Times New Roman" w:cs="Times New Roman"/>
          <w:bCs/>
          <w:color w:val="auto"/>
          <w:sz w:val="20"/>
          <w:szCs w:val="20"/>
        </w:rPr>
      </w:pPr>
    </w:p>
    <w:p w:rsidR="00AF58A0" w:rsidRPr="00F1099D" w:rsidRDefault="00AF58A0" w:rsidP="00572972">
      <w:pPr>
        <w:autoSpaceDE w:val="0"/>
        <w:autoSpaceDN w:val="0"/>
        <w:adjustRightInd w:val="0"/>
        <w:jc w:val="right"/>
        <w:outlineLvl w:val="0"/>
        <w:rPr>
          <w:rFonts w:ascii="Times New Roman" w:hAnsi="Times New Roman" w:cs="Times New Roman"/>
          <w:bCs/>
          <w:color w:val="auto"/>
          <w:sz w:val="20"/>
          <w:szCs w:val="20"/>
        </w:rPr>
      </w:pPr>
    </w:p>
    <w:p w:rsidR="00572972" w:rsidRPr="00F1099D" w:rsidRDefault="00572972" w:rsidP="00572972">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3</w:t>
      </w:r>
    </w:p>
    <w:p w:rsidR="00572972" w:rsidRPr="00F1099D" w:rsidRDefault="00572972" w:rsidP="001A77DC">
      <w:pPr>
        <w:autoSpaceDE w:val="0"/>
        <w:autoSpaceDN w:val="0"/>
        <w:adjustRightInd w:val="0"/>
        <w:ind w:firstLine="540"/>
        <w:jc w:val="both"/>
        <w:rPr>
          <w:rFonts w:ascii="Times New Roman" w:hAnsi="Times New Roman" w:cs="Times New Roman"/>
          <w:bCs/>
          <w:color w:val="auto"/>
        </w:rPr>
      </w:pPr>
    </w:p>
    <w:p w:rsidR="001A77DC" w:rsidRPr="00F1099D" w:rsidRDefault="00572972" w:rsidP="001A77DC">
      <w:pPr>
        <w:autoSpaceDE w:val="0"/>
        <w:autoSpaceDN w:val="0"/>
        <w:adjustRightInd w:val="0"/>
        <w:jc w:val="center"/>
        <w:outlineLvl w:val="1"/>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1A77DC" w:rsidRPr="00F1099D">
        <w:rPr>
          <w:rFonts w:ascii="Times New Roman" w:hAnsi="Times New Roman" w:cs="Times New Roman"/>
          <w:bCs/>
          <w:color w:val="auto"/>
        </w:rPr>
        <w:t xml:space="preserve">2.1 </w:t>
      </w:r>
      <w:r w:rsidRPr="00F1099D">
        <w:rPr>
          <w:rFonts w:ascii="Times New Roman" w:hAnsi="Times New Roman" w:cs="Times New Roman"/>
          <w:bCs/>
          <w:color w:val="auto"/>
        </w:rPr>
        <w:t>«</w:t>
      </w:r>
      <w:r w:rsidR="001A77DC" w:rsidRPr="00F1099D">
        <w:rPr>
          <w:rFonts w:ascii="Times New Roman" w:hAnsi="Times New Roman" w:cs="Times New Roman"/>
          <w:bCs/>
          <w:color w:val="auto"/>
        </w:rPr>
        <w:t>Аналитические (сквозные) показатели</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социально-экономического развития Ивановской области</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в рамках государственной программы (комплексной программы)</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Ивановской области</w:t>
      </w:r>
      <w:r w:rsidR="00572972" w:rsidRPr="00F1099D">
        <w:rPr>
          <w:rFonts w:ascii="Times New Roman" w:hAnsi="Times New Roman" w:cs="Times New Roman"/>
          <w:bCs/>
          <w:color w:val="auto"/>
        </w:rPr>
        <w:t>»</w:t>
      </w:r>
    </w:p>
    <w:p w:rsidR="00A410E3" w:rsidRPr="00F1099D" w:rsidRDefault="00A410E3" w:rsidP="001A77DC">
      <w:pPr>
        <w:autoSpaceDE w:val="0"/>
        <w:autoSpaceDN w:val="0"/>
        <w:adjustRightInd w:val="0"/>
        <w:jc w:val="center"/>
        <w:rPr>
          <w:rFonts w:ascii="Times New Roman" w:hAnsi="Times New Roman" w:cs="Times New Roman"/>
          <w:bCs/>
          <w:color w:val="auto"/>
        </w:rPr>
      </w:pPr>
    </w:p>
    <w:p w:rsidR="00A410E3" w:rsidRPr="00F1099D" w:rsidRDefault="00A410E3" w:rsidP="001A77DC">
      <w:pPr>
        <w:autoSpaceDE w:val="0"/>
        <w:autoSpaceDN w:val="0"/>
        <w:adjustRightInd w:val="0"/>
        <w:jc w:val="center"/>
        <w:rPr>
          <w:rFonts w:ascii="Times New Roman" w:hAnsi="Times New Roman" w:cs="Times New Roman"/>
          <w:bCs/>
          <w:color w:val="auto"/>
        </w:rPr>
      </w:pPr>
    </w:p>
    <w:tbl>
      <w:tblPr>
        <w:tblW w:w="15087" w:type="dxa"/>
        <w:tblLayout w:type="fixed"/>
        <w:tblCellMar>
          <w:top w:w="102" w:type="dxa"/>
          <w:left w:w="62" w:type="dxa"/>
          <w:bottom w:w="102" w:type="dxa"/>
          <w:right w:w="62" w:type="dxa"/>
        </w:tblCellMar>
        <w:tblLook w:val="0000" w:firstRow="0" w:lastRow="0" w:firstColumn="0" w:lastColumn="0" w:noHBand="0" w:noVBand="0"/>
      </w:tblPr>
      <w:tblGrid>
        <w:gridCol w:w="488"/>
        <w:gridCol w:w="1842"/>
        <w:gridCol w:w="1134"/>
        <w:gridCol w:w="992"/>
        <w:gridCol w:w="708"/>
        <w:gridCol w:w="640"/>
        <w:gridCol w:w="778"/>
        <w:gridCol w:w="709"/>
        <w:gridCol w:w="709"/>
        <w:gridCol w:w="709"/>
        <w:gridCol w:w="709"/>
        <w:gridCol w:w="638"/>
        <w:gridCol w:w="779"/>
        <w:gridCol w:w="709"/>
        <w:gridCol w:w="708"/>
        <w:gridCol w:w="850"/>
        <w:gridCol w:w="1985"/>
      </w:tblGrid>
      <w:tr w:rsidR="00A410E3" w:rsidRPr="00F1099D" w:rsidTr="00094BDA">
        <w:trPr>
          <w:trHeight w:val="376"/>
        </w:trPr>
        <w:tc>
          <w:tcPr>
            <w:tcW w:w="488" w:type="dxa"/>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 </w:t>
            </w:r>
            <w:proofErr w:type="gramStart"/>
            <w:r w:rsidRPr="00F1099D">
              <w:rPr>
                <w:rFonts w:ascii="Times New Roman" w:hAnsi="Times New Roman" w:cs="Times New Roman"/>
                <w:bCs/>
                <w:color w:val="auto"/>
                <w:sz w:val="20"/>
                <w:szCs w:val="20"/>
              </w:rPr>
              <w:t>п</w:t>
            </w:r>
            <w:proofErr w:type="gramEnd"/>
            <w:r w:rsidRPr="00F1099D">
              <w:rPr>
                <w:rFonts w:ascii="Times New Roman" w:hAnsi="Times New Roman" w:cs="Times New Roman"/>
                <w:bCs/>
                <w:color w:val="auto"/>
                <w:sz w:val="20"/>
                <w:szCs w:val="20"/>
              </w:rPr>
              <w:t>/п</w:t>
            </w:r>
          </w:p>
        </w:tc>
        <w:tc>
          <w:tcPr>
            <w:tcW w:w="1842" w:type="dxa"/>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Наимено</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вание</w:t>
            </w:r>
            <w:proofErr w:type="spellEnd"/>
            <w:r w:rsidRPr="00F1099D">
              <w:rPr>
                <w:rFonts w:ascii="Times New Roman" w:hAnsi="Times New Roman" w:cs="Times New Roman"/>
                <w:bCs/>
                <w:color w:val="auto"/>
                <w:sz w:val="20"/>
                <w:szCs w:val="20"/>
              </w:rPr>
              <w:t xml:space="preserve"> показателя </w:t>
            </w:r>
          </w:p>
        </w:tc>
        <w:tc>
          <w:tcPr>
            <w:tcW w:w="1134" w:type="dxa"/>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Единица измерения (по </w:t>
            </w:r>
            <w:hyperlink r:id="rId14" w:history="1">
              <w:r w:rsidRPr="00F1099D">
                <w:rPr>
                  <w:rFonts w:ascii="Times New Roman" w:hAnsi="Times New Roman" w:cs="Times New Roman"/>
                  <w:bCs/>
                  <w:color w:val="auto"/>
                  <w:sz w:val="20"/>
                  <w:szCs w:val="20"/>
                </w:rPr>
                <w:t>ОКЕИ</w:t>
              </w:r>
            </w:hyperlink>
            <w:r w:rsidRPr="00F1099D">
              <w:rPr>
                <w:rFonts w:ascii="Times New Roman" w:hAnsi="Times New Roman" w:cs="Times New Roman"/>
                <w:bCs/>
                <w:color w:val="auto"/>
                <w:sz w:val="20"/>
                <w:szCs w:val="20"/>
              </w:rPr>
              <w:t>)</w:t>
            </w:r>
          </w:p>
        </w:tc>
        <w:tc>
          <w:tcPr>
            <w:tcW w:w="992" w:type="dxa"/>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Базовое значение </w:t>
            </w:r>
          </w:p>
        </w:tc>
        <w:tc>
          <w:tcPr>
            <w:tcW w:w="5600" w:type="dxa"/>
            <w:gridSpan w:val="8"/>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Значения показателей</w:t>
            </w:r>
          </w:p>
        </w:tc>
        <w:tc>
          <w:tcPr>
            <w:tcW w:w="1488" w:type="dxa"/>
            <w:gridSpan w:val="2"/>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Документ </w:t>
            </w:r>
          </w:p>
        </w:tc>
        <w:tc>
          <w:tcPr>
            <w:tcW w:w="1558" w:type="dxa"/>
            <w:gridSpan w:val="2"/>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достижение показателя </w:t>
            </w:r>
          </w:p>
        </w:tc>
        <w:tc>
          <w:tcPr>
            <w:tcW w:w="1985" w:type="dxa"/>
            <w:vMerge w:val="restart"/>
            <w:tcBorders>
              <w:top w:val="single" w:sz="4" w:space="0" w:color="auto"/>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Краткое обоснование вносимых изменений (ссылка на обосновывающий документ)</w:t>
            </w:r>
          </w:p>
        </w:tc>
      </w:tr>
      <w:tr w:rsidR="00A410E3" w:rsidRPr="00F1099D" w:rsidTr="00094BDA">
        <w:trPr>
          <w:trHeight w:val="145"/>
        </w:trPr>
        <w:tc>
          <w:tcPr>
            <w:tcW w:w="488" w:type="dxa"/>
            <w:vMerge/>
            <w:tcBorders>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842" w:type="dxa"/>
            <w:vMerge/>
            <w:tcBorders>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134" w:type="dxa"/>
            <w:vMerge/>
            <w:tcBorders>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992" w:type="dxa"/>
            <w:vMerge/>
            <w:tcBorders>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348" w:type="dxa"/>
            <w:gridSpan w:val="2"/>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lang w:val="en-US"/>
              </w:rPr>
              <w:t>N</w:t>
            </w:r>
          </w:p>
        </w:tc>
        <w:tc>
          <w:tcPr>
            <w:tcW w:w="1487" w:type="dxa"/>
            <w:gridSpan w:val="2"/>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 xml:space="preserve"> + 1</w:t>
            </w:r>
          </w:p>
        </w:tc>
        <w:tc>
          <w:tcPr>
            <w:tcW w:w="1418" w:type="dxa"/>
            <w:gridSpan w:val="2"/>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w:t>
            </w:r>
          </w:p>
        </w:tc>
        <w:tc>
          <w:tcPr>
            <w:tcW w:w="1347" w:type="dxa"/>
            <w:gridSpan w:val="2"/>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 xml:space="preserve"> + </w:t>
            </w:r>
            <w:r w:rsidRPr="00F1099D">
              <w:rPr>
                <w:rFonts w:ascii="Times New Roman" w:hAnsi="Times New Roman" w:cs="Times New Roman"/>
                <w:bCs/>
                <w:color w:val="auto"/>
                <w:sz w:val="20"/>
                <w:szCs w:val="20"/>
                <w:lang w:val="en-US"/>
              </w:rPr>
              <w:t>n</w:t>
            </w:r>
          </w:p>
        </w:tc>
        <w:tc>
          <w:tcPr>
            <w:tcW w:w="1488" w:type="dxa"/>
            <w:gridSpan w:val="2"/>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558" w:type="dxa"/>
            <w:gridSpan w:val="2"/>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985" w:type="dxa"/>
            <w:vMerge/>
            <w:tcBorders>
              <w:left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r>
      <w:tr w:rsidR="00A410E3" w:rsidRPr="00F1099D" w:rsidTr="00094BDA">
        <w:trPr>
          <w:trHeight w:val="278"/>
        </w:trPr>
        <w:tc>
          <w:tcPr>
            <w:tcW w:w="488" w:type="dxa"/>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842" w:type="dxa"/>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134" w:type="dxa"/>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992" w:type="dxa"/>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64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proofErr w:type="gram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-нения</w:t>
            </w:r>
            <w:proofErr w:type="gramEnd"/>
          </w:p>
        </w:tc>
        <w:tc>
          <w:tcPr>
            <w:tcW w:w="77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нения</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нения</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63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proofErr w:type="gram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-нения</w:t>
            </w:r>
            <w:proofErr w:type="gramEnd"/>
          </w:p>
        </w:tc>
        <w:tc>
          <w:tcPr>
            <w:tcW w:w="77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w:t>
            </w:r>
            <w:proofErr w:type="gramStart"/>
            <w:r w:rsidRPr="00F1099D">
              <w:rPr>
                <w:rFonts w:ascii="Times New Roman" w:hAnsi="Times New Roman" w:cs="Times New Roman"/>
                <w:bCs/>
                <w:color w:val="auto"/>
                <w:sz w:val="20"/>
                <w:szCs w:val="20"/>
              </w:rPr>
              <w:t>е</w:t>
            </w:r>
            <w:proofErr w:type="spellEnd"/>
            <w:r w:rsidRPr="00F1099D">
              <w:rPr>
                <w:rFonts w:ascii="Times New Roman" w:hAnsi="Times New Roman" w:cs="Times New Roman"/>
                <w:bCs/>
                <w:color w:val="auto"/>
                <w:sz w:val="20"/>
                <w:szCs w:val="20"/>
              </w:rPr>
              <w:t>-</w:t>
            </w:r>
            <w:proofErr w:type="gramEnd"/>
            <w:r w:rsidRPr="00F1099D">
              <w:rPr>
                <w:rFonts w:ascii="Times New Roman" w:hAnsi="Times New Roman" w:cs="Times New Roman"/>
                <w:bCs/>
                <w:color w:val="auto"/>
                <w:sz w:val="20"/>
                <w:szCs w:val="20"/>
              </w:rPr>
              <w:t xml:space="preserve"> нения</w:t>
            </w: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85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нения </w:t>
            </w:r>
          </w:p>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985" w:type="dxa"/>
            <w:vMerge/>
            <w:tcBorders>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r>
      <w:tr w:rsidR="00A410E3"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5</w:t>
            </w:r>
          </w:p>
        </w:tc>
        <w:tc>
          <w:tcPr>
            <w:tcW w:w="64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6</w:t>
            </w:r>
          </w:p>
        </w:tc>
        <w:tc>
          <w:tcPr>
            <w:tcW w:w="77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11</w:t>
            </w:r>
          </w:p>
        </w:tc>
        <w:tc>
          <w:tcPr>
            <w:tcW w:w="63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12</w:t>
            </w:r>
          </w:p>
        </w:tc>
        <w:tc>
          <w:tcPr>
            <w:tcW w:w="77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16</w:t>
            </w:r>
          </w:p>
        </w:tc>
        <w:tc>
          <w:tcPr>
            <w:tcW w:w="1985"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17</w:t>
            </w:r>
          </w:p>
        </w:tc>
      </w:tr>
      <w:tr w:rsidR="00A410E3"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64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7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63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7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r>
      <w:tr w:rsidR="00A410E3"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64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7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63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7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A410E3" w:rsidRPr="00F1099D" w:rsidRDefault="00A410E3" w:rsidP="00A410E3">
            <w:pPr>
              <w:autoSpaceDE w:val="0"/>
              <w:autoSpaceDN w:val="0"/>
              <w:adjustRightInd w:val="0"/>
              <w:jc w:val="center"/>
              <w:rPr>
                <w:rFonts w:ascii="Times New Roman" w:hAnsi="Times New Roman" w:cs="Times New Roman"/>
                <w:bCs/>
                <w:color w:val="auto"/>
                <w:sz w:val="20"/>
                <w:szCs w:val="20"/>
              </w:rPr>
            </w:pPr>
          </w:p>
        </w:tc>
      </w:tr>
    </w:tbl>
    <w:p w:rsidR="00A410E3" w:rsidRPr="00F1099D" w:rsidRDefault="00A410E3" w:rsidP="001A77DC">
      <w:pPr>
        <w:autoSpaceDE w:val="0"/>
        <w:autoSpaceDN w:val="0"/>
        <w:adjustRightInd w:val="0"/>
        <w:jc w:val="center"/>
        <w:rPr>
          <w:rFonts w:ascii="Times New Roman" w:hAnsi="Times New Roman" w:cs="Times New Roman"/>
          <w:bCs/>
          <w:color w:val="auto"/>
        </w:rPr>
      </w:pPr>
    </w:p>
    <w:p w:rsidR="00A410E3" w:rsidRPr="00F1099D" w:rsidRDefault="00A410E3" w:rsidP="001A77DC">
      <w:pPr>
        <w:autoSpaceDE w:val="0"/>
        <w:autoSpaceDN w:val="0"/>
        <w:adjustRightInd w:val="0"/>
        <w:jc w:val="center"/>
        <w:rPr>
          <w:rFonts w:ascii="Times New Roman" w:hAnsi="Times New Roman" w:cs="Times New Roman"/>
          <w:bCs/>
          <w:color w:val="auto"/>
        </w:rPr>
      </w:pPr>
    </w:p>
    <w:p w:rsidR="00A410E3" w:rsidRPr="00F1099D" w:rsidRDefault="00A410E3" w:rsidP="001A77DC">
      <w:pPr>
        <w:autoSpaceDE w:val="0"/>
        <w:autoSpaceDN w:val="0"/>
        <w:adjustRightInd w:val="0"/>
        <w:jc w:val="center"/>
        <w:rPr>
          <w:rFonts w:ascii="Times New Roman" w:hAnsi="Times New Roman" w:cs="Times New Roman"/>
          <w:bCs/>
          <w:color w:val="auto"/>
        </w:rPr>
      </w:pPr>
    </w:p>
    <w:p w:rsidR="00A410E3" w:rsidRPr="00F1099D" w:rsidRDefault="00A410E3">
      <w:pPr>
        <w:rPr>
          <w:rFonts w:ascii="Times New Roman" w:hAnsi="Times New Roman" w:cs="Times New Roman"/>
          <w:bCs/>
          <w:color w:val="auto"/>
        </w:rPr>
      </w:pPr>
      <w:r w:rsidRPr="00F1099D">
        <w:rPr>
          <w:rFonts w:ascii="Times New Roman" w:hAnsi="Times New Roman" w:cs="Times New Roman"/>
          <w:bCs/>
          <w:color w:val="auto"/>
        </w:rPr>
        <w:br w:type="page"/>
      </w:r>
    </w:p>
    <w:p w:rsidR="00572972" w:rsidRPr="00F1099D" w:rsidRDefault="00572972" w:rsidP="00572972">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4</w:t>
      </w:r>
    </w:p>
    <w:p w:rsidR="00572972" w:rsidRPr="00F1099D" w:rsidRDefault="00572972" w:rsidP="001A77DC">
      <w:pPr>
        <w:autoSpaceDE w:val="0"/>
        <w:autoSpaceDN w:val="0"/>
        <w:adjustRightInd w:val="0"/>
        <w:jc w:val="center"/>
        <w:outlineLvl w:val="0"/>
        <w:rPr>
          <w:rFonts w:ascii="Times New Roman" w:hAnsi="Times New Roman" w:cs="Times New Roman"/>
          <w:bCs/>
          <w:color w:val="auto"/>
        </w:rPr>
      </w:pPr>
    </w:p>
    <w:p w:rsidR="001A77DC" w:rsidRPr="00F1099D" w:rsidRDefault="00572972" w:rsidP="001A77DC">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1A77DC" w:rsidRPr="00F1099D">
        <w:rPr>
          <w:rFonts w:ascii="Times New Roman" w:hAnsi="Times New Roman" w:cs="Times New Roman"/>
          <w:bCs/>
          <w:color w:val="auto"/>
        </w:rPr>
        <w:t xml:space="preserve">3 </w:t>
      </w:r>
      <w:r w:rsidRPr="00F1099D">
        <w:rPr>
          <w:rFonts w:ascii="Times New Roman" w:hAnsi="Times New Roman" w:cs="Times New Roman"/>
          <w:bCs/>
          <w:color w:val="auto"/>
        </w:rPr>
        <w:t>«</w:t>
      </w:r>
      <w:r w:rsidR="001A77DC" w:rsidRPr="00F1099D">
        <w:rPr>
          <w:rFonts w:ascii="Times New Roman" w:hAnsi="Times New Roman" w:cs="Times New Roman"/>
          <w:bCs/>
          <w:color w:val="auto"/>
        </w:rPr>
        <w:t>Перечень структурных элементов государственной программы</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(комплексной программы) Ивановской области</w:t>
      </w:r>
      <w:r w:rsidR="00572972" w:rsidRPr="00F1099D">
        <w:rPr>
          <w:rFonts w:ascii="Times New Roman" w:hAnsi="Times New Roman" w:cs="Times New Roman"/>
          <w:bCs/>
          <w:color w:val="auto"/>
        </w:rPr>
        <w:t>»</w:t>
      </w:r>
    </w:p>
    <w:p w:rsidR="001A77DC" w:rsidRPr="00F1099D" w:rsidRDefault="001A77DC" w:rsidP="001A77DC">
      <w:pPr>
        <w:autoSpaceDE w:val="0"/>
        <w:autoSpaceDN w:val="0"/>
        <w:adjustRightInd w:val="0"/>
        <w:jc w:val="center"/>
        <w:rPr>
          <w:rFonts w:ascii="Times New Roman" w:hAnsi="Times New Roman" w:cs="Times New Roman"/>
          <w:bCs/>
          <w:color w:val="auto"/>
        </w:rPr>
      </w:pPr>
    </w:p>
    <w:tbl>
      <w:tblPr>
        <w:tblW w:w="14937" w:type="dxa"/>
        <w:tblLayout w:type="fixed"/>
        <w:tblCellMar>
          <w:top w:w="102" w:type="dxa"/>
          <w:left w:w="62" w:type="dxa"/>
          <w:bottom w:w="102" w:type="dxa"/>
          <w:right w:w="62" w:type="dxa"/>
        </w:tblCellMar>
        <w:tblLook w:val="0000" w:firstRow="0" w:lastRow="0" w:firstColumn="0" w:lastColumn="0" w:noHBand="0" w:noVBand="0"/>
      </w:tblPr>
      <w:tblGrid>
        <w:gridCol w:w="626"/>
        <w:gridCol w:w="1418"/>
        <w:gridCol w:w="4112"/>
        <w:gridCol w:w="1411"/>
        <w:gridCol w:w="2985"/>
        <w:gridCol w:w="82"/>
        <w:gridCol w:w="60"/>
        <w:gridCol w:w="2063"/>
        <w:gridCol w:w="2180"/>
      </w:tblGrid>
      <w:tr w:rsidR="0018439D" w:rsidRPr="00F1099D" w:rsidTr="005753BE">
        <w:tc>
          <w:tcPr>
            <w:tcW w:w="2044" w:type="dxa"/>
            <w:gridSpan w:val="2"/>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 </w:t>
            </w:r>
            <w:proofErr w:type="gramStart"/>
            <w:r w:rsidRPr="00F1099D">
              <w:rPr>
                <w:rFonts w:ascii="Times New Roman" w:hAnsi="Times New Roman" w:cs="Times New Roman"/>
                <w:bCs/>
                <w:color w:val="auto"/>
                <w:sz w:val="20"/>
                <w:szCs w:val="20"/>
              </w:rPr>
              <w:t>п</w:t>
            </w:r>
            <w:proofErr w:type="gramEnd"/>
            <w:r w:rsidRPr="00F1099D">
              <w:rPr>
                <w:rFonts w:ascii="Times New Roman" w:hAnsi="Times New Roman" w:cs="Times New Roman"/>
                <w:bCs/>
                <w:color w:val="auto"/>
                <w:sz w:val="20"/>
                <w:szCs w:val="20"/>
              </w:rPr>
              <w:t>/п</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Задачи структурного элемента </w:t>
            </w:r>
          </w:p>
        </w:tc>
        <w:tc>
          <w:tcPr>
            <w:tcW w:w="4478" w:type="dxa"/>
            <w:gridSpan w:val="3"/>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Краткое описание ожидаемых эффектов от реализации задачи структурного элемента </w:t>
            </w:r>
          </w:p>
        </w:tc>
        <w:tc>
          <w:tcPr>
            <w:tcW w:w="21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Связь с показателями </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Краткое обоснование вносимых изменений (ссылка на обосновывающий документ)</w:t>
            </w:r>
          </w:p>
        </w:tc>
      </w:tr>
      <w:tr w:rsidR="0018439D" w:rsidRPr="00F1099D" w:rsidTr="005753BE">
        <w:tc>
          <w:tcPr>
            <w:tcW w:w="2044"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w:t>
            </w:r>
          </w:p>
        </w:tc>
        <w:tc>
          <w:tcPr>
            <w:tcW w:w="4478" w:type="dxa"/>
            <w:gridSpan w:val="3"/>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3</w:t>
            </w:r>
          </w:p>
        </w:tc>
        <w:tc>
          <w:tcPr>
            <w:tcW w:w="21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4</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5</w:t>
            </w:r>
          </w:p>
        </w:tc>
      </w:tr>
      <w:tr w:rsidR="0018439D" w:rsidRPr="00F1099D" w:rsidTr="005753BE">
        <w:tc>
          <w:tcPr>
            <w:tcW w:w="626"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18439D" w:rsidRPr="00F1099D" w:rsidRDefault="0018439D" w:rsidP="005753BE">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Направление «Наименование»</w:t>
            </w:r>
            <w:r w:rsidR="005753BE" w:rsidRPr="00F1099D">
              <w:rPr>
                <w:rFonts w:ascii="Times New Roman" w:hAnsi="Times New Roman" w:cs="Times New Roman"/>
                <w:bCs/>
                <w:color w:val="auto"/>
                <w:sz w:val="20"/>
                <w:szCs w:val="20"/>
              </w:rPr>
              <w:t xml:space="preserve"> </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626"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18439D" w:rsidRPr="00F1099D" w:rsidRDefault="0018439D" w:rsidP="00572972">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Региональный проект «Наименование» (Ф.И.О. куратора) </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2044"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c>
          <w:tcPr>
            <w:tcW w:w="55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реализацию (наименование исполнительного органа государственной власти Ивановской области)**</w:t>
            </w:r>
          </w:p>
        </w:tc>
        <w:tc>
          <w:tcPr>
            <w:tcW w:w="5190" w:type="dxa"/>
            <w:gridSpan w:val="4"/>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Срок реализации (год начала - год окончания)**</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626" w:type="dxa"/>
            <w:vMerge w:val="restart"/>
            <w:tcBorders>
              <w:top w:val="single" w:sz="4" w:space="0" w:color="auto"/>
              <w:left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1.1.1.</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A410E3">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rsidP="00A410E3">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Задача 1 </w:t>
            </w:r>
          </w:p>
        </w:tc>
        <w:tc>
          <w:tcPr>
            <w:tcW w:w="4538" w:type="dxa"/>
            <w:gridSpan w:val="4"/>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063"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vMerge/>
            <w:tcBorders>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B057BF">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rsidP="00B057BF">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Задача 1</w:t>
            </w:r>
          </w:p>
        </w:tc>
        <w:tc>
          <w:tcPr>
            <w:tcW w:w="4538" w:type="dxa"/>
            <w:gridSpan w:val="4"/>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063"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vMerge w:val="restart"/>
            <w:tcBorders>
              <w:top w:val="single" w:sz="4" w:space="0" w:color="auto"/>
              <w:left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1.1.2.</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rsidP="00B057BF">
            <w:pPr>
              <w:autoSpaceDE w:val="0"/>
              <w:autoSpaceDN w:val="0"/>
              <w:adjustRightInd w:val="0"/>
              <w:jc w:val="both"/>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538" w:type="dxa"/>
            <w:gridSpan w:val="4"/>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063"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vMerge/>
            <w:tcBorders>
              <w:left w:val="single" w:sz="4" w:space="0" w:color="auto"/>
              <w:bottom w:val="single" w:sz="4" w:space="0" w:color="auto"/>
              <w:right w:val="single" w:sz="4" w:space="0" w:color="auto"/>
            </w:tcBorders>
          </w:tcPr>
          <w:p w:rsidR="0018439D" w:rsidRPr="00F1099D" w:rsidRDefault="0018439D" w:rsidP="00B057BF">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rsidP="0018439D">
            <w:pPr>
              <w:autoSpaceDE w:val="0"/>
              <w:autoSpaceDN w:val="0"/>
              <w:adjustRightInd w:val="0"/>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538" w:type="dxa"/>
            <w:gridSpan w:val="4"/>
            <w:tcBorders>
              <w:top w:val="single" w:sz="4" w:space="0" w:color="auto"/>
              <w:left w:val="single" w:sz="4" w:space="0" w:color="auto"/>
              <w:bottom w:val="single" w:sz="4" w:space="0" w:color="auto"/>
              <w:right w:val="single" w:sz="4" w:space="0" w:color="auto"/>
            </w:tcBorders>
          </w:tcPr>
          <w:p w:rsidR="0018439D" w:rsidRPr="00F1099D" w:rsidRDefault="0018439D" w:rsidP="00862A4B">
            <w:pPr>
              <w:autoSpaceDE w:val="0"/>
              <w:autoSpaceDN w:val="0"/>
              <w:adjustRightInd w:val="0"/>
              <w:jc w:val="center"/>
              <w:rPr>
                <w:rFonts w:ascii="Times New Roman" w:hAnsi="Times New Roman" w:cs="Times New Roman"/>
                <w:bCs/>
                <w:color w:val="auto"/>
                <w:sz w:val="20"/>
                <w:szCs w:val="20"/>
              </w:rPr>
            </w:pPr>
          </w:p>
        </w:tc>
        <w:tc>
          <w:tcPr>
            <w:tcW w:w="2063" w:type="dxa"/>
            <w:tcBorders>
              <w:top w:val="single" w:sz="4" w:space="0" w:color="auto"/>
              <w:left w:val="single" w:sz="4" w:space="0" w:color="auto"/>
              <w:bottom w:val="single" w:sz="4" w:space="0" w:color="auto"/>
              <w:right w:val="single" w:sz="4" w:space="0" w:color="auto"/>
            </w:tcBorders>
          </w:tcPr>
          <w:p w:rsidR="0018439D" w:rsidRPr="00F1099D" w:rsidRDefault="0018439D" w:rsidP="00862A4B">
            <w:pPr>
              <w:autoSpaceDE w:val="0"/>
              <w:autoSpaceDN w:val="0"/>
              <w:adjustRightInd w:val="0"/>
              <w:jc w:val="center"/>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626" w:type="dxa"/>
            <w:tcBorders>
              <w:top w:val="single" w:sz="4" w:space="0" w:color="auto"/>
              <w:left w:val="single" w:sz="4" w:space="0" w:color="auto"/>
              <w:bottom w:val="single" w:sz="4" w:space="0" w:color="auto"/>
              <w:right w:val="single" w:sz="4" w:space="0" w:color="auto"/>
            </w:tcBorders>
          </w:tcPr>
          <w:p w:rsidR="0018439D" w:rsidRPr="00F1099D" w:rsidRDefault="0018439D" w:rsidP="00B057BF">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I.</w:t>
            </w: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862A4B">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18439D" w:rsidRPr="00F1099D" w:rsidRDefault="0018439D" w:rsidP="00862A4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Ведомственный проект «Наименование» (Ф.И.О. куратора) </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626"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c>
          <w:tcPr>
            <w:tcW w:w="55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реализацию (наименование исполнительного органа государственной власти Ивановской области)</w:t>
            </w:r>
            <w:r w:rsidR="005753BE" w:rsidRPr="00F1099D">
              <w:rPr>
                <w:rFonts w:ascii="Times New Roman" w:hAnsi="Times New Roman" w:cs="Times New Roman"/>
                <w:bCs/>
                <w:color w:val="auto"/>
                <w:sz w:val="20"/>
                <w:szCs w:val="20"/>
              </w:rPr>
              <w:t>**</w:t>
            </w:r>
          </w:p>
        </w:tc>
        <w:tc>
          <w:tcPr>
            <w:tcW w:w="5190" w:type="dxa"/>
            <w:gridSpan w:val="4"/>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Срок реализации (год начала - год окончания)</w:t>
            </w:r>
            <w:r w:rsidR="005753BE" w:rsidRPr="00F1099D">
              <w:rPr>
                <w:rFonts w:ascii="Times New Roman" w:hAnsi="Times New Roman" w:cs="Times New Roman"/>
                <w:bCs/>
                <w:color w:val="auto"/>
                <w:sz w:val="20"/>
                <w:szCs w:val="20"/>
              </w:rPr>
              <w:t>**</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626" w:type="dxa"/>
            <w:vMerge w:val="restart"/>
            <w:tcBorders>
              <w:top w:val="single" w:sz="4" w:space="0" w:color="auto"/>
              <w:left w:val="single" w:sz="4" w:space="0" w:color="auto"/>
              <w:right w:val="single" w:sz="4" w:space="0" w:color="auto"/>
            </w:tcBorders>
          </w:tcPr>
          <w:p w:rsidR="0018439D" w:rsidRPr="00F1099D" w:rsidRDefault="0018439D" w:rsidP="00B057BF">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l.</w:t>
            </w: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.l.</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Задача 1</w:t>
            </w:r>
          </w:p>
        </w:tc>
        <w:tc>
          <w:tcPr>
            <w:tcW w:w="4478" w:type="dxa"/>
            <w:gridSpan w:val="3"/>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vMerge/>
            <w:tcBorders>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Задача 1</w:t>
            </w:r>
          </w:p>
        </w:tc>
        <w:tc>
          <w:tcPr>
            <w:tcW w:w="4478" w:type="dxa"/>
            <w:gridSpan w:val="3"/>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vMerge w:val="restart"/>
            <w:tcBorders>
              <w:top w:val="single" w:sz="4" w:space="0" w:color="auto"/>
              <w:left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l.</w:t>
            </w:r>
            <w:proofErr w:type="spellStart"/>
            <w:r w:rsidRPr="00F1099D">
              <w:rPr>
                <w:rFonts w:ascii="Times New Roman" w:hAnsi="Times New Roman" w:cs="Times New Roman"/>
                <w:bCs/>
                <w:color w:val="auto"/>
                <w:sz w:val="20"/>
                <w:szCs w:val="20"/>
                <w:lang w:val="en-US"/>
              </w:rPr>
              <w:t>N.n</w:t>
            </w:r>
            <w:proofErr w:type="spellEnd"/>
            <w:r w:rsidRPr="00F1099D">
              <w:rPr>
                <w:rFonts w:ascii="Times New Roman" w:hAnsi="Times New Roman" w:cs="Times New Roman"/>
                <w:bCs/>
                <w:color w:val="auto"/>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478" w:type="dxa"/>
            <w:gridSpan w:val="3"/>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vMerge/>
            <w:tcBorders>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478" w:type="dxa"/>
            <w:gridSpan w:val="3"/>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rPr>
                <w:rFonts w:ascii="Times New Roman" w:hAnsi="Times New Roman" w:cs="Times New Roman"/>
                <w:bCs/>
                <w:color w:val="auto"/>
                <w:sz w:val="20"/>
                <w:szCs w:val="20"/>
              </w:rPr>
            </w:pPr>
          </w:p>
        </w:tc>
      </w:tr>
      <w:tr w:rsidR="0018439D" w:rsidRPr="00F1099D" w:rsidTr="005753BE">
        <w:tc>
          <w:tcPr>
            <w:tcW w:w="626"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1.М.</w:t>
            </w: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Комплекс процессных мероприятий «Наименование»</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18439D" w:rsidRPr="00F1099D" w:rsidTr="005753BE">
        <w:tc>
          <w:tcPr>
            <w:tcW w:w="626"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c>
          <w:tcPr>
            <w:tcW w:w="5523" w:type="dxa"/>
            <w:gridSpan w:val="2"/>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реализацию (наименование исполнительного органа государственной власти Ивановской области)</w:t>
            </w:r>
            <w:r w:rsidR="005753BE" w:rsidRPr="00F1099D">
              <w:rPr>
                <w:rFonts w:ascii="Times New Roman" w:hAnsi="Times New Roman" w:cs="Times New Roman"/>
                <w:bCs/>
                <w:color w:val="auto"/>
                <w:sz w:val="20"/>
                <w:szCs w:val="20"/>
              </w:rPr>
              <w:t>**</w:t>
            </w:r>
          </w:p>
        </w:tc>
        <w:tc>
          <w:tcPr>
            <w:tcW w:w="5190" w:type="dxa"/>
            <w:gridSpan w:val="4"/>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w:t>
            </w:r>
          </w:p>
        </w:tc>
        <w:tc>
          <w:tcPr>
            <w:tcW w:w="2180" w:type="dxa"/>
            <w:tcBorders>
              <w:top w:val="single" w:sz="4" w:space="0" w:color="auto"/>
              <w:left w:val="single" w:sz="4" w:space="0" w:color="auto"/>
              <w:bottom w:val="single" w:sz="4" w:space="0" w:color="auto"/>
              <w:right w:val="single" w:sz="4" w:space="0" w:color="auto"/>
            </w:tcBorders>
          </w:tcPr>
          <w:p w:rsidR="0018439D" w:rsidRPr="00F1099D" w:rsidRDefault="0018439D">
            <w:pPr>
              <w:autoSpaceDE w:val="0"/>
              <w:autoSpaceDN w:val="0"/>
              <w:adjustRightInd w:val="0"/>
              <w:jc w:val="center"/>
              <w:rPr>
                <w:rFonts w:ascii="Times New Roman" w:hAnsi="Times New Roman" w:cs="Times New Roman"/>
                <w:bCs/>
                <w:color w:val="auto"/>
                <w:sz w:val="20"/>
                <w:szCs w:val="20"/>
              </w:rPr>
            </w:pPr>
          </w:p>
        </w:tc>
      </w:tr>
      <w:tr w:rsidR="005753BE" w:rsidRPr="00F1099D" w:rsidTr="005753BE">
        <w:tc>
          <w:tcPr>
            <w:tcW w:w="626" w:type="dxa"/>
            <w:vMerge w:val="restart"/>
            <w:tcBorders>
              <w:top w:val="single" w:sz="4" w:space="0" w:color="auto"/>
              <w:left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1.М.1.</w:t>
            </w: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Задача 1</w:t>
            </w:r>
          </w:p>
        </w:tc>
        <w:tc>
          <w:tcPr>
            <w:tcW w:w="4478" w:type="dxa"/>
            <w:gridSpan w:val="3"/>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r>
      <w:tr w:rsidR="005753BE" w:rsidRPr="00F1099D" w:rsidTr="005753BE">
        <w:tc>
          <w:tcPr>
            <w:tcW w:w="626" w:type="dxa"/>
            <w:vMerge/>
            <w:tcBorders>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Задача 1</w:t>
            </w:r>
          </w:p>
        </w:tc>
        <w:tc>
          <w:tcPr>
            <w:tcW w:w="4478" w:type="dxa"/>
            <w:gridSpan w:val="3"/>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r>
      <w:tr w:rsidR="005753BE" w:rsidRPr="00F1099D" w:rsidTr="005753BE">
        <w:tc>
          <w:tcPr>
            <w:tcW w:w="626" w:type="dxa"/>
            <w:vMerge w:val="restart"/>
            <w:tcBorders>
              <w:top w:val="single" w:sz="4" w:space="0" w:color="auto"/>
              <w:left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l.M.m</w:t>
            </w:r>
            <w:proofErr w:type="spellEnd"/>
            <w:r w:rsidRPr="00F1099D">
              <w:rPr>
                <w:rFonts w:ascii="Times New Roman" w:hAnsi="Times New Roman" w:cs="Times New Roman"/>
                <w:bCs/>
                <w:color w:val="auto"/>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478" w:type="dxa"/>
            <w:gridSpan w:val="3"/>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r>
      <w:tr w:rsidR="005753BE" w:rsidRPr="00F1099D" w:rsidTr="005753BE">
        <w:tc>
          <w:tcPr>
            <w:tcW w:w="626" w:type="dxa"/>
            <w:vMerge/>
            <w:tcBorders>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478" w:type="dxa"/>
            <w:gridSpan w:val="3"/>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r>
      <w:tr w:rsidR="005753BE" w:rsidRPr="00F1099D" w:rsidTr="005753BE">
        <w:tc>
          <w:tcPr>
            <w:tcW w:w="626"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B057BF">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5753BE" w:rsidRPr="00F1099D" w:rsidRDefault="005753BE" w:rsidP="00B057BF">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 xml:space="preserve">Направление «Наименование» </w:t>
            </w:r>
            <w:r w:rsidRPr="00F1099D">
              <w:rPr>
                <w:rFonts w:ascii="Times New Roman" w:hAnsi="Times New Roman" w:cs="Times New Roman"/>
                <w:bCs/>
                <w:color w:val="auto"/>
                <w:sz w:val="20"/>
                <w:szCs w:val="20"/>
                <w:lang w:val="en-US"/>
              </w:rPr>
              <w:t>N</w:t>
            </w: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r>
      <w:tr w:rsidR="005753BE" w:rsidRPr="00F1099D" w:rsidTr="005753BE">
        <w:tc>
          <w:tcPr>
            <w:tcW w:w="626"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862A4B">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5753BE" w:rsidRPr="00F1099D" w:rsidRDefault="005753BE" w:rsidP="00862A4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Региональный проект «Наименование» (Ф.И.О. куратора) </w:t>
            </w: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r>
      <w:tr w:rsidR="005753BE" w:rsidRPr="00F1099D" w:rsidTr="005753BE">
        <w:tc>
          <w:tcPr>
            <w:tcW w:w="626"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c>
          <w:tcPr>
            <w:tcW w:w="5523"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реализацию (наименование исполнительного органа государственной власти Ивановской области)**</w:t>
            </w:r>
          </w:p>
        </w:tc>
        <w:tc>
          <w:tcPr>
            <w:tcW w:w="5190" w:type="dxa"/>
            <w:gridSpan w:val="4"/>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Срок реализации (год начала - год окончания)**</w:t>
            </w: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r>
      <w:tr w:rsidR="005753BE" w:rsidRPr="00F1099D" w:rsidTr="005753BE">
        <w:tc>
          <w:tcPr>
            <w:tcW w:w="626" w:type="dxa"/>
            <w:vMerge w:val="restart"/>
            <w:tcBorders>
              <w:top w:val="single" w:sz="4" w:space="0" w:color="auto"/>
              <w:left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2.1.1.</w:t>
            </w: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Задача 1 </w:t>
            </w:r>
          </w:p>
        </w:tc>
        <w:tc>
          <w:tcPr>
            <w:tcW w:w="4396"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205" w:type="dxa"/>
            <w:gridSpan w:val="3"/>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r>
      <w:tr w:rsidR="005753BE" w:rsidRPr="00F1099D" w:rsidTr="005753BE">
        <w:tc>
          <w:tcPr>
            <w:tcW w:w="626" w:type="dxa"/>
            <w:vMerge/>
            <w:tcBorders>
              <w:left w:val="single" w:sz="4" w:space="0" w:color="auto"/>
              <w:bottom w:val="single" w:sz="4" w:space="0" w:color="auto"/>
              <w:right w:val="single" w:sz="4" w:space="0" w:color="auto"/>
            </w:tcBorders>
          </w:tcPr>
          <w:p w:rsidR="005753BE" w:rsidRPr="00F1099D" w:rsidRDefault="005753BE">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Задача 1</w:t>
            </w:r>
          </w:p>
        </w:tc>
        <w:tc>
          <w:tcPr>
            <w:tcW w:w="4396" w:type="dxa"/>
            <w:gridSpan w:val="2"/>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205" w:type="dxa"/>
            <w:gridSpan w:val="3"/>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rPr>
                <w:rFonts w:ascii="Times New Roman" w:hAnsi="Times New Roman" w:cs="Times New Roman"/>
                <w:bCs/>
                <w:color w:val="auto"/>
                <w:sz w:val="20"/>
                <w:szCs w:val="20"/>
              </w:rPr>
            </w:pPr>
          </w:p>
        </w:tc>
      </w:tr>
      <w:tr w:rsidR="005753BE" w:rsidRPr="00F1099D" w:rsidTr="005753BE">
        <w:tc>
          <w:tcPr>
            <w:tcW w:w="626" w:type="dxa"/>
            <w:vMerge w:val="restart"/>
            <w:tcBorders>
              <w:top w:val="single" w:sz="4" w:space="0" w:color="auto"/>
              <w:left w:val="single" w:sz="4" w:space="0" w:color="auto"/>
              <w:right w:val="single" w:sz="4" w:space="0" w:color="auto"/>
            </w:tcBorders>
          </w:tcPr>
          <w:p w:rsidR="005753BE" w:rsidRPr="00F1099D" w:rsidRDefault="005753BE" w:rsidP="00B057BF">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2.1.2.</w:t>
            </w: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Действующая редакция</w:t>
            </w:r>
          </w:p>
        </w:tc>
        <w:tc>
          <w:tcPr>
            <w:tcW w:w="4112"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4396" w:type="dxa"/>
            <w:gridSpan w:val="2"/>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lang w:val="en-US"/>
              </w:rPr>
            </w:pPr>
          </w:p>
        </w:tc>
        <w:tc>
          <w:tcPr>
            <w:tcW w:w="2205" w:type="dxa"/>
            <w:gridSpan w:val="3"/>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lang w:val="en-US"/>
              </w:rPr>
            </w:pP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r>
      <w:tr w:rsidR="005753BE" w:rsidRPr="00F1099D" w:rsidTr="005753BE">
        <w:tc>
          <w:tcPr>
            <w:tcW w:w="626" w:type="dxa"/>
            <w:vMerge/>
            <w:tcBorders>
              <w:left w:val="single" w:sz="4" w:space="0" w:color="auto"/>
              <w:bottom w:val="single" w:sz="4" w:space="0" w:color="auto"/>
              <w:right w:val="single" w:sz="4" w:space="0" w:color="auto"/>
            </w:tcBorders>
          </w:tcPr>
          <w:p w:rsidR="005753BE" w:rsidRPr="00F1099D" w:rsidRDefault="005753BE" w:rsidP="00B057BF">
            <w:pPr>
              <w:autoSpaceDE w:val="0"/>
              <w:autoSpaceDN w:val="0"/>
              <w:adjustRightInd w:val="0"/>
              <w:jc w:val="both"/>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Изменения</w:t>
            </w:r>
          </w:p>
        </w:tc>
        <w:tc>
          <w:tcPr>
            <w:tcW w:w="10713" w:type="dxa"/>
            <w:gridSpan w:val="6"/>
            <w:tcBorders>
              <w:top w:val="single" w:sz="4" w:space="0" w:color="auto"/>
              <w:left w:val="single" w:sz="4" w:space="0" w:color="auto"/>
              <w:bottom w:val="single" w:sz="4" w:space="0" w:color="auto"/>
              <w:right w:val="single" w:sz="4" w:space="0" w:color="auto"/>
            </w:tcBorders>
          </w:tcPr>
          <w:p w:rsidR="005753BE" w:rsidRPr="00F1099D" w:rsidRDefault="005753BE" w:rsidP="00436F4E">
            <w:pPr>
              <w:autoSpaceDE w:val="0"/>
              <w:autoSpaceDN w:val="0"/>
              <w:adjustRightInd w:val="0"/>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Задача </w:t>
            </w:r>
            <w:r w:rsidRPr="00F1099D">
              <w:rPr>
                <w:rFonts w:ascii="Times New Roman" w:hAnsi="Times New Roman" w:cs="Times New Roman"/>
                <w:bCs/>
                <w:color w:val="auto"/>
                <w:sz w:val="20"/>
                <w:szCs w:val="20"/>
                <w:lang w:val="en-US"/>
              </w:rPr>
              <w:t>N</w:t>
            </w: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r>
      <w:tr w:rsidR="005753BE" w:rsidRPr="00F1099D" w:rsidTr="005753BE">
        <w:tc>
          <w:tcPr>
            <w:tcW w:w="626" w:type="dxa"/>
            <w:tcBorders>
              <w:top w:val="single" w:sz="4" w:space="0" w:color="auto"/>
              <w:left w:val="single" w:sz="4" w:space="0" w:color="auto"/>
              <w:bottom w:val="single" w:sz="4" w:space="0" w:color="auto"/>
              <w:right w:val="single" w:sz="4" w:space="0" w:color="auto"/>
            </w:tcBorders>
          </w:tcPr>
          <w:p w:rsidR="005753BE" w:rsidRPr="00F1099D" w:rsidRDefault="005753BE" w:rsidP="00B057BF">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w:t>
            </w: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753BE" w:rsidRPr="00F1099D" w:rsidRDefault="005753BE" w:rsidP="005C5325">
            <w:pPr>
              <w:autoSpaceDE w:val="0"/>
              <w:autoSpaceDN w:val="0"/>
              <w:adjustRightInd w:val="0"/>
              <w:jc w:val="center"/>
              <w:rPr>
                <w:rFonts w:ascii="Times New Roman" w:hAnsi="Times New Roman" w:cs="Times New Roman"/>
                <w:bCs/>
                <w:color w:val="auto"/>
                <w:sz w:val="20"/>
                <w:szCs w:val="20"/>
              </w:rPr>
            </w:pPr>
          </w:p>
        </w:tc>
        <w:tc>
          <w:tcPr>
            <w:tcW w:w="10713" w:type="dxa"/>
            <w:gridSpan w:val="6"/>
            <w:tcBorders>
              <w:top w:val="single" w:sz="4" w:space="0" w:color="auto"/>
              <w:left w:val="single" w:sz="4" w:space="0" w:color="auto"/>
              <w:bottom w:val="single" w:sz="4" w:space="0" w:color="auto"/>
              <w:right w:val="single" w:sz="4" w:space="0" w:color="auto"/>
            </w:tcBorders>
          </w:tcPr>
          <w:p w:rsidR="005753BE" w:rsidRPr="00F1099D" w:rsidRDefault="005753BE" w:rsidP="005C5325">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 </w:t>
            </w:r>
          </w:p>
        </w:tc>
        <w:tc>
          <w:tcPr>
            <w:tcW w:w="2180" w:type="dxa"/>
            <w:tcBorders>
              <w:top w:val="single" w:sz="4" w:space="0" w:color="auto"/>
              <w:left w:val="single" w:sz="4" w:space="0" w:color="auto"/>
              <w:bottom w:val="single" w:sz="4" w:space="0" w:color="auto"/>
              <w:right w:val="single" w:sz="4" w:space="0" w:color="auto"/>
            </w:tcBorders>
          </w:tcPr>
          <w:p w:rsidR="005753BE" w:rsidRPr="00F1099D" w:rsidRDefault="005753BE">
            <w:pPr>
              <w:autoSpaceDE w:val="0"/>
              <w:autoSpaceDN w:val="0"/>
              <w:adjustRightInd w:val="0"/>
              <w:jc w:val="center"/>
              <w:rPr>
                <w:rFonts w:ascii="Times New Roman" w:hAnsi="Times New Roman" w:cs="Times New Roman"/>
                <w:bCs/>
                <w:color w:val="auto"/>
                <w:sz w:val="20"/>
                <w:szCs w:val="20"/>
              </w:rPr>
            </w:pPr>
          </w:p>
        </w:tc>
      </w:tr>
    </w:tbl>
    <w:p w:rsidR="00BD6EEF" w:rsidRPr="00F1099D" w:rsidRDefault="00BD6EEF" w:rsidP="001A77DC">
      <w:pPr>
        <w:autoSpaceDE w:val="0"/>
        <w:autoSpaceDN w:val="0"/>
        <w:adjustRightInd w:val="0"/>
        <w:jc w:val="center"/>
        <w:outlineLvl w:val="0"/>
        <w:rPr>
          <w:rFonts w:ascii="Times New Roman" w:hAnsi="Times New Roman" w:cs="Times New Roman"/>
          <w:bCs/>
          <w:color w:val="auto"/>
        </w:rPr>
      </w:pPr>
    </w:p>
    <w:p w:rsidR="0018439D" w:rsidRPr="00F1099D" w:rsidRDefault="0018439D" w:rsidP="0018439D">
      <w:pPr>
        <w:autoSpaceDE w:val="0"/>
        <w:autoSpaceDN w:val="0"/>
        <w:adjustRightInd w:val="0"/>
        <w:outlineLvl w:val="0"/>
        <w:rPr>
          <w:rFonts w:ascii="Times New Roman" w:hAnsi="Times New Roman" w:cs="Times New Roman"/>
          <w:bCs/>
          <w:color w:val="auto"/>
        </w:rPr>
      </w:pPr>
      <w:r w:rsidRPr="00F1099D">
        <w:rPr>
          <w:rFonts w:ascii="Times New Roman" w:hAnsi="Times New Roman" w:cs="Times New Roman"/>
          <w:bCs/>
          <w:color w:val="auto"/>
        </w:rPr>
        <w:t xml:space="preserve">** при изменении данных новая редакция </w:t>
      </w:r>
      <w:r w:rsidR="005753BE" w:rsidRPr="00F1099D">
        <w:rPr>
          <w:rFonts w:ascii="Times New Roman" w:hAnsi="Times New Roman" w:cs="Times New Roman"/>
          <w:bCs/>
          <w:color w:val="auto"/>
        </w:rPr>
        <w:t>отражается в графе</w:t>
      </w:r>
      <w:r w:rsidRPr="00F1099D">
        <w:rPr>
          <w:rFonts w:ascii="Times New Roman" w:hAnsi="Times New Roman" w:cs="Times New Roman"/>
          <w:bCs/>
          <w:color w:val="auto"/>
        </w:rPr>
        <w:t xml:space="preserve"> 5 </w:t>
      </w:r>
    </w:p>
    <w:p w:rsidR="00B643A2" w:rsidRPr="00F1099D" w:rsidRDefault="00B643A2" w:rsidP="0018439D">
      <w:pPr>
        <w:autoSpaceDE w:val="0"/>
        <w:autoSpaceDN w:val="0"/>
        <w:adjustRightInd w:val="0"/>
        <w:outlineLvl w:val="0"/>
        <w:rPr>
          <w:rFonts w:ascii="Times New Roman" w:hAnsi="Times New Roman" w:cs="Times New Roman"/>
          <w:bCs/>
          <w:color w:val="auto"/>
        </w:rPr>
      </w:pPr>
    </w:p>
    <w:p w:rsidR="00B643A2" w:rsidRPr="00F1099D" w:rsidRDefault="00B643A2" w:rsidP="0018439D">
      <w:pPr>
        <w:autoSpaceDE w:val="0"/>
        <w:autoSpaceDN w:val="0"/>
        <w:adjustRightInd w:val="0"/>
        <w:outlineLvl w:val="0"/>
        <w:rPr>
          <w:rFonts w:ascii="Times New Roman" w:hAnsi="Times New Roman" w:cs="Times New Roman"/>
          <w:bCs/>
          <w:color w:val="auto"/>
        </w:rPr>
        <w:sectPr w:rsidR="00B643A2" w:rsidRPr="00F1099D" w:rsidSect="00BD6EEF">
          <w:headerReference w:type="default" r:id="rId15"/>
          <w:headerReference w:type="first" r:id="rId16"/>
          <w:pgSz w:w="16837" w:h="11907" w:orient="landscape"/>
          <w:pgMar w:top="851" w:right="567" w:bottom="851" w:left="1134" w:header="0" w:footer="6" w:gutter="0"/>
          <w:cols w:space="720"/>
          <w:noEndnote/>
          <w:titlePg/>
          <w:docGrid w:linePitch="360"/>
        </w:sectPr>
      </w:pPr>
    </w:p>
    <w:p w:rsidR="00516FC3" w:rsidRPr="00F1099D" w:rsidRDefault="00516FC3" w:rsidP="001A77DC">
      <w:pPr>
        <w:autoSpaceDE w:val="0"/>
        <w:autoSpaceDN w:val="0"/>
        <w:adjustRightInd w:val="0"/>
        <w:jc w:val="center"/>
        <w:outlineLvl w:val="0"/>
        <w:rPr>
          <w:rFonts w:ascii="Times New Roman" w:hAnsi="Times New Roman" w:cs="Times New Roman"/>
          <w:bCs/>
          <w:color w:val="auto"/>
        </w:rPr>
      </w:pPr>
    </w:p>
    <w:p w:rsidR="005744B9" w:rsidRPr="00F1099D" w:rsidRDefault="005744B9" w:rsidP="005744B9">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5</w:t>
      </w:r>
    </w:p>
    <w:p w:rsidR="00516FC3" w:rsidRPr="00F1099D" w:rsidRDefault="00516FC3" w:rsidP="001A77DC">
      <w:pPr>
        <w:autoSpaceDE w:val="0"/>
        <w:autoSpaceDN w:val="0"/>
        <w:adjustRightInd w:val="0"/>
        <w:jc w:val="center"/>
        <w:outlineLvl w:val="0"/>
        <w:rPr>
          <w:rFonts w:ascii="Times New Roman" w:hAnsi="Times New Roman" w:cs="Times New Roman"/>
          <w:bCs/>
          <w:color w:val="auto"/>
        </w:rPr>
      </w:pPr>
    </w:p>
    <w:p w:rsidR="001A77DC" w:rsidRPr="00F1099D" w:rsidRDefault="00A638DD" w:rsidP="001A77DC">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1A77DC" w:rsidRPr="00F1099D">
        <w:rPr>
          <w:rFonts w:ascii="Times New Roman" w:hAnsi="Times New Roman" w:cs="Times New Roman"/>
          <w:bCs/>
          <w:color w:val="auto"/>
        </w:rPr>
        <w:t xml:space="preserve">4 </w:t>
      </w:r>
      <w:r w:rsidRPr="00F1099D">
        <w:rPr>
          <w:rFonts w:ascii="Times New Roman" w:hAnsi="Times New Roman" w:cs="Times New Roman"/>
          <w:bCs/>
          <w:color w:val="auto"/>
        </w:rPr>
        <w:t>«</w:t>
      </w:r>
      <w:r w:rsidR="001A77DC" w:rsidRPr="00F1099D">
        <w:rPr>
          <w:rFonts w:ascii="Times New Roman" w:hAnsi="Times New Roman" w:cs="Times New Roman"/>
          <w:bCs/>
          <w:color w:val="auto"/>
        </w:rPr>
        <w:t>Параметры финансового обеспечения реализации</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государственной программы (комплексной программы)</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Ивановской области</w:t>
      </w:r>
      <w:r w:rsidR="00A638DD" w:rsidRPr="00F1099D">
        <w:rPr>
          <w:rFonts w:ascii="Times New Roman" w:hAnsi="Times New Roman" w:cs="Times New Roman"/>
          <w:bCs/>
          <w:color w:val="auto"/>
        </w:rPr>
        <w:t>»</w:t>
      </w:r>
    </w:p>
    <w:p w:rsidR="001A77DC" w:rsidRPr="00F1099D" w:rsidRDefault="001A77DC" w:rsidP="001A77DC">
      <w:pPr>
        <w:autoSpaceDE w:val="0"/>
        <w:autoSpaceDN w:val="0"/>
        <w:adjustRightInd w:val="0"/>
        <w:jc w:val="center"/>
        <w:rPr>
          <w:rFonts w:ascii="Times New Roman" w:hAnsi="Times New Roman" w:cs="Times New Roman"/>
          <w:bCs/>
          <w:color w:val="auto"/>
        </w:rPr>
      </w:pPr>
    </w:p>
    <w:tbl>
      <w:tblPr>
        <w:tblW w:w="15229" w:type="dxa"/>
        <w:tblLayout w:type="fixed"/>
        <w:tblCellMar>
          <w:top w:w="102" w:type="dxa"/>
          <w:left w:w="62" w:type="dxa"/>
          <w:bottom w:w="102" w:type="dxa"/>
          <w:right w:w="62" w:type="dxa"/>
        </w:tblCellMar>
        <w:tblLook w:val="0000" w:firstRow="0" w:lastRow="0" w:firstColumn="0" w:lastColumn="0" w:noHBand="0" w:noVBand="0"/>
      </w:tblPr>
      <w:tblGrid>
        <w:gridCol w:w="6583"/>
        <w:gridCol w:w="1133"/>
        <w:gridCol w:w="1133"/>
        <w:gridCol w:w="1133"/>
        <w:gridCol w:w="1133"/>
        <w:gridCol w:w="1133"/>
        <w:gridCol w:w="2981"/>
      </w:tblGrid>
      <w:tr w:rsidR="009A012C" w:rsidRPr="00F1099D" w:rsidTr="00436F4E">
        <w:tc>
          <w:tcPr>
            <w:tcW w:w="6583" w:type="dxa"/>
            <w:vMerge w:val="restart"/>
            <w:tcBorders>
              <w:top w:val="single" w:sz="4" w:space="0" w:color="auto"/>
              <w:left w:val="single" w:sz="4" w:space="0" w:color="auto"/>
              <w:bottom w:val="single" w:sz="4" w:space="0" w:color="auto"/>
              <w:right w:val="single" w:sz="4" w:space="0" w:color="auto"/>
            </w:tcBorders>
          </w:tcPr>
          <w:p w:rsidR="009A012C" w:rsidRPr="00F1099D" w:rsidRDefault="00793DB8" w:rsidP="00516FC3">
            <w:pPr>
              <w:autoSpaceDE w:val="0"/>
              <w:autoSpaceDN w:val="0"/>
              <w:adjustRightInd w:val="0"/>
              <w:jc w:val="center"/>
              <w:rPr>
                <w:rFonts w:ascii="Times New Roman" w:hAnsi="Times New Roman" w:cs="Times New Roman"/>
                <w:bCs/>
                <w:color w:val="auto"/>
              </w:rPr>
            </w:pPr>
            <w:r>
              <w:rPr>
                <w:rFonts w:ascii="Times New Roman" w:hAnsi="Times New Roman" w:cs="Times New Roman"/>
                <w:bCs/>
                <w:color w:val="auto"/>
              </w:rPr>
              <w:t>Наименование государственной программы (комплексной программы), структурного элемента/</w:t>
            </w:r>
            <w:r>
              <w:rPr>
                <w:rFonts w:ascii="Times New Roman" w:hAnsi="Times New Roman" w:cs="Times New Roman"/>
                <w:color w:val="auto"/>
              </w:rPr>
              <w:t xml:space="preserve"> наименование мероприятия (результата)/источник финансового обеспечения</w:t>
            </w:r>
          </w:p>
        </w:tc>
        <w:tc>
          <w:tcPr>
            <w:tcW w:w="5665" w:type="dxa"/>
            <w:gridSpan w:val="5"/>
            <w:tcBorders>
              <w:top w:val="single" w:sz="4" w:space="0" w:color="auto"/>
              <w:left w:val="single" w:sz="4" w:space="0" w:color="auto"/>
              <w:bottom w:val="single" w:sz="4" w:space="0" w:color="auto"/>
              <w:right w:val="single" w:sz="4" w:space="0" w:color="auto"/>
            </w:tcBorders>
          </w:tcPr>
          <w:p w:rsidR="009A012C" w:rsidRPr="00F1099D" w:rsidRDefault="009A012C" w:rsidP="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 xml:space="preserve">Объем финансового обеспечения по годам реализации, рублей </w:t>
            </w:r>
          </w:p>
          <w:p w:rsidR="009A012C" w:rsidRPr="00F1099D" w:rsidRDefault="009A012C" w:rsidP="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Изменения</w:t>
            </w:r>
            <w:proofErr w:type="gramStart"/>
            <w:r w:rsidRPr="00F1099D">
              <w:rPr>
                <w:rFonts w:ascii="Times New Roman" w:hAnsi="Times New Roman" w:cs="Times New Roman"/>
                <w:bCs/>
                <w:color w:val="auto"/>
              </w:rPr>
              <w:t xml:space="preserve"> (+;-)</w:t>
            </w:r>
            <w:proofErr w:type="gramEnd"/>
          </w:p>
        </w:tc>
        <w:tc>
          <w:tcPr>
            <w:tcW w:w="2981" w:type="dxa"/>
            <w:vMerge w:val="restart"/>
            <w:tcBorders>
              <w:top w:val="single" w:sz="4" w:space="0" w:color="auto"/>
              <w:left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Краткое обоснование вносимых изменений (ссылка на обосновывающий документ)</w:t>
            </w:r>
          </w:p>
        </w:tc>
      </w:tr>
      <w:tr w:rsidR="009A012C" w:rsidRPr="00F1099D" w:rsidTr="00436F4E">
        <w:tc>
          <w:tcPr>
            <w:tcW w:w="6583" w:type="dxa"/>
            <w:vMerge/>
            <w:tcBorders>
              <w:top w:val="single" w:sz="4" w:space="0" w:color="auto"/>
              <w:left w:val="single" w:sz="4" w:space="0" w:color="auto"/>
              <w:bottom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lang w:val="en-US"/>
              </w:rPr>
            </w:pP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+ 1</w:t>
            </w:r>
          </w:p>
        </w:tc>
        <w:tc>
          <w:tcPr>
            <w:tcW w:w="1133" w:type="dxa"/>
            <w:tcBorders>
              <w:top w:val="single" w:sz="4" w:space="0" w:color="auto"/>
              <w:left w:val="single" w:sz="4" w:space="0" w:color="auto"/>
              <w:bottom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w:t>
            </w:r>
          </w:p>
        </w:tc>
        <w:tc>
          <w:tcPr>
            <w:tcW w:w="1133" w:type="dxa"/>
            <w:tcBorders>
              <w:top w:val="single" w:sz="4" w:space="0" w:color="auto"/>
              <w:left w:val="single" w:sz="4" w:space="0" w:color="auto"/>
              <w:bottom w:val="single" w:sz="4" w:space="0" w:color="auto"/>
              <w:right w:val="single" w:sz="4" w:space="0" w:color="auto"/>
            </w:tcBorders>
          </w:tcPr>
          <w:p w:rsidR="009A012C" w:rsidRPr="00F1099D" w:rsidRDefault="009A012C" w:rsidP="00B057BF">
            <w:pPr>
              <w:autoSpaceDE w:val="0"/>
              <w:autoSpaceDN w:val="0"/>
              <w:adjustRightInd w:val="0"/>
              <w:jc w:val="center"/>
              <w:rPr>
                <w:rFonts w:ascii="Times New Roman" w:hAnsi="Times New Roman" w:cs="Times New Roman"/>
                <w:bCs/>
                <w:color w:val="auto"/>
                <w:lang w:val="en-US"/>
              </w:rPr>
            </w:pPr>
            <w:r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 </w:t>
            </w: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Всего</w:t>
            </w:r>
          </w:p>
        </w:tc>
        <w:tc>
          <w:tcPr>
            <w:tcW w:w="2981" w:type="dxa"/>
            <w:vMerge/>
            <w:tcBorders>
              <w:left w:val="single" w:sz="4" w:space="0" w:color="auto"/>
              <w:bottom w:val="single" w:sz="4" w:space="0" w:color="auto"/>
              <w:right w:val="single" w:sz="4" w:space="0" w:color="auto"/>
            </w:tcBorders>
          </w:tcPr>
          <w:p w:rsidR="009A012C" w:rsidRPr="00F1099D" w:rsidRDefault="009A012C">
            <w:pPr>
              <w:autoSpaceDE w:val="0"/>
              <w:autoSpaceDN w:val="0"/>
              <w:adjustRightInd w:val="0"/>
              <w:jc w:val="center"/>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1</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2</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3</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4</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5</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6</w:t>
            </w: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9A012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7</w:t>
            </w: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Государственная программа (комплексная программа)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rsidP="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бюджетные ассигнования, всего, в т.ч.:</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rsidP="00F420D9">
            <w:pPr>
              <w:autoSpaceDE w:val="0"/>
              <w:autoSpaceDN w:val="0"/>
              <w:adjustRightInd w:val="0"/>
              <w:ind w:right="-204"/>
              <w:jc w:val="both"/>
              <w:rPr>
                <w:rFonts w:ascii="Times New Roman" w:hAnsi="Times New Roman" w:cs="Times New Roman"/>
                <w:bCs/>
                <w:color w:val="auto"/>
              </w:rPr>
            </w:pPr>
            <w:r w:rsidRPr="00F1099D">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Объем налоговых расходов Ивановской области (справочно)</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Структурный элемент «Наименование»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бюджетные ассигнования, всего, в т.ч.:</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3F3521" w:rsidRPr="00F1099D" w:rsidTr="00F420D9">
        <w:tc>
          <w:tcPr>
            <w:tcW w:w="658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3F3521" w:rsidRPr="00F1099D" w:rsidRDefault="003F3521">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 xml:space="preserve">Мероприятие (результат) «Наименование»*** </w:t>
            </w:r>
          </w:p>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 xml:space="preserve">бюджетные ассигнования, </w:t>
            </w:r>
          </w:p>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RPr="00447F9E"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447F9E" w:rsidRDefault="006D2B96">
            <w:pPr>
              <w:autoSpaceDE w:val="0"/>
              <w:autoSpaceDN w:val="0"/>
              <w:adjustRightInd w:val="0"/>
              <w:rPr>
                <w:rFonts w:ascii="Times New Roman" w:hAnsi="Times New Roman" w:cs="Times New Roman"/>
                <w:bCs/>
                <w:color w:val="auto"/>
              </w:rPr>
            </w:pPr>
          </w:p>
        </w:tc>
      </w:tr>
      <w:tr w:rsidR="006D2B96" w:rsidTr="00447F9E">
        <w:tc>
          <w:tcPr>
            <w:tcW w:w="6583"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jc w:val="both"/>
              <w:rPr>
                <w:rFonts w:ascii="Times New Roman" w:hAnsi="Times New Roman" w:cs="Times New Roman"/>
                <w:bCs/>
                <w:color w:val="auto"/>
              </w:rPr>
            </w:pPr>
            <w:r w:rsidRPr="00447F9E">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6D2B96" w:rsidRPr="006D2B96" w:rsidRDefault="006D2B96">
            <w:pPr>
              <w:autoSpaceDE w:val="0"/>
              <w:autoSpaceDN w:val="0"/>
              <w:adjustRightInd w:val="0"/>
              <w:rPr>
                <w:rFonts w:ascii="Times New Roman" w:hAnsi="Times New Roman" w:cs="Times New Roman"/>
                <w:bCs/>
                <w:color w:val="auto"/>
              </w:rPr>
            </w:pPr>
          </w:p>
        </w:tc>
      </w:tr>
    </w:tbl>
    <w:p w:rsidR="001A77DC" w:rsidRDefault="001A77DC" w:rsidP="001A77DC">
      <w:pPr>
        <w:autoSpaceDE w:val="0"/>
        <w:autoSpaceDN w:val="0"/>
        <w:adjustRightInd w:val="0"/>
        <w:ind w:firstLine="540"/>
        <w:jc w:val="both"/>
        <w:rPr>
          <w:rFonts w:ascii="Times New Roman" w:hAnsi="Times New Roman" w:cs="Times New Roman"/>
          <w:bCs/>
          <w:color w:val="auto"/>
        </w:rPr>
      </w:pPr>
    </w:p>
    <w:p w:rsidR="006D2B96" w:rsidRPr="00F1099D" w:rsidRDefault="006D2B96" w:rsidP="001A77DC">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 xml:space="preserve">*** наименование мероприятия (результата) должно соответствовать наименованию мероприятия (результата) паспорта структурного элемента </w:t>
      </w:r>
    </w:p>
    <w:p w:rsidR="003450F8" w:rsidRDefault="003450F8">
      <w:pPr>
        <w:rPr>
          <w:rFonts w:ascii="Times New Roman" w:hAnsi="Times New Roman" w:cs="Times New Roman"/>
          <w:bCs/>
          <w:color w:val="auto"/>
        </w:rPr>
      </w:pPr>
      <w:r>
        <w:rPr>
          <w:rFonts w:ascii="Times New Roman" w:hAnsi="Times New Roman" w:cs="Times New Roman"/>
          <w:bCs/>
          <w:color w:val="auto"/>
        </w:rPr>
        <w:br w:type="page"/>
      </w:r>
    </w:p>
    <w:p w:rsidR="00C703B6" w:rsidRPr="00F1099D" w:rsidRDefault="00C703B6" w:rsidP="00C703B6">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6</w:t>
      </w:r>
    </w:p>
    <w:p w:rsidR="00C703B6" w:rsidRPr="00F1099D" w:rsidRDefault="00C703B6" w:rsidP="001A77DC">
      <w:pPr>
        <w:autoSpaceDE w:val="0"/>
        <w:autoSpaceDN w:val="0"/>
        <w:adjustRightInd w:val="0"/>
        <w:jc w:val="center"/>
        <w:outlineLvl w:val="1"/>
        <w:rPr>
          <w:rFonts w:ascii="Times New Roman" w:hAnsi="Times New Roman" w:cs="Times New Roman"/>
          <w:bCs/>
          <w:color w:val="auto"/>
        </w:rPr>
      </w:pPr>
    </w:p>
    <w:p w:rsidR="001A77DC" w:rsidRPr="00F1099D" w:rsidRDefault="00A638DD" w:rsidP="001A77DC">
      <w:pPr>
        <w:autoSpaceDE w:val="0"/>
        <w:autoSpaceDN w:val="0"/>
        <w:adjustRightInd w:val="0"/>
        <w:jc w:val="center"/>
        <w:outlineLvl w:val="1"/>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1A77DC" w:rsidRPr="00F1099D">
        <w:rPr>
          <w:rFonts w:ascii="Times New Roman" w:hAnsi="Times New Roman" w:cs="Times New Roman"/>
          <w:bCs/>
          <w:color w:val="auto"/>
        </w:rPr>
        <w:t xml:space="preserve">4.1 </w:t>
      </w:r>
      <w:r w:rsidRPr="00F1099D">
        <w:rPr>
          <w:rFonts w:ascii="Times New Roman" w:hAnsi="Times New Roman" w:cs="Times New Roman"/>
          <w:bCs/>
          <w:color w:val="auto"/>
        </w:rPr>
        <w:t>«</w:t>
      </w:r>
      <w:r w:rsidR="001A77DC" w:rsidRPr="00F1099D">
        <w:rPr>
          <w:rFonts w:ascii="Times New Roman" w:hAnsi="Times New Roman" w:cs="Times New Roman"/>
          <w:bCs/>
          <w:color w:val="auto"/>
        </w:rPr>
        <w:t>Финансовое обеспечение государственной программы</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Ивановской области за счет бюджетных ассигнований</w:t>
      </w:r>
    </w:p>
    <w:p w:rsidR="001A77DC" w:rsidRPr="00F1099D" w:rsidRDefault="001A77DC" w:rsidP="001A77DC">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по источникам финансирования дефицита областного бюджета</w:t>
      </w:r>
      <w:r w:rsidR="00A638DD" w:rsidRPr="00F1099D">
        <w:rPr>
          <w:rFonts w:ascii="Times New Roman" w:hAnsi="Times New Roman" w:cs="Times New Roman"/>
          <w:bCs/>
          <w:color w:val="auto"/>
        </w:rPr>
        <w:t>»</w:t>
      </w:r>
    </w:p>
    <w:p w:rsidR="001A77DC" w:rsidRPr="00F1099D" w:rsidRDefault="001A77DC" w:rsidP="001A77DC">
      <w:pPr>
        <w:autoSpaceDE w:val="0"/>
        <w:autoSpaceDN w:val="0"/>
        <w:adjustRightInd w:val="0"/>
        <w:jc w:val="right"/>
        <w:rPr>
          <w:rFonts w:ascii="Times New Roman" w:hAnsi="Times New Roman" w:cs="Times New Roman"/>
          <w:bCs/>
          <w:color w:val="auto"/>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5307"/>
        <w:gridCol w:w="1133"/>
        <w:gridCol w:w="1133"/>
        <w:gridCol w:w="1133"/>
        <w:gridCol w:w="1133"/>
        <w:gridCol w:w="1133"/>
        <w:gridCol w:w="4258"/>
      </w:tblGrid>
      <w:tr w:rsidR="00C80664" w:rsidRPr="00F1099D" w:rsidTr="00C80664">
        <w:tc>
          <w:tcPr>
            <w:tcW w:w="5307" w:type="dxa"/>
            <w:vMerge w:val="restart"/>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Наименование структурного элемента/источник финансового обеспечения</w:t>
            </w:r>
          </w:p>
        </w:tc>
        <w:tc>
          <w:tcPr>
            <w:tcW w:w="5665" w:type="dxa"/>
            <w:gridSpan w:val="5"/>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Объем финансового обеспечения по годам реализации, рублей</w:t>
            </w:r>
          </w:p>
          <w:p w:rsidR="00B643A2" w:rsidRPr="00F1099D" w:rsidRDefault="00B643A2">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Изменения</w:t>
            </w:r>
            <w:proofErr w:type="gramStart"/>
            <w:r w:rsidRPr="00F1099D">
              <w:rPr>
                <w:rFonts w:ascii="Times New Roman" w:hAnsi="Times New Roman" w:cs="Times New Roman"/>
                <w:bCs/>
                <w:color w:val="auto"/>
              </w:rPr>
              <w:t xml:space="preserve"> (+;-)</w:t>
            </w:r>
            <w:proofErr w:type="gramEnd"/>
          </w:p>
        </w:tc>
        <w:tc>
          <w:tcPr>
            <w:tcW w:w="4258"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Краткое обоснование вносимых изменений (ссылка на обосновывающий документ)</w:t>
            </w:r>
          </w:p>
        </w:tc>
      </w:tr>
      <w:tr w:rsidR="00C80664" w:rsidRPr="00F1099D" w:rsidTr="00C80664">
        <w:tc>
          <w:tcPr>
            <w:tcW w:w="5307" w:type="dxa"/>
            <w:vMerge/>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lang w:val="en-US"/>
              </w:rPr>
            </w:pP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+ 1</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rsidP="00516FC3">
            <w:pPr>
              <w:autoSpaceDE w:val="0"/>
              <w:autoSpaceDN w:val="0"/>
              <w:adjustRightInd w:val="0"/>
              <w:jc w:val="center"/>
              <w:rPr>
                <w:rFonts w:ascii="Times New Roman" w:hAnsi="Times New Roman" w:cs="Times New Roman"/>
                <w:bCs/>
                <w:color w:val="auto"/>
                <w:lang w:val="en-US"/>
              </w:rPr>
            </w:pPr>
            <w:r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 </w:t>
            </w: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Всего</w:t>
            </w:r>
          </w:p>
        </w:tc>
        <w:tc>
          <w:tcPr>
            <w:tcW w:w="4258"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p>
        </w:tc>
      </w:tr>
      <w:tr w:rsidR="00C80664" w:rsidRPr="00F1099D" w:rsidTr="00C80664">
        <w:tc>
          <w:tcPr>
            <w:tcW w:w="5307"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1</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2</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3</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4</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5</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6</w:t>
            </w:r>
          </w:p>
        </w:tc>
        <w:tc>
          <w:tcPr>
            <w:tcW w:w="4258"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center"/>
              <w:rPr>
                <w:rFonts w:ascii="Times New Roman" w:hAnsi="Times New Roman" w:cs="Times New Roman"/>
                <w:bCs/>
                <w:color w:val="auto"/>
              </w:rPr>
            </w:pPr>
          </w:p>
        </w:tc>
      </w:tr>
      <w:tr w:rsidR="00C80664" w:rsidRPr="00F1099D" w:rsidTr="00C80664">
        <w:tc>
          <w:tcPr>
            <w:tcW w:w="5307"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Государственная программа (всего) за счет бюджетных ассигнований по источникам финансирования дефицита областного бюджета, в том числе:</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4258"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r>
      <w:tr w:rsidR="00C80664" w:rsidRPr="00F1099D" w:rsidTr="00C80664">
        <w:tc>
          <w:tcPr>
            <w:tcW w:w="5307" w:type="dxa"/>
            <w:tcBorders>
              <w:top w:val="single" w:sz="4" w:space="0" w:color="auto"/>
              <w:left w:val="single" w:sz="4" w:space="0" w:color="auto"/>
              <w:bottom w:val="single" w:sz="4" w:space="0" w:color="auto"/>
              <w:right w:val="single" w:sz="4" w:space="0" w:color="auto"/>
            </w:tcBorders>
          </w:tcPr>
          <w:p w:rsidR="00C80664" w:rsidRPr="00F1099D" w:rsidRDefault="00C80664" w:rsidP="00C80664">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xml:space="preserve">Структурный элемент государственной программы «Наименование» </w:t>
            </w: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c>
          <w:tcPr>
            <w:tcW w:w="4258" w:type="dxa"/>
            <w:tcBorders>
              <w:top w:val="single" w:sz="4" w:space="0" w:color="auto"/>
              <w:left w:val="single" w:sz="4" w:space="0" w:color="auto"/>
              <w:bottom w:val="single" w:sz="4" w:space="0" w:color="auto"/>
              <w:right w:val="single" w:sz="4" w:space="0" w:color="auto"/>
            </w:tcBorders>
          </w:tcPr>
          <w:p w:rsidR="00C80664" w:rsidRPr="00F1099D" w:rsidRDefault="00C80664">
            <w:pPr>
              <w:autoSpaceDE w:val="0"/>
              <w:autoSpaceDN w:val="0"/>
              <w:adjustRightInd w:val="0"/>
              <w:rPr>
                <w:rFonts w:ascii="Times New Roman" w:hAnsi="Times New Roman" w:cs="Times New Roman"/>
                <w:bCs/>
                <w:color w:val="auto"/>
              </w:rPr>
            </w:pPr>
          </w:p>
        </w:tc>
      </w:tr>
    </w:tbl>
    <w:p w:rsidR="00CA4BC2" w:rsidRPr="00F1099D" w:rsidRDefault="00CA4BC2" w:rsidP="00F420D9">
      <w:pPr>
        <w:pStyle w:val="a6"/>
        <w:shd w:val="clear" w:color="auto" w:fill="auto"/>
        <w:spacing w:line="240" w:lineRule="auto"/>
        <w:jc w:val="right"/>
      </w:pPr>
    </w:p>
    <w:p w:rsidR="00527925" w:rsidRDefault="00527925">
      <w:pPr>
        <w:rPr>
          <w:rFonts w:ascii="Times New Roman" w:hAnsi="Times New Roman" w:cs="Times New Roman"/>
          <w:color w:val="auto"/>
          <w:sz w:val="26"/>
          <w:szCs w:val="26"/>
        </w:rPr>
      </w:pPr>
      <w:r>
        <w:br w:type="page"/>
      </w:r>
    </w:p>
    <w:p w:rsidR="00527925" w:rsidRPr="000E5705" w:rsidRDefault="00527925" w:rsidP="00527925">
      <w:pPr>
        <w:pStyle w:val="a6"/>
        <w:shd w:val="clear" w:color="auto" w:fill="auto"/>
        <w:spacing w:line="240" w:lineRule="auto"/>
        <w:jc w:val="right"/>
        <w:rPr>
          <w:sz w:val="28"/>
          <w:szCs w:val="28"/>
        </w:rPr>
      </w:pPr>
      <w:r w:rsidRPr="000E5705">
        <w:rPr>
          <w:sz w:val="28"/>
          <w:szCs w:val="28"/>
        </w:rPr>
        <w:t>Приложение 2</w:t>
      </w:r>
    </w:p>
    <w:p w:rsidR="00527925" w:rsidRPr="000E5705" w:rsidRDefault="00527925" w:rsidP="00527925">
      <w:pPr>
        <w:pStyle w:val="a6"/>
        <w:shd w:val="clear" w:color="auto" w:fill="auto"/>
        <w:spacing w:line="240" w:lineRule="auto"/>
        <w:jc w:val="right"/>
        <w:rPr>
          <w:sz w:val="28"/>
          <w:szCs w:val="28"/>
        </w:rPr>
      </w:pPr>
      <w:r w:rsidRPr="000E5705">
        <w:rPr>
          <w:sz w:val="28"/>
          <w:szCs w:val="28"/>
        </w:rPr>
        <w:t xml:space="preserve">к приказу </w:t>
      </w:r>
      <w:proofErr w:type="gramStart"/>
      <w:r w:rsidRPr="000E5705">
        <w:rPr>
          <w:sz w:val="28"/>
          <w:szCs w:val="28"/>
        </w:rPr>
        <w:t>от</w:t>
      </w:r>
      <w:proofErr w:type="gramEnd"/>
      <w:r w:rsidRPr="000E5705">
        <w:rPr>
          <w:sz w:val="28"/>
          <w:szCs w:val="28"/>
        </w:rPr>
        <w:t xml:space="preserve"> ______________ № ____</w:t>
      </w:r>
    </w:p>
    <w:p w:rsidR="00527925" w:rsidRPr="000E5705" w:rsidRDefault="00527925" w:rsidP="00527925">
      <w:pPr>
        <w:pStyle w:val="a6"/>
        <w:shd w:val="clear" w:color="auto" w:fill="auto"/>
        <w:spacing w:line="240" w:lineRule="auto"/>
        <w:jc w:val="right"/>
        <w:rPr>
          <w:sz w:val="28"/>
          <w:szCs w:val="28"/>
        </w:rPr>
      </w:pPr>
    </w:p>
    <w:p w:rsidR="00527925" w:rsidRPr="000E5705" w:rsidRDefault="00527925" w:rsidP="00527925">
      <w:pPr>
        <w:pStyle w:val="a6"/>
        <w:shd w:val="clear" w:color="auto" w:fill="auto"/>
        <w:spacing w:line="240" w:lineRule="auto"/>
        <w:jc w:val="right"/>
        <w:rPr>
          <w:sz w:val="28"/>
          <w:szCs w:val="28"/>
        </w:rPr>
      </w:pPr>
      <w:r w:rsidRPr="000E5705">
        <w:rPr>
          <w:sz w:val="28"/>
          <w:szCs w:val="28"/>
        </w:rPr>
        <w:t>Приложение 10</w:t>
      </w:r>
    </w:p>
    <w:p w:rsidR="00527925" w:rsidRPr="000E5705" w:rsidRDefault="00527925" w:rsidP="00527925">
      <w:pPr>
        <w:pStyle w:val="a6"/>
        <w:shd w:val="clear" w:color="auto" w:fill="auto"/>
        <w:spacing w:line="240" w:lineRule="auto"/>
        <w:jc w:val="right"/>
        <w:rPr>
          <w:sz w:val="28"/>
          <w:szCs w:val="28"/>
        </w:rPr>
      </w:pPr>
      <w:r w:rsidRPr="000E5705">
        <w:rPr>
          <w:sz w:val="28"/>
          <w:szCs w:val="28"/>
        </w:rPr>
        <w:t xml:space="preserve">к Методическим указаниям </w:t>
      </w:r>
    </w:p>
    <w:p w:rsidR="00527925" w:rsidRPr="000E5705" w:rsidRDefault="00527925" w:rsidP="00527925">
      <w:pPr>
        <w:pStyle w:val="a6"/>
        <w:shd w:val="clear" w:color="auto" w:fill="auto"/>
        <w:spacing w:line="240" w:lineRule="auto"/>
        <w:jc w:val="right"/>
        <w:rPr>
          <w:sz w:val="28"/>
          <w:szCs w:val="28"/>
        </w:rPr>
      </w:pPr>
      <w:r w:rsidRPr="000E5705">
        <w:rPr>
          <w:sz w:val="28"/>
          <w:szCs w:val="28"/>
        </w:rPr>
        <w:t xml:space="preserve">по разработке и реализации </w:t>
      </w:r>
    </w:p>
    <w:p w:rsidR="00527925" w:rsidRPr="000E5705" w:rsidRDefault="00527925" w:rsidP="00527925">
      <w:pPr>
        <w:pStyle w:val="a6"/>
        <w:shd w:val="clear" w:color="auto" w:fill="auto"/>
        <w:spacing w:line="240" w:lineRule="auto"/>
        <w:jc w:val="right"/>
        <w:rPr>
          <w:sz w:val="28"/>
          <w:szCs w:val="28"/>
        </w:rPr>
      </w:pPr>
      <w:r w:rsidRPr="000E5705">
        <w:rPr>
          <w:sz w:val="28"/>
          <w:szCs w:val="28"/>
        </w:rPr>
        <w:t xml:space="preserve">государственных программ </w:t>
      </w:r>
    </w:p>
    <w:p w:rsidR="00527925" w:rsidRPr="000E5705" w:rsidRDefault="00527925" w:rsidP="00527925">
      <w:pPr>
        <w:pStyle w:val="a6"/>
        <w:shd w:val="clear" w:color="auto" w:fill="auto"/>
        <w:spacing w:line="240" w:lineRule="auto"/>
        <w:jc w:val="right"/>
        <w:rPr>
          <w:sz w:val="28"/>
          <w:szCs w:val="28"/>
        </w:rPr>
      </w:pPr>
      <w:r w:rsidRPr="000E5705">
        <w:rPr>
          <w:sz w:val="28"/>
          <w:szCs w:val="28"/>
        </w:rPr>
        <w:t>Ивановской области</w:t>
      </w:r>
    </w:p>
    <w:p w:rsidR="00527925" w:rsidRPr="000E5705" w:rsidRDefault="00527925" w:rsidP="00527925">
      <w:pPr>
        <w:pStyle w:val="a6"/>
        <w:shd w:val="clear" w:color="auto" w:fill="auto"/>
        <w:spacing w:line="240" w:lineRule="auto"/>
        <w:jc w:val="right"/>
        <w:rPr>
          <w:sz w:val="28"/>
          <w:szCs w:val="28"/>
        </w:rPr>
      </w:pPr>
    </w:p>
    <w:p w:rsidR="00527925" w:rsidRPr="000E5705" w:rsidRDefault="00527925" w:rsidP="00527925">
      <w:pPr>
        <w:pStyle w:val="a6"/>
        <w:shd w:val="clear" w:color="auto" w:fill="auto"/>
        <w:spacing w:line="240" w:lineRule="auto"/>
        <w:jc w:val="right"/>
        <w:rPr>
          <w:sz w:val="28"/>
          <w:szCs w:val="28"/>
        </w:rPr>
      </w:pPr>
    </w:p>
    <w:p w:rsidR="00527925" w:rsidRPr="000E5705" w:rsidRDefault="00527925" w:rsidP="00527925">
      <w:pPr>
        <w:pStyle w:val="a6"/>
        <w:shd w:val="clear" w:color="auto" w:fill="auto"/>
        <w:spacing w:line="240" w:lineRule="auto"/>
        <w:jc w:val="right"/>
        <w:rPr>
          <w:sz w:val="28"/>
          <w:szCs w:val="28"/>
        </w:rPr>
      </w:pPr>
      <w:r w:rsidRPr="000E5705">
        <w:rPr>
          <w:sz w:val="28"/>
          <w:szCs w:val="28"/>
        </w:rPr>
        <w:t>«Утвержден</w:t>
      </w:r>
    </w:p>
    <w:p w:rsidR="00527925" w:rsidRPr="000E5705" w:rsidRDefault="00527925" w:rsidP="00527925">
      <w:pPr>
        <w:pStyle w:val="a6"/>
        <w:shd w:val="clear" w:color="auto" w:fill="auto"/>
        <w:spacing w:line="240" w:lineRule="auto"/>
        <w:jc w:val="right"/>
        <w:rPr>
          <w:sz w:val="28"/>
          <w:szCs w:val="28"/>
        </w:rPr>
      </w:pPr>
      <w:proofErr w:type="gramStart"/>
      <w:r w:rsidRPr="000E5705">
        <w:rPr>
          <w:sz w:val="28"/>
          <w:szCs w:val="28"/>
        </w:rPr>
        <w:t xml:space="preserve">(протокол управляющего совета </w:t>
      </w:r>
      <w:proofErr w:type="gramEnd"/>
    </w:p>
    <w:p w:rsidR="00527925" w:rsidRPr="000E5705" w:rsidRDefault="00527925" w:rsidP="00527925">
      <w:pPr>
        <w:pStyle w:val="a6"/>
        <w:shd w:val="clear" w:color="auto" w:fill="auto"/>
        <w:spacing w:line="240" w:lineRule="auto"/>
        <w:jc w:val="right"/>
      </w:pPr>
      <w:r w:rsidRPr="000E5705">
        <w:rPr>
          <w:sz w:val="28"/>
          <w:szCs w:val="28"/>
        </w:rPr>
        <w:t>от ______________ № ____)»</w:t>
      </w:r>
    </w:p>
    <w:p w:rsidR="00527925" w:rsidRPr="000E5705" w:rsidRDefault="00527925" w:rsidP="00F420D9">
      <w:pPr>
        <w:pStyle w:val="a6"/>
        <w:shd w:val="clear" w:color="auto" w:fill="auto"/>
        <w:spacing w:line="240" w:lineRule="auto"/>
        <w:jc w:val="right"/>
      </w:pPr>
    </w:p>
    <w:p w:rsidR="00FE5DCF" w:rsidRPr="000E5705" w:rsidRDefault="00FE5DCF" w:rsidP="00F420D9">
      <w:pPr>
        <w:pStyle w:val="a6"/>
        <w:shd w:val="clear" w:color="auto" w:fill="auto"/>
        <w:spacing w:line="240" w:lineRule="auto"/>
        <w:jc w:val="right"/>
      </w:pPr>
    </w:p>
    <w:p w:rsidR="00527925" w:rsidRPr="000E5705" w:rsidRDefault="00527925" w:rsidP="00527925">
      <w:pPr>
        <w:autoSpaceDE w:val="0"/>
        <w:autoSpaceDN w:val="0"/>
        <w:adjustRightInd w:val="0"/>
        <w:jc w:val="center"/>
        <w:outlineLvl w:val="0"/>
        <w:rPr>
          <w:rFonts w:ascii="Times New Roman" w:hAnsi="Times New Roman" w:cs="Times New Roman"/>
          <w:bCs/>
          <w:color w:val="auto"/>
        </w:rPr>
      </w:pPr>
    </w:p>
    <w:p w:rsidR="00237285" w:rsidRPr="000E5705" w:rsidRDefault="00527925" w:rsidP="00237285">
      <w:pPr>
        <w:autoSpaceDE w:val="0"/>
        <w:autoSpaceDN w:val="0"/>
        <w:adjustRightInd w:val="0"/>
        <w:jc w:val="center"/>
        <w:outlineLvl w:val="0"/>
        <w:rPr>
          <w:rFonts w:ascii="Times New Roman" w:hAnsi="Times New Roman" w:cs="Times New Roman"/>
          <w:color w:val="auto"/>
        </w:rPr>
      </w:pPr>
      <w:r w:rsidRPr="000E5705">
        <w:rPr>
          <w:rFonts w:ascii="Times New Roman" w:hAnsi="Times New Roman" w:cs="Times New Roman"/>
          <w:bCs/>
          <w:color w:val="auto"/>
        </w:rPr>
        <w:t xml:space="preserve">Запрос на изменение </w:t>
      </w:r>
      <w:r w:rsidR="00237285" w:rsidRPr="000E5705">
        <w:rPr>
          <w:rFonts w:ascii="Times New Roman" w:hAnsi="Times New Roman" w:cs="Times New Roman"/>
          <w:bCs/>
          <w:color w:val="auto"/>
        </w:rPr>
        <w:t xml:space="preserve">раздела </w:t>
      </w:r>
      <w:r w:rsidR="00237285" w:rsidRPr="000E5705">
        <w:rPr>
          <w:rFonts w:ascii="Times New Roman" w:hAnsi="Times New Roman" w:cs="Times New Roman"/>
          <w:color w:val="auto"/>
        </w:rPr>
        <w:t xml:space="preserve">II «Финансовое обеспечение мероприятий (результатов) </w:t>
      </w:r>
    </w:p>
    <w:p w:rsidR="00237285" w:rsidRPr="000E5705" w:rsidRDefault="00237285" w:rsidP="00237285">
      <w:pPr>
        <w:autoSpaceDE w:val="0"/>
        <w:autoSpaceDN w:val="0"/>
        <w:adjustRightInd w:val="0"/>
        <w:jc w:val="center"/>
        <w:outlineLvl w:val="0"/>
        <w:rPr>
          <w:rFonts w:ascii="Times New Roman" w:hAnsi="Times New Roman" w:cs="Times New Roman"/>
          <w:color w:val="auto"/>
        </w:rPr>
      </w:pPr>
      <w:r w:rsidRPr="000E5705">
        <w:rPr>
          <w:rFonts w:ascii="Times New Roman" w:hAnsi="Times New Roman" w:cs="Times New Roman"/>
          <w:color w:val="auto"/>
        </w:rPr>
        <w:t xml:space="preserve">иных государственных программ Ивановской области, соответствующих сфере реализации государственной программы </w:t>
      </w:r>
    </w:p>
    <w:p w:rsidR="00527925" w:rsidRPr="000E5705" w:rsidRDefault="00237285" w:rsidP="00237285">
      <w:pPr>
        <w:autoSpaceDE w:val="0"/>
        <w:autoSpaceDN w:val="0"/>
        <w:adjustRightInd w:val="0"/>
        <w:jc w:val="center"/>
        <w:outlineLvl w:val="0"/>
        <w:rPr>
          <w:rFonts w:ascii="Times New Roman" w:hAnsi="Times New Roman" w:cs="Times New Roman"/>
          <w:color w:val="auto"/>
        </w:rPr>
      </w:pPr>
      <w:r w:rsidRPr="000E5705">
        <w:rPr>
          <w:rFonts w:ascii="Times New Roman" w:hAnsi="Times New Roman" w:cs="Times New Roman"/>
          <w:color w:val="auto"/>
        </w:rPr>
        <w:t>(комплексной программы) Ивановской области»</w:t>
      </w:r>
    </w:p>
    <w:p w:rsidR="00237285" w:rsidRPr="000E5705" w:rsidRDefault="00237285" w:rsidP="00237285">
      <w:pPr>
        <w:autoSpaceDE w:val="0"/>
        <w:autoSpaceDN w:val="0"/>
        <w:adjustRightInd w:val="0"/>
        <w:jc w:val="center"/>
        <w:outlineLvl w:val="0"/>
        <w:rPr>
          <w:rFonts w:ascii="Times New Roman" w:hAnsi="Times New Roman" w:cs="Times New Roman"/>
          <w:bCs/>
          <w:color w:val="auto"/>
        </w:rPr>
      </w:pPr>
    </w:p>
    <w:tbl>
      <w:tblPr>
        <w:tblW w:w="15229" w:type="dxa"/>
        <w:tblLayout w:type="fixed"/>
        <w:tblCellMar>
          <w:top w:w="102" w:type="dxa"/>
          <w:left w:w="62" w:type="dxa"/>
          <w:bottom w:w="102" w:type="dxa"/>
          <w:right w:w="62" w:type="dxa"/>
        </w:tblCellMar>
        <w:tblLook w:val="0000" w:firstRow="0" w:lastRow="0" w:firstColumn="0" w:lastColumn="0" w:noHBand="0" w:noVBand="0"/>
      </w:tblPr>
      <w:tblGrid>
        <w:gridCol w:w="6583"/>
        <w:gridCol w:w="1133"/>
        <w:gridCol w:w="1133"/>
        <w:gridCol w:w="1133"/>
        <w:gridCol w:w="1133"/>
        <w:gridCol w:w="1133"/>
        <w:gridCol w:w="2981"/>
      </w:tblGrid>
      <w:tr w:rsidR="00527925" w:rsidRPr="000E5705" w:rsidTr="003531C7">
        <w:tc>
          <w:tcPr>
            <w:tcW w:w="6583" w:type="dxa"/>
            <w:vMerge w:val="restart"/>
            <w:tcBorders>
              <w:top w:val="single" w:sz="4" w:space="0" w:color="auto"/>
              <w:left w:val="single" w:sz="4" w:space="0" w:color="auto"/>
              <w:bottom w:val="single" w:sz="4" w:space="0" w:color="auto"/>
              <w:right w:val="single" w:sz="4" w:space="0" w:color="auto"/>
            </w:tcBorders>
          </w:tcPr>
          <w:p w:rsidR="00527925" w:rsidRPr="000E5705" w:rsidRDefault="00527925" w:rsidP="008D6E33">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Наименование государственной программы (комплексной программы), структурного элемента</w:t>
            </w:r>
            <w:r w:rsidR="008D6E33" w:rsidRPr="000E5705">
              <w:rPr>
                <w:rFonts w:ascii="Times New Roman" w:hAnsi="Times New Roman" w:cs="Times New Roman"/>
                <w:bCs/>
                <w:color w:val="auto"/>
              </w:rPr>
              <w:t xml:space="preserve">, </w:t>
            </w:r>
            <w:r w:rsidRPr="000E5705">
              <w:rPr>
                <w:rFonts w:ascii="Times New Roman" w:hAnsi="Times New Roman" w:cs="Times New Roman"/>
                <w:color w:val="auto"/>
              </w:rPr>
              <w:t>мероприятия (результата)/источник финансового обеспечения</w:t>
            </w:r>
          </w:p>
        </w:tc>
        <w:tc>
          <w:tcPr>
            <w:tcW w:w="5665" w:type="dxa"/>
            <w:gridSpan w:val="5"/>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 xml:space="preserve">Объем финансового обеспечения по годам реализации, рублей </w:t>
            </w:r>
          </w:p>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Изменения</w:t>
            </w:r>
            <w:proofErr w:type="gramStart"/>
            <w:r w:rsidRPr="000E5705">
              <w:rPr>
                <w:rFonts w:ascii="Times New Roman" w:hAnsi="Times New Roman" w:cs="Times New Roman"/>
                <w:bCs/>
                <w:color w:val="auto"/>
              </w:rPr>
              <w:t xml:space="preserve"> (+;-)</w:t>
            </w:r>
            <w:proofErr w:type="gramEnd"/>
          </w:p>
        </w:tc>
        <w:tc>
          <w:tcPr>
            <w:tcW w:w="2981" w:type="dxa"/>
            <w:vMerge w:val="restart"/>
            <w:tcBorders>
              <w:top w:val="single" w:sz="4" w:space="0" w:color="auto"/>
              <w:left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Краткое обоснование вносимых изменений (ссылка на обосновывающий документ)</w:t>
            </w:r>
          </w:p>
        </w:tc>
      </w:tr>
      <w:tr w:rsidR="00527925" w:rsidRPr="000E5705" w:rsidTr="003531C7">
        <w:tc>
          <w:tcPr>
            <w:tcW w:w="6583" w:type="dxa"/>
            <w:vMerge/>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lang w:val="en-US"/>
              </w:rPr>
            </w:pPr>
            <w:r w:rsidRPr="000E5705">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lang w:val="en-US"/>
              </w:rPr>
              <w:t>N</w:t>
            </w:r>
            <w:r w:rsidRPr="000E5705">
              <w:rPr>
                <w:rFonts w:ascii="Times New Roman" w:hAnsi="Times New Roman" w:cs="Times New Roman"/>
                <w:bCs/>
                <w:color w:val="auto"/>
              </w:rPr>
              <w:t xml:space="preserve"> + 1</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lang w:val="en-US"/>
              </w:rPr>
            </w:pPr>
            <w:r w:rsidRPr="000E5705">
              <w:rPr>
                <w:rFonts w:ascii="Times New Roman" w:hAnsi="Times New Roman" w:cs="Times New Roman"/>
                <w:bCs/>
                <w:color w:val="auto"/>
                <w:lang w:val="en-US"/>
              </w:rPr>
              <w:t>N</w:t>
            </w:r>
            <w:r w:rsidRPr="000E5705">
              <w:rPr>
                <w:rFonts w:ascii="Times New Roman" w:hAnsi="Times New Roman" w:cs="Times New Roman"/>
                <w:bCs/>
                <w:color w:val="auto"/>
              </w:rPr>
              <w:t xml:space="preserve"> + </w:t>
            </w:r>
            <w:r w:rsidRPr="000E5705">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Всего</w:t>
            </w:r>
          </w:p>
        </w:tc>
        <w:tc>
          <w:tcPr>
            <w:tcW w:w="2981" w:type="dxa"/>
            <w:vMerge/>
            <w:tcBorders>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1</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2</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3</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4</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5</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6</w:t>
            </w: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center"/>
              <w:rPr>
                <w:rFonts w:ascii="Times New Roman" w:hAnsi="Times New Roman" w:cs="Times New Roman"/>
                <w:bCs/>
                <w:color w:val="auto"/>
              </w:rPr>
            </w:pPr>
            <w:r w:rsidRPr="000E5705">
              <w:rPr>
                <w:rFonts w:ascii="Times New Roman" w:hAnsi="Times New Roman" w:cs="Times New Roman"/>
                <w:bCs/>
                <w:color w:val="auto"/>
              </w:rPr>
              <w:t>7</w:t>
            </w: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8D6E33">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xml:space="preserve">Государственная программа </w:t>
            </w:r>
            <w:r w:rsidR="008D6E33" w:rsidRPr="000E5705">
              <w:rPr>
                <w:rFonts w:ascii="Times New Roman" w:hAnsi="Times New Roman" w:cs="Times New Roman"/>
                <w:bCs/>
                <w:color w:val="auto"/>
              </w:rPr>
              <w:t xml:space="preserve">«Наименование» </w:t>
            </w:r>
            <w:r w:rsidRPr="000E5705">
              <w:rPr>
                <w:rFonts w:ascii="Times New Roman" w:hAnsi="Times New Roman" w:cs="Times New Roman"/>
                <w:bCs/>
                <w:color w:val="auto"/>
              </w:rPr>
              <w:t>(всего),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бюджетные ассигнования, всего, в т.ч.:</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ind w:right="-204"/>
              <w:jc w:val="both"/>
              <w:rPr>
                <w:rFonts w:ascii="Times New Roman" w:hAnsi="Times New Roman" w:cs="Times New Roman"/>
                <w:bCs/>
                <w:color w:val="auto"/>
              </w:rPr>
            </w:pPr>
            <w:r w:rsidRPr="000E5705">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Структурный элемент «Наименование»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бюджетные ассигнования, всего, в т.ч.:</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xml:space="preserve">Мероприятие (результат) «Наименование»*** </w:t>
            </w:r>
          </w:p>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xml:space="preserve">бюджетные ассигнования, </w:t>
            </w:r>
          </w:p>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r w:rsidR="00527925" w:rsidRPr="000E5705" w:rsidTr="003531C7">
        <w:tc>
          <w:tcPr>
            <w:tcW w:w="658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jc w:val="both"/>
              <w:rPr>
                <w:rFonts w:ascii="Times New Roman" w:hAnsi="Times New Roman" w:cs="Times New Roman"/>
                <w:bCs/>
                <w:color w:val="auto"/>
              </w:rPr>
            </w:pPr>
            <w:r w:rsidRPr="000E5705">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527925" w:rsidRPr="000E5705" w:rsidRDefault="00527925" w:rsidP="003531C7">
            <w:pPr>
              <w:autoSpaceDE w:val="0"/>
              <w:autoSpaceDN w:val="0"/>
              <w:adjustRightInd w:val="0"/>
              <w:rPr>
                <w:rFonts w:ascii="Times New Roman" w:hAnsi="Times New Roman" w:cs="Times New Roman"/>
                <w:bCs/>
                <w:color w:val="auto"/>
              </w:rPr>
            </w:pPr>
          </w:p>
        </w:tc>
      </w:tr>
    </w:tbl>
    <w:p w:rsidR="00527925" w:rsidRPr="000E5705" w:rsidRDefault="00527925" w:rsidP="00527925">
      <w:pPr>
        <w:autoSpaceDE w:val="0"/>
        <w:autoSpaceDN w:val="0"/>
        <w:adjustRightInd w:val="0"/>
        <w:ind w:firstLine="540"/>
        <w:jc w:val="both"/>
        <w:rPr>
          <w:rFonts w:ascii="Times New Roman" w:hAnsi="Times New Roman" w:cs="Times New Roman"/>
          <w:bCs/>
          <w:color w:val="auto"/>
        </w:rPr>
      </w:pPr>
    </w:p>
    <w:p w:rsidR="00527925" w:rsidRPr="00F1099D" w:rsidRDefault="00527925" w:rsidP="00527925">
      <w:pPr>
        <w:autoSpaceDE w:val="0"/>
        <w:autoSpaceDN w:val="0"/>
        <w:adjustRightInd w:val="0"/>
        <w:ind w:firstLine="540"/>
        <w:jc w:val="both"/>
        <w:rPr>
          <w:rFonts w:ascii="Times New Roman" w:hAnsi="Times New Roman" w:cs="Times New Roman"/>
          <w:bCs/>
          <w:color w:val="auto"/>
        </w:rPr>
      </w:pPr>
      <w:r w:rsidRPr="000E5705">
        <w:rPr>
          <w:rFonts w:ascii="Times New Roman" w:hAnsi="Times New Roman" w:cs="Times New Roman"/>
          <w:bCs/>
          <w:color w:val="auto"/>
        </w:rPr>
        <w:t>*** наименование мероприятия (результата) должно соответствовать наименованию мероприятия (результата) паспорта структурного элемента</w:t>
      </w:r>
      <w:r>
        <w:rPr>
          <w:rFonts w:ascii="Times New Roman" w:hAnsi="Times New Roman" w:cs="Times New Roman"/>
          <w:bCs/>
          <w:color w:val="auto"/>
        </w:rPr>
        <w:t xml:space="preserve"> </w:t>
      </w: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Default="00F87405" w:rsidP="00F420D9">
      <w:pPr>
        <w:pStyle w:val="a6"/>
        <w:shd w:val="clear" w:color="auto" w:fill="auto"/>
        <w:spacing w:line="240" w:lineRule="auto"/>
        <w:jc w:val="right"/>
      </w:pPr>
    </w:p>
    <w:p w:rsidR="00527925" w:rsidRDefault="00527925" w:rsidP="00F420D9">
      <w:pPr>
        <w:pStyle w:val="a6"/>
        <w:shd w:val="clear" w:color="auto" w:fill="auto"/>
        <w:spacing w:line="240" w:lineRule="auto"/>
        <w:jc w:val="right"/>
      </w:pPr>
    </w:p>
    <w:p w:rsidR="008D6E33" w:rsidRDefault="008D6E33" w:rsidP="00F420D9">
      <w:pPr>
        <w:pStyle w:val="a6"/>
        <w:shd w:val="clear" w:color="auto" w:fill="auto"/>
        <w:spacing w:line="240" w:lineRule="auto"/>
        <w:jc w:val="right"/>
      </w:pPr>
    </w:p>
    <w:p w:rsidR="00527925" w:rsidRDefault="00527925" w:rsidP="00F420D9">
      <w:pPr>
        <w:pStyle w:val="a6"/>
        <w:shd w:val="clear" w:color="auto" w:fill="auto"/>
        <w:spacing w:line="240" w:lineRule="auto"/>
        <w:jc w:val="right"/>
      </w:pPr>
    </w:p>
    <w:p w:rsidR="00527925" w:rsidRDefault="00527925" w:rsidP="00F420D9">
      <w:pPr>
        <w:pStyle w:val="a6"/>
        <w:shd w:val="clear" w:color="auto" w:fill="auto"/>
        <w:spacing w:line="240" w:lineRule="auto"/>
        <w:jc w:val="right"/>
      </w:pPr>
    </w:p>
    <w:p w:rsidR="00527925" w:rsidRPr="00F1099D" w:rsidRDefault="0052792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420D9">
      <w:pPr>
        <w:pStyle w:val="a6"/>
        <w:shd w:val="clear" w:color="auto" w:fill="auto"/>
        <w:spacing w:line="240" w:lineRule="auto"/>
        <w:jc w:val="right"/>
      </w:pPr>
    </w:p>
    <w:p w:rsidR="00F87405" w:rsidRPr="00F1099D" w:rsidRDefault="00F87405" w:rsidP="00F87405">
      <w:pPr>
        <w:pStyle w:val="a6"/>
        <w:shd w:val="clear" w:color="auto" w:fill="auto"/>
        <w:spacing w:line="240" w:lineRule="auto"/>
        <w:jc w:val="right"/>
        <w:rPr>
          <w:sz w:val="28"/>
          <w:szCs w:val="28"/>
        </w:rPr>
      </w:pPr>
      <w:r w:rsidRPr="00F1099D">
        <w:rPr>
          <w:sz w:val="28"/>
          <w:szCs w:val="28"/>
        </w:rPr>
        <w:t xml:space="preserve">Приложение </w:t>
      </w:r>
      <w:r w:rsidR="00527925">
        <w:rPr>
          <w:sz w:val="28"/>
          <w:szCs w:val="28"/>
        </w:rPr>
        <w:t>3</w:t>
      </w:r>
    </w:p>
    <w:p w:rsidR="00F87405" w:rsidRPr="00F1099D" w:rsidRDefault="00F87405" w:rsidP="00F87405">
      <w:pPr>
        <w:pStyle w:val="a6"/>
        <w:shd w:val="clear" w:color="auto" w:fill="auto"/>
        <w:spacing w:line="240" w:lineRule="auto"/>
        <w:jc w:val="right"/>
        <w:rPr>
          <w:sz w:val="28"/>
          <w:szCs w:val="28"/>
        </w:rPr>
      </w:pPr>
      <w:r w:rsidRPr="00F1099D">
        <w:rPr>
          <w:sz w:val="28"/>
          <w:szCs w:val="28"/>
        </w:rPr>
        <w:t xml:space="preserve">к приказу </w:t>
      </w:r>
      <w:proofErr w:type="gramStart"/>
      <w:r w:rsidRPr="00F1099D">
        <w:rPr>
          <w:sz w:val="28"/>
          <w:szCs w:val="28"/>
        </w:rPr>
        <w:t>от</w:t>
      </w:r>
      <w:proofErr w:type="gramEnd"/>
      <w:r w:rsidRPr="00F1099D">
        <w:rPr>
          <w:sz w:val="28"/>
          <w:szCs w:val="28"/>
        </w:rPr>
        <w:t xml:space="preserve"> ______________ № ____</w:t>
      </w:r>
    </w:p>
    <w:p w:rsidR="00F87405" w:rsidRPr="00F1099D" w:rsidRDefault="00F87405" w:rsidP="00F87405">
      <w:pPr>
        <w:pStyle w:val="a6"/>
        <w:shd w:val="clear" w:color="auto" w:fill="auto"/>
        <w:spacing w:line="240" w:lineRule="auto"/>
        <w:jc w:val="right"/>
        <w:rPr>
          <w:sz w:val="28"/>
          <w:szCs w:val="28"/>
        </w:rPr>
      </w:pPr>
    </w:p>
    <w:p w:rsidR="00F87405" w:rsidRPr="00F1099D" w:rsidRDefault="00F87405" w:rsidP="00F87405">
      <w:pPr>
        <w:pStyle w:val="a6"/>
        <w:shd w:val="clear" w:color="auto" w:fill="auto"/>
        <w:spacing w:line="240" w:lineRule="auto"/>
        <w:jc w:val="right"/>
        <w:rPr>
          <w:sz w:val="28"/>
          <w:szCs w:val="28"/>
        </w:rPr>
      </w:pPr>
      <w:r w:rsidRPr="00F1099D">
        <w:rPr>
          <w:sz w:val="28"/>
          <w:szCs w:val="28"/>
        </w:rPr>
        <w:t>Приложение 1</w:t>
      </w:r>
      <w:r w:rsidR="00527925">
        <w:rPr>
          <w:sz w:val="28"/>
          <w:szCs w:val="28"/>
        </w:rPr>
        <w:t>1</w:t>
      </w:r>
    </w:p>
    <w:p w:rsidR="00F87405" w:rsidRPr="00F1099D" w:rsidRDefault="00F87405" w:rsidP="00F87405">
      <w:pPr>
        <w:pStyle w:val="a6"/>
        <w:shd w:val="clear" w:color="auto" w:fill="auto"/>
        <w:spacing w:line="240" w:lineRule="auto"/>
        <w:jc w:val="right"/>
        <w:rPr>
          <w:sz w:val="28"/>
          <w:szCs w:val="28"/>
        </w:rPr>
      </w:pPr>
      <w:r w:rsidRPr="00F1099D">
        <w:rPr>
          <w:sz w:val="28"/>
          <w:szCs w:val="28"/>
        </w:rPr>
        <w:t xml:space="preserve">к Методическим указаниям </w:t>
      </w:r>
    </w:p>
    <w:p w:rsidR="00F87405" w:rsidRPr="00F1099D" w:rsidRDefault="00F87405" w:rsidP="00F87405">
      <w:pPr>
        <w:pStyle w:val="a6"/>
        <w:shd w:val="clear" w:color="auto" w:fill="auto"/>
        <w:spacing w:line="240" w:lineRule="auto"/>
        <w:jc w:val="right"/>
        <w:rPr>
          <w:sz w:val="28"/>
          <w:szCs w:val="28"/>
        </w:rPr>
      </w:pPr>
      <w:r w:rsidRPr="00F1099D">
        <w:rPr>
          <w:sz w:val="28"/>
          <w:szCs w:val="28"/>
        </w:rPr>
        <w:t xml:space="preserve">по разработке и реализации </w:t>
      </w:r>
    </w:p>
    <w:p w:rsidR="00F87405" w:rsidRPr="00F1099D" w:rsidRDefault="00F87405" w:rsidP="00F87405">
      <w:pPr>
        <w:pStyle w:val="a6"/>
        <w:shd w:val="clear" w:color="auto" w:fill="auto"/>
        <w:spacing w:line="240" w:lineRule="auto"/>
        <w:jc w:val="right"/>
        <w:rPr>
          <w:sz w:val="28"/>
          <w:szCs w:val="28"/>
        </w:rPr>
      </w:pPr>
      <w:r w:rsidRPr="00F1099D">
        <w:rPr>
          <w:sz w:val="28"/>
          <w:szCs w:val="28"/>
        </w:rPr>
        <w:t xml:space="preserve">государственных программ </w:t>
      </w:r>
    </w:p>
    <w:p w:rsidR="00F87405" w:rsidRPr="00F1099D" w:rsidRDefault="00F87405" w:rsidP="00F87405">
      <w:pPr>
        <w:pStyle w:val="a6"/>
        <w:shd w:val="clear" w:color="auto" w:fill="auto"/>
        <w:spacing w:line="240" w:lineRule="auto"/>
        <w:jc w:val="right"/>
        <w:rPr>
          <w:sz w:val="28"/>
          <w:szCs w:val="28"/>
        </w:rPr>
      </w:pPr>
      <w:r w:rsidRPr="00F1099D">
        <w:rPr>
          <w:sz w:val="28"/>
          <w:szCs w:val="28"/>
        </w:rPr>
        <w:t>Ивановской области</w:t>
      </w:r>
    </w:p>
    <w:p w:rsidR="00F87405" w:rsidRPr="00F1099D" w:rsidRDefault="00F87405" w:rsidP="00F87405">
      <w:pPr>
        <w:pStyle w:val="a6"/>
        <w:shd w:val="clear" w:color="auto" w:fill="auto"/>
        <w:spacing w:line="240" w:lineRule="auto"/>
        <w:jc w:val="right"/>
        <w:rPr>
          <w:sz w:val="28"/>
          <w:szCs w:val="28"/>
        </w:rPr>
      </w:pPr>
    </w:p>
    <w:p w:rsidR="00F87405" w:rsidRPr="00F1099D" w:rsidRDefault="00F87405" w:rsidP="00F87405">
      <w:pPr>
        <w:pStyle w:val="a6"/>
        <w:shd w:val="clear" w:color="auto" w:fill="auto"/>
        <w:spacing w:line="240" w:lineRule="auto"/>
        <w:jc w:val="right"/>
        <w:rPr>
          <w:sz w:val="28"/>
          <w:szCs w:val="28"/>
        </w:rPr>
      </w:pPr>
    </w:p>
    <w:p w:rsidR="00F87405" w:rsidRPr="00F1099D" w:rsidRDefault="00F87405" w:rsidP="00F87405">
      <w:pPr>
        <w:pStyle w:val="a6"/>
        <w:shd w:val="clear" w:color="auto" w:fill="auto"/>
        <w:spacing w:line="240" w:lineRule="auto"/>
        <w:jc w:val="right"/>
        <w:rPr>
          <w:sz w:val="28"/>
          <w:szCs w:val="28"/>
        </w:rPr>
      </w:pPr>
      <w:r w:rsidRPr="00F1099D">
        <w:rPr>
          <w:sz w:val="28"/>
          <w:szCs w:val="28"/>
        </w:rPr>
        <w:t>«Утвержден</w:t>
      </w:r>
    </w:p>
    <w:p w:rsidR="00F87405" w:rsidRPr="00F1099D" w:rsidRDefault="00F87405" w:rsidP="00F87405">
      <w:pPr>
        <w:pStyle w:val="a6"/>
        <w:shd w:val="clear" w:color="auto" w:fill="auto"/>
        <w:spacing w:line="240" w:lineRule="auto"/>
        <w:jc w:val="right"/>
        <w:rPr>
          <w:sz w:val="28"/>
          <w:szCs w:val="28"/>
        </w:rPr>
      </w:pPr>
      <w:proofErr w:type="gramStart"/>
      <w:r w:rsidRPr="00F1099D">
        <w:rPr>
          <w:sz w:val="28"/>
          <w:szCs w:val="28"/>
        </w:rPr>
        <w:t xml:space="preserve">(протокол управляющего совета </w:t>
      </w:r>
      <w:proofErr w:type="gramEnd"/>
    </w:p>
    <w:p w:rsidR="00F87405" w:rsidRPr="00F1099D" w:rsidRDefault="00F87405" w:rsidP="00F87405">
      <w:pPr>
        <w:pStyle w:val="a6"/>
        <w:shd w:val="clear" w:color="auto" w:fill="auto"/>
        <w:spacing w:line="240" w:lineRule="auto"/>
        <w:jc w:val="right"/>
        <w:rPr>
          <w:sz w:val="28"/>
          <w:szCs w:val="28"/>
        </w:rPr>
      </w:pPr>
      <w:r w:rsidRPr="00F1099D">
        <w:rPr>
          <w:sz w:val="28"/>
          <w:szCs w:val="28"/>
        </w:rPr>
        <w:t>от ______________ № ____)»</w:t>
      </w:r>
    </w:p>
    <w:p w:rsidR="00F87405" w:rsidRPr="00F1099D" w:rsidRDefault="00F87405" w:rsidP="00F87405">
      <w:pPr>
        <w:pStyle w:val="a6"/>
        <w:shd w:val="clear" w:color="auto" w:fill="auto"/>
        <w:spacing w:line="240" w:lineRule="auto"/>
        <w:jc w:val="right"/>
        <w:rPr>
          <w:sz w:val="28"/>
          <w:szCs w:val="28"/>
        </w:rPr>
      </w:pPr>
    </w:p>
    <w:p w:rsidR="00F87405" w:rsidRPr="00F1099D" w:rsidRDefault="00F87405" w:rsidP="00F87405">
      <w:pPr>
        <w:pStyle w:val="a6"/>
        <w:shd w:val="clear" w:color="auto" w:fill="auto"/>
        <w:spacing w:line="240" w:lineRule="auto"/>
        <w:jc w:val="center"/>
        <w:rPr>
          <w:sz w:val="28"/>
          <w:szCs w:val="28"/>
        </w:rPr>
      </w:pPr>
      <w:r w:rsidRPr="00F1099D">
        <w:rPr>
          <w:sz w:val="28"/>
          <w:szCs w:val="28"/>
        </w:rPr>
        <w:t>ЗАПРОС</w:t>
      </w:r>
      <w:r w:rsidRPr="00F1099D">
        <w:rPr>
          <w:rStyle w:val="af"/>
          <w:sz w:val="28"/>
          <w:szCs w:val="28"/>
        </w:rPr>
        <w:footnoteReference w:id="3"/>
      </w:r>
    </w:p>
    <w:p w:rsidR="00F87405" w:rsidRPr="00F1099D" w:rsidRDefault="00F87405" w:rsidP="00F87405">
      <w:pPr>
        <w:pStyle w:val="a6"/>
        <w:shd w:val="clear" w:color="auto" w:fill="auto"/>
        <w:spacing w:line="240" w:lineRule="auto"/>
        <w:jc w:val="center"/>
        <w:rPr>
          <w:sz w:val="28"/>
          <w:szCs w:val="28"/>
        </w:rPr>
      </w:pPr>
      <w:r w:rsidRPr="00F1099D">
        <w:rPr>
          <w:sz w:val="28"/>
          <w:szCs w:val="28"/>
        </w:rPr>
        <w:t>на изменение паспорта комплекса процессных мероприятий</w:t>
      </w:r>
    </w:p>
    <w:p w:rsidR="00F87405" w:rsidRPr="00F1099D" w:rsidRDefault="00F87405" w:rsidP="00F87405">
      <w:pPr>
        <w:pStyle w:val="a6"/>
        <w:shd w:val="clear" w:color="auto" w:fill="auto"/>
        <w:spacing w:line="240" w:lineRule="auto"/>
        <w:jc w:val="center"/>
      </w:pPr>
      <w:r w:rsidRPr="00F1099D">
        <w:t>____________________________________________________________________________</w:t>
      </w:r>
    </w:p>
    <w:p w:rsidR="00F87405" w:rsidRPr="00F1099D" w:rsidRDefault="00F87405" w:rsidP="00F87405">
      <w:pPr>
        <w:pStyle w:val="a6"/>
        <w:shd w:val="clear" w:color="auto" w:fill="auto"/>
        <w:spacing w:line="240" w:lineRule="auto"/>
        <w:jc w:val="center"/>
        <w:rPr>
          <w:sz w:val="16"/>
          <w:szCs w:val="16"/>
        </w:rPr>
      </w:pPr>
      <w:r w:rsidRPr="00F1099D">
        <w:rPr>
          <w:sz w:val="16"/>
          <w:szCs w:val="16"/>
        </w:rPr>
        <w:t>(наименование)</w:t>
      </w:r>
    </w:p>
    <w:p w:rsidR="00F87405" w:rsidRPr="00F1099D" w:rsidRDefault="00F87405" w:rsidP="00F87405">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1</w:t>
      </w:r>
    </w:p>
    <w:p w:rsidR="00F87405" w:rsidRPr="00F1099D" w:rsidRDefault="00F87405" w:rsidP="00F87405">
      <w:pPr>
        <w:autoSpaceDE w:val="0"/>
        <w:autoSpaceDN w:val="0"/>
        <w:adjustRightInd w:val="0"/>
        <w:jc w:val="right"/>
        <w:outlineLvl w:val="0"/>
        <w:rPr>
          <w:rFonts w:ascii="Times New Roman" w:hAnsi="Times New Roman" w:cs="Times New Roman"/>
          <w:bCs/>
          <w:color w:val="auto"/>
        </w:rPr>
      </w:pPr>
    </w:p>
    <w:p w:rsidR="00F87405" w:rsidRPr="00F1099D" w:rsidRDefault="00F87405" w:rsidP="00F87405">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Запрос на изменение раздела 1 «Основные положения»</w:t>
      </w:r>
    </w:p>
    <w:p w:rsidR="00F87405" w:rsidRPr="00F1099D" w:rsidRDefault="00F87405" w:rsidP="00F87405">
      <w:pPr>
        <w:autoSpaceDE w:val="0"/>
        <w:autoSpaceDN w:val="0"/>
        <w:adjustRightInd w:val="0"/>
        <w:jc w:val="center"/>
        <w:rPr>
          <w:rFonts w:ascii="Times New Roman" w:hAnsi="Times New Roman" w:cs="Times New Roman"/>
          <w:bCs/>
          <w:color w:val="auto"/>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740"/>
        <w:gridCol w:w="4111"/>
        <w:gridCol w:w="3402"/>
        <w:gridCol w:w="2977"/>
      </w:tblGrid>
      <w:tr w:rsidR="00F87405" w:rsidRPr="00F1099D" w:rsidTr="00094BDA">
        <w:tc>
          <w:tcPr>
            <w:tcW w:w="4740"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Наименование строки</w:t>
            </w:r>
          </w:p>
        </w:tc>
        <w:tc>
          <w:tcPr>
            <w:tcW w:w="411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Действующая редакция</w:t>
            </w:r>
          </w:p>
        </w:tc>
        <w:tc>
          <w:tcPr>
            <w:tcW w:w="3402"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Изменения</w:t>
            </w:r>
            <w:r w:rsidRPr="00F1099D">
              <w:rPr>
                <w:rStyle w:val="af"/>
                <w:rFonts w:ascii="Times New Roman" w:hAnsi="Times New Roman"/>
                <w:bCs/>
                <w:color w:val="auto"/>
              </w:rPr>
              <w:footnoteReference w:id="4"/>
            </w:r>
            <w:r w:rsidRPr="00F1099D">
              <w:rPr>
                <w:rFonts w:ascii="Times New Roman" w:hAnsi="Times New Roman" w:cs="Times New Roman"/>
                <w:bCs/>
                <w:color w:val="auto"/>
              </w:rPr>
              <w:t xml:space="preserve"> </w:t>
            </w:r>
          </w:p>
          <w:p w:rsidR="00F87405" w:rsidRPr="00F1099D" w:rsidRDefault="00F87405" w:rsidP="00DA4E9B">
            <w:pPr>
              <w:autoSpaceDE w:val="0"/>
              <w:autoSpaceDN w:val="0"/>
              <w:adjustRightInd w:val="0"/>
              <w:jc w:val="center"/>
              <w:rPr>
                <w:rFonts w:ascii="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Краткое обоснование вносимых изменений (ссылка на обосновывающий документ)</w:t>
            </w:r>
          </w:p>
        </w:tc>
      </w:tr>
      <w:tr w:rsidR="00F87405" w:rsidRPr="00F1099D" w:rsidTr="00094BDA">
        <w:tc>
          <w:tcPr>
            <w:tcW w:w="4740"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Ответственный исполнительный орган государственной власти Ивановской области</w:t>
            </w:r>
          </w:p>
        </w:tc>
        <w:tc>
          <w:tcPr>
            <w:tcW w:w="4111" w:type="dxa"/>
            <w:tcBorders>
              <w:top w:val="single" w:sz="4" w:space="0" w:color="auto"/>
              <w:left w:val="single" w:sz="4" w:space="0" w:color="auto"/>
              <w:bottom w:val="single" w:sz="4" w:space="0" w:color="auto"/>
              <w:right w:val="single" w:sz="4" w:space="0" w:color="auto"/>
            </w:tcBorders>
          </w:tcPr>
          <w:p w:rsidR="006C7C6A" w:rsidRPr="00F1099D" w:rsidRDefault="006C7C6A" w:rsidP="006C7C6A">
            <w:pPr>
              <w:autoSpaceDE w:val="0"/>
              <w:autoSpaceDN w:val="0"/>
              <w:adjustRightInd w:val="0"/>
              <w:jc w:val="both"/>
              <w:rPr>
                <w:rFonts w:ascii="Times New Roman" w:hAnsi="Times New Roman" w:cs="Times New Roman"/>
                <w:color w:val="auto"/>
              </w:rPr>
            </w:pPr>
            <w:r w:rsidRPr="00F1099D">
              <w:rPr>
                <w:rFonts w:ascii="Times New Roman" w:hAnsi="Times New Roman" w:cs="Times New Roman"/>
                <w:color w:val="auto"/>
              </w:rPr>
              <w:t>Наименование исполнительного органа государственной власти Ивановской области (Ф.И.О. руководителя (заместителя руководителя), должность)</w:t>
            </w:r>
          </w:p>
          <w:p w:rsidR="00F87405" w:rsidRPr="00F1099D" w:rsidRDefault="00F87405" w:rsidP="00DA4E9B">
            <w:pPr>
              <w:autoSpaceDE w:val="0"/>
              <w:autoSpaceDN w:val="0"/>
              <w:adjustRightInd w:val="0"/>
              <w:jc w:val="both"/>
              <w:rPr>
                <w:rFonts w:ascii="Times New Roman" w:hAnsi="Times New Roman" w:cs="Times New Roman"/>
                <w:bCs/>
                <w:color w:val="auto"/>
              </w:rPr>
            </w:pPr>
          </w:p>
        </w:tc>
        <w:tc>
          <w:tcPr>
            <w:tcW w:w="3402"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p>
        </w:tc>
      </w:tr>
      <w:tr w:rsidR="00F87405" w:rsidRPr="00F1099D" w:rsidTr="00094BDA">
        <w:tc>
          <w:tcPr>
            <w:tcW w:w="4740" w:type="dxa"/>
            <w:tcBorders>
              <w:top w:val="single" w:sz="4" w:space="0" w:color="auto"/>
              <w:left w:val="single" w:sz="4" w:space="0" w:color="auto"/>
              <w:bottom w:val="single" w:sz="4" w:space="0" w:color="auto"/>
              <w:right w:val="single" w:sz="4" w:space="0" w:color="auto"/>
            </w:tcBorders>
          </w:tcPr>
          <w:p w:rsidR="006C7C6A" w:rsidRPr="00F1099D" w:rsidRDefault="006C7C6A" w:rsidP="006C7C6A">
            <w:pPr>
              <w:autoSpaceDE w:val="0"/>
              <w:autoSpaceDN w:val="0"/>
              <w:adjustRightInd w:val="0"/>
              <w:jc w:val="both"/>
              <w:rPr>
                <w:rFonts w:ascii="Times New Roman" w:hAnsi="Times New Roman" w:cs="Times New Roman"/>
                <w:color w:val="auto"/>
              </w:rPr>
            </w:pPr>
            <w:r w:rsidRPr="00F1099D">
              <w:rPr>
                <w:rFonts w:ascii="Times New Roman" w:hAnsi="Times New Roman" w:cs="Times New Roman"/>
                <w:color w:val="auto"/>
              </w:rPr>
              <w:t>Связь с государственной программой (комплексной программой) Ивановской области</w:t>
            </w:r>
          </w:p>
          <w:p w:rsidR="00F87405" w:rsidRPr="00F1099D" w:rsidRDefault="00F87405" w:rsidP="00DA4E9B">
            <w:pPr>
              <w:autoSpaceDE w:val="0"/>
              <w:autoSpaceDN w:val="0"/>
              <w:adjustRightInd w:val="0"/>
              <w:jc w:val="both"/>
              <w:rPr>
                <w:rFonts w:ascii="Times New Roman" w:hAnsi="Times New Roman" w:cs="Times New Roman"/>
                <w:bCs/>
                <w:color w:val="auto"/>
              </w:rPr>
            </w:pPr>
          </w:p>
        </w:tc>
        <w:tc>
          <w:tcPr>
            <w:tcW w:w="4111" w:type="dxa"/>
            <w:tcBorders>
              <w:top w:val="single" w:sz="4" w:space="0" w:color="auto"/>
              <w:left w:val="single" w:sz="4" w:space="0" w:color="auto"/>
              <w:bottom w:val="single" w:sz="4" w:space="0" w:color="auto"/>
              <w:right w:val="single" w:sz="4" w:space="0" w:color="auto"/>
            </w:tcBorders>
          </w:tcPr>
          <w:p w:rsidR="006C7C6A" w:rsidRPr="00F1099D" w:rsidRDefault="006C7C6A" w:rsidP="006C7C6A">
            <w:pPr>
              <w:autoSpaceDE w:val="0"/>
              <w:autoSpaceDN w:val="0"/>
              <w:adjustRightInd w:val="0"/>
              <w:jc w:val="both"/>
              <w:rPr>
                <w:rFonts w:ascii="Times New Roman" w:hAnsi="Times New Roman" w:cs="Times New Roman"/>
                <w:color w:val="auto"/>
              </w:rPr>
            </w:pPr>
            <w:r w:rsidRPr="00F1099D">
              <w:rPr>
                <w:rFonts w:ascii="Times New Roman" w:hAnsi="Times New Roman" w:cs="Times New Roman"/>
                <w:color w:val="auto"/>
              </w:rPr>
              <w:t>Государственная программа (комплексная программа) Ивановской области "Наименование"</w:t>
            </w:r>
          </w:p>
          <w:p w:rsidR="00F87405" w:rsidRPr="00F1099D" w:rsidRDefault="00F87405" w:rsidP="006C7C6A">
            <w:pPr>
              <w:autoSpaceDE w:val="0"/>
              <w:autoSpaceDN w:val="0"/>
              <w:adjustRightInd w:val="0"/>
              <w:jc w:val="both"/>
              <w:rPr>
                <w:rFonts w:ascii="Times New Roman" w:hAnsi="Times New Roman" w:cs="Times New Roman"/>
                <w:bCs/>
                <w:color w:val="auto"/>
              </w:rPr>
            </w:pPr>
          </w:p>
        </w:tc>
        <w:tc>
          <w:tcPr>
            <w:tcW w:w="3402"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p>
        </w:tc>
        <w:tc>
          <w:tcPr>
            <w:tcW w:w="2977"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p>
        </w:tc>
      </w:tr>
    </w:tbl>
    <w:p w:rsidR="00F87405" w:rsidRPr="00F1099D" w:rsidRDefault="00F87405" w:rsidP="00F87405">
      <w:pPr>
        <w:autoSpaceDE w:val="0"/>
        <w:autoSpaceDN w:val="0"/>
        <w:adjustRightInd w:val="0"/>
        <w:ind w:firstLine="540"/>
        <w:jc w:val="both"/>
        <w:rPr>
          <w:rFonts w:ascii="Times New Roman" w:hAnsi="Times New Roman" w:cs="Times New Roman"/>
          <w:bCs/>
          <w:color w:val="auto"/>
        </w:rPr>
      </w:pPr>
    </w:p>
    <w:p w:rsidR="00094BDA" w:rsidRDefault="00094BDA">
      <w:pPr>
        <w:rPr>
          <w:rFonts w:ascii="Times New Roman" w:hAnsi="Times New Roman" w:cs="Times New Roman"/>
          <w:bCs/>
          <w:color w:val="auto"/>
        </w:rPr>
      </w:pPr>
      <w:r>
        <w:rPr>
          <w:rFonts w:ascii="Times New Roman" w:hAnsi="Times New Roman" w:cs="Times New Roman"/>
          <w:bCs/>
          <w:color w:val="auto"/>
        </w:rPr>
        <w:br w:type="page"/>
      </w:r>
    </w:p>
    <w:p w:rsidR="00F87405" w:rsidRPr="00F1099D" w:rsidRDefault="00F87405" w:rsidP="00F87405">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2</w:t>
      </w:r>
    </w:p>
    <w:p w:rsidR="00F87405" w:rsidRPr="00F1099D" w:rsidRDefault="00F87405" w:rsidP="00F87405">
      <w:pPr>
        <w:autoSpaceDE w:val="0"/>
        <w:autoSpaceDN w:val="0"/>
        <w:adjustRightInd w:val="0"/>
        <w:jc w:val="center"/>
        <w:outlineLvl w:val="0"/>
        <w:rPr>
          <w:rFonts w:ascii="Times New Roman" w:hAnsi="Times New Roman" w:cs="Times New Roman"/>
          <w:bCs/>
          <w:color w:val="auto"/>
        </w:rPr>
      </w:pPr>
    </w:p>
    <w:p w:rsidR="00F87405" w:rsidRPr="00F1099D" w:rsidRDefault="00F87405" w:rsidP="003A37FE">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2 «Показатели </w:t>
      </w:r>
      <w:r w:rsidR="003A37FE" w:rsidRPr="00F1099D">
        <w:rPr>
          <w:rFonts w:ascii="Times New Roman" w:hAnsi="Times New Roman" w:cs="Times New Roman"/>
          <w:bCs/>
          <w:color w:val="auto"/>
        </w:rPr>
        <w:t>комплекса процессных мероприятий</w:t>
      </w:r>
      <w:r w:rsidRPr="00F1099D">
        <w:rPr>
          <w:rFonts w:ascii="Times New Roman" w:hAnsi="Times New Roman" w:cs="Times New Roman"/>
          <w:bCs/>
          <w:color w:val="auto"/>
        </w:rPr>
        <w:t xml:space="preserve">» </w:t>
      </w:r>
    </w:p>
    <w:p w:rsidR="00F87405" w:rsidRPr="00F1099D" w:rsidRDefault="00F87405" w:rsidP="00F87405">
      <w:pPr>
        <w:autoSpaceDE w:val="0"/>
        <w:autoSpaceDN w:val="0"/>
        <w:adjustRightInd w:val="0"/>
        <w:jc w:val="center"/>
        <w:rPr>
          <w:rFonts w:ascii="Times New Roman" w:hAnsi="Times New Roman" w:cs="Times New Roman"/>
          <w:bCs/>
          <w:color w:val="auto"/>
        </w:rPr>
      </w:pPr>
    </w:p>
    <w:p w:rsidR="00F87405" w:rsidRPr="00F1099D" w:rsidRDefault="00F87405" w:rsidP="00F87405">
      <w:pPr>
        <w:autoSpaceDE w:val="0"/>
        <w:autoSpaceDN w:val="0"/>
        <w:adjustRightInd w:val="0"/>
        <w:jc w:val="center"/>
        <w:rPr>
          <w:rFonts w:ascii="Times New Roman" w:hAnsi="Times New Roman" w:cs="Times New Roman"/>
          <w:bCs/>
          <w:color w:val="auto"/>
        </w:rPr>
      </w:pPr>
    </w:p>
    <w:tbl>
      <w:tblPr>
        <w:tblW w:w="15089" w:type="dxa"/>
        <w:tblLayout w:type="fixed"/>
        <w:tblCellMar>
          <w:top w:w="102" w:type="dxa"/>
          <w:left w:w="62" w:type="dxa"/>
          <w:bottom w:w="102" w:type="dxa"/>
          <w:right w:w="62" w:type="dxa"/>
        </w:tblCellMar>
        <w:tblLook w:val="0000" w:firstRow="0" w:lastRow="0" w:firstColumn="0" w:lastColumn="0" w:noHBand="0" w:noVBand="0"/>
      </w:tblPr>
      <w:tblGrid>
        <w:gridCol w:w="488"/>
        <w:gridCol w:w="2835"/>
        <w:gridCol w:w="1276"/>
        <w:gridCol w:w="1133"/>
        <w:gridCol w:w="851"/>
        <w:gridCol w:w="640"/>
        <w:gridCol w:w="778"/>
        <w:gridCol w:w="709"/>
        <w:gridCol w:w="709"/>
        <w:gridCol w:w="709"/>
        <w:gridCol w:w="709"/>
        <w:gridCol w:w="638"/>
        <w:gridCol w:w="708"/>
        <w:gridCol w:w="922"/>
        <w:gridCol w:w="1984"/>
      </w:tblGrid>
      <w:tr w:rsidR="007278F7" w:rsidRPr="00F1099D" w:rsidTr="00094BDA">
        <w:trPr>
          <w:trHeight w:val="376"/>
        </w:trPr>
        <w:tc>
          <w:tcPr>
            <w:tcW w:w="488"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 </w:t>
            </w:r>
            <w:proofErr w:type="gramStart"/>
            <w:r w:rsidRPr="00F1099D">
              <w:rPr>
                <w:rFonts w:ascii="Times New Roman" w:hAnsi="Times New Roman" w:cs="Times New Roman"/>
                <w:bCs/>
                <w:color w:val="auto"/>
                <w:sz w:val="20"/>
                <w:szCs w:val="20"/>
              </w:rPr>
              <w:t>п</w:t>
            </w:r>
            <w:proofErr w:type="gramEnd"/>
            <w:r w:rsidRPr="00F1099D">
              <w:rPr>
                <w:rFonts w:ascii="Times New Roman" w:hAnsi="Times New Roman" w:cs="Times New Roman"/>
                <w:bCs/>
                <w:color w:val="auto"/>
                <w:sz w:val="20"/>
                <w:szCs w:val="20"/>
              </w:rPr>
              <w:t>/п</w:t>
            </w:r>
          </w:p>
        </w:tc>
        <w:tc>
          <w:tcPr>
            <w:tcW w:w="2835" w:type="dxa"/>
            <w:vMerge w:val="restart"/>
            <w:tcBorders>
              <w:top w:val="single" w:sz="4" w:space="0" w:color="auto"/>
              <w:left w:val="single" w:sz="4" w:space="0" w:color="auto"/>
              <w:right w:val="single" w:sz="4" w:space="0" w:color="auto"/>
            </w:tcBorders>
          </w:tcPr>
          <w:p w:rsidR="007278F7" w:rsidRPr="00F1099D" w:rsidRDefault="00094BDA" w:rsidP="00094BDA">
            <w:pPr>
              <w:autoSpaceDE w:val="0"/>
              <w:autoSpaceDN w:val="0"/>
              <w:adjustRightInd w:val="0"/>
              <w:jc w:val="center"/>
              <w:rPr>
                <w:rFonts w:ascii="Times New Roman" w:hAnsi="Times New Roman" w:cs="Times New Roman"/>
                <w:bCs/>
                <w:color w:val="auto"/>
                <w:sz w:val="20"/>
                <w:szCs w:val="20"/>
              </w:rPr>
            </w:pPr>
            <w:r>
              <w:rPr>
                <w:rFonts w:ascii="Times New Roman" w:hAnsi="Times New Roman" w:cs="Times New Roman"/>
                <w:bCs/>
                <w:color w:val="auto"/>
                <w:sz w:val="20"/>
                <w:szCs w:val="20"/>
              </w:rPr>
              <w:t>Наимено</w:t>
            </w:r>
            <w:r w:rsidR="007278F7" w:rsidRPr="00F1099D">
              <w:rPr>
                <w:rFonts w:ascii="Times New Roman" w:hAnsi="Times New Roman" w:cs="Times New Roman"/>
                <w:bCs/>
                <w:color w:val="auto"/>
                <w:sz w:val="20"/>
                <w:szCs w:val="20"/>
              </w:rPr>
              <w:t xml:space="preserve">вание показателя </w:t>
            </w:r>
          </w:p>
        </w:tc>
        <w:tc>
          <w:tcPr>
            <w:tcW w:w="1276"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Единица измерения (по </w:t>
            </w:r>
            <w:hyperlink r:id="rId17" w:history="1">
              <w:r w:rsidRPr="00F1099D">
                <w:rPr>
                  <w:rFonts w:ascii="Times New Roman" w:hAnsi="Times New Roman" w:cs="Times New Roman"/>
                  <w:bCs/>
                  <w:color w:val="auto"/>
                  <w:sz w:val="20"/>
                  <w:szCs w:val="20"/>
                </w:rPr>
                <w:t>ОКЕИ</w:t>
              </w:r>
            </w:hyperlink>
            <w:r w:rsidRPr="00F1099D">
              <w:rPr>
                <w:rFonts w:ascii="Times New Roman" w:hAnsi="Times New Roman" w:cs="Times New Roman"/>
                <w:bCs/>
                <w:color w:val="auto"/>
                <w:sz w:val="20"/>
                <w:szCs w:val="20"/>
              </w:rPr>
              <w:t>)</w:t>
            </w:r>
          </w:p>
        </w:tc>
        <w:tc>
          <w:tcPr>
            <w:tcW w:w="1133"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Базовое значение </w:t>
            </w:r>
          </w:p>
        </w:tc>
        <w:tc>
          <w:tcPr>
            <w:tcW w:w="5743" w:type="dxa"/>
            <w:gridSpan w:val="8"/>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Значения показателей</w:t>
            </w:r>
          </w:p>
        </w:tc>
        <w:tc>
          <w:tcPr>
            <w:tcW w:w="1630" w:type="dxa"/>
            <w:gridSpan w:val="2"/>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достижение показателя </w:t>
            </w:r>
          </w:p>
        </w:tc>
        <w:tc>
          <w:tcPr>
            <w:tcW w:w="1984"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Краткое обоснование вносимых изменений (ссылка на обосновывающий документ)</w:t>
            </w:r>
          </w:p>
        </w:tc>
      </w:tr>
      <w:tr w:rsidR="007278F7" w:rsidRPr="00F1099D" w:rsidTr="00094BDA">
        <w:trPr>
          <w:trHeight w:val="145"/>
        </w:trPr>
        <w:tc>
          <w:tcPr>
            <w:tcW w:w="488"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2835"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276"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3"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491"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lang w:val="en-US"/>
              </w:rPr>
              <w:t>N</w:t>
            </w:r>
          </w:p>
        </w:tc>
        <w:tc>
          <w:tcPr>
            <w:tcW w:w="1487"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 xml:space="preserve"> + 1</w:t>
            </w:r>
          </w:p>
        </w:tc>
        <w:tc>
          <w:tcPr>
            <w:tcW w:w="1418"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w:t>
            </w:r>
          </w:p>
        </w:tc>
        <w:tc>
          <w:tcPr>
            <w:tcW w:w="1347"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 xml:space="preserve"> + </w:t>
            </w:r>
            <w:r w:rsidRPr="00F1099D">
              <w:rPr>
                <w:rFonts w:ascii="Times New Roman" w:hAnsi="Times New Roman" w:cs="Times New Roman"/>
                <w:bCs/>
                <w:color w:val="auto"/>
                <w:sz w:val="20"/>
                <w:szCs w:val="20"/>
                <w:lang w:val="en-US"/>
              </w:rPr>
              <w:t>n</w:t>
            </w:r>
          </w:p>
        </w:tc>
        <w:tc>
          <w:tcPr>
            <w:tcW w:w="1630" w:type="dxa"/>
            <w:gridSpan w:val="2"/>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984"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r>
      <w:tr w:rsidR="007278F7" w:rsidRPr="00F1099D" w:rsidTr="00094BDA">
        <w:trPr>
          <w:trHeight w:val="278"/>
        </w:trPr>
        <w:tc>
          <w:tcPr>
            <w:tcW w:w="488"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2835"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276"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3"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proofErr w:type="gram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-нения</w:t>
            </w:r>
            <w:proofErr w:type="gramEnd"/>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нения</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нения</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proofErr w:type="gram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-нения</w:t>
            </w:r>
            <w:proofErr w:type="gramEnd"/>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92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нения </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r>
      <w:tr w:rsidR="007278F7"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6</w:t>
            </w:r>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11</w:t>
            </w:r>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15</w:t>
            </w:r>
          </w:p>
        </w:tc>
        <w:tc>
          <w:tcPr>
            <w:tcW w:w="92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16</w:t>
            </w:r>
          </w:p>
        </w:tc>
        <w:tc>
          <w:tcPr>
            <w:tcW w:w="198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18"/>
                <w:szCs w:val="18"/>
              </w:rPr>
            </w:pPr>
          </w:p>
        </w:tc>
      </w:tr>
      <w:tr w:rsidR="007278F7" w:rsidRPr="00F1099D" w:rsidTr="00094BDA">
        <w:trPr>
          <w:trHeight w:val="294"/>
        </w:trPr>
        <w:tc>
          <w:tcPr>
            <w:tcW w:w="48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both"/>
              <w:rPr>
                <w:rFonts w:ascii="Times New Roman" w:hAnsi="Times New Roman" w:cs="Times New Roman"/>
                <w:bCs/>
                <w:color w:val="auto"/>
                <w:sz w:val="18"/>
                <w:szCs w:val="18"/>
              </w:rPr>
            </w:pPr>
            <w:r w:rsidRPr="00F1099D">
              <w:rPr>
                <w:rFonts w:ascii="Times New Roman" w:hAnsi="Times New Roman" w:cs="Times New Roman"/>
                <w:bCs/>
                <w:color w:val="auto"/>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1276"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1133"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92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r>
      <w:tr w:rsidR="007278F7"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both"/>
              <w:rPr>
                <w:rFonts w:ascii="Times New Roman" w:hAnsi="Times New Roman" w:cs="Times New Roman"/>
                <w:bCs/>
                <w:color w:val="auto"/>
                <w:sz w:val="18"/>
                <w:szCs w:val="18"/>
              </w:rPr>
            </w:pPr>
            <w:r w:rsidRPr="00F1099D">
              <w:rPr>
                <w:rFonts w:ascii="Times New Roman" w:hAnsi="Times New Roman" w:cs="Times New Roman"/>
                <w:bCs/>
                <w:color w:val="auto"/>
                <w:sz w:val="18"/>
                <w:szCs w:val="18"/>
                <w:lang w:val="en-US"/>
              </w:rPr>
              <w:t>N</w:t>
            </w:r>
            <w:r w:rsidRPr="00F1099D">
              <w:rPr>
                <w:rFonts w:ascii="Times New Roman" w:hAnsi="Times New Roman" w:cs="Times New Roman"/>
                <w:bCs/>
                <w:color w:val="auto"/>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1276"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1133"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92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rPr>
                <w:rFonts w:ascii="Times New Roman" w:hAnsi="Times New Roman" w:cs="Times New Roman"/>
                <w:bCs/>
                <w:color w:val="auto"/>
                <w:sz w:val="18"/>
                <w:szCs w:val="18"/>
              </w:rPr>
            </w:pPr>
          </w:p>
        </w:tc>
      </w:tr>
    </w:tbl>
    <w:p w:rsidR="00F87405" w:rsidRPr="00F1099D" w:rsidRDefault="00F87405" w:rsidP="00F87405">
      <w:pPr>
        <w:autoSpaceDE w:val="0"/>
        <w:autoSpaceDN w:val="0"/>
        <w:adjustRightInd w:val="0"/>
        <w:ind w:firstLine="540"/>
        <w:jc w:val="both"/>
        <w:rPr>
          <w:rFonts w:ascii="Times New Roman" w:hAnsi="Times New Roman" w:cs="Times New Roman"/>
          <w:bCs/>
          <w:color w:val="auto"/>
          <w:sz w:val="20"/>
          <w:szCs w:val="20"/>
        </w:rPr>
      </w:pPr>
    </w:p>
    <w:p w:rsidR="00F87405" w:rsidRPr="00F1099D" w:rsidRDefault="00F87405" w:rsidP="00F87405">
      <w:pP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br w:type="page"/>
      </w:r>
    </w:p>
    <w:p w:rsidR="00F87405" w:rsidRPr="00F1099D" w:rsidRDefault="00F87405" w:rsidP="00F87405">
      <w:pPr>
        <w:autoSpaceDE w:val="0"/>
        <w:autoSpaceDN w:val="0"/>
        <w:adjustRightInd w:val="0"/>
        <w:ind w:firstLine="540"/>
        <w:jc w:val="both"/>
        <w:rPr>
          <w:rFonts w:ascii="Times New Roman" w:hAnsi="Times New Roman" w:cs="Times New Roman"/>
          <w:bCs/>
          <w:color w:val="auto"/>
          <w:sz w:val="20"/>
          <w:szCs w:val="20"/>
        </w:rPr>
      </w:pPr>
    </w:p>
    <w:p w:rsidR="00F87405" w:rsidRPr="00F1099D" w:rsidRDefault="00F87405" w:rsidP="00F87405">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3</w:t>
      </w:r>
    </w:p>
    <w:p w:rsidR="00F87405" w:rsidRPr="00F1099D" w:rsidRDefault="00F87405" w:rsidP="00F87405">
      <w:pPr>
        <w:autoSpaceDE w:val="0"/>
        <w:autoSpaceDN w:val="0"/>
        <w:adjustRightInd w:val="0"/>
        <w:ind w:firstLine="540"/>
        <w:jc w:val="both"/>
        <w:rPr>
          <w:rFonts w:ascii="Times New Roman" w:hAnsi="Times New Roman" w:cs="Times New Roman"/>
          <w:bCs/>
          <w:color w:val="auto"/>
        </w:rPr>
      </w:pPr>
    </w:p>
    <w:p w:rsidR="00F87405" w:rsidRPr="00F1099D" w:rsidRDefault="00F87405" w:rsidP="00532112">
      <w:pPr>
        <w:autoSpaceDE w:val="0"/>
        <w:autoSpaceDN w:val="0"/>
        <w:adjustRightInd w:val="0"/>
        <w:jc w:val="center"/>
        <w:outlineLvl w:val="1"/>
        <w:rPr>
          <w:rFonts w:ascii="Times New Roman" w:hAnsi="Times New Roman" w:cs="Times New Roman"/>
          <w:bCs/>
          <w:color w:val="auto"/>
        </w:rPr>
      </w:pPr>
      <w:r w:rsidRPr="00F1099D">
        <w:rPr>
          <w:rFonts w:ascii="Times New Roman" w:hAnsi="Times New Roman" w:cs="Times New Roman"/>
          <w:bCs/>
          <w:color w:val="auto"/>
        </w:rPr>
        <w:t xml:space="preserve">Запрос на изменение раздела </w:t>
      </w:r>
      <w:r w:rsidR="00532112" w:rsidRPr="00F1099D">
        <w:rPr>
          <w:rFonts w:ascii="Times New Roman" w:hAnsi="Times New Roman" w:cs="Times New Roman"/>
          <w:bCs/>
          <w:color w:val="auto"/>
        </w:rPr>
        <w:t>3</w:t>
      </w:r>
      <w:r w:rsidRPr="00F1099D">
        <w:rPr>
          <w:rFonts w:ascii="Times New Roman" w:hAnsi="Times New Roman" w:cs="Times New Roman"/>
          <w:bCs/>
          <w:color w:val="auto"/>
        </w:rPr>
        <w:t xml:space="preserve"> «</w:t>
      </w:r>
      <w:r w:rsidR="00532112" w:rsidRPr="00F1099D">
        <w:rPr>
          <w:rFonts w:ascii="Times New Roman" w:hAnsi="Times New Roman" w:cs="Times New Roman"/>
          <w:bCs/>
          <w:color w:val="auto"/>
        </w:rPr>
        <w:t>Перечень мероприятий (результатов) комплекса процессных мероприятий</w:t>
      </w:r>
      <w:r w:rsidRPr="00F1099D">
        <w:rPr>
          <w:rFonts w:ascii="Times New Roman" w:hAnsi="Times New Roman" w:cs="Times New Roman"/>
          <w:bCs/>
          <w:color w:val="auto"/>
        </w:rPr>
        <w:t>»</w:t>
      </w:r>
    </w:p>
    <w:p w:rsidR="00F87405" w:rsidRPr="00F1099D" w:rsidRDefault="00F87405" w:rsidP="00F87405">
      <w:pPr>
        <w:autoSpaceDE w:val="0"/>
        <w:autoSpaceDN w:val="0"/>
        <w:adjustRightInd w:val="0"/>
        <w:jc w:val="center"/>
        <w:rPr>
          <w:rFonts w:ascii="Times New Roman" w:hAnsi="Times New Roman" w:cs="Times New Roman"/>
          <w:bCs/>
          <w:color w:val="auto"/>
        </w:rPr>
      </w:pPr>
    </w:p>
    <w:p w:rsidR="00F87405" w:rsidRPr="00F1099D" w:rsidRDefault="00F87405" w:rsidP="00F87405">
      <w:pPr>
        <w:autoSpaceDE w:val="0"/>
        <w:autoSpaceDN w:val="0"/>
        <w:adjustRightInd w:val="0"/>
        <w:jc w:val="center"/>
        <w:rPr>
          <w:rFonts w:ascii="Times New Roman" w:hAnsi="Times New Roman" w:cs="Times New Roman"/>
          <w:bCs/>
          <w:color w:val="auto"/>
        </w:rPr>
      </w:pPr>
    </w:p>
    <w:tbl>
      <w:tblPr>
        <w:tblW w:w="15300" w:type="dxa"/>
        <w:tblLayout w:type="fixed"/>
        <w:tblCellMar>
          <w:top w:w="102" w:type="dxa"/>
          <w:left w:w="62" w:type="dxa"/>
          <w:bottom w:w="102" w:type="dxa"/>
          <w:right w:w="62" w:type="dxa"/>
        </w:tblCellMar>
        <w:tblLook w:val="0000" w:firstRow="0" w:lastRow="0" w:firstColumn="0" w:lastColumn="0" w:noHBand="0" w:noVBand="0"/>
      </w:tblPr>
      <w:tblGrid>
        <w:gridCol w:w="488"/>
        <w:gridCol w:w="2409"/>
        <w:gridCol w:w="1134"/>
        <w:gridCol w:w="1134"/>
        <w:gridCol w:w="992"/>
        <w:gridCol w:w="708"/>
        <w:gridCol w:w="640"/>
        <w:gridCol w:w="778"/>
        <w:gridCol w:w="709"/>
        <w:gridCol w:w="709"/>
        <w:gridCol w:w="709"/>
        <w:gridCol w:w="709"/>
        <w:gridCol w:w="638"/>
        <w:gridCol w:w="708"/>
        <w:gridCol w:w="850"/>
        <w:gridCol w:w="1985"/>
      </w:tblGrid>
      <w:tr w:rsidR="007278F7" w:rsidRPr="00F1099D" w:rsidTr="00094BDA">
        <w:trPr>
          <w:trHeight w:val="376"/>
        </w:trPr>
        <w:tc>
          <w:tcPr>
            <w:tcW w:w="488"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 </w:t>
            </w:r>
            <w:proofErr w:type="gramStart"/>
            <w:r w:rsidRPr="00F1099D">
              <w:rPr>
                <w:rFonts w:ascii="Times New Roman" w:hAnsi="Times New Roman" w:cs="Times New Roman"/>
                <w:bCs/>
                <w:color w:val="auto"/>
                <w:sz w:val="20"/>
                <w:szCs w:val="20"/>
              </w:rPr>
              <w:t>п</w:t>
            </w:r>
            <w:proofErr w:type="gramEnd"/>
            <w:r w:rsidRPr="00F1099D">
              <w:rPr>
                <w:rFonts w:ascii="Times New Roman" w:hAnsi="Times New Roman" w:cs="Times New Roman"/>
                <w:bCs/>
                <w:color w:val="auto"/>
                <w:sz w:val="20"/>
                <w:szCs w:val="20"/>
              </w:rPr>
              <w:t>/п</w:t>
            </w:r>
          </w:p>
        </w:tc>
        <w:tc>
          <w:tcPr>
            <w:tcW w:w="2409"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Наимено</w:t>
            </w:r>
            <w:proofErr w:type="spellEnd"/>
            <w:r w:rsidRPr="00F1099D">
              <w:rPr>
                <w:rFonts w:ascii="Times New Roman" w:hAnsi="Times New Roman" w:cs="Times New Roman"/>
                <w:bCs/>
                <w:color w:val="auto"/>
                <w:sz w:val="20"/>
                <w:szCs w:val="20"/>
              </w:rPr>
              <w:t>-</w:t>
            </w:r>
          </w:p>
          <w:p w:rsidR="007278F7" w:rsidRPr="00F1099D" w:rsidRDefault="007278F7" w:rsidP="00532112">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вание</w:t>
            </w:r>
            <w:proofErr w:type="spellEnd"/>
            <w:r w:rsidRPr="00F1099D">
              <w:rPr>
                <w:rFonts w:ascii="Times New Roman" w:hAnsi="Times New Roman" w:cs="Times New Roman"/>
                <w:bCs/>
                <w:color w:val="auto"/>
                <w:sz w:val="20"/>
                <w:szCs w:val="20"/>
              </w:rPr>
              <w:t xml:space="preserve"> мероприятия (результата) </w:t>
            </w:r>
          </w:p>
        </w:tc>
        <w:tc>
          <w:tcPr>
            <w:tcW w:w="1134" w:type="dxa"/>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Характеристика</w:t>
            </w:r>
          </w:p>
        </w:tc>
        <w:tc>
          <w:tcPr>
            <w:tcW w:w="1134"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Единица измерения (по </w:t>
            </w:r>
            <w:hyperlink r:id="rId18" w:history="1">
              <w:r w:rsidRPr="00F1099D">
                <w:rPr>
                  <w:rFonts w:ascii="Times New Roman" w:hAnsi="Times New Roman" w:cs="Times New Roman"/>
                  <w:bCs/>
                  <w:color w:val="auto"/>
                  <w:sz w:val="20"/>
                  <w:szCs w:val="20"/>
                </w:rPr>
                <w:t>ОКЕИ</w:t>
              </w:r>
            </w:hyperlink>
            <w:r w:rsidRPr="00F1099D">
              <w:rPr>
                <w:rFonts w:ascii="Times New Roman" w:hAnsi="Times New Roman" w:cs="Times New Roman"/>
                <w:bCs/>
                <w:color w:val="auto"/>
                <w:sz w:val="20"/>
                <w:szCs w:val="20"/>
              </w:rPr>
              <w:t>)</w:t>
            </w:r>
          </w:p>
        </w:tc>
        <w:tc>
          <w:tcPr>
            <w:tcW w:w="992"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Базовое значение </w:t>
            </w:r>
          </w:p>
        </w:tc>
        <w:tc>
          <w:tcPr>
            <w:tcW w:w="5600" w:type="dxa"/>
            <w:gridSpan w:val="8"/>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Значения показателей</w:t>
            </w:r>
          </w:p>
        </w:tc>
        <w:tc>
          <w:tcPr>
            <w:tcW w:w="1558" w:type="dxa"/>
            <w:gridSpan w:val="2"/>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gramStart"/>
            <w:r w:rsidRPr="00F1099D">
              <w:rPr>
                <w:rFonts w:ascii="Times New Roman" w:hAnsi="Times New Roman" w:cs="Times New Roman"/>
                <w:bCs/>
                <w:color w:val="auto"/>
                <w:sz w:val="20"/>
                <w:szCs w:val="20"/>
              </w:rPr>
              <w:t>Ответственный</w:t>
            </w:r>
            <w:proofErr w:type="gramEnd"/>
            <w:r w:rsidRPr="00F1099D">
              <w:rPr>
                <w:rFonts w:ascii="Times New Roman" w:hAnsi="Times New Roman" w:cs="Times New Roman"/>
                <w:bCs/>
                <w:color w:val="auto"/>
                <w:sz w:val="20"/>
                <w:szCs w:val="20"/>
              </w:rPr>
              <w:t xml:space="preserve"> за достижение показателя </w:t>
            </w:r>
          </w:p>
        </w:tc>
        <w:tc>
          <w:tcPr>
            <w:tcW w:w="1985" w:type="dxa"/>
            <w:vMerge w:val="restart"/>
            <w:tcBorders>
              <w:top w:val="single" w:sz="4" w:space="0" w:color="auto"/>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Краткое обоснование вносимых изменений (ссылка на обосновывающий документ)</w:t>
            </w:r>
          </w:p>
        </w:tc>
      </w:tr>
      <w:tr w:rsidR="007278F7" w:rsidRPr="00F1099D" w:rsidTr="00094BDA">
        <w:trPr>
          <w:trHeight w:val="145"/>
        </w:trPr>
        <w:tc>
          <w:tcPr>
            <w:tcW w:w="488"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2409"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992"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348"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lang w:val="en-US"/>
              </w:rPr>
              <w:t>N</w:t>
            </w:r>
          </w:p>
        </w:tc>
        <w:tc>
          <w:tcPr>
            <w:tcW w:w="1487"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 xml:space="preserve"> + 1</w:t>
            </w:r>
          </w:p>
        </w:tc>
        <w:tc>
          <w:tcPr>
            <w:tcW w:w="1418"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lang w:val="en-US"/>
              </w:rPr>
            </w:pPr>
            <w:r w:rsidRPr="00F1099D">
              <w:rPr>
                <w:rFonts w:ascii="Times New Roman" w:hAnsi="Times New Roman" w:cs="Times New Roman"/>
                <w:bCs/>
                <w:color w:val="auto"/>
                <w:sz w:val="20"/>
                <w:szCs w:val="20"/>
              </w:rPr>
              <w:t>...</w:t>
            </w:r>
          </w:p>
        </w:tc>
        <w:tc>
          <w:tcPr>
            <w:tcW w:w="1347" w:type="dxa"/>
            <w:gridSpan w:val="2"/>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 xml:space="preserve"> + </w:t>
            </w:r>
            <w:r w:rsidRPr="00F1099D">
              <w:rPr>
                <w:rFonts w:ascii="Times New Roman" w:hAnsi="Times New Roman" w:cs="Times New Roman"/>
                <w:bCs/>
                <w:color w:val="auto"/>
                <w:sz w:val="20"/>
                <w:szCs w:val="20"/>
                <w:lang w:val="en-US"/>
              </w:rPr>
              <w:t>n</w:t>
            </w:r>
          </w:p>
        </w:tc>
        <w:tc>
          <w:tcPr>
            <w:tcW w:w="1558" w:type="dxa"/>
            <w:gridSpan w:val="2"/>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985" w:type="dxa"/>
            <w:vMerge/>
            <w:tcBorders>
              <w:left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r>
      <w:tr w:rsidR="007278F7" w:rsidRPr="00F1099D" w:rsidTr="00094BDA">
        <w:trPr>
          <w:trHeight w:val="278"/>
        </w:trPr>
        <w:tc>
          <w:tcPr>
            <w:tcW w:w="488"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2409"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992"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proofErr w:type="gram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-нения</w:t>
            </w:r>
            <w:proofErr w:type="gramEnd"/>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нения</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нения</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proofErr w:type="gram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-нения</w:t>
            </w:r>
            <w:proofErr w:type="gramEnd"/>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дейст</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вую</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щая</w:t>
            </w:r>
            <w:proofErr w:type="spellEnd"/>
            <w:r w:rsidRPr="00F1099D">
              <w:rPr>
                <w:rFonts w:ascii="Times New Roman" w:hAnsi="Times New Roman" w:cs="Times New Roman"/>
                <w:bCs/>
                <w:color w:val="auto"/>
                <w:sz w:val="20"/>
                <w:szCs w:val="20"/>
              </w:rPr>
              <w:t xml:space="preserve"> </w:t>
            </w:r>
            <w:proofErr w:type="spellStart"/>
            <w:r w:rsidRPr="00F1099D">
              <w:rPr>
                <w:rFonts w:ascii="Times New Roman" w:hAnsi="Times New Roman" w:cs="Times New Roman"/>
                <w:bCs/>
                <w:color w:val="auto"/>
                <w:sz w:val="20"/>
                <w:szCs w:val="20"/>
              </w:rPr>
              <w:t>редак</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ция</w:t>
            </w:r>
            <w:proofErr w:type="spellEnd"/>
          </w:p>
        </w:tc>
        <w:tc>
          <w:tcPr>
            <w:tcW w:w="85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roofErr w:type="spellStart"/>
            <w:r w:rsidRPr="00F1099D">
              <w:rPr>
                <w:rFonts w:ascii="Times New Roman" w:hAnsi="Times New Roman" w:cs="Times New Roman"/>
                <w:bCs/>
                <w:color w:val="auto"/>
                <w:sz w:val="20"/>
                <w:szCs w:val="20"/>
              </w:rPr>
              <w:t>изме</w:t>
            </w:r>
            <w:proofErr w:type="spellEnd"/>
            <w:r w:rsidRPr="00F1099D">
              <w:rPr>
                <w:rFonts w:ascii="Times New Roman" w:hAnsi="Times New Roman" w:cs="Times New Roman"/>
                <w:bCs/>
                <w:color w:val="auto"/>
                <w:sz w:val="20"/>
                <w:szCs w:val="20"/>
              </w:rPr>
              <w:t>-</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 xml:space="preserve">нения </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985" w:type="dxa"/>
            <w:vMerge/>
            <w:tcBorders>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r>
      <w:tr w:rsidR="007278F7"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6</w:t>
            </w:r>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7</w:t>
            </w:r>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12</w:t>
            </w:r>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16</w:t>
            </w:r>
          </w:p>
        </w:tc>
      </w:tr>
      <w:tr w:rsidR="007278F7" w:rsidRPr="00F1099D" w:rsidTr="00094BDA">
        <w:trPr>
          <w:trHeight w:val="278"/>
        </w:trPr>
        <w:tc>
          <w:tcPr>
            <w:tcW w:w="15300" w:type="dxa"/>
            <w:gridSpan w:val="16"/>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r w:rsidRPr="00F1099D">
              <w:rPr>
                <w:rFonts w:ascii="Times New Roman" w:hAnsi="Times New Roman" w:cs="Times New Roman"/>
                <w:color w:val="auto"/>
              </w:rPr>
              <w:t>Наименование задачи комплекса процессных мероприятий</w:t>
            </w:r>
          </w:p>
        </w:tc>
      </w:tr>
      <w:tr w:rsidR="007278F7"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7278F7" w:rsidRPr="00F1099D" w:rsidRDefault="007278F7" w:rsidP="003B1C23">
            <w:pPr>
              <w:autoSpaceDE w:val="0"/>
              <w:autoSpaceDN w:val="0"/>
              <w:adjustRightInd w:val="0"/>
              <w:rPr>
                <w:rFonts w:ascii="Times New Roman" w:hAnsi="Times New Roman" w:cs="Times New Roman"/>
                <w:bCs/>
                <w:color w:val="auto"/>
                <w:sz w:val="20"/>
                <w:szCs w:val="20"/>
              </w:rPr>
            </w:pPr>
            <w:r w:rsidRPr="00F1099D">
              <w:rPr>
                <w:rFonts w:ascii="Times New Roman" w:hAnsi="Times New Roman" w:cs="Times New Roman"/>
                <w:color w:val="auto"/>
                <w:sz w:val="20"/>
                <w:szCs w:val="20"/>
              </w:rPr>
              <w:t>Мероприятие (результат) «Наименование»</w:t>
            </w:r>
          </w:p>
        </w:tc>
        <w:tc>
          <w:tcPr>
            <w:tcW w:w="113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r>
      <w:tr w:rsidR="007278F7" w:rsidRPr="00F1099D" w:rsidTr="00094BDA">
        <w:trPr>
          <w:trHeight w:val="278"/>
        </w:trPr>
        <w:tc>
          <w:tcPr>
            <w:tcW w:w="48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both"/>
              <w:rPr>
                <w:rFonts w:ascii="Times New Roman" w:hAnsi="Times New Roman" w:cs="Times New Roman"/>
                <w:bCs/>
                <w:color w:val="auto"/>
                <w:sz w:val="20"/>
                <w:szCs w:val="20"/>
              </w:rPr>
            </w:pPr>
            <w:r w:rsidRPr="00F1099D">
              <w:rPr>
                <w:rFonts w:ascii="Times New Roman" w:hAnsi="Times New Roman" w:cs="Times New Roman"/>
                <w:bCs/>
                <w:color w:val="auto"/>
                <w:sz w:val="20"/>
                <w:szCs w:val="20"/>
                <w:lang w:val="en-US"/>
              </w:rPr>
              <w:t>N</w:t>
            </w:r>
            <w:r w:rsidRPr="00F1099D">
              <w:rPr>
                <w:rFonts w:ascii="Times New Roman" w:hAnsi="Times New Roman" w:cs="Times New Roman"/>
                <w:bCs/>
                <w:color w:val="auto"/>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7278F7" w:rsidRPr="00F1099D" w:rsidRDefault="007278F7" w:rsidP="00532112">
            <w:pPr>
              <w:autoSpaceDE w:val="0"/>
              <w:autoSpaceDN w:val="0"/>
              <w:adjustRightInd w:val="0"/>
              <w:jc w:val="both"/>
              <w:rPr>
                <w:rFonts w:ascii="Times New Roman" w:hAnsi="Times New Roman" w:cs="Times New Roman"/>
                <w:color w:val="auto"/>
                <w:sz w:val="20"/>
                <w:szCs w:val="20"/>
              </w:rPr>
            </w:pPr>
            <w:r w:rsidRPr="00F1099D">
              <w:rPr>
                <w:rFonts w:ascii="Times New Roman" w:hAnsi="Times New Roman" w:cs="Times New Roman"/>
                <w:color w:val="auto"/>
                <w:sz w:val="20"/>
                <w:szCs w:val="20"/>
              </w:rPr>
              <w:t>Мероприятие (результат) «Наименование» N</w:t>
            </w:r>
          </w:p>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64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7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63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78F7" w:rsidRPr="00F1099D" w:rsidRDefault="007278F7" w:rsidP="00DA4E9B">
            <w:pPr>
              <w:autoSpaceDE w:val="0"/>
              <w:autoSpaceDN w:val="0"/>
              <w:adjustRightInd w:val="0"/>
              <w:jc w:val="center"/>
              <w:rPr>
                <w:rFonts w:ascii="Times New Roman" w:hAnsi="Times New Roman" w:cs="Times New Roman"/>
                <w:bCs/>
                <w:color w:val="auto"/>
                <w:sz w:val="20"/>
                <w:szCs w:val="20"/>
              </w:rPr>
            </w:pPr>
          </w:p>
        </w:tc>
      </w:tr>
    </w:tbl>
    <w:p w:rsidR="00F87405" w:rsidRPr="00F1099D" w:rsidRDefault="00F87405" w:rsidP="00F87405">
      <w:pPr>
        <w:autoSpaceDE w:val="0"/>
        <w:autoSpaceDN w:val="0"/>
        <w:adjustRightInd w:val="0"/>
        <w:jc w:val="center"/>
        <w:rPr>
          <w:rFonts w:ascii="Times New Roman" w:hAnsi="Times New Roman" w:cs="Times New Roman"/>
          <w:bCs/>
          <w:color w:val="auto"/>
        </w:rPr>
      </w:pPr>
    </w:p>
    <w:p w:rsidR="00F87405" w:rsidRPr="00F1099D" w:rsidRDefault="00F87405" w:rsidP="00F87405">
      <w:pPr>
        <w:autoSpaceDE w:val="0"/>
        <w:autoSpaceDN w:val="0"/>
        <w:adjustRightInd w:val="0"/>
        <w:jc w:val="center"/>
        <w:rPr>
          <w:rFonts w:ascii="Times New Roman" w:hAnsi="Times New Roman" w:cs="Times New Roman"/>
          <w:bCs/>
          <w:color w:val="auto"/>
        </w:rPr>
      </w:pPr>
    </w:p>
    <w:p w:rsidR="00F87405" w:rsidRPr="00F1099D" w:rsidRDefault="00F87405" w:rsidP="00F87405">
      <w:pPr>
        <w:autoSpaceDE w:val="0"/>
        <w:autoSpaceDN w:val="0"/>
        <w:adjustRightInd w:val="0"/>
        <w:jc w:val="center"/>
        <w:rPr>
          <w:rFonts w:ascii="Times New Roman" w:hAnsi="Times New Roman" w:cs="Times New Roman"/>
          <w:bCs/>
          <w:color w:val="auto"/>
        </w:rPr>
      </w:pPr>
    </w:p>
    <w:p w:rsidR="00F87405" w:rsidRPr="00F1099D" w:rsidRDefault="00F87405" w:rsidP="00F87405">
      <w:pPr>
        <w:rPr>
          <w:rFonts w:ascii="Times New Roman" w:hAnsi="Times New Roman" w:cs="Times New Roman"/>
          <w:bCs/>
          <w:color w:val="auto"/>
        </w:rPr>
      </w:pPr>
      <w:r w:rsidRPr="00F1099D">
        <w:rPr>
          <w:rFonts w:ascii="Times New Roman" w:hAnsi="Times New Roman" w:cs="Times New Roman"/>
          <w:bCs/>
          <w:color w:val="auto"/>
        </w:rPr>
        <w:br w:type="page"/>
      </w:r>
    </w:p>
    <w:p w:rsidR="00F87405" w:rsidRPr="00F1099D" w:rsidRDefault="00F87405" w:rsidP="00F87405">
      <w:pPr>
        <w:autoSpaceDE w:val="0"/>
        <w:autoSpaceDN w:val="0"/>
        <w:adjustRightInd w:val="0"/>
        <w:jc w:val="right"/>
        <w:outlineLvl w:val="0"/>
        <w:rPr>
          <w:rFonts w:ascii="Times New Roman" w:hAnsi="Times New Roman" w:cs="Times New Roman"/>
          <w:bCs/>
          <w:color w:val="auto"/>
        </w:rPr>
      </w:pPr>
      <w:r w:rsidRPr="00F1099D">
        <w:rPr>
          <w:rFonts w:ascii="Times New Roman" w:hAnsi="Times New Roman" w:cs="Times New Roman"/>
          <w:bCs/>
          <w:color w:val="auto"/>
        </w:rPr>
        <w:t>Форма 4</w:t>
      </w:r>
    </w:p>
    <w:p w:rsidR="00F87405" w:rsidRPr="00F1099D" w:rsidRDefault="00F87405" w:rsidP="00F87405">
      <w:pPr>
        <w:autoSpaceDE w:val="0"/>
        <w:autoSpaceDN w:val="0"/>
        <w:adjustRightInd w:val="0"/>
        <w:jc w:val="center"/>
        <w:outlineLvl w:val="0"/>
        <w:rPr>
          <w:rFonts w:ascii="Times New Roman" w:hAnsi="Times New Roman" w:cs="Times New Roman"/>
          <w:bCs/>
          <w:color w:val="auto"/>
        </w:rPr>
      </w:pPr>
    </w:p>
    <w:p w:rsidR="00F87405" w:rsidRPr="00F1099D" w:rsidRDefault="00F87405" w:rsidP="003B1C23">
      <w:pPr>
        <w:autoSpaceDE w:val="0"/>
        <w:autoSpaceDN w:val="0"/>
        <w:adjustRightInd w:val="0"/>
        <w:jc w:val="center"/>
        <w:outlineLvl w:val="0"/>
        <w:rPr>
          <w:rFonts w:ascii="Times New Roman" w:hAnsi="Times New Roman" w:cs="Times New Roman"/>
          <w:bCs/>
          <w:color w:val="auto"/>
        </w:rPr>
      </w:pPr>
      <w:r w:rsidRPr="00F1099D">
        <w:rPr>
          <w:rFonts w:ascii="Times New Roman" w:hAnsi="Times New Roman" w:cs="Times New Roman"/>
          <w:bCs/>
          <w:color w:val="auto"/>
        </w:rPr>
        <w:t>Запрос на изменение раздела 4 «</w:t>
      </w:r>
      <w:r w:rsidR="003B1C23" w:rsidRPr="00F1099D">
        <w:rPr>
          <w:rFonts w:ascii="Times New Roman" w:hAnsi="Times New Roman" w:cs="Times New Roman"/>
          <w:bCs/>
          <w:color w:val="auto"/>
        </w:rPr>
        <w:t>Финансовое обеспечение комплекса процессных мероприятий</w:t>
      </w:r>
      <w:r w:rsidRPr="00F1099D">
        <w:rPr>
          <w:rFonts w:ascii="Times New Roman" w:hAnsi="Times New Roman" w:cs="Times New Roman"/>
          <w:bCs/>
          <w:color w:val="auto"/>
        </w:rPr>
        <w:t>»</w:t>
      </w:r>
    </w:p>
    <w:p w:rsidR="00F87405" w:rsidRPr="00F1099D" w:rsidRDefault="00F87405" w:rsidP="00F87405">
      <w:pPr>
        <w:autoSpaceDE w:val="0"/>
        <w:autoSpaceDN w:val="0"/>
        <w:adjustRightInd w:val="0"/>
        <w:jc w:val="center"/>
        <w:rPr>
          <w:rFonts w:ascii="Times New Roman" w:hAnsi="Times New Roman" w:cs="Times New Roman"/>
          <w:bCs/>
          <w:color w:val="auto"/>
        </w:rPr>
      </w:pPr>
    </w:p>
    <w:tbl>
      <w:tblPr>
        <w:tblW w:w="15229" w:type="dxa"/>
        <w:tblLayout w:type="fixed"/>
        <w:tblCellMar>
          <w:top w:w="102" w:type="dxa"/>
          <w:left w:w="62" w:type="dxa"/>
          <w:bottom w:w="102" w:type="dxa"/>
          <w:right w:w="62" w:type="dxa"/>
        </w:tblCellMar>
        <w:tblLook w:val="0000" w:firstRow="0" w:lastRow="0" w:firstColumn="0" w:lastColumn="0" w:noHBand="0" w:noVBand="0"/>
      </w:tblPr>
      <w:tblGrid>
        <w:gridCol w:w="6583"/>
        <w:gridCol w:w="1133"/>
        <w:gridCol w:w="1133"/>
        <w:gridCol w:w="1133"/>
        <w:gridCol w:w="1133"/>
        <w:gridCol w:w="1133"/>
        <w:gridCol w:w="2981"/>
      </w:tblGrid>
      <w:tr w:rsidR="00F87405" w:rsidRPr="00F1099D" w:rsidTr="00DA4E9B">
        <w:tc>
          <w:tcPr>
            <w:tcW w:w="6583" w:type="dxa"/>
            <w:vMerge w:val="restart"/>
            <w:tcBorders>
              <w:top w:val="single" w:sz="4" w:space="0" w:color="auto"/>
              <w:left w:val="single" w:sz="4" w:space="0" w:color="auto"/>
              <w:bottom w:val="single" w:sz="4" w:space="0" w:color="auto"/>
              <w:right w:val="single" w:sz="4" w:space="0" w:color="auto"/>
            </w:tcBorders>
          </w:tcPr>
          <w:p w:rsidR="00F87405" w:rsidRPr="00F1099D" w:rsidRDefault="003B1C23"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color w:val="auto"/>
              </w:rPr>
              <w:t>Наименование мероприятия (результата)/источник финансового обеспечения -</w:t>
            </w:r>
          </w:p>
        </w:tc>
        <w:tc>
          <w:tcPr>
            <w:tcW w:w="5665" w:type="dxa"/>
            <w:gridSpan w:val="5"/>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 xml:space="preserve">Объем финансового обеспечения по годам реализации, рублей </w:t>
            </w:r>
          </w:p>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Изменения</w:t>
            </w:r>
            <w:proofErr w:type="gramStart"/>
            <w:r w:rsidRPr="00F1099D">
              <w:rPr>
                <w:rFonts w:ascii="Times New Roman" w:hAnsi="Times New Roman" w:cs="Times New Roman"/>
                <w:bCs/>
                <w:color w:val="auto"/>
              </w:rPr>
              <w:t xml:space="preserve"> (+;-)</w:t>
            </w:r>
            <w:proofErr w:type="gramEnd"/>
          </w:p>
        </w:tc>
        <w:tc>
          <w:tcPr>
            <w:tcW w:w="2981" w:type="dxa"/>
            <w:vMerge w:val="restart"/>
            <w:tcBorders>
              <w:top w:val="single" w:sz="4" w:space="0" w:color="auto"/>
              <w:left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Краткое обоснование вносимых изменений (ссылка на обосновывающий документ)</w:t>
            </w:r>
          </w:p>
        </w:tc>
      </w:tr>
      <w:tr w:rsidR="00F87405" w:rsidRPr="00F1099D" w:rsidTr="00DA4E9B">
        <w:tc>
          <w:tcPr>
            <w:tcW w:w="6583" w:type="dxa"/>
            <w:vMerge/>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lang w:val="en-US"/>
              </w:rPr>
            </w:pP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+ 1</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lang w:val="en-US"/>
              </w:rPr>
            </w:pPr>
            <w:r w:rsidRPr="00F1099D">
              <w:rPr>
                <w:rFonts w:ascii="Times New Roman" w:hAnsi="Times New Roman" w:cs="Times New Roman"/>
                <w:bCs/>
                <w:color w:val="auto"/>
                <w:lang w:val="en-US"/>
              </w:rPr>
              <w:t>N</w:t>
            </w:r>
            <w:r w:rsidRPr="00F1099D">
              <w:rPr>
                <w:rFonts w:ascii="Times New Roman" w:hAnsi="Times New Roman" w:cs="Times New Roman"/>
                <w:bCs/>
                <w:color w:val="auto"/>
              </w:rPr>
              <w:t xml:space="preserve"> + </w:t>
            </w:r>
            <w:r w:rsidRPr="00F1099D">
              <w:rPr>
                <w:rFonts w:ascii="Times New Roman" w:hAnsi="Times New Roman" w:cs="Times New Roman"/>
                <w:bCs/>
                <w:color w:val="auto"/>
                <w:lang w:val="en-US"/>
              </w:rPr>
              <w:t>n</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Всего</w:t>
            </w:r>
          </w:p>
        </w:tc>
        <w:tc>
          <w:tcPr>
            <w:tcW w:w="2981" w:type="dxa"/>
            <w:vMerge/>
            <w:tcBorders>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1</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2</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3</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4</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5</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6</w:t>
            </w: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center"/>
              <w:rPr>
                <w:rFonts w:ascii="Times New Roman" w:hAnsi="Times New Roman" w:cs="Times New Roman"/>
                <w:bCs/>
                <w:color w:val="auto"/>
              </w:rPr>
            </w:pPr>
            <w:r w:rsidRPr="00F1099D">
              <w:rPr>
                <w:rFonts w:ascii="Times New Roman" w:hAnsi="Times New Roman" w:cs="Times New Roman"/>
                <w:bCs/>
                <w:color w:val="auto"/>
              </w:rPr>
              <w:t>7</w:t>
            </w: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3B1C23" w:rsidRPr="00F1099D" w:rsidRDefault="003B1C23" w:rsidP="003B1C23">
            <w:pPr>
              <w:autoSpaceDE w:val="0"/>
              <w:autoSpaceDN w:val="0"/>
              <w:adjustRightInd w:val="0"/>
              <w:jc w:val="both"/>
              <w:rPr>
                <w:rFonts w:ascii="Times New Roman" w:hAnsi="Times New Roman" w:cs="Times New Roman"/>
                <w:color w:val="auto"/>
              </w:rPr>
            </w:pPr>
            <w:r w:rsidRPr="00F1099D">
              <w:rPr>
                <w:rFonts w:ascii="Times New Roman" w:hAnsi="Times New Roman" w:cs="Times New Roman"/>
                <w:color w:val="auto"/>
              </w:rPr>
              <w:t>Комплекс процессных мероприятий «Наименование» (всего), в том числе:</w:t>
            </w:r>
          </w:p>
          <w:p w:rsidR="00F87405" w:rsidRPr="00F1099D" w:rsidRDefault="00F87405" w:rsidP="00DA4E9B">
            <w:pPr>
              <w:autoSpaceDE w:val="0"/>
              <w:autoSpaceDN w:val="0"/>
              <w:adjustRightInd w:val="0"/>
              <w:jc w:val="both"/>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бюджетные ассигнования, всего, в т.ч.:</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ind w:right="-204"/>
              <w:jc w:val="both"/>
              <w:rPr>
                <w:rFonts w:ascii="Times New Roman" w:hAnsi="Times New Roman" w:cs="Times New Roman"/>
                <w:bCs/>
                <w:color w:val="auto"/>
              </w:rPr>
            </w:pPr>
            <w:r w:rsidRPr="00F1099D">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3B1C23" w:rsidP="003B1C23">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color w:val="auto"/>
              </w:rPr>
              <w:t>Мероприятие (результат) «Наименование» N,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бюджетные ассигнования, всего, в т.ч.:</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бюджеты государственных внебюджетных фондов</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 средства некоммерческих организаций - фондов</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1099D" w:rsidTr="00DA4E9B">
        <w:tc>
          <w:tcPr>
            <w:tcW w:w="658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 территориального фонда обязательного медицинского страхования Ивановской области</w:t>
            </w: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1099D" w:rsidRDefault="00F87405" w:rsidP="00DA4E9B">
            <w:pPr>
              <w:autoSpaceDE w:val="0"/>
              <w:autoSpaceDN w:val="0"/>
              <w:adjustRightInd w:val="0"/>
              <w:rPr>
                <w:rFonts w:ascii="Times New Roman" w:hAnsi="Times New Roman" w:cs="Times New Roman"/>
                <w:bCs/>
                <w:color w:val="auto"/>
              </w:rPr>
            </w:pPr>
          </w:p>
        </w:tc>
      </w:tr>
      <w:tr w:rsidR="00F87405" w:rsidRPr="00F43155" w:rsidTr="00DA4E9B">
        <w:tc>
          <w:tcPr>
            <w:tcW w:w="6583"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jc w:val="both"/>
              <w:rPr>
                <w:rFonts w:ascii="Times New Roman" w:hAnsi="Times New Roman" w:cs="Times New Roman"/>
                <w:bCs/>
                <w:color w:val="auto"/>
              </w:rPr>
            </w:pPr>
            <w:r w:rsidRPr="00F1099D">
              <w:rPr>
                <w:rFonts w:ascii="Times New Roman" w:hAnsi="Times New Roman" w:cs="Times New Roman"/>
                <w:bCs/>
                <w:color w:val="auto"/>
              </w:rPr>
              <w:t>бюджеты государственных внебюджетных фондов (в отношении средств, которые не передавались бюджету Ивановской области в виде межбюджетных трансфертов)</w:t>
            </w:r>
          </w:p>
        </w:tc>
        <w:tc>
          <w:tcPr>
            <w:tcW w:w="1133"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rPr>
                <w:rFonts w:ascii="Times New Roman" w:hAnsi="Times New Roman" w:cs="Times New Roman"/>
                <w:bCs/>
                <w:color w:val="auto"/>
              </w:rPr>
            </w:pPr>
          </w:p>
        </w:tc>
        <w:tc>
          <w:tcPr>
            <w:tcW w:w="1133"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rPr>
                <w:rFonts w:ascii="Times New Roman" w:hAnsi="Times New Roman" w:cs="Times New Roman"/>
                <w:bCs/>
                <w:color w:val="auto"/>
              </w:rPr>
            </w:pPr>
          </w:p>
        </w:tc>
        <w:tc>
          <w:tcPr>
            <w:tcW w:w="2981" w:type="dxa"/>
            <w:tcBorders>
              <w:top w:val="single" w:sz="4" w:space="0" w:color="auto"/>
              <w:left w:val="single" w:sz="4" w:space="0" w:color="auto"/>
              <w:bottom w:val="single" w:sz="4" w:space="0" w:color="auto"/>
              <w:right w:val="single" w:sz="4" w:space="0" w:color="auto"/>
            </w:tcBorders>
          </w:tcPr>
          <w:p w:rsidR="00F87405" w:rsidRPr="00F43155" w:rsidRDefault="00F87405" w:rsidP="00DA4E9B">
            <w:pPr>
              <w:autoSpaceDE w:val="0"/>
              <w:autoSpaceDN w:val="0"/>
              <w:adjustRightInd w:val="0"/>
              <w:rPr>
                <w:rFonts w:ascii="Times New Roman" w:hAnsi="Times New Roman" w:cs="Times New Roman"/>
                <w:bCs/>
                <w:color w:val="auto"/>
              </w:rPr>
            </w:pPr>
          </w:p>
        </w:tc>
      </w:tr>
    </w:tbl>
    <w:p w:rsidR="00F87405" w:rsidRPr="00F43155" w:rsidRDefault="00F87405" w:rsidP="00F87405">
      <w:pPr>
        <w:autoSpaceDE w:val="0"/>
        <w:autoSpaceDN w:val="0"/>
        <w:adjustRightInd w:val="0"/>
        <w:ind w:firstLine="540"/>
        <w:jc w:val="both"/>
        <w:rPr>
          <w:rFonts w:ascii="Times New Roman" w:hAnsi="Times New Roman" w:cs="Times New Roman"/>
          <w:bCs/>
          <w:color w:val="auto"/>
        </w:rPr>
      </w:pPr>
    </w:p>
    <w:p w:rsidR="00F87405" w:rsidRDefault="00F8740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Default="00527925" w:rsidP="00F87405">
      <w:pPr>
        <w:autoSpaceDE w:val="0"/>
        <w:autoSpaceDN w:val="0"/>
        <w:adjustRightInd w:val="0"/>
        <w:jc w:val="center"/>
        <w:outlineLvl w:val="1"/>
        <w:rPr>
          <w:rFonts w:ascii="Times New Roman" w:hAnsi="Times New Roman" w:cs="Times New Roman"/>
          <w:bCs/>
          <w:color w:val="auto"/>
        </w:rPr>
      </w:pPr>
    </w:p>
    <w:p w:rsidR="00527925" w:rsidRPr="00F43155" w:rsidRDefault="00527925" w:rsidP="00F87405">
      <w:pPr>
        <w:autoSpaceDE w:val="0"/>
        <w:autoSpaceDN w:val="0"/>
        <w:adjustRightInd w:val="0"/>
        <w:jc w:val="center"/>
        <w:outlineLvl w:val="1"/>
        <w:rPr>
          <w:rFonts w:ascii="Times New Roman" w:hAnsi="Times New Roman" w:cs="Times New Roman"/>
          <w:bCs/>
          <w:color w:val="auto"/>
        </w:rPr>
      </w:pPr>
    </w:p>
    <w:p w:rsidR="00F87405" w:rsidRDefault="00F87405" w:rsidP="00F420D9">
      <w:pPr>
        <w:pStyle w:val="a6"/>
        <w:shd w:val="clear" w:color="auto" w:fill="auto"/>
        <w:spacing w:line="240" w:lineRule="auto"/>
        <w:jc w:val="right"/>
      </w:pPr>
    </w:p>
    <w:sectPr w:rsidR="00F87405" w:rsidSect="00F420D9">
      <w:headerReference w:type="default" r:id="rId19"/>
      <w:headerReference w:type="first" r:id="rId20"/>
      <w:pgSz w:w="16837" w:h="11905" w:orient="landscape"/>
      <w:pgMar w:top="1281" w:right="851" w:bottom="658" w:left="85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C7" w:rsidRDefault="003531C7">
      <w:pPr>
        <w:rPr>
          <w:color w:val="auto"/>
        </w:rPr>
      </w:pPr>
      <w:r>
        <w:rPr>
          <w:color w:val="auto"/>
        </w:rPr>
        <w:separator/>
      </w:r>
    </w:p>
  </w:endnote>
  <w:endnote w:type="continuationSeparator" w:id="0">
    <w:p w:rsidR="003531C7" w:rsidRDefault="0035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C7" w:rsidRDefault="003531C7">
      <w:pPr>
        <w:rPr>
          <w:color w:val="auto"/>
        </w:rPr>
      </w:pPr>
      <w:r>
        <w:rPr>
          <w:color w:val="auto"/>
        </w:rPr>
        <w:separator/>
      </w:r>
    </w:p>
  </w:footnote>
  <w:footnote w:type="continuationSeparator" w:id="0">
    <w:p w:rsidR="003531C7" w:rsidRDefault="003531C7">
      <w:r>
        <w:continuationSeparator/>
      </w:r>
    </w:p>
  </w:footnote>
  <w:footnote w:id="1">
    <w:p w:rsidR="003531C7" w:rsidRPr="00F43155" w:rsidRDefault="003531C7">
      <w:pPr>
        <w:pStyle w:val="ad"/>
        <w:rPr>
          <w:rFonts w:ascii="Times New Roman" w:hAnsi="Times New Roman" w:cs="Times New Roman"/>
        </w:rPr>
      </w:pPr>
      <w:r w:rsidRPr="00F43155">
        <w:rPr>
          <w:rStyle w:val="af"/>
          <w:rFonts w:ascii="Times New Roman" w:hAnsi="Times New Roman"/>
        </w:rPr>
        <w:footnoteRef/>
      </w:r>
      <w:r w:rsidRPr="00F43155">
        <w:rPr>
          <w:rFonts w:ascii="Times New Roman" w:hAnsi="Times New Roman" w:cs="Times New Roman"/>
        </w:rPr>
        <w:t xml:space="preserve"> В </w:t>
      </w:r>
      <w:proofErr w:type="gramStart"/>
      <w:r w:rsidRPr="00F43155">
        <w:rPr>
          <w:rFonts w:ascii="Times New Roman" w:hAnsi="Times New Roman" w:cs="Times New Roman"/>
        </w:rPr>
        <w:t>запросе</w:t>
      </w:r>
      <w:proofErr w:type="gramEnd"/>
      <w:r w:rsidRPr="00F43155">
        <w:rPr>
          <w:rFonts w:ascii="Times New Roman" w:hAnsi="Times New Roman" w:cs="Times New Roman"/>
        </w:rPr>
        <w:t xml:space="preserve"> указывается только строка (и) в которую (</w:t>
      </w:r>
      <w:proofErr w:type="spellStart"/>
      <w:r w:rsidRPr="00F43155">
        <w:rPr>
          <w:rFonts w:ascii="Times New Roman" w:hAnsi="Times New Roman" w:cs="Times New Roman"/>
        </w:rPr>
        <w:t>ые</w:t>
      </w:r>
      <w:proofErr w:type="spellEnd"/>
      <w:r w:rsidRPr="00F43155">
        <w:rPr>
          <w:rFonts w:ascii="Times New Roman" w:hAnsi="Times New Roman" w:cs="Times New Roman"/>
        </w:rPr>
        <w:t>) вносятся изменения</w:t>
      </w:r>
    </w:p>
  </w:footnote>
  <w:footnote w:id="2">
    <w:p w:rsidR="003531C7" w:rsidRPr="003426B0" w:rsidRDefault="003531C7">
      <w:pPr>
        <w:pStyle w:val="ad"/>
        <w:rPr>
          <w:rFonts w:ascii="Times New Roman" w:hAnsi="Times New Roman" w:cs="Times New Roman"/>
        </w:rPr>
      </w:pPr>
      <w:r w:rsidRPr="00F43155">
        <w:rPr>
          <w:rStyle w:val="af"/>
          <w:rFonts w:ascii="Times New Roman" w:hAnsi="Times New Roman"/>
        </w:rPr>
        <w:footnoteRef/>
      </w:r>
      <w:r w:rsidRPr="00F43155">
        <w:rPr>
          <w:rFonts w:ascii="Times New Roman" w:hAnsi="Times New Roman" w:cs="Times New Roman"/>
        </w:rPr>
        <w:t xml:space="preserve"> В </w:t>
      </w:r>
      <w:proofErr w:type="gramStart"/>
      <w:r w:rsidRPr="00F43155">
        <w:rPr>
          <w:rFonts w:ascii="Times New Roman" w:hAnsi="Times New Roman" w:cs="Times New Roman"/>
        </w:rPr>
        <w:t>графах</w:t>
      </w:r>
      <w:proofErr w:type="gramEnd"/>
      <w:r w:rsidRPr="00F43155">
        <w:rPr>
          <w:rFonts w:ascii="Times New Roman" w:hAnsi="Times New Roman" w:cs="Times New Roman"/>
        </w:rPr>
        <w:t xml:space="preserve"> «Изменения» указываются новые параметры</w:t>
      </w:r>
      <w:r w:rsidRPr="003426B0">
        <w:rPr>
          <w:rFonts w:ascii="Times New Roman" w:hAnsi="Times New Roman" w:cs="Times New Roman"/>
        </w:rPr>
        <w:t xml:space="preserve"> </w:t>
      </w:r>
    </w:p>
  </w:footnote>
  <w:footnote w:id="3">
    <w:p w:rsidR="003531C7" w:rsidRPr="00F43155" w:rsidRDefault="003531C7" w:rsidP="00F87405">
      <w:pPr>
        <w:pStyle w:val="ad"/>
        <w:rPr>
          <w:rFonts w:ascii="Times New Roman" w:hAnsi="Times New Roman" w:cs="Times New Roman"/>
        </w:rPr>
      </w:pPr>
      <w:r w:rsidRPr="00F43155">
        <w:rPr>
          <w:rStyle w:val="af"/>
          <w:rFonts w:ascii="Times New Roman" w:hAnsi="Times New Roman"/>
        </w:rPr>
        <w:footnoteRef/>
      </w:r>
      <w:r w:rsidRPr="00F43155">
        <w:rPr>
          <w:rFonts w:ascii="Times New Roman" w:hAnsi="Times New Roman" w:cs="Times New Roman"/>
        </w:rPr>
        <w:t xml:space="preserve"> В </w:t>
      </w:r>
      <w:proofErr w:type="gramStart"/>
      <w:r w:rsidRPr="00F43155">
        <w:rPr>
          <w:rFonts w:ascii="Times New Roman" w:hAnsi="Times New Roman" w:cs="Times New Roman"/>
        </w:rPr>
        <w:t>запросе</w:t>
      </w:r>
      <w:proofErr w:type="gramEnd"/>
      <w:r w:rsidRPr="00F43155">
        <w:rPr>
          <w:rFonts w:ascii="Times New Roman" w:hAnsi="Times New Roman" w:cs="Times New Roman"/>
        </w:rPr>
        <w:t xml:space="preserve"> указывается только строка (и) в которую (</w:t>
      </w:r>
      <w:proofErr w:type="spellStart"/>
      <w:r w:rsidRPr="00F43155">
        <w:rPr>
          <w:rFonts w:ascii="Times New Roman" w:hAnsi="Times New Roman" w:cs="Times New Roman"/>
        </w:rPr>
        <w:t>ые</w:t>
      </w:r>
      <w:proofErr w:type="spellEnd"/>
      <w:r w:rsidRPr="00F43155">
        <w:rPr>
          <w:rFonts w:ascii="Times New Roman" w:hAnsi="Times New Roman" w:cs="Times New Roman"/>
        </w:rPr>
        <w:t>) вносятся изменения</w:t>
      </w:r>
    </w:p>
  </w:footnote>
  <w:footnote w:id="4">
    <w:p w:rsidR="003531C7" w:rsidRPr="003426B0" w:rsidRDefault="003531C7" w:rsidP="00F87405">
      <w:pPr>
        <w:pStyle w:val="ad"/>
        <w:rPr>
          <w:rFonts w:ascii="Times New Roman" w:hAnsi="Times New Roman" w:cs="Times New Roman"/>
        </w:rPr>
      </w:pPr>
      <w:r w:rsidRPr="00F43155">
        <w:rPr>
          <w:rStyle w:val="af"/>
          <w:rFonts w:ascii="Times New Roman" w:hAnsi="Times New Roman"/>
        </w:rPr>
        <w:footnoteRef/>
      </w:r>
      <w:r w:rsidRPr="00F43155">
        <w:rPr>
          <w:rFonts w:ascii="Times New Roman" w:hAnsi="Times New Roman" w:cs="Times New Roman"/>
        </w:rPr>
        <w:t xml:space="preserve"> В </w:t>
      </w:r>
      <w:proofErr w:type="gramStart"/>
      <w:r w:rsidRPr="00F43155">
        <w:rPr>
          <w:rFonts w:ascii="Times New Roman" w:hAnsi="Times New Roman" w:cs="Times New Roman"/>
        </w:rPr>
        <w:t>графах</w:t>
      </w:r>
      <w:proofErr w:type="gramEnd"/>
      <w:r w:rsidRPr="00F43155">
        <w:rPr>
          <w:rFonts w:ascii="Times New Roman" w:hAnsi="Times New Roman" w:cs="Times New Roman"/>
        </w:rPr>
        <w:t xml:space="preserve"> «Изменения» указываются новые параметры</w:t>
      </w:r>
      <w:r w:rsidRPr="003426B0">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59205"/>
      <w:docPartObj>
        <w:docPartGallery w:val="Page Numbers (Top of Page)"/>
        <w:docPartUnique/>
      </w:docPartObj>
    </w:sdtPr>
    <w:sdtEndPr>
      <w:rPr>
        <w:rFonts w:ascii="Times New Roman" w:hAnsi="Times New Roman" w:cs="Times New Roman"/>
      </w:rPr>
    </w:sdtEndPr>
    <w:sdtContent>
      <w:p w:rsidR="003531C7" w:rsidRDefault="003531C7">
        <w:pPr>
          <w:pStyle w:val="af2"/>
          <w:jc w:val="center"/>
        </w:pPr>
      </w:p>
      <w:p w:rsidR="003531C7" w:rsidRPr="0021774A" w:rsidRDefault="003531C7">
        <w:pPr>
          <w:pStyle w:val="af2"/>
          <w:jc w:val="center"/>
          <w:rPr>
            <w:rFonts w:ascii="Times New Roman" w:hAnsi="Times New Roman" w:cs="Times New Roman"/>
          </w:rPr>
        </w:pPr>
        <w:r w:rsidRPr="0021774A">
          <w:rPr>
            <w:rFonts w:ascii="Times New Roman" w:hAnsi="Times New Roman" w:cs="Times New Roman"/>
          </w:rPr>
          <w:fldChar w:fldCharType="begin"/>
        </w:r>
        <w:r w:rsidRPr="0021774A">
          <w:rPr>
            <w:rFonts w:ascii="Times New Roman" w:hAnsi="Times New Roman" w:cs="Times New Roman"/>
          </w:rPr>
          <w:instrText>PAGE   \* MERGEFORMAT</w:instrText>
        </w:r>
        <w:r w:rsidRPr="0021774A">
          <w:rPr>
            <w:rFonts w:ascii="Times New Roman" w:hAnsi="Times New Roman" w:cs="Times New Roman"/>
          </w:rPr>
          <w:fldChar w:fldCharType="separate"/>
        </w:r>
        <w:r w:rsidR="00F42042">
          <w:rPr>
            <w:rFonts w:ascii="Times New Roman" w:hAnsi="Times New Roman" w:cs="Times New Roman"/>
            <w:noProof/>
          </w:rPr>
          <w:t>10</w:t>
        </w:r>
        <w:r w:rsidRPr="0021774A">
          <w:rPr>
            <w:rFonts w:ascii="Times New Roman" w:hAnsi="Times New Roman" w:cs="Times New Roman"/>
          </w:rPr>
          <w:fldChar w:fldCharType="end"/>
        </w:r>
      </w:p>
    </w:sdtContent>
  </w:sdt>
  <w:p w:rsidR="003531C7" w:rsidRPr="00584DBF" w:rsidRDefault="003531C7">
    <w:pPr>
      <w:pStyle w:val="af2"/>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16066"/>
      <w:docPartObj>
        <w:docPartGallery w:val="Page Numbers (Top of Page)"/>
        <w:docPartUnique/>
      </w:docPartObj>
    </w:sdtPr>
    <w:sdtEndPr/>
    <w:sdtContent>
      <w:p w:rsidR="003531C7" w:rsidRDefault="003531C7">
        <w:pPr>
          <w:pStyle w:val="af2"/>
          <w:jc w:val="center"/>
        </w:pPr>
      </w:p>
      <w:p w:rsidR="003531C7" w:rsidRDefault="00F42042">
        <w:pPr>
          <w:pStyle w:val="af2"/>
          <w:jc w:val="center"/>
        </w:pPr>
      </w:p>
    </w:sdtContent>
  </w:sdt>
  <w:p w:rsidR="003531C7" w:rsidRDefault="003531C7">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86926"/>
      <w:docPartObj>
        <w:docPartGallery w:val="Page Numbers (Top of Page)"/>
        <w:docPartUnique/>
      </w:docPartObj>
    </w:sdtPr>
    <w:sdtEndPr>
      <w:rPr>
        <w:rFonts w:ascii="Times New Roman" w:hAnsi="Times New Roman" w:cs="Times New Roman"/>
      </w:rPr>
    </w:sdtEndPr>
    <w:sdtContent>
      <w:p w:rsidR="003531C7" w:rsidRDefault="003531C7">
        <w:pPr>
          <w:pStyle w:val="af2"/>
          <w:jc w:val="center"/>
        </w:pPr>
      </w:p>
      <w:p w:rsidR="003531C7" w:rsidRPr="0021774A" w:rsidRDefault="003531C7">
        <w:pPr>
          <w:pStyle w:val="af2"/>
          <w:jc w:val="center"/>
          <w:rPr>
            <w:rFonts w:ascii="Times New Roman" w:hAnsi="Times New Roman" w:cs="Times New Roman"/>
          </w:rPr>
        </w:pPr>
        <w:r w:rsidRPr="0021774A">
          <w:rPr>
            <w:rFonts w:ascii="Times New Roman" w:hAnsi="Times New Roman" w:cs="Times New Roman"/>
          </w:rPr>
          <w:fldChar w:fldCharType="begin"/>
        </w:r>
        <w:r w:rsidRPr="0021774A">
          <w:rPr>
            <w:rFonts w:ascii="Times New Roman" w:hAnsi="Times New Roman" w:cs="Times New Roman"/>
          </w:rPr>
          <w:instrText>PAGE   \* MERGEFORMAT</w:instrText>
        </w:r>
        <w:r w:rsidRPr="0021774A">
          <w:rPr>
            <w:rFonts w:ascii="Times New Roman" w:hAnsi="Times New Roman" w:cs="Times New Roman"/>
          </w:rPr>
          <w:fldChar w:fldCharType="separate"/>
        </w:r>
        <w:r w:rsidR="00F42042">
          <w:rPr>
            <w:rFonts w:ascii="Times New Roman" w:hAnsi="Times New Roman" w:cs="Times New Roman"/>
            <w:noProof/>
          </w:rPr>
          <w:t>23</w:t>
        </w:r>
        <w:r w:rsidRPr="0021774A">
          <w:rPr>
            <w:rFonts w:ascii="Times New Roman" w:hAnsi="Times New Roman" w:cs="Times New Roman"/>
          </w:rPr>
          <w:fldChar w:fldCharType="end"/>
        </w:r>
      </w:p>
    </w:sdtContent>
  </w:sdt>
  <w:p w:rsidR="003531C7" w:rsidRPr="00584DBF" w:rsidRDefault="003531C7">
    <w:pPr>
      <w:pStyle w:val="af2"/>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02810"/>
      <w:docPartObj>
        <w:docPartGallery w:val="Page Numbers (Top of Page)"/>
        <w:docPartUnique/>
      </w:docPartObj>
    </w:sdtPr>
    <w:sdtEndPr/>
    <w:sdtContent>
      <w:p w:rsidR="003531C7" w:rsidRDefault="003531C7">
        <w:pPr>
          <w:pStyle w:val="af2"/>
          <w:jc w:val="center"/>
        </w:pPr>
      </w:p>
      <w:p w:rsidR="003531C7" w:rsidRDefault="00F42042">
        <w:pPr>
          <w:pStyle w:val="af2"/>
          <w:jc w:val="center"/>
        </w:pPr>
      </w:p>
    </w:sdtContent>
  </w:sdt>
  <w:p w:rsidR="003531C7" w:rsidRDefault="003531C7">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1">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2">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3">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4">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5">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6">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7">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8">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abstractNum>
  <w:abstractNum w:abstractNumId="1">
    <w:nsid w:val="00000003"/>
    <w:multiLevelType w:val="multilevel"/>
    <w:tmpl w:val="00000002"/>
    <w:lvl w:ilvl="0">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1">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2">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3">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4">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5">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6">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7">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8">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1">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2">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3">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4">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5">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6">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7">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8">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8">
    <w:nsid w:val="00000011"/>
    <w:multiLevelType w:val="multilevel"/>
    <w:tmpl w:val="00000010"/>
    <w:lvl w:ilvl="0">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1">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2">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3">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4">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5">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6">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7">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8">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abstractNum>
  <w:abstractNum w:abstractNumId="9">
    <w:nsid w:val="00000013"/>
    <w:multiLevelType w:val="multilevel"/>
    <w:tmpl w:val="5E903A2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0">
    <w:nsid w:val="00000015"/>
    <w:multiLevelType w:val="multilevel"/>
    <w:tmpl w:val="39945AF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nsid w:val="00000017"/>
    <w:multiLevelType w:val="multilevel"/>
    <w:tmpl w:val="5FFCAA0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nsid w:val="0000001B"/>
    <w:multiLevelType w:val="multilevel"/>
    <w:tmpl w:val="465CAC1A"/>
    <w:lvl w:ilvl="0">
      <w:start w:val="2"/>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4">
    <w:nsid w:val="26B2381A"/>
    <w:multiLevelType w:val="hybridMultilevel"/>
    <w:tmpl w:val="D562A7CE"/>
    <w:lvl w:ilvl="0" w:tplc="45A2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1744D3"/>
    <w:multiLevelType w:val="multilevel"/>
    <w:tmpl w:val="00000008"/>
    <w:lvl w:ilvl="0">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788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49"/>
    <w:rsid w:val="000127D2"/>
    <w:rsid w:val="00014937"/>
    <w:rsid w:val="000149CC"/>
    <w:rsid w:val="00015A72"/>
    <w:rsid w:val="00015D3A"/>
    <w:rsid w:val="0002126D"/>
    <w:rsid w:val="00024253"/>
    <w:rsid w:val="00024D7E"/>
    <w:rsid w:val="000256CE"/>
    <w:rsid w:val="000260F0"/>
    <w:rsid w:val="00033713"/>
    <w:rsid w:val="00035F48"/>
    <w:rsid w:val="000376C3"/>
    <w:rsid w:val="00043910"/>
    <w:rsid w:val="00044A00"/>
    <w:rsid w:val="000452B3"/>
    <w:rsid w:val="00047BB9"/>
    <w:rsid w:val="00051558"/>
    <w:rsid w:val="000574C4"/>
    <w:rsid w:val="000612DE"/>
    <w:rsid w:val="0007205B"/>
    <w:rsid w:val="0007239F"/>
    <w:rsid w:val="00076014"/>
    <w:rsid w:val="00076CFA"/>
    <w:rsid w:val="0008285C"/>
    <w:rsid w:val="00083AF7"/>
    <w:rsid w:val="0009278B"/>
    <w:rsid w:val="0009294B"/>
    <w:rsid w:val="00094BDA"/>
    <w:rsid w:val="00095C97"/>
    <w:rsid w:val="000A35F0"/>
    <w:rsid w:val="000A56B4"/>
    <w:rsid w:val="000B021E"/>
    <w:rsid w:val="000B25B7"/>
    <w:rsid w:val="000C18CB"/>
    <w:rsid w:val="000C63B1"/>
    <w:rsid w:val="000C63EF"/>
    <w:rsid w:val="000C6A6C"/>
    <w:rsid w:val="000D1C1A"/>
    <w:rsid w:val="000D51E2"/>
    <w:rsid w:val="000D6CAD"/>
    <w:rsid w:val="000D7FD4"/>
    <w:rsid w:val="000E31FC"/>
    <w:rsid w:val="000E5705"/>
    <w:rsid w:val="000F14EE"/>
    <w:rsid w:val="000F1713"/>
    <w:rsid w:val="000F1BE9"/>
    <w:rsid w:val="000F281D"/>
    <w:rsid w:val="000F58BA"/>
    <w:rsid w:val="0010227A"/>
    <w:rsid w:val="00115597"/>
    <w:rsid w:val="001226E5"/>
    <w:rsid w:val="001245DC"/>
    <w:rsid w:val="00124888"/>
    <w:rsid w:val="00126CF6"/>
    <w:rsid w:val="00127A4A"/>
    <w:rsid w:val="0013460F"/>
    <w:rsid w:val="001354DD"/>
    <w:rsid w:val="00137866"/>
    <w:rsid w:val="00142CE2"/>
    <w:rsid w:val="00154483"/>
    <w:rsid w:val="00156147"/>
    <w:rsid w:val="00156284"/>
    <w:rsid w:val="00161B4E"/>
    <w:rsid w:val="001646B4"/>
    <w:rsid w:val="001703E5"/>
    <w:rsid w:val="00171FE0"/>
    <w:rsid w:val="00172006"/>
    <w:rsid w:val="00172AFB"/>
    <w:rsid w:val="00177A99"/>
    <w:rsid w:val="00183C57"/>
    <w:rsid w:val="0018439D"/>
    <w:rsid w:val="00186FFB"/>
    <w:rsid w:val="001A43EE"/>
    <w:rsid w:val="001A6CD1"/>
    <w:rsid w:val="001A77DC"/>
    <w:rsid w:val="001A7A71"/>
    <w:rsid w:val="001B4647"/>
    <w:rsid w:val="001B6B57"/>
    <w:rsid w:val="001B6CF6"/>
    <w:rsid w:val="001C0E6B"/>
    <w:rsid w:val="001C13B8"/>
    <w:rsid w:val="001C29FB"/>
    <w:rsid w:val="001C39FF"/>
    <w:rsid w:val="001C3F3B"/>
    <w:rsid w:val="001D4431"/>
    <w:rsid w:val="001E3FE2"/>
    <w:rsid w:val="001E49DA"/>
    <w:rsid w:val="001E50A5"/>
    <w:rsid w:val="001E5415"/>
    <w:rsid w:val="001E594C"/>
    <w:rsid w:val="001E62B7"/>
    <w:rsid w:val="001E711E"/>
    <w:rsid w:val="001F4F04"/>
    <w:rsid w:val="001F7322"/>
    <w:rsid w:val="00200D96"/>
    <w:rsid w:val="0020127D"/>
    <w:rsid w:val="00210D68"/>
    <w:rsid w:val="002121E6"/>
    <w:rsid w:val="002173C9"/>
    <w:rsid w:val="0021774A"/>
    <w:rsid w:val="0022142E"/>
    <w:rsid w:val="00222F4A"/>
    <w:rsid w:val="00225647"/>
    <w:rsid w:val="002262A3"/>
    <w:rsid w:val="002319BF"/>
    <w:rsid w:val="002320D4"/>
    <w:rsid w:val="00232AD9"/>
    <w:rsid w:val="00236D3C"/>
    <w:rsid w:val="00237285"/>
    <w:rsid w:val="002401AF"/>
    <w:rsid w:val="0024075E"/>
    <w:rsid w:val="00242129"/>
    <w:rsid w:val="002464A7"/>
    <w:rsid w:val="00252507"/>
    <w:rsid w:val="00254CAB"/>
    <w:rsid w:val="00256559"/>
    <w:rsid w:val="00262528"/>
    <w:rsid w:val="00264F0F"/>
    <w:rsid w:val="00265A2E"/>
    <w:rsid w:val="00275AC0"/>
    <w:rsid w:val="00287131"/>
    <w:rsid w:val="00296A0C"/>
    <w:rsid w:val="002A33FF"/>
    <w:rsid w:val="002B5288"/>
    <w:rsid w:val="002C0799"/>
    <w:rsid w:val="002C2218"/>
    <w:rsid w:val="002D343B"/>
    <w:rsid w:val="002D564B"/>
    <w:rsid w:val="002D75AB"/>
    <w:rsid w:val="002E6041"/>
    <w:rsid w:val="002E68A0"/>
    <w:rsid w:val="002F2EE7"/>
    <w:rsid w:val="00302737"/>
    <w:rsid w:val="00303AD1"/>
    <w:rsid w:val="003047D3"/>
    <w:rsid w:val="00304F3E"/>
    <w:rsid w:val="00306CC8"/>
    <w:rsid w:val="00314155"/>
    <w:rsid w:val="0031416D"/>
    <w:rsid w:val="0031451E"/>
    <w:rsid w:val="0031641D"/>
    <w:rsid w:val="00316E04"/>
    <w:rsid w:val="00322292"/>
    <w:rsid w:val="00326A19"/>
    <w:rsid w:val="00327ACE"/>
    <w:rsid w:val="00331922"/>
    <w:rsid w:val="00331E98"/>
    <w:rsid w:val="00335208"/>
    <w:rsid w:val="00336349"/>
    <w:rsid w:val="003426B0"/>
    <w:rsid w:val="00344E9A"/>
    <w:rsid w:val="003450F8"/>
    <w:rsid w:val="00346F65"/>
    <w:rsid w:val="003531C7"/>
    <w:rsid w:val="003561CF"/>
    <w:rsid w:val="00356FF4"/>
    <w:rsid w:val="003605F3"/>
    <w:rsid w:val="0036653A"/>
    <w:rsid w:val="003709A2"/>
    <w:rsid w:val="00382613"/>
    <w:rsid w:val="003902A6"/>
    <w:rsid w:val="00393E87"/>
    <w:rsid w:val="00397C56"/>
    <w:rsid w:val="003A37FE"/>
    <w:rsid w:val="003A4755"/>
    <w:rsid w:val="003A6869"/>
    <w:rsid w:val="003B07F1"/>
    <w:rsid w:val="003B1C23"/>
    <w:rsid w:val="003B2433"/>
    <w:rsid w:val="003B4C9D"/>
    <w:rsid w:val="003B639F"/>
    <w:rsid w:val="003B7284"/>
    <w:rsid w:val="003C36D4"/>
    <w:rsid w:val="003C56C8"/>
    <w:rsid w:val="003C6006"/>
    <w:rsid w:val="003C6353"/>
    <w:rsid w:val="003C6DC2"/>
    <w:rsid w:val="003C7DCC"/>
    <w:rsid w:val="003D1A92"/>
    <w:rsid w:val="003D3340"/>
    <w:rsid w:val="003D3A2A"/>
    <w:rsid w:val="003E50B2"/>
    <w:rsid w:val="003E6078"/>
    <w:rsid w:val="003E743C"/>
    <w:rsid w:val="003F3521"/>
    <w:rsid w:val="003F7A15"/>
    <w:rsid w:val="0040091F"/>
    <w:rsid w:val="004160D0"/>
    <w:rsid w:val="0042080F"/>
    <w:rsid w:val="00427ADA"/>
    <w:rsid w:val="00430BF6"/>
    <w:rsid w:val="004332E0"/>
    <w:rsid w:val="00436F4E"/>
    <w:rsid w:val="0043712D"/>
    <w:rsid w:val="00440284"/>
    <w:rsid w:val="0044100A"/>
    <w:rsid w:val="004414A3"/>
    <w:rsid w:val="0044419F"/>
    <w:rsid w:val="00446B94"/>
    <w:rsid w:val="00447F9E"/>
    <w:rsid w:val="00450FDF"/>
    <w:rsid w:val="00452EEC"/>
    <w:rsid w:val="004611BA"/>
    <w:rsid w:val="00461721"/>
    <w:rsid w:val="00464662"/>
    <w:rsid w:val="004646AD"/>
    <w:rsid w:val="00465C0A"/>
    <w:rsid w:val="004668BF"/>
    <w:rsid w:val="00473730"/>
    <w:rsid w:val="00477BAD"/>
    <w:rsid w:val="00477CF2"/>
    <w:rsid w:val="00486BB5"/>
    <w:rsid w:val="00487AAF"/>
    <w:rsid w:val="00487E81"/>
    <w:rsid w:val="00491B10"/>
    <w:rsid w:val="00492B20"/>
    <w:rsid w:val="00493056"/>
    <w:rsid w:val="00496F35"/>
    <w:rsid w:val="00496FD3"/>
    <w:rsid w:val="004A049C"/>
    <w:rsid w:val="004A0836"/>
    <w:rsid w:val="004A0CD7"/>
    <w:rsid w:val="004A3B47"/>
    <w:rsid w:val="004A66FB"/>
    <w:rsid w:val="004A7DCA"/>
    <w:rsid w:val="004B170C"/>
    <w:rsid w:val="004B2D13"/>
    <w:rsid w:val="004B32D3"/>
    <w:rsid w:val="004B6D3B"/>
    <w:rsid w:val="004B7724"/>
    <w:rsid w:val="004C3463"/>
    <w:rsid w:val="004C678B"/>
    <w:rsid w:val="004C7E6C"/>
    <w:rsid w:val="004D075C"/>
    <w:rsid w:val="004D0F84"/>
    <w:rsid w:val="004D2DA9"/>
    <w:rsid w:val="004D3D26"/>
    <w:rsid w:val="004D4D41"/>
    <w:rsid w:val="004E6F62"/>
    <w:rsid w:val="004F2696"/>
    <w:rsid w:val="00501628"/>
    <w:rsid w:val="00501A22"/>
    <w:rsid w:val="00510840"/>
    <w:rsid w:val="00511941"/>
    <w:rsid w:val="005141C8"/>
    <w:rsid w:val="00516FC3"/>
    <w:rsid w:val="00523309"/>
    <w:rsid w:val="00527925"/>
    <w:rsid w:val="00530915"/>
    <w:rsid w:val="00532112"/>
    <w:rsid w:val="0054039E"/>
    <w:rsid w:val="00547048"/>
    <w:rsid w:val="00547E26"/>
    <w:rsid w:val="00554719"/>
    <w:rsid w:val="00556C37"/>
    <w:rsid w:val="00557628"/>
    <w:rsid w:val="005631DB"/>
    <w:rsid w:val="005642A6"/>
    <w:rsid w:val="0056641C"/>
    <w:rsid w:val="00572972"/>
    <w:rsid w:val="005744B9"/>
    <w:rsid w:val="00574F3C"/>
    <w:rsid w:val="005751B5"/>
    <w:rsid w:val="005753BE"/>
    <w:rsid w:val="005822B2"/>
    <w:rsid w:val="005845F4"/>
    <w:rsid w:val="00584DBF"/>
    <w:rsid w:val="0058606F"/>
    <w:rsid w:val="0058627F"/>
    <w:rsid w:val="005866A3"/>
    <w:rsid w:val="005943E5"/>
    <w:rsid w:val="00596B68"/>
    <w:rsid w:val="00596FE4"/>
    <w:rsid w:val="005A15B1"/>
    <w:rsid w:val="005B12A0"/>
    <w:rsid w:val="005C5325"/>
    <w:rsid w:val="005D1046"/>
    <w:rsid w:val="005D25A2"/>
    <w:rsid w:val="005D3E75"/>
    <w:rsid w:val="005D7104"/>
    <w:rsid w:val="005D7170"/>
    <w:rsid w:val="005D7577"/>
    <w:rsid w:val="005E1EBF"/>
    <w:rsid w:val="005E4390"/>
    <w:rsid w:val="005E541F"/>
    <w:rsid w:val="005E56C8"/>
    <w:rsid w:val="005F0D3D"/>
    <w:rsid w:val="005F65CA"/>
    <w:rsid w:val="006050C0"/>
    <w:rsid w:val="006123BA"/>
    <w:rsid w:val="006152CE"/>
    <w:rsid w:val="006155B1"/>
    <w:rsid w:val="00615AFC"/>
    <w:rsid w:val="00617481"/>
    <w:rsid w:val="0062745B"/>
    <w:rsid w:val="00631D53"/>
    <w:rsid w:val="00633DF2"/>
    <w:rsid w:val="00634227"/>
    <w:rsid w:val="006359C8"/>
    <w:rsid w:val="00635C39"/>
    <w:rsid w:val="006444DD"/>
    <w:rsid w:val="00646549"/>
    <w:rsid w:val="0065001D"/>
    <w:rsid w:val="006535C1"/>
    <w:rsid w:val="00661365"/>
    <w:rsid w:val="0066181E"/>
    <w:rsid w:val="00662E3D"/>
    <w:rsid w:val="006679FF"/>
    <w:rsid w:val="0067230C"/>
    <w:rsid w:val="00675D73"/>
    <w:rsid w:val="006816E7"/>
    <w:rsid w:val="00691622"/>
    <w:rsid w:val="0069302D"/>
    <w:rsid w:val="00693EDA"/>
    <w:rsid w:val="006945F0"/>
    <w:rsid w:val="006A0621"/>
    <w:rsid w:val="006A403D"/>
    <w:rsid w:val="006A5560"/>
    <w:rsid w:val="006A599D"/>
    <w:rsid w:val="006A6167"/>
    <w:rsid w:val="006A650C"/>
    <w:rsid w:val="006B19F3"/>
    <w:rsid w:val="006B36A5"/>
    <w:rsid w:val="006B3908"/>
    <w:rsid w:val="006B3CB0"/>
    <w:rsid w:val="006B5E4F"/>
    <w:rsid w:val="006C6D81"/>
    <w:rsid w:val="006C7C6A"/>
    <w:rsid w:val="006D05FB"/>
    <w:rsid w:val="006D1DA8"/>
    <w:rsid w:val="006D2B96"/>
    <w:rsid w:val="006D63BF"/>
    <w:rsid w:val="006E2D59"/>
    <w:rsid w:val="006F0667"/>
    <w:rsid w:val="006F49E5"/>
    <w:rsid w:val="006F64FD"/>
    <w:rsid w:val="006F6A80"/>
    <w:rsid w:val="006F7E18"/>
    <w:rsid w:val="006F7F64"/>
    <w:rsid w:val="0070145A"/>
    <w:rsid w:val="007070DD"/>
    <w:rsid w:val="007119AB"/>
    <w:rsid w:val="00713946"/>
    <w:rsid w:val="00714570"/>
    <w:rsid w:val="00717428"/>
    <w:rsid w:val="00720D25"/>
    <w:rsid w:val="00721D1D"/>
    <w:rsid w:val="00722268"/>
    <w:rsid w:val="00726162"/>
    <w:rsid w:val="0072755A"/>
    <w:rsid w:val="007278F7"/>
    <w:rsid w:val="0073336A"/>
    <w:rsid w:val="007345DB"/>
    <w:rsid w:val="00736DA2"/>
    <w:rsid w:val="0073784F"/>
    <w:rsid w:val="007414E0"/>
    <w:rsid w:val="00741C72"/>
    <w:rsid w:val="0074339E"/>
    <w:rsid w:val="00744270"/>
    <w:rsid w:val="00746759"/>
    <w:rsid w:val="007474AD"/>
    <w:rsid w:val="00747921"/>
    <w:rsid w:val="00750AB4"/>
    <w:rsid w:val="007544D5"/>
    <w:rsid w:val="00757FC8"/>
    <w:rsid w:val="0076642E"/>
    <w:rsid w:val="0076731E"/>
    <w:rsid w:val="00767336"/>
    <w:rsid w:val="00767E8F"/>
    <w:rsid w:val="00773B41"/>
    <w:rsid w:val="00773EFC"/>
    <w:rsid w:val="007775A4"/>
    <w:rsid w:val="00777B6F"/>
    <w:rsid w:val="00780C1C"/>
    <w:rsid w:val="00786325"/>
    <w:rsid w:val="00787382"/>
    <w:rsid w:val="00787458"/>
    <w:rsid w:val="00787B79"/>
    <w:rsid w:val="00793DB8"/>
    <w:rsid w:val="00794B0D"/>
    <w:rsid w:val="00796444"/>
    <w:rsid w:val="00797F30"/>
    <w:rsid w:val="007A17EA"/>
    <w:rsid w:val="007A1F05"/>
    <w:rsid w:val="007A5B59"/>
    <w:rsid w:val="007B1BA5"/>
    <w:rsid w:val="007B3C79"/>
    <w:rsid w:val="007B64E7"/>
    <w:rsid w:val="007C0461"/>
    <w:rsid w:val="007C09B7"/>
    <w:rsid w:val="007C0A12"/>
    <w:rsid w:val="007C48E5"/>
    <w:rsid w:val="007C55F3"/>
    <w:rsid w:val="007D1955"/>
    <w:rsid w:val="007D2A79"/>
    <w:rsid w:val="007E6EB2"/>
    <w:rsid w:val="007E7311"/>
    <w:rsid w:val="007F180D"/>
    <w:rsid w:val="007F39C0"/>
    <w:rsid w:val="00801FFE"/>
    <w:rsid w:val="00803B76"/>
    <w:rsid w:val="00821BDE"/>
    <w:rsid w:val="00830711"/>
    <w:rsid w:val="00831F5E"/>
    <w:rsid w:val="00833503"/>
    <w:rsid w:val="008354E3"/>
    <w:rsid w:val="00835ADD"/>
    <w:rsid w:val="00837235"/>
    <w:rsid w:val="00841411"/>
    <w:rsid w:val="008443E6"/>
    <w:rsid w:val="008452E6"/>
    <w:rsid w:val="00845427"/>
    <w:rsid w:val="00847B45"/>
    <w:rsid w:val="008532B4"/>
    <w:rsid w:val="0085689C"/>
    <w:rsid w:val="00862A4B"/>
    <w:rsid w:val="00875EC7"/>
    <w:rsid w:val="00883B62"/>
    <w:rsid w:val="0088583E"/>
    <w:rsid w:val="00893890"/>
    <w:rsid w:val="00896807"/>
    <w:rsid w:val="008A0BBB"/>
    <w:rsid w:val="008A323A"/>
    <w:rsid w:val="008B3DCB"/>
    <w:rsid w:val="008B428B"/>
    <w:rsid w:val="008B496D"/>
    <w:rsid w:val="008D122D"/>
    <w:rsid w:val="008D2DF7"/>
    <w:rsid w:val="008D3571"/>
    <w:rsid w:val="008D49B2"/>
    <w:rsid w:val="008D6E33"/>
    <w:rsid w:val="008E7678"/>
    <w:rsid w:val="008E7748"/>
    <w:rsid w:val="008E78F9"/>
    <w:rsid w:val="008E7F84"/>
    <w:rsid w:val="008F01DA"/>
    <w:rsid w:val="008F6F5A"/>
    <w:rsid w:val="009037AB"/>
    <w:rsid w:val="00917194"/>
    <w:rsid w:val="009179D7"/>
    <w:rsid w:val="009179F5"/>
    <w:rsid w:val="00920944"/>
    <w:rsid w:val="009240BB"/>
    <w:rsid w:val="00925293"/>
    <w:rsid w:val="009301CB"/>
    <w:rsid w:val="0093192D"/>
    <w:rsid w:val="00933BC1"/>
    <w:rsid w:val="009346C1"/>
    <w:rsid w:val="009376D1"/>
    <w:rsid w:val="00943A0D"/>
    <w:rsid w:val="00943D6C"/>
    <w:rsid w:val="009503AC"/>
    <w:rsid w:val="00950ACA"/>
    <w:rsid w:val="0095278D"/>
    <w:rsid w:val="00952C53"/>
    <w:rsid w:val="00956B43"/>
    <w:rsid w:val="0095720A"/>
    <w:rsid w:val="0096307B"/>
    <w:rsid w:val="00963387"/>
    <w:rsid w:val="00963BC8"/>
    <w:rsid w:val="00967DA9"/>
    <w:rsid w:val="00971A0B"/>
    <w:rsid w:val="00972A11"/>
    <w:rsid w:val="0097302A"/>
    <w:rsid w:val="009743E8"/>
    <w:rsid w:val="00985D96"/>
    <w:rsid w:val="0098645D"/>
    <w:rsid w:val="00986B8A"/>
    <w:rsid w:val="009922A1"/>
    <w:rsid w:val="009944C9"/>
    <w:rsid w:val="009953E1"/>
    <w:rsid w:val="0099779E"/>
    <w:rsid w:val="009A012C"/>
    <w:rsid w:val="009A24FD"/>
    <w:rsid w:val="009A2AF8"/>
    <w:rsid w:val="009A3E9E"/>
    <w:rsid w:val="009A730C"/>
    <w:rsid w:val="009A751A"/>
    <w:rsid w:val="009B00AE"/>
    <w:rsid w:val="009B0AE0"/>
    <w:rsid w:val="009B1BB2"/>
    <w:rsid w:val="009B5045"/>
    <w:rsid w:val="009B6544"/>
    <w:rsid w:val="009B6B09"/>
    <w:rsid w:val="009C0075"/>
    <w:rsid w:val="009C13E2"/>
    <w:rsid w:val="009C215E"/>
    <w:rsid w:val="009C2B31"/>
    <w:rsid w:val="009C6D63"/>
    <w:rsid w:val="009D6E3A"/>
    <w:rsid w:val="009D71F2"/>
    <w:rsid w:val="009E16E2"/>
    <w:rsid w:val="009E302F"/>
    <w:rsid w:val="009E4533"/>
    <w:rsid w:val="009E6097"/>
    <w:rsid w:val="009E6D88"/>
    <w:rsid w:val="009F1284"/>
    <w:rsid w:val="009F6F09"/>
    <w:rsid w:val="009F7F7A"/>
    <w:rsid w:val="00A0070C"/>
    <w:rsid w:val="00A03E8A"/>
    <w:rsid w:val="00A13AE7"/>
    <w:rsid w:val="00A14DE3"/>
    <w:rsid w:val="00A15B9D"/>
    <w:rsid w:val="00A15E0E"/>
    <w:rsid w:val="00A16803"/>
    <w:rsid w:val="00A25008"/>
    <w:rsid w:val="00A32031"/>
    <w:rsid w:val="00A32BAB"/>
    <w:rsid w:val="00A410E3"/>
    <w:rsid w:val="00A4201D"/>
    <w:rsid w:val="00A5039E"/>
    <w:rsid w:val="00A57668"/>
    <w:rsid w:val="00A60602"/>
    <w:rsid w:val="00A607B7"/>
    <w:rsid w:val="00A6164E"/>
    <w:rsid w:val="00A638DD"/>
    <w:rsid w:val="00A63E7D"/>
    <w:rsid w:val="00A65DE7"/>
    <w:rsid w:val="00A712F4"/>
    <w:rsid w:val="00A71E00"/>
    <w:rsid w:val="00A7588F"/>
    <w:rsid w:val="00A85311"/>
    <w:rsid w:val="00A932F9"/>
    <w:rsid w:val="00A93E6C"/>
    <w:rsid w:val="00A9504C"/>
    <w:rsid w:val="00A96360"/>
    <w:rsid w:val="00AA03FD"/>
    <w:rsid w:val="00AA0C4E"/>
    <w:rsid w:val="00AA3BB4"/>
    <w:rsid w:val="00AA41F3"/>
    <w:rsid w:val="00AA727E"/>
    <w:rsid w:val="00AB1755"/>
    <w:rsid w:val="00AB3A39"/>
    <w:rsid w:val="00AB5228"/>
    <w:rsid w:val="00AB7352"/>
    <w:rsid w:val="00AC0B05"/>
    <w:rsid w:val="00AC2C7C"/>
    <w:rsid w:val="00AD19AA"/>
    <w:rsid w:val="00AD33EA"/>
    <w:rsid w:val="00AD57B7"/>
    <w:rsid w:val="00AE0C9C"/>
    <w:rsid w:val="00AE1DE0"/>
    <w:rsid w:val="00AE3805"/>
    <w:rsid w:val="00AE6D2B"/>
    <w:rsid w:val="00AF3A3F"/>
    <w:rsid w:val="00AF58A0"/>
    <w:rsid w:val="00B057BF"/>
    <w:rsid w:val="00B07C00"/>
    <w:rsid w:val="00B16B49"/>
    <w:rsid w:val="00B17B36"/>
    <w:rsid w:val="00B218FD"/>
    <w:rsid w:val="00B26541"/>
    <w:rsid w:val="00B271B7"/>
    <w:rsid w:val="00B317DD"/>
    <w:rsid w:val="00B34D1A"/>
    <w:rsid w:val="00B362D4"/>
    <w:rsid w:val="00B441C8"/>
    <w:rsid w:val="00B4480C"/>
    <w:rsid w:val="00B46E35"/>
    <w:rsid w:val="00B507F9"/>
    <w:rsid w:val="00B51398"/>
    <w:rsid w:val="00B521B8"/>
    <w:rsid w:val="00B53DAD"/>
    <w:rsid w:val="00B57263"/>
    <w:rsid w:val="00B6054E"/>
    <w:rsid w:val="00B643A2"/>
    <w:rsid w:val="00B64E04"/>
    <w:rsid w:val="00B70B0B"/>
    <w:rsid w:val="00B71BCB"/>
    <w:rsid w:val="00B752EA"/>
    <w:rsid w:val="00B760F4"/>
    <w:rsid w:val="00B828DB"/>
    <w:rsid w:val="00B8513A"/>
    <w:rsid w:val="00B87B95"/>
    <w:rsid w:val="00B90EF4"/>
    <w:rsid w:val="00BA2A68"/>
    <w:rsid w:val="00BA7E0A"/>
    <w:rsid w:val="00BB05F9"/>
    <w:rsid w:val="00BB255E"/>
    <w:rsid w:val="00BB3627"/>
    <w:rsid w:val="00BB388E"/>
    <w:rsid w:val="00BB5D6D"/>
    <w:rsid w:val="00BB6C71"/>
    <w:rsid w:val="00BB6EDC"/>
    <w:rsid w:val="00BC0BAB"/>
    <w:rsid w:val="00BC2E53"/>
    <w:rsid w:val="00BD177B"/>
    <w:rsid w:val="00BD1C0F"/>
    <w:rsid w:val="00BD6EEF"/>
    <w:rsid w:val="00BD7E27"/>
    <w:rsid w:val="00BE0097"/>
    <w:rsid w:val="00BE15DD"/>
    <w:rsid w:val="00BE45B6"/>
    <w:rsid w:val="00BE4843"/>
    <w:rsid w:val="00BF5DC1"/>
    <w:rsid w:val="00BF6CA2"/>
    <w:rsid w:val="00C02927"/>
    <w:rsid w:val="00C03E79"/>
    <w:rsid w:val="00C064E3"/>
    <w:rsid w:val="00C10867"/>
    <w:rsid w:val="00C11500"/>
    <w:rsid w:val="00C20203"/>
    <w:rsid w:val="00C22E41"/>
    <w:rsid w:val="00C34877"/>
    <w:rsid w:val="00C36D4B"/>
    <w:rsid w:val="00C414A2"/>
    <w:rsid w:val="00C42F85"/>
    <w:rsid w:val="00C46CC1"/>
    <w:rsid w:val="00C517CE"/>
    <w:rsid w:val="00C531CF"/>
    <w:rsid w:val="00C61CCD"/>
    <w:rsid w:val="00C62551"/>
    <w:rsid w:val="00C642C9"/>
    <w:rsid w:val="00C66151"/>
    <w:rsid w:val="00C703B6"/>
    <w:rsid w:val="00C71C75"/>
    <w:rsid w:val="00C72B2E"/>
    <w:rsid w:val="00C801FC"/>
    <w:rsid w:val="00C80664"/>
    <w:rsid w:val="00C822E8"/>
    <w:rsid w:val="00C90227"/>
    <w:rsid w:val="00C92B0F"/>
    <w:rsid w:val="00C92FB4"/>
    <w:rsid w:val="00C94713"/>
    <w:rsid w:val="00C94783"/>
    <w:rsid w:val="00C9656C"/>
    <w:rsid w:val="00C96E6E"/>
    <w:rsid w:val="00C96FEE"/>
    <w:rsid w:val="00C9708D"/>
    <w:rsid w:val="00C971BC"/>
    <w:rsid w:val="00CA09B4"/>
    <w:rsid w:val="00CA1C29"/>
    <w:rsid w:val="00CA4BC2"/>
    <w:rsid w:val="00CA6781"/>
    <w:rsid w:val="00CA7CE9"/>
    <w:rsid w:val="00CB22DB"/>
    <w:rsid w:val="00CB46A2"/>
    <w:rsid w:val="00CC0774"/>
    <w:rsid w:val="00CC35A0"/>
    <w:rsid w:val="00CC784F"/>
    <w:rsid w:val="00CD1108"/>
    <w:rsid w:val="00CD15C5"/>
    <w:rsid w:val="00CD61B8"/>
    <w:rsid w:val="00CE1AE1"/>
    <w:rsid w:val="00CF18CC"/>
    <w:rsid w:val="00CF1E24"/>
    <w:rsid w:val="00CF23CF"/>
    <w:rsid w:val="00CF2D81"/>
    <w:rsid w:val="00D03DD3"/>
    <w:rsid w:val="00D051BD"/>
    <w:rsid w:val="00D06678"/>
    <w:rsid w:val="00D07B0F"/>
    <w:rsid w:val="00D160F9"/>
    <w:rsid w:val="00D2094E"/>
    <w:rsid w:val="00D25EB4"/>
    <w:rsid w:val="00D324A1"/>
    <w:rsid w:val="00D36C38"/>
    <w:rsid w:val="00D40D92"/>
    <w:rsid w:val="00D4285F"/>
    <w:rsid w:val="00D4742E"/>
    <w:rsid w:val="00D51CB1"/>
    <w:rsid w:val="00D57BDE"/>
    <w:rsid w:val="00D66707"/>
    <w:rsid w:val="00D76826"/>
    <w:rsid w:val="00D86A6D"/>
    <w:rsid w:val="00D8728F"/>
    <w:rsid w:val="00D87E40"/>
    <w:rsid w:val="00D91149"/>
    <w:rsid w:val="00D935EA"/>
    <w:rsid w:val="00D93926"/>
    <w:rsid w:val="00D96453"/>
    <w:rsid w:val="00D97FE0"/>
    <w:rsid w:val="00DA3CC6"/>
    <w:rsid w:val="00DA4E9B"/>
    <w:rsid w:val="00DB083C"/>
    <w:rsid w:val="00DB1435"/>
    <w:rsid w:val="00DB2BC3"/>
    <w:rsid w:val="00DB5163"/>
    <w:rsid w:val="00DC2E16"/>
    <w:rsid w:val="00DC4F60"/>
    <w:rsid w:val="00DC66F9"/>
    <w:rsid w:val="00DC6D3D"/>
    <w:rsid w:val="00DC7BCC"/>
    <w:rsid w:val="00DD0007"/>
    <w:rsid w:val="00DD2E1D"/>
    <w:rsid w:val="00DD503E"/>
    <w:rsid w:val="00DD6404"/>
    <w:rsid w:val="00DD7E0C"/>
    <w:rsid w:val="00DE0C15"/>
    <w:rsid w:val="00DE5C30"/>
    <w:rsid w:val="00DF0663"/>
    <w:rsid w:val="00DF1498"/>
    <w:rsid w:val="00E00800"/>
    <w:rsid w:val="00E023F6"/>
    <w:rsid w:val="00E06CE3"/>
    <w:rsid w:val="00E06EE2"/>
    <w:rsid w:val="00E10D03"/>
    <w:rsid w:val="00E156A4"/>
    <w:rsid w:val="00E16054"/>
    <w:rsid w:val="00E24012"/>
    <w:rsid w:val="00E27111"/>
    <w:rsid w:val="00E30E9F"/>
    <w:rsid w:val="00E30F71"/>
    <w:rsid w:val="00E315B1"/>
    <w:rsid w:val="00E349DD"/>
    <w:rsid w:val="00E37F7F"/>
    <w:rsid w:val="00E408CA"/>
    <w:rsid w:val="00E415D6"/>
    <w:rsid w:val="00E41ABA"/>
    <w:rsid w:val="00E4393D"/>
    <w:rsid w:val="00E616C1"/>
    <w:rsid w:val="00E648C9"/>
    <w:rsid w:val="00E710DE"/>
    <w:rsid w:val="00E761CA"/>
    <w:rsid w:val="00E8279A"/>
    <w:rsid w:val="00E8552B"/>
    <w:rsid w:val="00E86BA4"/>
    <w:rsid w:val="00E9242B"/>
    <w:rsid w:val="00EA24B8"/>
    <w:rsid w:val="00EA382F"/>
    <w:rsid w:val="00EA5A84"/>
    <w:rsid w:val="00EB04F4"/>
    <w:rsid w:val="00EB2551"/>
    <w:rsid w:val="00EB2B98"/>
    <w:rsid w:val="00EB3676"/>
    <w:rsid w:val="00EB759B"/>
    <w:rsid w:val="00EC53DB"/>
    <w:rsid w:val="00ED0337"/>
    <w:rsid w:val="00ED1B99"/>
    <w:rsid w:val="00ED2E82"/>
    <w:rsid w:val="00ED3871"/>
    <w:rsid w:val="00ED45C6"/>
    <w:rsid w:val="00ED6D49"/>
    <w:rsid w:val="00EE13B6"/>
    <w:rsid w:val="00EE1F77"/>
    <w:rsid w:val="00EE24CB"/>
    <w:rsid w:val="00EE3AE1"/>
    <w:rsid w:val="00EF206C"/>
    <w:rsid w:val="00EF62AC"/>
    <w:rsid w:val="00F04A98"/>
    <w:rsid w:val="00F07F64"/>
    <w:rsid w:val="00F102E0"/>
    <w:rsid w:val="00F1099D"/>
    <w:rsid w:val="00F10CD4"/>
    <w:rsid w:val="00F20D3E"/>
    <w:rsid w:val="00F2511D"/>
    <w:rsid w:val="00F33997"/>
    <w:rsid w:val="00F3443C"/>
    <w:rsid w:val="00F41C3A"/>
    <w:rsid w:val="00F41EA3"/>
    <w:rsid w:val="00F42042"/>
    <w:rsid w:val="00F420D9"/>
    <w:rsid w:val="00F430F0"/>
    <w:rsid w:val="00F43155"/>
    <w:rsid w:val="00F46BE7"/>
    <w:rsid w:val="00F56667"/>
    <w:rsid w:val="00F63753"/>
    <w:rsid w:val="00F63E4B"/>
    <w:rsid w:val="00F71870"/>
    <w:rsid w:val="00F728D9"/>
    <w:rsid w:val="00F8116A"/>
    <w:rsid w:val="00F81BF5"/>
    <w:rsid w:val="00F83248"/>
    <w:rsid w:val="00F87405"/>
    <w:rsid w:val="00F96303"/>
    <w:rsid w:val="00FA127B"/>
    <w:rsid w:val="00FA1D01"/>
    <w:rsid w:val="00FA3E6F"/>
    <w:rsid w:val="00FB4DB4"/>
    <w:rsid w:val="00FB52A7"/>
    <w:rsid w:val="00FC1A89"/>
    <w:rsid w:val="00FC6F9C"/>
    <w:rsid w:val="00FC728F"/>
    <w:rsid w:val="00FD5908"/>
    <w:rsid w:val="00FD5955"/>
    <w:rsid w:val="00FD7163"/>
    <w:rsid w:val="00FE066F"/>
    <w:rsid w:val="00FE36EC"/>
    <w:rsid w:val="00FE5DCF"/>
    <w:rsid w:val="00FE73F2"/>
    <w:rsid w:val="00FE7C70"/>
    <w:rsid w:val="00FF0B4D"/>
    <w:rsid w:val="00FF22D4"/>
    <w:rsid w:val="00FF25F9"/>
    <w:rsid w:val="00FF2777"/>
    <w:rsid w:val="00FF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Сноска (2)_"/>
    <w:basedOn w:val="a0"/>
    <w:link w:val="21"/>
    <w:uiPriority w:val="99"/>
    <w:locked/>
    <w:rPr>
      <w:rFonts w:ascii="Times New Roman" w:hAnsi="Times New Roman" w:cs="Times New Roman"/>
      <w:b/>
      <w:bCs/>
      <w:spacing w:val="0"/>
      <w:sz w:val="18"/>
      <w:szCs w:val="18"/>
    </w:rPr>
  </w:style>
  <w:style w:type="character" w:customStyle="1" w:styleId="20">
    <w:name w:val="Сноска (2)"/>
    <w:basedOn w:val="2"/>
    <w:uiPriority w:val="99"/>
    <w:rPr>
      <w:rFonts w:ascii="Times New Roman" w:hAnsi="Times New Roman" w:cs="Times New Roman"/>
      <w:b/>
      <w:bCs/>
      <w:spacing w:val="0"/>
      <w:sz w:val="18"/>
      <w:szCs w:val="18"/>
    </w:rPr>
  </w:style>
  <w:style w:type="character" w:customStyle="1" w:styleId="a4">
    <w:name w:val="Сноска_"/>
    <w:basedOn w:val="a0"/>
    <w:link w:val="1"/>
    <w:uiPriority w:val="99"/>
    <w:locked/>
    <w:rPr>
      <w:rFonts w:ascii="Lucida Sans Unicode" w:hAnsi="Lucida Sans Unicode" w:cs="Lucida Sans Unicode"/>
      <w:spacing w:val="0"/>
      <w:sz w:val="15"/>
      <w:szCs w:val="15"/>
    </w:rPr>
  </w:style>
  <w:style w:type="character" w:customStyle="1" w:styleId="a5">
    <w:name w:val="Сноска"/>
    <w:basedOn w:val="a4"/>
    <w:uiPriority w:val="99"/>
    <w:rPr>
      <w:rFonts w:ascii="Lucida Sans Unicode" w:hAnsi="Lucida Sans Unicode" w:cs="Lucida Sans Unicode"/>
      <w:spacing w:val="0"/>
      <w:sz w:val="15"/>
      <w:szCs w:val="15"/>
    </w:rPr>
  </w:style>
  <w:style w:type="character" w:customStyle="1" w:styleId="54">
    <w:name w:val="Сноска54"/>
    <w:basedOn w:val="a4"/>
    <w:uiPriority w:val="99"/>
    <w:rPr>
      <w:rFonts w:ascii="Lucida Sans Unicode" w:hAnsi="Lucida Sans Unicode" w:cs="Lucida Sans Unicode"/>
      <w:spacing w:val="0"/>
      <w:sz w:val="15"/>
      <w:szCs w:val="15"/>
    </w:rPr>
  </w:style>
  <w:style w:type="character" w:customStyle="1" w:styleId="53">
    <w:name w:val="Сноска53"/>
    <w:basedOn w:val="a4"/>
    <w:uiPriority w:val="99"/>
    <w:rPr>
      <w:rFonts w:ascii="Lucida Sans Unicode" w:hAnsi="Lucida Sans Unicode" w:cs="Lucida Sans Unicode"/>
      <w:noProof/>
      <w:spacing w:val="0"/>
      <w:sz w:val="15"/>
      <w:szCs w:val="15"/>
    </w:rPr>
  </w:style>
  <w:style w:type="character" w:customStyle="1" w:styleId="52">
    <w:name w:val="Сноска52"/>
    <w:basedOn w:val="a4"/>
    <w:uiPriority w:val="99"/>
    <w:rPr>
      <w:rFonts w:ascii="Lucida Sans Unicode" w:hAnsi="Lucida Sans Unicode" w:cs="Lucida Sans Unicode"/>
      <w:spacing w:val="0"/>
      <w:sz w:val="15"/>
      <w:szCs w:val="15"/>
    </w:rPr>
  </w:style>
  <w:style w:type="character" w:customStyle="1" w:styleId="51">
    <w:name w:val="Сноска51"/>
    <w:basedOn w:val="a4"/>
    <w:uiPriority w:val="99"/>
    <w:rPr>
      <w:rFonts w:ascii="Lucida Sans Unicode" w:hAnsi="Lucida Sans Unicode" w:cs="Lucida Sans Unicode"/>
      <w:noProof/>
      <w:spacing w:val="0"/>
      <w:sz w:val="15"/>
      <w:szCs w:val="15"/>
    </w:rPr>
  </w:style>
  <w:style w:type="character" w:customStyle="1" w:styleId="50">
    <w:name w:val="Сноска50"/>
    <w:basedOn w:val="a4"/>
    <w:uiPriority w:val="99"/>
    <w:rPr>
      <w:rFonts w:ascii="Lucida Sans Unicode" w:hAnsi="Lucida Sans Unicode" w:cs="Lucida Sans Unicode"/>
      <w:spacing w:val="0"/>
      <w:sz w:val="15"/>
      <w:szCs w:val="15"/>
    </w:rPr>
  </w:style>
  <w:style w:type="character" w:customStyle="1" w:styleId="49">
    <w:name w:val="Сноска49"/>
    <w:basedOn w:val="a4"/>
    <w:uiPriority w:val="99"/>
    <w:rPr>
      <w:rFonts w:ascii="Lucida Sans Unicode" w:hAnsi="Lucida Sans Unicode" w:cs="Lucida Sans Unicode"/>
      <w:noProof/>
      <w:spacing w:val="0"/>
      <w:sz w:val="15"/>
      <w:szCs w:val="15"/>
    </w:rPr>
  </w:style>
  <w:style w:type="character" w:customStyle="1" w:styleId="48">
    <w:name w:val="Сноска48"/>
    <w:basedOn w:val="a4"/>
    <w:uiPriority w:val="99"/>
    <w:rPr>
      <w:rFonts w:ascii="Lucida Sans Unicode" w:hAnsi="Lucida Sans Unicode" w:cs="Lucida Sans Unicode"/>
      <w:spacing w:val="0"/>
      <w:sz w:val="15"/>
      <w:szCs w:val="15"/>
    </w:rPr>
  </w:style>
  <w:style w:type="character" w:customStyle="1" w:styleId="47">
    <w:name w:val="Сноска47"/>
    <w:basedOn w:val="a4"/>
    <w:uiPriority w:val="99"/>
    <w:rPr>
      <w:rFonts w:ascii="Lucida Sans Unicode" w:hAnsi="Lucida Sans Unicode" w:cs="Lucida Sans Unicode"/>
      <w:spacing w:val="0"/>
      <w:sz w:val="15"/>
      <w:szCs w:val="15"/>
    </w:rPr>
  </w:style>
  <w:style w:type="character" w:customStyle="1" w:styleId="46">
    <w:name w:val="Сноска46"/>
    <w:basedOn w:val="a4"/>
    <w:uiPriority w:val="99"/>
    <w:rPr>
      <w:rFonts w:ascii="Lucida Sans Unicode" w:hAnsi="Lucida Sans Unicode" w:cs="Lucida Sans Unicode"/>
      <w:noProof/>
      <w:spacing w:val="0"/>
      <w:sz w:val="15"/>
      <w:szCs w:val="15"/>
    </w:rPr>
  </w:style>
  <w:style w:type="character" w:customStyle="1" w:styleId="45">
    <w:name w:val="Сноска45"/>
    <w:basedOn w:val="a4"/>
    <w:uiPriority w:val="99"/>
    <w:rPr>
      <w:rFonts w:ascii="Lucida Sans Unicode" w:hAnsi="Lucida Sans Unicode" w:cs="Lucida Sans Unicode"/>
      <w:spacing w:val="0"/>
      <w:sz w:val="15"/>
      <w:szCs w:val="15"/>
    </w:rPr>
  </w:style>
  <w:style w:type="character" w:customStyle="1" w:styleId="44">
    <w:name w:val="Сноска44"/>
    <w:basedOn w:val="a4"/>
    <w:uiPriority w:val="99"/>
    <w:rPr>
      <w:rFonts w:ascii="Lucida Sans Unicode" w:hAnsi="Lucida Sans Unicode" w:cs="Lucida Sans Unicode"/>
      <w:noProof/>
      <w:spacing w:val="0"/>
      <w:sz w:val="15"/>
      <w:szCs w:val="15"/>
    </w:rPr>
  </w:style>
  <w:style w:type="character" w:customStyle="1" w:styleId="43">
    <w:name w:val="Сноска43"/>
    <w:basedOn w:val="a4"/>
    <w:uiPriority w:val="99"/>
    <w:rPr>
      <w:rFonts w:ascii="Lucida Sans Unicode" w:hAnsi="Lucida Sans Unicode" w:cs="Lucida Sans Unicode"/>
      <w:spacing w:val="0"/>
      <w:sz w:val="15"/>
      <w:szCs w:val="15"/>
    </w:rPr>
  </w:style>
  <w:style w:type="character" w:customStyle="1" w:styleId="42">
    <w:name w:val="Сноска42"/>
    <w:basedOn w:val="a4"/>
    <w:uiPriority w:val="99"/>
    <w:rPr>
      <w:rFonts w:ascii="Lucida Sans Unicode" w:hAnsi="Lucida Sans Unicode" w:cs="Lucida Sans Unicode"/>
      <w:noProof/>
      <w:spacing w:val="0"/>
      <w:sz w:val="15"/>
      <w:szCs w:val="15"/>
    </w:rPr>
  </w:style>
  <w:style w:type="character" w:customStyle="1" w:styleId="41">
    <w:name w:val="Сноска41"/>
    <w:basedOn w:val="a4"/>
    <w:uiPriority w:val="99"/>
    <w:rPr>
      <w:rFonts w:ascii="Lucida Sans Unicode" w:hAnsi="Lucida Sans Unicode" w:cs="Lucida Sans Unicode"/>
      <w:spacing w:val="0"/>
      <w:sz w:val="15"/>
      <w:szCs w:val="15"/>
    </w:rPr>
  </w:style>
  <w:style w:type="character" w:customStyle="1" w:styleId="40">
    <w:name w:val="Сноска40"/>
    <w:basedOn w:val="a4"/>
    <w:uiPriority w:val="99"/>
    <w:rPr>
      <w:rFonts w:ascii="Lucida Sans Unicode" w:hAnsi="Lucida Sans Unicode" w:cs="Lucida Sans Unicode"/>
      <w:spacing w:val="0"/>
      <w:sz w:val="15"/>
      <w:szCs w:val="15"/>
    </w:rPr>
  </w:style>
  <w:style w:type="character" w:customStyle="1" w:styleId="39">
    <w:name w:val="Сноска39"/>
    <w:basedOn w:val="a4"/>
    <w:uiPriority w:val="99"/>
    <w:rPr>
      <w:rFonts w:ascii="Lucida Sans Unicode" w:hAnsi="Lucida Sans Unicode" w:cs="Lucida Sans Unicode"/>
      <w:noProof/>
      <w:spacing w:val="0"/>
      <w:sz w:val="15"/>
      <w:szCs w:val="15"/>
    </w:rPr>
  </w:style>
  <w:style w:type="character" w:customStyle="1" w:styleId="Verdana">
    <w:name w:val="Сноска + Verdana"/>
    <w:aliases w:val="7 pt,Интервал 0 pt"/>
    <w:basedOn w:val="a4"/>
    <w:uiPriority w:val="99"/>
    <w:rPr>
      <w:rFonts w:ascii="Verdana" w:hAnsi="Verdana" w:cs="Verdana"/>
      <w:spacing w:val="-10"/>
      <w:sz w:val="14"/>
      <w:szCs w:val="14"/>
    </w:rPr>
  </w:style>
  <w:style w:type="character" w:customStyle="1" w:styleId="38">
    <w:name w:val="Сноска38"/>
    <w:basedOn w:val="a4"/>
    <w:uiPriority w:val="99"/>
    <w:rPr>
      <w:rFonts w:ascii="Lucida Sans Unicode" w:hAnsi="Lucida Sans Unicode" w:cs="Lucida Sans Unicode"/>
      <w:spacing w:val="0"/>
      <w:sz w:val="15"/>
      <w:szCs w:val="15"/>
    </w:rPr>
  </w:style>
  <w:style w:type="character" w:customStyle="1" w:styleId="37">
    <w:name w:val="Сноска37"/>
    <w:basedOn w:val="a4"/>
    <w:uiPriority w:val="99"/>
    <w:rPr>
      <w:rFonts w:ascii="Lucida Sans Unicode" w:hAnsi="Lucida Sans Unicode" w:cs="Lucida Sans Unicode"/>
      <w:spacing w:val="0"/>
      <w:sz w:val="15"/>
      <w:szCs w:val="15"/>
    </w:rPr>
  </w:style>
  <w:style w:type="character" w:customStyle="1" w:styleId="36">
    <w:name w:val="Сноска36"/>
    <w:basedOn w:val="a4"/>
    <w:uiPriority w:val="99"/>
    <w:rPr>
      <w:rFonts w:ascii="Lucida Sans Unicode" w:hAnsi="Lucida Sans Unicode" w:cs="Lucida Sans Unicode"/>
      <w:spacing w:val="0"/>
      <w:sz w:val="15"/>
      <w:szCs w:val="15"/>
    </w:rPr>
  </w:style>
  <w:style w:type="character" w:customStyle="1" w:styleId="35">
    <w:name w:val="Сноска35"/>
    <w:basedOn w:val="a4"/>
    <w:uiPriority w:val="99"/>
    <w:rPr>
      <w:rFonts w:ascii="Lucida Sans Unicode" w:hAnsi="Lucida Sans Unicode" w:cs="Lucida Sans Unicode"/>
      <w:spacing w:val="0"/>
      <w:sz w:val="15"/>
      <w:szCs w:val="15"/>
    </w:rPr>
  </w:style>
  <w:style w:type="character" w:customStyle="1" w:styleId="34">
    <w:name w:val="Сноска34"/>
    <w:basedOn w:val="a4"/>
    <w:uiPriority w:val="99"/>
    <w:rPr>
      <w:rFonts w:ascii="Lucida Sans Unicode" w:hAnsi="Lucida Sans Unicode" w:cs="Lucida Sans Unicode"/>
      <w:noProof/>
      <w:spacing w:val="0"/>
      <w:sz w:val="15"/>
      <w:szCs w:val="15"/>
    </w:rPr>
  </w:style>
  <w:style w:type="character" w:customStyle="1" w:styleId="33">
    <w:name w:val="Сноска33"/>
    <w:basedOn w:val="a4"/>
    <w:uiPriority w:val="99"/>
    <w:rPr>
      <w:rFonts w:ascii="Lucida Sans Unicode" w:hAnsi="Lucida Sans Unicode" w:cs="Lucida Sans Unicode"/>
      <w:noProof/>
      <w:spacing w:val="0"/>
      <w:sz w:val="15"/>
      <w:szCs w:val="15"/>
    </w:rPr>
  </w:style>
  <w:style w:type="character" w:customStyle="1" w:styleId="32">
    <w:name w:val="Сноска32"/>
    <w:basedOn w:val="a4"/>
    <w:uiPriority w:val="99"/>
    <w:rPr>
      <w:rFonts w:ascii="Lucida Sans Unicode" w:hAnsi="Lucida Sans Unicode" w:cs="Lucida Sans Unicode"/>
      <w:spacing w:val="0"/>
      <w:sz w:val="15"/>
      <w:szCs w:val="15"/>
    </w:rPr>
  </w:style>
  <w:style w:type="character" w:customStyle="1" w:styleId="31">
    <w:name w:val="Сноска31"/>
    <w:basedOn w:val="a4"/>
    <w:uiPriority w:val="99"/>
    <w:rPr>
      <w:rFonts w:ascii="Lucida Sans Unicode" w:hAnsi="Lucida Sans Unicode" w:cs="Lucida Sans Unicode"/>
      <w:spacing w:val="0"/>
      <w:sz w:val="15"/>
      <w:szCs w:val="15"/>
    </w:rPr>
  </w:style>
  <w:style w:type="character" w:customStyle="1" w:styleId="30">
    <w:name w:val="Сноска30"/>
    <w:basedOn w:val="a4"/>
    <w:uiPriority w:val="99"/>
    <w:rPr>
      <w:rFonts w:ascii="Lucida Sans Unicode" w:hAnsi="Lucida Sans Unicode" w:cs="Lucida Sans Unicode"/>
      <w:noProof/>
      <w:spacing w:val="0"/>
      <w:sz w:val="15"/>
      <w:szCs w:val="15"/>
    </w:rPr>
  </w:style>
  <w:style w:type="character" w:customStyle="1" w:styleId="29">
    <w:name w:val="Сноска29"/>
    <w:basedOn w:val="a4"/>
    <w:uiPriority w:val="99"/>
    <w:rPr>
      <w:rFonts w:ascii="Lucida Sans Unicode" w:hAnsi="Lucida Sans Unicode" w:cs="Lucida Sans Unicode"/>
      <w:spacing w:val="0"/>
      <w:sz w:val="15"/>
      <w:szCs w:val="15"/>
    </w:rPr>
  </w:style>
  <w:style w:type="character" w:customStyle="1" w:styleId="28">
    <w:name w:val="Сноска28"/>
    <w:basedOn w:val="a4"/>
    <w:uiPriority w:val="99"/>
    <w:rPr>
      <w:rFonts w:ascii="Lucida Sans Unicode" w:hAnsi="Lucida Sans Unicode" w:cs="Lucida Sans Unicode"/>
      <w:spacing w:val="0"/>
      <w:sz w:val="15"/>
      <w:szCs w:val="15"/>
    </w:rPr>
  </w:style>
  <w:style w:type="character" w:customStyle="1" w:styleId="27">
    <w:name w:val="Сноска27"/>
    <w:basedOn w:val="a4"/>
    <w:uiPriority w:val="99"/>
    <w:rPr>
      <w:rFonts w:ascii="Lucida Sans Unicode" w:hAnsi="Lucida Sans Unicode" w:cs="Lucida Sans Unicode"/>
      <w:noProof/>
      <w:spacing w:val="0"/>
      <w:sz w:val="15"/>
      <w:szCs w:val="15"/>
    </w:rPr>
  </w:style>
  <w:style w:type="character" w:customStyle="1" w:styleId="26">
    <w:name w:val="Сноска26"/>
    <w:basedOn w:val="a4"/>
    <w:uiPriority w:val="99"/>
    <w:rPr>
      <w:rFonts w:ascii="Lucida Sans Unicode" w:hAnsi="Lucida Sans Unicode" w:cs="Lucida Sans Unicode"/>
      <w:spacing w:val="0"/>
      <w:sz w:val="15"/>
      <w:szCs w:val="15"/>
    </w:rPr>
  </w:style>
  <w:style w:type="character" w:customStyle="1" w:styleId="25">
    <w:name w:val="Сноска25"/>
    <w:basedOn w:val="a4"/>
    <w:uiPriority w:val="99"/>
    <w:rPr>
      <w:rFonts w:ascii="Lucida Sans Unicode" w:hAnsi="Lucida Sans Unicode" w:cs="Lucida Sans Unicode"/>
      <w:spacing w:val="0"/>
      <w:sz w:val="15"/>
      <w:szCs w:val="15"/>
    </w:rPr>
  </w:style>
  <w:style w:type="character" w:customStyle="1" w:styleId="24">
    <w:name w:val="Сноска24"/>
    <w:basedOn w:val="a4"/>
    <w:uiPriority w:val="99"/>
    <w:rPr>
      <w:rFonts w:ascii="Lucida Sans Unicode" w:hAnsi="Lucida Sans Unicode" w:cs="Lucida Sans Unicode"/>
      <w:spacing w:val="0"/>
      <w:sz w:val="15"/>
      <w:szCs w:val="15"/>
    </w:rPr>
  </w:style>
  <w:style w:type="character" w:customStyle="1" w:styleId="23">
    <w:name w:val="Сноска23"/>
    <w:basedOn w:val="a4"/>
    <w:uiPriority w:val="99"/>
    <w:rPr>
      <w:rFonts w:ascii="Lucida Sans Unicode" w:hAnsi="Lucida Sans Unicode" w:cs="Lucida Sans Unicode"/>
      <w:noProof/>
      <w:spacing w:val="0"/>
      <w:sz w:val="15"/>
      <w:szCs w:val="15"/>
    </w:rPr>
  </w:style>
  <w:style w:type="character" w:customStyle="1" w:styleId="22">
    <w:name w:val="Сноска22"/>
    <w:basedOn w:val="a4"/>
    <w:uiPriority w:val="99"/>
    <w:rPr>
      <w:rFonts w:ascii="Lucida Sans Unicode" w:hAnsi="Lucida Sans Unicode" w:cs="Lucida Sans Unicode"/>
      <w:spacing w:val="0"/>
      <w:sz w:val="15"/>
      <w:szCs w:val="15"/>
    </w:rPr>
  </w:style>
  <w:style w:type="character" w:customStyle="1" w:styleId="210">
    <w:name w:val="Сноска21"/>
    <w:basedOn w:val="a4"/>
    <w:uiPriority w:val="99"/>
    <w:rPr>
      <w:rFonts w:ascii="Lucida Sans Unicode" w:hAnsi="Lucida Sans Unicode" w:cs="Lucida Sans Unicode"/>
      <w:spacing w:val="0"/>
      <w:sz w:val="15"/>
      <w:szCs w:val="15"/>
    </w:rPr>
  </w:style>
  <w:style w:type="character" w:customStyle="1" w:styleId="200">
    <w:name w:val="Сноска20"/>
    <w:basedOn w:val="a4"/>
    <w:uiPriority w:val="99"/>
    <w:rPr>
      <w:rFonts w:ascii="Lucida Sans Unicode" w:hAnsi="Lucida Sans Unicode" w:cs="Lucida Sans Unicode"/>
      <w:spacing w:val="0"/>
      <w:sz w:val="15"/>
      <w:szCs w:val="15"/>
    </w:rPr>
  </w:style>
  <w:style w:type="character" w:customStyle="1" w:styleId="19">
    <w:name w:val="Сноска19"/>
    <w:basedOn w:val="a4"/>
    <w:uiPriority w:val="99"/>
    <w:rPr>
      <w:rFonts w:ascii="Lucida Sans Unicode" w:hAnsi="Lucida Sans Unicode" w:cs="Lucida Sans Unicode"/>
      <w:spacing w:val="0"/>
      <w:sz w:val="15"/>
      <w:szCs w:val="15"/>
    </w:rPr>
  </w:style>
  <w:style w:type="character" w:customStyle="1" w:styleId="18">
    <w:name w:val="Сноска18"/>
    <w:basedOn w:val="a4"/>
    <w:uiPriority w:val="99"/>
    <w:rPr>
      <w:rFonts w:ascii="Lucida Sans Unicode" w:hAnsi="Lucida Sans Unicode" w:cs="Lucida Sans Unicode"/>
      <w:spacing w:val="0"/>
      <w:sz w:val="15"/>
      <w:szCs w:val="15"/>
    </w:rPr>
  </w:style>
  <w:style w:type="character" w:customStyle="1" w:styleId="17">
    <w:name w:val="Сноска17"/>
    <w:basedOn w:val="a4"/>
    <w:uiPriority w:val="99"/>
    <w:rPr>
      <w:rFonts w:ascii="Lucida Sans Unicode" w:hAnsi="Lucida Sans Unicode" w:cs="Lucida Sans Unicode"/>
      <w:spacing w:val="0"/>
      <w:sz w:val="15"/>
      <w:szCs w:val="15"/>
    </w:rPr>
  </w:style>
  <w:style w:type="character" w:customStyle="1" w:styleId="16">
    <w:name w:val="Сноска16"/>
    <w:basedOn w:val="a4"/>
    <w:uiPriority w:val="99"/>
    <w:rPr>
      <w:rFonts w:ascii="Lucida Sans Unicode" w:hAnsi="Lucida Sans Unicode" w:cs="Lucida Sans Unicode"/>
      <w:spacing w:val="0"/>
      <w:sz w:val="15"/>
      <w:szCs w:val="15"/>
    </w:rPr>
  </w:style>
  <w:style w:type="character" w:customStyle="1" w:styleId="Verdana1">
    <w:name w:val="Сноска + Verdana1"/>
    <w:aliases w:val="7 pt1,Интервал 0 pt1"/>
    <w:basedOn w:val="a4"/>
    <w:uiPriority w:val="99"/>
    <w:rPr>
      <w:rFonts w:ascii="Verdana" w:hAnsi="Verdana" w:cs="Verdana"/>
      <w:spacing w:val="-10"/>
      <w:sz w:val="14"/>
      <w:szCs w:val="14"/>
    </w:rPr>
  </w:style>
  <w:style w:type="character" w:customStyle="1" w:styleId="15">
    <w:name w:val="Сноска15"/>
    <w:basedOn w:val="a4"/>
    <w:uiPriority w:val="99"/>
    <w:rPr>
      <w:rFonts w:ascii="Lucida Sans Unicode" w:hAnsi="Lucida Sans Unicode" w:cs="Lucida Sans Unicode"/>
      <w:noProof/>
      <w:spacing w:val="0"/>
      <w:sz w:val="15"/>
      <w:szCs w:val="15"/>
    </w:rPr>
  </w:style>
  <w:style w:type="character" w:customStyle="1" w:styleId="14">
    <w:name w:val="Сноска14"/>
    <w:basedOn w:val="a4"/>
    <w:uiPriority w:val="99"/>
    <w:rPr>
      <w:rFonts w:ascii="Lucida Sans Unicode" w:hAnsi="Lucida Sans Unicode" w:cs="Lucida Sans Unicode"/>
      <w:spacing w:val="0"/>
      <w:sz w:val="15"/>
      <w:szCs w:val="15"/>
    </w:rPr>
  </w:style>
  <w:style w:type="character" w:customStyle="1" w:styleId="13">
    <w:name w:val="Сноска13"/>
    <w:basedOn w:val="a4"/>
    <w:uiPriority w:val="99"/>
    <w:rPr>
      <w:rFonts w:ascii="Lucida Sans Unicode" w:hAnsi="Lucida Sans Unicode" w:cs="Lucida Sans Unicode"/>
      <w:spacing w:val="0"/>
      <w:sz w:val="15"/>
      <w:szCs w:val="15"/>
    </w:rPr>
  </w:style>
  <w:style w:type="character" w:customStyle="1" w:styleId="12">
    <w:name w:val="Сноска12"/>
    <w:basedOn w:val="a4"/>
    <w:uiPriority w:val="99"/>
    <w:rPr>
      <w:rFonts w:ascii="Lucida Sans Unicode" w:hAnsi="Lucida Sans Unicode" w:cs="Lucida Sans Unicode"/>
      <w:spacing w:val="0"/>
      <w:sz w:val="15"/>
      <w:szCs w:val="15"/>
    </w:rPr>
  </w:style>
  <w:style w:type="character" w:customStyle="1" w:styleId="11">
    <w:name w:val="Сноска11"/>
    <w:basedOn w:val="a4"/>
    <w:uiPriority w:val="99"/>
    <w:rPr>
      <w:rFonts w:ascii="Lucida Sans Unicode" w:hAnsi="Lucida Sans Unicode" w:cs="Lucida Sans Unicode"/>
      <w:spacing w:val="0"/>
      <w:sz w:val="15"/>
      <w:szCs w:val="15"/>
    </w:rPr>
  </w:style>
  <w:style w:type="character" w:customStyle="1" w:styleId="10">
    <w:name w:val="Сноска10"/>
    <w:basedOn w:val="a4"/>
    <w:uiPriority w:val="99"/>
    <w:rPr>
      <w:rFonts w:ascii="Lucida Sans Unicode" w:hAnsi="Lucida Sans Unicode" w:cs="Lucida Sans Unicode"/>
      <w:spacing w:val="0"/>
      <w:sz w:val="15"/>
      <w:szCs w:val="15"/>
    </w:rPr>
  </w:style>
  <w:style w:type="character" w:customStyle="1" w:styleId="9">
    <w:name w:val="Сноска9"/>
    <w:basedOn w:val="a4"/>
    <w:uiPriority w:val="99"/>
    <w:rPr>
      <w:rFonts w:ascii="Lucida Sans Unicode" w:hAnsi="Lucida Sans Unicode" w:cs="Lucida Sans Unicode"/>
      <w:spacing w:val="0"/>
      <w:sz w:val="15"/>
      <w:szCs w:val="15"/>
    </w:rPr>
  </w:style>
  <w:style w:type="character" w:customStyle="1" w:styleId="8">
    <w:name w:val="Сноска8"/>
    <w:basedOn w:val="a4"/>
    <w:uiPriority w:val="99"/>
    <w:rPr>
      <w:rFonts w:ascii="Lucida Sans Unicode" w:hAnsi="Lucida Sans Unicode" w:cs="Lucida Sans Unicode"/>
      <w:noProof/>
      <w:spacing w:val="0"/>
      <w:sz w:val="15"/>
      <w:szCs w:val="15"/>
    </w:rPr>
  </w:style>
  <w:style w:type="character" w:customStyle="1" w:styleId="230">
    <w:name w:val="Сноска (2)3"/>
    <w:basedOn w:val="2"/>
    <w:uiPriority w:val="99"/>
    <w:rPr>
      <w:rFonts w:ascii="Times New Roman" w:hAnsi="Times New Roman" w:cs="Times New Roman"/>
      <w:b/>
      <w:bCs/>
      <w:spacing w:val="0"/>
      <w:sz w:val="18"/>
      <w:szCs w:val="18"/>
    </w:rPr>
  </w:style>
  <w:style w:type="character" w:customStyle="1" w:styleId="7">
    <w:name w:val="Сноска7"/>
    <w:basedOn w:val="a4"/>
    <w:uiPriority w:val="99"/>
    <w:rPr>
      <w:rFonts w:ascii="Lucida Sans Unicode" w:hAnsi="Lucida Sans Unicode" w:cs="Lucida Sans Unicode"/>
      <w:spacing w:val="0"/>
      <w:sz w:val="15"/>
      <w:szCs w:val="15"/>
    </w:rPr>
  </w:style>
  <w:style w:type="character" w:customStyle="1" w:styleId="6">
    <w:name w:val="Сноска6"/>
    <w:basedOn w:val="a4"/>
    <w:uiPriority w:val="99"/>
    <w:rPr>
      <w:rFonts w:ascii="Lucida Sans Unicode" w:hAnsi="Lucida Sans Unicode" w:cs="Lucida Sans Unicode"/>
      <w:spacing w:val="0"/>
      <w:sz w:val="15"/>
      <w:szCs w:val="15"/>
    </w:rPr>
  </w:style>
  <w:style w:type="character" w:customStyle="1" w:styleId="TimesNewRoman">
    <w:name w:val="Сноска + Times New Roman"/>
    <w:aliases w:val="9 pt,Полужирный"/>
    <w:basedOn w:val="a4"/>
    <w:uiPriority w:val="99"/>
    <w:rPr>
      <w:rFonts w:ascii="Times New Roman" w:hAnsi="Times New Roman" w:cs="Times New Roman"/>
      <w:b/>
      <w:bCs/>
      <w:spacing w:val="0"/>
      <w:sz w:val="18"/>
      <w:szCs w:val="18"/>
    </w:rPr>
  </w:style>
  <w:style w:type="character" w:customStyle="1" w:styleId="220">
    <w:name w:val="Сноска (2)2"/>
    <w:basedOn w:val="2"/>
    <w:uiPriority w:val="99"/>
    <w:rPr>
      <w:rFonts w:ascii="Times New Roman" w:hAnsi="Times New Roman" w:cs="Times New Roman"/>
      <w:b/>
      <w:bCs/>
      <w:spacing w:val="0"/>
      <w:sz w:val="18"/>
      <w:szCs w:val="18"/>
    </w:rPr>
  </w:style>
  <w:style w:type="character" w:customStyle="1" w:styleId="5">
    <w:name w:val="Сноска5"/>
    <w:basedOn w:val="a4"/>
    <w:uiPriority w:val="99"/>
    <w:rPr>
      <w:rFonts w:ascii="Lucida Sans Unicode" w:hAnsi="Lucida Sans Unicode" w:cs="Lucida Sans Unicode"/>
      <w:spacing w:val="0"/>
      <w:sz w:val="15"/>
      <w:szCs w:val="15"/>
    </w:rPr>
  </w:style>
  <w:style w:type="character" w:customStyle="1" w:styleId="4">
    <w:name w:val="Сноска4"/>
    <w:basedOn w:val="a4"/>
    <w:uiPriority w:val="99"/>
    <w:rPr>
      <w:rFonts w:ascii="Lucida Sans Unicode" w:hAnsi="Lucida Sans Unicode" w:cs="Lucida Sans Unicode"/>
      <w:spacing w:val="0"/>
      <w:sz w:val="15"/>
      <w:szCs w:val="15"/>
    </w:rPr>
  </w:style>
  <w:style w:type="character" w:customStyle="1" w:styleId="3">
    <w:name w:val="Сноска3"/>
    <w:basedOn w:val="a4"/>
    <w:uiPriority w:val="99"/>
    <w:rPr>
      <w:rFonts w:ascii="Lucida Sans Unicode" w:hAnsi="Lucida Sans Unicode" w:cs="Lucida Sans Unicode"/>
      <w:noProof/>
      <w:spacing w:val="0"/>
      <w:sz w:val="15"/>
      <w:szCs w:val="15"/>
    </w:rPr>
  </w:style>
  <w:style w:type="character" w:customStyle="1" w:styleId="2a">
    <w:name w:val="Сноска2"/>
    <w:basedOn w:val="a4"/>
    <w:uiPriority w:val="99"/>
    <w:rPr>
      <w:rFonts w:ascii="Lucida Sans Unicode" w:hAnsi="Lucida Sans Unicode" w:cs="Lucida Sans Unicode"/>
      <w:spacing w:val="0"/>
      <w:sz w:val="15"/>
      <w:szCs w:val="15"/>
    </w:rPr>
  </w:style>
  <w:style w:type="character" w:customStyle="1" w:styleId="2b">
    <w:name w:val="Заголовок №2_"/>
    <w:basedOn w:val="a0"/>
    <w:link w:val="211"/>
    <w:uiPriority w:val="99"/>
    <w:locked/>
    <w:rPr>
      <w:rFonts w:ascii="Times New Roman" w:hAnsi="Times New Roman" w:cs="Times New Roman"/>
      <w:b/>
      <w:bCs/>
      <w:spacing w:val="0"/>
      <w:sz w:val="27"/>
      <w:szCs w:val="27"/>
    </w:rPr>
  </w:style>
  <w:style w:type="character" w:customStyle="1" w:styleId="2c">
    <w:name w:val="Заголовок №2"/>
    <w:basedOn w:val="2b"/>
    <w:uiPriority w:val="99"/>
    <w:rPr>
      <w:rFonts w:ascii="Times New Roman" w:hAnsi="Times New Roman" w:cs="Times New Roman"/>
      <w:b/>
      <w:bCs/>
      <w:spacing w:val="0"/>
      <w:sz w:val="27"/>
      <w:szCs w:val="27"/>
    </w:rPr>
  </w:style>
  <w:style w:type="character" w:customStyle="1" w:styleId="221">
    <w:name w:val="Заголовок №22"/>
    <w:basedOn w:val="2b"/>
    <w:uiPriority w:val="99"/>
    <w:rPr>
      <w:rFonts w:ascii="Times New Roman" w:hAnsi="Times New Roman" w:cs="Times New Roman"/>
      <w:b/>
      <w:bCs/>
      <w:noProof/>
      <w:spacing w:val="0"/>
      <w:sz w:val="27"/>
      <w:szCs w:val="27"/>
    </w:rPr>
  </w:style>
  <w:style w:type="character" w:customStyle="1" w:styleId="222">
    <w:name w:val="Заголовок №2 (2)_"/>
    <w:basedOn w:val="a0"/>
    <w:link w:val="2210"/>
    <w:uiPriority w:val="99"/>
    <w:locked/>
    <w:rPr>
      <w:rFonts w:ascii="Times New Roman" w:hAnsi="Times New Roman" w:cs="Times New Roman"/>
      <w:spacing w:val="0"/>
      <w:sz w:val="27"/>
      <w:szCs w:val="27"/>
    </w:rPr>
  </w:style>
  <w:style w:type="character" w:customStyle="1" w:styleId="223">
    <w:name w:val="Заголовок №2 (2)"/>
    <w:basedOn w:val="222"/>
    <w:uiPriority w:val="99"/>
    <w:rPr>
      <w:rFonts w:ascii="Times New Roman" w:hAnsi="Times New Roman" w:cs="Times New Roman"/>
      <w:spacing w:val="0"/>
      <w:sz w:val="27"/>
      <w:szCs w:val="27"/>
    </w:rPr>
  </w:style>
  <w:style w:type="character" w:customStyle="1" w:styleId="1a">
    <w:name w:val="Заголовок №1_"/>
    <w:basedOn w:val="a0"/>
    <w:link w:val="110"/>
    <w:uiPriority w:val="99"/>
    <w:locked/>
    <w:rPr>
      <w:rFonts w:ascii="Times New Roman" w:hAnsi="Times New Roman" w:cs="Times New Roman"/>
      <w:b/>
      <w:bCs/>
      <w:spacing w:val="80"/>
      <w:sz w:val="35"/>
      <w:szCs w:val="35"/>
    </w:rPr>
  </w:style>
  <w:style w:type="character" w:customStyle="1" w:styleId="1b">
    <w:name w:val="Заголовок №1"/>
    <w:basedOn w:val="1a"/>
    <w:uiPriority w:val="99"/>
    <w:rPr>
      <w:rFonts w:ascii="Times New Roman" w:hAnsi="Times New Roman" w:cs="Times New Roman"/>
      <w:b/>
      <w:bCs/>
      <w:spacing w:val="80"/>
      <w:sz w:val="35"/>
      <w:szCs w:val="35"/>
    </w:rPr>
  </w:style>
  <w:style w:type="character" w:customStyle="1" w:styleId="1c">
    <w:name w:val="Основной текст Знак1"/>
    <w:basedOn w:val="a0"/>
    <w:link w:val="a6"/>
    <w:uiPriority w:val="99"/>
    <w:locked/>
    <w:rPr>
      <w:rFonts w:ascii="Times New Roman" w:hAnsi="Times New Roman" w:cs="Times New Roman"/>
      <w:spacing w:val="0"/>
      <w:sz w:val="26"/>
      <w:szCs w:val="26"/>
    </w:rPr>
  </w:style>
  <w:style w:type="character" w:customStyle="1" w:styleId="22pt">
    <w:name w:val="Заголовок №2 + Интервал 2 pt"/>
    <w:basedOn w:val="2b"/>
    <w:uiPriority w:val="99"/>
    <w:rPr>
      <w:rFonts w:ascii="Times New Roman" w:hAnsi="Times New Roman" w:cs="Times New Roman"/>
      <w:b/>
      <w:bCs/>
      <w:spacing w:val="40"/>
      <w:sz w:val="27"/>
      <w:szCs w:val="27"/>
    </w:rPr>
  </w:style>
  <w:style w:type="character" w:customStyle="1" w:styleId="3a">
    <w:name w:val="Заголовок №3_"/>
    <w:basedOn w:val="a0"/>
    <w:link w:val="310"/>
    <w:uiPriority w:val="99"/>
    <w:locked/>
    <w:rPr>
      <w:rFonts w:ascii="Times New Roman" w:hAnsi="Times New Roman" w:cs="Times New Roman"/>
      <w:b/>
      <w:bCs/>
      <w:spacing w:val="0"/>
      <w:sz w:val="26"/>
      <w:szCs w:val="26"/>
    </w:rPr>
  </w:style>
  <w:style w:type="character" w:customStyle="1" w:styleId="3pt">
    <w:name w:val="Основной текст + Интервал 3 pt"/>
    <w:basedOn w:val="1c"/>
    <w:uiPriority w:val="99"/>
    <w:rPr>
      <w:rFonts w:ascii="Times New Roman" w:hAnsi="Times New Roman" w:cs="Times New Roman"/>
      <w:spacing w:val="70"/>
      <w:sz w:val="26"/>
      <w:szCs w:val="26"/>
    </w:rPr>
  </w:style>
  <w:style w:type="paragraph" w:styleId="a6">
    <w:name w:val="Body Text"/>
    <w:basedOn w:val="a"/>
    <w:link w:val="1c"/>
    <w:uiPriority w:val="99"/>
    <w:pPr>
      <w:shd w:val="clear" w:color="auto" w:fill="FFFFFF"/>
      <w:spacing w:line="240" w:lineRule="atLeast"/>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rFonts w:cs="Arial Unicode MS"/>
      <w:color w:val="000000"/>
    </w:rPr>
  </w:style>
  <w:style w:type="character" w:customStyle="1" w:styleId="60">
    <w:name w:val="Основной текст Знак6"/>
    <w:basedOn w:val="a0"/>
    <w:uiPriority w:val="99"/>
    <w:semiHidden/>
    <w:rPr>
      <w:rFonts w:cs="Arial Unicode MS"/>
      <w:color w:val="000000"/>
    </w:rPr>
  </w:style>
  <w:style w:type="character" w:customStyle="1" w:styleId="55">
    <w:name w:val="Основной текст Знак5"/>
    <w:basedOn w:val="a0"/>
    <w:uiPriority w:val="99"/>
    <w:semiHidden/>
    <w:rPr>
      <w:rFonts w:cs="Arial Unicode MS"/>
      <w:color w:val="000000"/>
    </w:rPr>
  </w:style>
  <w:style w:type="character" w:customStyle="1" w:styleId="4a">
    <w:name w:val="Основной текст Знак4"/>
    <w:basedOn w:val="a0"/>
    <w:uiPriority w:val="99"/>
    <w:semiHidden/>
    <w:rPr>
      <w:rFonts w:cs="Arial Unicode MS"/>
      <w:color w:val="000000"/>
    </w:rPr>
  </w:style>
  <w:style w:type="character" w:customStyle="1" w:styleId="3b">
    <w:name w:val="Основной текст Знак3"/>
    <w:basedOn w:val="a0"/>
    <w:uiPriority w:val="99"/>
    <w:semiHidden/>
    <w:rPr>
      <w:rFonts w:cs="Arial Unicode MS"/>
      <w:color w:val="000000"/>
    </w:rPr>
  </w:style>
  <w:style w:type="character" w:customStyle="1" w:styleId="2d">
    <w:name w:val="Основной текст Знак2"/>
    <w:basedOn w:val="a0"/>
    <w:uiPriority w:val="99"/>
    <w:semiHidden/>
    <w:rPr>
      <w:rFonts w:cs="Arial Unicode MS"/>
      <w:color w:val="000000"/>
    </w:rPr>
  </w:style>
  <w:style w:type="character" w:customStyle="1" w:styleId="2pt">
    <w:name w:val="Основной текст + Интервал 2 pt"/>
    <w:basedOn w:val="1c"/>
    <w:uiPriority w:val="99"/>
    <w:rPr>
      <w:rFonts w:ascii="Times New Roman" w:hAnsi="Times New Roman" w:cs="Times New Roman"/>
      <w:spacing w:val="40"/>
      <w:sz w:val="26"/>
      <w:szCs w:val="26"/>
    </w:rPr>
  </w:style>
  <w:style w:type="character" w:customStyle="1" w:styleId="33pt">
    <w:name w:val="Заголовок №3 + Интервал 3 pt"/>
    <w:basedOn w:val="3a"/>
    <w:uiPriority w:val="99"/>
    <w:rPr>
      <w:rFonts w:ascii="Times New Roman" w:hAnsi="Times New Roman" w:cs="Times New Roman"/>
      <w:b/>
      <w:bCs/>
      <w:spacing w:val="70"/>
      <w:sz w:val="26"/>
      <w:szCs w:val="26"/>
    </w:rPr>
  </w:style>
  <w:style w:type="character" w:customStyle="1" w:styleId="a8">
    <w:name w:val="Колонтитул_"/>
    <w:basedOn w:val="a0"/>
    <w:link w:val="a9"/>
    <w:uiPriority w:val="99"/>
    <w:locked/>
    <w:rPr>
      <w:rFonts w:ascii="Times New Roman" w:hAnsi="Times New Roman" w:cs="Times New Roman"/>
      <w:sz w:val="20"/>
      <w:szCs w:val="20"/>
    </w:rPr>
  </w:style>
  <w:style w:type="character" w:customStyle="1" w:styleId="100">
    <w:name w:val="Колонтитул + 10"/>
    <w:aliases w:val="5 pt,Интервал 1 pt"/>
    <w:basedOn w:val="a8"/>
    <w:uiPriority w:val="99"/>
    <w:rPr>
      <w:rFonts w:ascii="Times New Roman" w:hAnsi="Times New Roman" w:cs="Times New Roman"/>
      <w:noProof/>
      <w:spacing w:val="20"/>
      <w:sz w:val="21"/>
      <w:szCs w:val="21"/>
    </w:rPr>
  </w:style>
  <w:style w:type="character" w:customStyle="1" w:styleId="aa">
    <w:name w:val="Основной текст + Полужирный"/>
    <w:aliases w:val="Курсив"/>
    <w:basedOn w:val="1c"/>
    <w:uiPriority w:val="99"/>
    <w:rPr>
      <w:rFonts w:ascii="Times New Roman" w:hAnsi="Times New Roman" w:cs="Times New Roman"/>
      <w:b/>
      <w:bCs/>
      <w:i/>
      <w:iCs/>
      <w:spacing w:val="0"/>
      <w:sz w:val="26"/>
      <w:szCs w:val="26"/>
    </w:rPr>
  </w:style>
  <w:style w:type="character" w:customStyle="1" w:styleId="3pt3">
    <w:name w:val="Основной текст + Интервал 3 pt3"/>
    <w:basedOn w:val="1c"/>
    <w:uiPriority w:val="99"/>
    <w:rPr>
      <w:rFonts w:ascii="Times New Roman" w:hAnsi="Times New Roman" w:cs="Times New Roman"/>
      <w:spacing w:val="70"/>
      <w:sz w:val="26"/>
      <w:szCs w:val="26"/>
    </w:rPr>
  </w:style>
  <w:style w:type="character" w:customStyle="1" w:styleId="3pt2">
    <w:name w:val="Основной текст + Интервал 3 pt2"/>
    <w:basedOn w:val="1c"/>
    <w:uiPriority w:val="99"/>
    <w:rPr>
      <w:rFonts w:ascii="Times New Roman" w:hAnsi="Times New Roman" w:cs="Times New Roman"/>
      <w:noProof/>
      <w:spacing w:val="70"/>
      <w:sz w:val="26"/>
      <w:szCs w:val="26"/>
    </w:rPr>
  </w:style>
  <w:style w:type="character" w:customStyle="1" w:styleId="61">
    <w:name w:val="Основной текст (6)_"/>
    <w:basedOn w:val="a0"/>
    <w:link w:val="610"/>
    <w:uiPriority w:val="99"/>
    <w:locked/>
    <w:rPr>
      <w:rFonts w:ascii="Times New Roman" w:hAnsi="Times New Roman" w:cs="Times New Roman"/>
      <w:b/>
      <w:bCs/>
      <w:spacing w:val="0"/>
      <w:sz w:val="26"/>
      <w:szCs w:val="26"/>
    </w:rPr>
  </w:style>
  <w:style w:type="character" w:customStyle="1" w:styleId="62">
    <w:name w:val="Основной текст (6)"/>
    <w:basedOn w:val="61"/>
    <w:uiPriority w:val="99"/>
    <w:rPr>
      <w:rFonts w:ascii="Times New Roman" w:hAnsi="Times New Roman" w:cs="Times New Roman"/>
      <w:b/>
      <w:bCs/>
      <w:spacing w:val="0"/>
      <w:sz w:val="26"/>
      <w:szCs w:val="26"/>
    </w:rPr>
  </w:style>
  <w:style w:type="character" w:customStyle="1" w:styleId="2e">
    <w:name w:val="Основной текст (2)_"/>
    <w:basedOn w:val="a0"/>
    <w:link w:val="212"/>
    <w:uiPriority w:val="99"/>
    <w:locked/>
    <w:rPr>
      <w:rFonts w:ascii="Times New Roman" w:hAnsi="Times New Roman" w:cs="Times New Roman"/>
      <w:b/>
      <w:bCs/>
      <w:spacing w:val="0"/>
      <w:sz w:val="21"/>
      <w:szCs w:val="21"/>
    </w:rPr>
  </w:style>
  <w:style w:type="character" w:customStyle="1" w:styleId="2f">
    <w:name w:val="Основной текст (2)"/>
    <w:basedOn w:val="2e"/>
    <w:uiPriority w:val="99"/>
    <w:rPr>
      <w:rFonts w:ascii="Times New Roman" w:hAnsi="Times New Roman" w:cs="Times New Roman"/>
      <w:b/>
      <w:bCs/>
      <w:spacing w:val="0"/>
      <w:sz w:val="21"/>
      <w:szCs w:val="21"/>
    </w:rPr>
  </w:style>
  <w:style w:type="character" w:customStyle="1" w:styleId="2208">
    <w:name w:val="Основной текст (2)208"/>
    <w:basedOn w:val="2e"/>
    <w:uiPriority w:val="99"/>
    <w:rPr>
      <w:rFonts w:ascii="Times New Roman" w:hAnsi="Times New Roman" w:cs="Times New Roman"/>
      <w:b/>
      <w:bCs/>
      <w:noProof/>
      <w:spacing w:val="0"/>
      <w:sz w:val="21"/>
      <w:szCs w:val="21"/>
    </w:rPr>
  </w:style>
  <w:style w:type="character" w:customStyle="1" w:styleId="2207">
    <w:name w:val="Основной текст (2)207"/>
    <w:basedOn w:val="2e"/>
    <w:uiPriority w:val="99"/>
    <w:rPr>
      <w:rFonts w:ascii="Times New Roman" w:hAnsi="Times New Roman" w:cs="Times New Roman"/>
      <w:b/>
      <w:bCs/>
      <w:noProof/>
      <w:spacing w:val="0"/>
      <w:sz w:val="21"/>
      <w:szCs w:val="21"/>
    </w:rPr>
  </w:style>
  <w:style w:type="character" w:customStyle="1" w:styleId="2206">
    <w:name w:val="Основной текст (2)206"/>
    <w:basedOn w:val="2e"/>
    <w:uiPriority w:val="99"/>
    <w:rPr>
      <w:rFonts w:ascii="Times New Roman" w:hAnsi="Times New Roman" w:cs="Times New Roman"/>
      <w:b/>
      <w:bCs/>
      <w:spacing w:val="0"/>
      <w:sz w:val="21"/>
      <w:szCs w:val="21"/>
    </w:rPr>
  </w:style>
  <w:style w:type="character" w:customStyle="1" w:styleId="2f0">
    <w:name w:val="Основной текст (2) + Курсив"/>
    <w:basedOn w:val="2e"/>
    <w:uiPriority w:val="99"/>
    <w:rPr>
      <w:rFonts w:ascii="Times New Roman" w:hAnsi="Times New Roman" w:cs="Times New Roman"/>
      <w:b/>
      <w:bCs/>
      <w:i/>
      <w:iCs/>
      <w:spacing w:val="0"/>
      <w:sz w:val="21"/>
      <w:szCs w:val="21"/>
    </w:rPr>
  </w:style>
  <w:style w:type="character" w:customStyle="1" w:styleId="3c">
    <w:name w:val="Основной текст (3)_"/>
    <w:basedOn w:val="a0"/>
    <w:link w:val="311"/>
    <w:uiPriority w:val="99"/>
    <w:locked/>
    <w:rPr>
      <w:rFonts w:ascii="SimHei" w:eastAsia="SimHei" w:cs="SimHei"/>
      <w:spacing w:val="0"/>
      <w:sz w:val="20"/>
      <w:szCs w:val="20"/>
    </w:rPr>
  </w:style>
  <w:style w:type="character" w:customStyle="1" w:styleId="56">
    <w:name w:val="Основной текст (5)_"/>
    <w:basedOn w:val="a0"/>
    <w:link w:val="57"/>
    <w:uiPriority w:val="99"/>
    <w:locked/>
    <w:rPr>
      <w:rFonts w:ascii="Times New Roman" w:hAnsi="Times New Roman" w:cs="Times New Roman"/>
      <w:noProof/>
      <w:sz w:val="20"/>
      <w:szCs w:val="20"/>
    </w:rPr>
  </w:style>
  <w:style w:type="character" w:customStyle="1" w:styleId="4b">
    <w:name w:val="Основной текст (4)_"/>
    <w:basedOn w:val="a0"/>
    <w:link w:val="410"/>
    <w:uiPriority w:val="99"/>
    <w:locked/>
    <w:rPr>
      <w:rFonts w:ascii="Times New Roman" w:hAnsi="Times New Roman" w:cs="Times New Roman"/>
      <w:b/>
      <w:bCs/>
      <w:i/>
      <w:iCs/>
      <w:spacing w:val="0"/>
      <w:sz w:val="21"/>
      <w:szCs w:val="21"/>
    </w:rPr>
  </w:style>
  <w:style w:type="character" w:customStyle="1" w:styleId="4c">
    <w:name w:val="Основной текст (4)"/>
    <w:basedOn w:val="4b"/>
    <w:uiPriority w:val="99"/>
    <w:rPr>
      <w:rFonts w:ascii="Times New Roman" w:hAnsi="Times New Roman" w:cs="Times New Roman"/>
      <w:b/>
      <w:bCs/>
      <w:i/>
      <w:iCs/>
      <w:spacing w:val="0"/>
      <w:sz w:val="21"/>
      <w:szCs w:val="21"/>
    </w:rPr>
  </w:style>
  <w:style w:type="character" w:customStyle="1" w:styleId="3d">
    <w:name w:val="Основной текст (3)"/>
    <w:basedOn w:val="3c"/>
    <w:uiPriority w:val="99"/>
    <w:rPr>
      <w:rFonts w:ascii="SimHei" w:eastAsia="SimHei" w:cs="SimHei"/>
      <w:spacing w:val="0"/>
      <w:sz w:val="20"/>
      <w:szCs w:val="20"/>
    </w:rPr>
  </w:style>
  <w:style w:type="character" w:customStyle="1" w:styleId="3pt1">
    <w:name w:val="Основной текст + Интервал 3 pt1"/>
    <w:basedOn w:val="1c"/>
    <w:uiPriority w:val="99"/>
    <w:rPr>
      <w:rFonts w:ascii="Times New Roman" w:hAnsi="Times New Roman" w:cs="Times New Roman"/>
      <w:spacing w:val="70"/>
      <w:sz w:val="26"/>
      <w:szCs w:val="26"/>
    </w:rPr>
  </w:style>
  <w:style w:type="character" w:customStyle="1" w:styleId="70">
    <w:name w:val="Основной текст (7)_"/>
    <w:basedOn w:val="a0"/>
    <w:link w:val="71"/>
    <w:uiPriority w:val="99"/>
    <w:locked/>
    <w:rPr>
      <w:rFonts w:ascii="Times New Roman" w:hAnsi="Times New Roman" w:cs="Times New Roman"/>
      <w:b/>
      <w:bCs/>
      <w:i/>
      <w:iCs/>
      <w:spacing w:val="0"/>
      <w:sz w:val="26"/>
      <w:szCs w:val="26"/>
    </w:rPr>
  </w:style>
  <w:style w:type="character" w:customStyle="1" w:styleId="72">
    <w:name w:val="Основной текст (7)"/>
    <w:basedOn w:val="70"/>
    <w:uiPriority w:val="99"/>
    <w:rPr>
      <w:rFonts w:ascii="Times New Roman" w:hAnsi="Times New Roman" w:cs="Times New Roman"/>
      <w:b/>
      <w:bCs/>
      <w:i/>
      <w:iCs/>
      <w:spacing w:val="0"/>
      <w:sz w:val="26"/>
      <w:szCs w:val="26"/>
    </w:rPr>
  </w:style>
  <w:style w:type="character" w:customStyle="1" w:styleId="3e">
    <w:name w:val="Заголовок №3"/>
    <w:basedOn w:val="3a"/>
    <w:uiPriority w:val="99"/>
    <w:rPr>
      <w:rFonts w:ascii="Times New Roman" w:hAnsi="Times New Roman" w:cs="Times New Roman"/>
      <w:b/>
      <w:bCs/>
      <w:spacing w:val="0"/>
      <w:sz w:val="26"/>
      <w:szCs w:val="26"/>
    </w:rPr>
  </w:style>
  <w:style w:type="character" w:customStyle="1" w:styleId="2205">
    <w:name w:val="Основной текст (2)205"/>
    <w:basedOn w:val="2e"/>
    <w:uiPriority w:val="99"/>
    <w:rPr>
      <w:rFonts w:ascii="Times New Roman" w:hAnsi="Times New Roman" w:cs="Times New Roman"/>
      <w:b/>
      <w:bCs/>
      <w:spacing w:val="0"/>
      <w:sz w:val="21"/>
      <w:szCs w:val="21"/>
    </w:rPr>
  </w:style>
  <w:style w:type="character" w:customStyle="1" w:styleId="2204">
    <w:name w:val="Основной текст (2)204"/>
    <w:basedOn w:val="2e"/>
    <w:uiPriority w:val="99"/>
    <w:rPr>
      <w:rFonts w:ascii="Times New Roman" w:hAnsi="Times New Roman" w:cs="Times New Roman"/>
      <w:b/>
      <w:bCs/>
      <w:noProof/>
      <w:spacing w:val="0"/>
      <w:sz w:val="21"/>
      <w:szCs w:val="21"/>
    </w:rPr>
  </w:style>
  <w:style w:type="character" w:customStyle="1" w:styleId="470">
    <w:name w:val="Основной текст (4)70"/>
    <w:basedOn w:val="4b"/>
    <w:uiPriority w:val="99"/>
    <w:rPr>
      <w:rFonts w:ascii="Times New Roman" w:hAnsi="Times New Roman" w:cs="Times New Roman"/>
      <w:b/>
      <w:bCs/>
      <w:i/>
      <w:iCs/>
      <w:spacing w:val="0"/>
      <w:sz w:val="21"/>
      <w:szCs w:val="21"/>
    </w:rPr>
  </w:style>
  <w:style w:type="character" w:customStyle="1" w:styleId="2203">
    <w:name w:val="Основной текст (2)203"/>
    <w:basedOn w:val="2e"/>
    <w:uiPriority w:val="99"/>
    <w:rPr>
      <w:rFonts w:ascii="Times New Roman" w:hAnsi="Times New Roman" w:cs="Times New Roman"/>
      <w:b/>
      <w:bCs/>
      <w:noProof/>
      <w:spacing w:val="0"/>
      <w:sz w:val="21"/>
      <w:szCs w:val="21"/>
    </w:rPr>
  </w:style>
  <w:style w:type="character" w:customStyle="1" w:styleId="469">
    <w:name w:val="Основной текст (4)69"/>
    <w:basedOn w:val="4b"/>
    <w:uiPriority w:val="99"/>
    <w:rPr>
      <w:rFonts w:ascii="Times New Roman" w:hAnsi="Times New Roman" w:cs="Times New Roman"/>
      <w:b/>
      <w:bCs/>
      <w:i/>
      <w:iCs/>
      <w:noProof/>
      <w:spacing w:val="0"/>
      <w:sz w:val="21"/>
      <w:szCs w:val="21"/>
    </w:rPr>
  </w:style>
  <w:style w:type="character" w:customStyle="1" w:styleId="468">
    <w:name w:val="Основной текст (4)68"/>
    <w:basedOn w:val="4b"/>
    <w:uiPriority w:val="99"/>
    <w:rPr>
      <w:rFonts w:ascii="Times New Roman" w:hAnsi="Times New Roman" w:cs="Times New Roman"/>
      <w:b/>
      <w:bCs/>
      <w:i/>
      <w:iCs/>
      <w:spacing w:val="0"/>
      <w:sz w:val="21"/>
      <w:szCs w:val="21"/>
    </w:rPr>
  </w:style>
  <w:style w:type="character" w:customStyle="1" w:styleId="467">
    <w:name w:val="Основной текст (4)67"/>
    <w:basedOn w:val="4b"/>
    <w:uiPriority w:val="99"/>
    <w:rPr>
      <w:rFonts w:ascii="Times New Roman" w:hAnsi="Times New Roman" w:cs="Times New Roman"/>
      <w:b/>
      <w:bCs/>
      <w:i/>
      <w:iCs/>
      <w:noProof/>
      <w:spacing w:val="0"/>
      <w:sz w:val="21"/>
      <w:szCs w:val="21"/>
    </w:rPr>
  </w:style>
  <w:style w:type="character" w:customStyle="1" w:styleId="466">
    <w:name w:val="Основной текст (4)66"/>
    <w:basedOn w:val="4b"/>
    <w:uiPriority w:val="99"/>
    <w:rPr>
      <w:rFonts w:ascii="Times New Roman" w:hAnsi="Times New Roman" w:cs="Times New Roman"/>
      <w:b/>
      <w:bCs/>
      <w:i/>
      <w:iCs/>
      <w:spacing w:val="0"/>
      <w:sz w:val="21"/>
      <w:szCs w:val="21"/>
    </w:rPr>
  </w:style>
  <w:style w:type="character" w:customStyle="1" w:styleId="2202">
    <w:name w:val="Основной текст (2)202"/>
    <w:basedOn w:val="2e"/>
    <w:uiPriority w:val="99"/>
    <w:rPr>
      <w:rFonts w:ascii="Times New Roman" w:hAnsi="Times New Roman" w:cs="Times New Roman"/>
      <w:b/>
      <w:bCs/>
      <w:spacing w:val="0"/>
      <w:sz w:val="21"/>
      <w:szCs w:val="21"/>
    </w:rPr>
  </w:style>
  <w:style w:type="character" w:customStyle="1" w:styleId="2201">
    <w:name w:val="Основной текст (2)201"/>
    <w:basedOn w:val="2e"/>
    <w:uiPriority w:val="99"/>
    <w:rPr>
      <w:rFonts w:ascii="Times New Roman" w:hAnsi="Times New Roman" w:cs="Times New Roman"/>
      <w:b/>
      <w:bCs/>
      <w:noProof/>
      <w:spacing w:val="0"/>
      <w:sz w:val="21"/>
      <w:szCs w:val="21"/>
    </w:rPr>
  </w:style>
  <w:style w:type="character" w:customStyle="1" w:styleId="2200">
    <w:name w:val="Основной текст (2)200"/>
    <w:basedOn w:val="2e"/>
    <w:uiPriority w:val="99"/>
    <w:rPr>
      <w:rFonts w:ascii="Times New Roman" w:hAnsi="Times New Roman" w:cs="Times New Roman"/>
      <w:b/>
      <w:bCs/>
      <w:spacing w:val="0"/>
      <w:sz w:val="21"/>
      <w:szCs w:val="21"/>
    </w:rPr>
  </w:style>
  <w:style w:type="character" w:customStyle="1" w:styleId="465">
    <w:name w:val="Основной текст (4)65"/>
    <w:basedOn w:val="4b"/>
    <w:uiPriority w:val="99"/>
    <w:rPr>
      <w:rFonts w:ascii="Times New Roman" w:hAnsi="Times New Roman" w:cs="Times New Roman"/>
      <w:b/>
      <w:bCs/>
      <w:i/>
      <w:iCs/>
      <w:spacing w:val="0"/>
      <w:sz w:val="21"/>
      <w:szCs w:val="21"/>
    </w:rPr>
  </w:style>
  <w:style w:type="character" w:customStyle="1" w:styleId="464">
    <w:name w:val="Основной текст (4)64"/>
    <w:basedOn w:val="4b"/>
    <w:uiPriority w:val="99"/>
    <w:rPr>
      <w:rFonts w:ascii="Times New Roman" w:hAnsi="Times New Roman" w:cs="Times New Roman"/>
      <w:b/>
      <w:bCs/>
      <w:i/>
      <w:iCs/>
      <w:noProof/>
      <w:spacing w:val="0"/>
      <w:sz w:val="21"/>
      <w:szCs w:val="21"/>
    </w:rPr>
  </w:style>
  <w:style w:type="character" w:customStyle="1" w:styleId="2199">
    <w:name w:val="Основной текст (2)199"/>
    <w:basedOn w:val="2e"/>
    <w:uiPriority w:val="99"/>
    <w:rPr>
      <w:rFonts w:ascii="Times New Roman" w:hAnsi="Times New Roman" w:cs="Times New Roman"/>
      <w:b/>
      <w:bCs/>
      <w:noProof/>
      <w:spacing w:val="0"/>
      <w:sz w:val="21"/>
      <w:szCs w:val="21"/>
    </w:rPr>
  </w:style>
  <w:style w:type="character" w:customStyle="1" w:styleId="2198">
    <w:name w:val="Основной текст (2)198"/>
    <w:basedOn w:val="2e"/>
    <w:uiPriority w:val="99"/>
    <w:rPr>
      <w:rFonts w:ascii="Times New Roman" w:hAnsi="Times New Roman" w:cs="Times New Roman"/>
      <w:b/>
      <w:bCs/>
      <w:noProof/>
      <w:spacing w:val="0"/>
      <w:sz w:val="21"/>
      <w:szCs w:val="21"/>
    </w:rPr>
  </w:style>
  <w:style w:type="character" w:customStyle="1" w:styleId="2197">
    <w:name w:val="Основной текст (2)197"/>
    <w:basedOn w:val="2e"/>
    <w:uiPriority w:val="99"/>
    <w:rPr>
      <w:rFonts w:ascii="Times New Roman" w:hAnsi="Times New Roman" w:cs="Times New Roman"/>
      <w:b/>
      <w:bCs/>
      <w:noProof/>
      <w:spacing w:val="0"/>
      <w:sz w:val="21"/>
      <w:szCs w:val="21"/>
    </w:rPr>
  </w:style>
  <w:style w:type="character" w:customStyle="1" w:styleId="2196">
    <w:name w:val="Основной текст (2)196"/>
    <w:basedOn w:val="2e"/>
    <w:uiPriority w:val="99"/>
    <w:rPr>
      <w:rFonts w:ascii="Times New Roman" w:hAnsi="Times New Roman" w:cs="Times New Roman"/>
      <w:b/>
      <w:bCs/>
      <w:noProof/>
      <w:spacing w:val="0"/>
      <w:sz w:val="21"/>
      <w:szCs w:val="21"/>
    </w:rPr>
  </w:style>
  <w:style w:type="character" w:customStyle="1" w:styleId="463">
    <w:name w:val="Основной текст (4)63"/>
    <w:basedOn w:val="4b"/>
    <w:uiPriority w:val="99"/>
    <w:rPr>
      <w:rFonts w:ascii="Times New Roman" w:hAnsi="Times New Roman" w:cs="Times New Roman"/>
      <w:b/>
      <w:bCs/>
      <w:i/>
      <w:iCs/>
      <w:spacing w:val="0"/>
      <w:sz w:val="21"/>
      <w:szCs w:val="21"/>
    </w:rPr>
  </w:style>
  <w:style w:type="character" w:customStyle="1" w:styleId="80">
    <w:name w:val="Основной текст (8)_"/>
    <w:basedOn w:val="a0"/>
    <w:link w:val="81"/>
    <w:uiPriority w:val="99"/>
    <w:locked/>
    <w:rPr>
      <w:rFonts w:ascii="Verdana" w:hAnsi="Verdana" w:cs="Verdana"/>
      <w:noProof/>
      <w:sz w:val="21"/>
      <w:szCs w:val="21"/>
    </w:rPr>
  </w:style>
  <w:style w:type="character" w:customStyle="1" w:styleId="2195">
    <w:name w:val="Основной текст (2)195"/>
    <w:basedOn w:val="2e"/>
    <w:uiPriority w:val="99"/>
    <w:rPr>
      <w:rFonts w:ascii="Times New Roman" w:hAnsi="Times New Roman" w:cs="Times New Roman"/>
      <w:b/>
      <w:bCs/>
      <w:spacing w:val="0"/>
      <w:sz w:val="21"/>
      <w:szCs w:val="21"/>
    </w:rPr>
  </w:style>
  <w:style w:type="character" w:customStyle="1" w:styleId="2194">
    <w:name w:val="Основной текст (2)194"/>
    <w:basedOn w:val="2e"/>
    <w:uiPriority w:val="99"/>
    <w:rPr>
      <w:rFonts w:ascii="Times New Roman" w:hAnsi="Times New Roman" w:cs="Times New Roman"/>
      <w:b/>
      <w:bCs/>
      <w:noProof/>
      <w:spacing w:val="0"/>
      <w:sz w:val="21"/>
      <w:szCs w:val="21"/>
    </w:rPr>
  </w:style>
  <w:style w:type="character" w:customStyle="1" w:styleId="2193">
    <w:name w:val="Основной текст (2)193"/>
    <w:basedOn w:val="2e"/>
    <w:uiPriority w:val="99"/>
    <w:rPr>
      <w:rFonts w:ascii="Times New Roman" w:hAnsi="Times New Roman" w:cs="Times New Roman"/>
      <w:b/>
      <w:bCs/>
      <w:spacing w:val="0"/>
      <w:sz w:val="21"/>
      <w:szCs w:val="21"/>
    </w:rPr>
  </w:style>
  <w:style w:type="character" w:customStyle="1" w:styleId="90">
    <w:name w:val="Основной текст (9)_"/>
    <w:basedOn w:val="a0"/>
    <w:link w:val="91"/>
    <w:uiPriority w:val="99"/>
    <w:locked/>
    <w:rPr>
      <w:rFonts w:ascii="Gungsuh" w:eastAsia="Gungsuh" w:cs="Gungsuh"/>
      <w:spacing w:val="0"/>
      <w:sz w:val="24"/>
      <w:szCs w:val="24"/>
    </w:rPr>
  </w:style>
  <w:style w:type="character" w:customStyle="1" w:styleId="92">
    <w:name w:val="Основной текст (9)"/>
    <w:basedOn w:val="90"/>
    <w:uiPriority w:val="99"/>
    <w:rPr>
      <w:rFonts w:ascii="Gungsuh" w:eastAsia="Gungsuh" w:cs="Gungsuh"/>
      <w:spacing w:val="0"/>
      <w:sz w:val="24"/>
      <w:szCs w:val="24"/>
    </w:rPr>
  </w:style>
  <w:style w:type="character" w:customStyle="1" w:styleId="2192">
    <w:name w:val="Основной текст (2)192"/>
    <w:basedOn w:val="2e"/>
    <w:uiPriority w:val="99"/>
    <w:rPr>
      <w:rFonts w:ascii="Times New Roman" w:hAnsi="Times New Roman" w:cs="Times New Roman"/>
      <w:b/>
      <w:bCs/>
      <w:noProof/>
      <w:spacing w:val="0"/>
      <w:sz w:val="21"/>
      <w:szCs w:val="21"/>
    </w:rPr>
  </w:style>
  <w:style w:type="character" w:customStyle="1" w:styleId="120">
    <w:name w:val="Колонтитул + 12"/>
    <w:aliases w:val="5 pt9,Полужирный4"/>
    <w:basedOn w:val="a8"/>
    <w:uiPriority w:val="99"/>
    <w:rPr>
      <w:rFonts w:ascii="Times New Roman" w:hAnsi="Times New Roman" w:cs="Times New Roman"/>
      <w:b/>
      <w:bCs/>
      <w:spacing w:val="0"/>
      <w:sz w:val="25"/>
      <w:szCs w:val="25"/>
    </w:rPr>
  </w:style>
  <w:style w:type="character" w:customStyle="1" w:styleId="123">
    <w:name w:val="Колонтитул + 123"/>
    <w:aliases w:val="5 pt8,Полужирный3"/>
    <w:basedOn w:val="a8"/>
    <w:uiPriority w:val="99"/>
    <w:rPr>
      <w:rFonts w:ascii="Times New Roman" w:hAnsi="Times New Roman" w:cs="Times New Roman"/>
      <w:b/>
      <w:bCs/>
      <w:spacing w:val="0"/>
      <w:sz w:val="25"/>
      <w:szCs w:val="25"/>
    </w:rPr>
  </w:style>
  <w:style w:type="character" w:customStyle="1" w:styleId="Aharoni">
    <w:name w:val="Колонтитул + Aharoni"/>
    <w:aliases w:val="13,5 pt7"/>
    <w:basedOn w:val="a8"/>
    <w:uiPriority w:val="99"/>
    <w:rPr>
      <w:rFonts w:ascii="Aharoni" w:hAnsi="Times New Roman" w:cs="Aharoni"/>
      <w:noProof/>
      <w:spacing w:val="0"/>
      <w:sz w:val="27"/>
      <w:szCs w:val="27"/>
      <w:lang w:bidi="he-IL"/>
    </w:rPr>
  </w:style>
  <w:style w:type="character" w:customStyle="1" w:styleId="63">
    <w:name w:val="Основной текст (6) + Не полужирный"/>
    <w:aliases w:val="Курсив2"/>
    <w:basedOn w:val="61"/>
    <w:uiPriority w:val="99"/>
    <w:rPr>
      <w:rFonts w:ascii="Times New Roman" w:hAnsi="Times New Roman" w:cs="Times New Roman"/>
      <w:b w:val="0"/>
      <w:bCs w:val="0"/>
      <w:i/>
      <w:iCs/>
      <w:spacing w:val="0"/>
      <w:sz w:val="26"/>
      <w:szCs w:val="26"/>
    </w:rPr>
  </w:style>
  <w:style w:type="character" w:customStyle="1" w:styleId="2191">
    <w:name w:val="Основной текст (2)191"/>
    <w:basedOn w:val="2e"/>
    <w:uiPriority w:val="99"/>
    <w:rPr>
      <w:rFonts w:ascii="Times New Roman" w:hAnsi="Times New Roman" w:cs="Times New Roman"/>
      <w:b/>
      <w:bCs/>
      <w:spacing w:val="0"/>
      <w:sz w:val="21"/>
      <w:szCs w:val="21"/>
    </w:rPr>
  </w:style>
  <w:style w:type="character" w:customStyle="1" w:styleId="2190">
    <w:name w:val="Основной текст (2)190"/>
    <w:basedOn w:val="2e"/>
    <w:uiPriority w:val="99"/>
    <w:rPr>
      <w:rFonts w:ascii="Times New Roman" w:hAnsi="Times New Roman" w:cs="Times New Roman"/>
      <w:b/>
      <w:bCs/>
      <w:noProof/>
      <w:spacing w:val="0"/>
      <w:sz w:val="21"/>
      <w:szCs w:val="21"/>
    </w:rPr>
  </w:style>
  <w:style w:type="character" w:customStyle="1" w:styleId="2189">
    <w:name w:val="Основной текст (2)189"/>
    <w:basedOn w:val="2e"/>
    <w:uiPriority w:val="99"/>
    <w:rPr>
      <w:rFonts w:ascii="Times New Roman" w:hAnsi="Times New Roman" w:cs="Times New Roman"/>
      <w:b/>
      <w:bCs/>
      <w:noProof/>
      <w:spacing w:val="0"/>
      <w:sz w:val="21"/>
      <w:szCs w:val="21"/>
    </w:rPr>
  </w:style>
  <w:style w:type="character" w:customStyle="1" w:styleId="2188">
    <w:name w:val="Основной текст (2)188"/>
    <w:basedOn w:val="2e"/>
    <w:uiPriority w:val="99"/>
    <w:rPr>
      <w:rFonts w:ascii="Times New Roman" w:hAnsi="Times New Roman" w:cs="Times New Roman"/>
      <w:b/>
      <w:bCs/>
      <w:noProof/>
      <w:spacing w:val="0"/>
      <w:sz w:val="21"/>
      <w:szCs w:val="21"/>
    </w:rPr>
  </w:style>
  <w:style w:type="character" w:customStyle="1" w:styleId="2187">
    <w:name w:val="Основной текст (2)187"/>
    <w:basedOn w:val="2e"/>
    <w:uiPriority w:val="99"/>
    <w:rPr>
      <w:rFonts w:ascii="Times New Roman" w:hAnsi="Times New Roman" w:cs="Times New Roman"/>
      <w:b/>
      <w:bCs/>
      <w:spacing w:val="0"/>
      <w:sz w:val="21"/>
      <w:szCs w:val="21"/>
    </w:rPr>
  </w:style>
  <w:style w:type="character" w:customStyle="1" w:styleId="2186">
    <w:name w:val="Основной текст (2)186"/>
    <w:basedOn w:val="2e"/>
    <w:uiPriority w:val="99"/>
    <w:rPr>
      <w:rFonts w:ascii="Times New Roman" w:hAnsi="Times New Roman" w:cs="Times New Roman"/>
      <w:b/>
      <w:bCs/>
      <w:noProof/>
      <w:spacing w:val="0"/>
      <w:sz w:val="21"/>
      <w:szCs w:val="21"/>
    </w:rPr>
  </w:style>
  <w:style w:type="character" w:customStyle="1" w:styleId="2185">
    <w:name w:val="Основной текст (2)185"/>
    <w:basedOn w:val="2e"/>
    <w:uiPriority w:val="99"/>
    <w:rPr>
      <w:rFonts w:ascii="Times New Roman" w:hAnsi="Times New Roman" w:cs="Times New Roman"/>
      <w:b/>
      <w:bCs/>
      <w:noProof/>
      <w:spacing w:val="0"/>
      <w:sz w:val="21"/>
      <w:szCs w:val="21"/>
    </w:rPr>
  </w:style>
  <w:style w:type="character" w:customStyle="1" w:styleId="2184">
    <w:name w:val="Основной текст (2)184"/>
    <w:basedOn w:val="2e"/>
    <w:uiPriority w:val="99"/>
    <w:rPr>
      <w:rFonts w:ascii="Times New Roman" w:hAnsi="Times New Roman" w:cs="Times New Roman"/>
      <w:b/>
      <w:bCs/>
      <w:spacing w:val="0"/>
      <w:sz w:val="21"/>
      <w:szCs w:val="21"/>
      <w:lang w:val="en-US" w:eastAsia="en-US"/>
    </w:rPr>
  </w:style>
  <w:style w:type="character" w:customStyle="1" w:styleId="101">
    <w:name w:val="Основной текст (10)_"/>
    <w:basedOn w:val="a0"/>
    <w:link w:val="1010"/>
    <w:uiPriority w:val="99"/>
    <w:locked/>
    <w:rPr>
      <w:rFonts w:ascii="Lucida Sans Unicode" w:hAnsi="Lucida Sans Unicode" w:cs="Lucida Sans Unicode"/>
      <w:b/>
      <w:bCs/>
      <w:spacing w:val="0"/>
      <w:sz w:val="20"/>
      <w:szCs w:val="20"/>
    </w:rPr>
  </w:style>
  <w:style w:type="character" w:customStyle="1" w:styleId="102">
    <w:name w:val="Основной текст (10)"/>
    <w:basedOn w:val="101"/>
    <w:uiPriority w:val="99"/>
    <w:rPr>
      <w:rFonts w:ascii="Lucida Sans Unicode" w:hAnsi="Lucida Sans Unicode" w:cs="Lucida Sans Unicode"/>
      <w:b/>
      <w:bCs/>
      <w:spacing w:val="0"/>
      <w:sz w:val="20"/>
      <w:szCs w:val="20"/>
    </w:rPr>
  </w:style>
  <w:style w:type="character" w:customStyle="1" w:styleId="2183">
    <w:name w:val="Основной текст (2)183"/>
    <w:basedOn w:val="2e"/>
    <w:uiPriority w:val="99"/>
    <w:rPr>
      <w:rFonts w:ascii="Times New Roman" w:hAnsi="Times New Roman" w:cs="Times New Roman"/>
      <w:b/>
      <w:bCs/>
      <w:spacing w:val="0"/>
      <w:sz w:val="21"/>
      <w:szCs w:val="21"/>
    </w:rPr>
  </w:style>
  <w:style w:type="character" w:customStyle="1" w:styleId="2182">
    <w:name w:val="Основной текст (2)182"/>
    <w:basedOn w:val="2e"/>
    <w:uiPriority w:val="99"/>
    <w:rPr>
      <w:rFonts w:ascii="Times New Roman" w:hAnsi="Times New Roman" w:cs="Times New Roman"/>
      <w:b/>
      <w:bCs/>
      <w:noProof/>
      <w:spacing w:val="0"/>
      <w:sz w:val="21"/>
      <w:szCs w:val="21"/>
    </w:rPr>
  </w:style>
  <w:style w:type="character" w:customStyle="1" w:styleId="2181">
    <w:name w:val="Основной текст (2)181"/>
    <w:basedOn w:val="2e"/>
    <w:uiPriority w:val="99"/>
    <w:rPr>
      <w:rFonts w:ascii="Times New Roman" w:hAnsi="Times New Roman" w:cs="Times New Roman"/>
      <w:b/>
      <w:bCs/>
      <w:spacing w:val="0"/>
      <w:sz w:val="21"/>
      <w:szCs w:val="21"/>
    </w:rPr>
  </w:style>
  <w:style w:type="character" w:customStyle="1" w:styleId="2180">
    <w:name w:val="Основной текст (2)180"/>
    <w:basedOn w:val="2e"/>
    <w:uiPriority w:val="99"/>
    <w:rPr>
      <w:rFonts w:ascii="Times New Roman" w:hAnsi="Times New Roman" w:cs="Times New Roman"/>
      <w:b/>
      <w:bCs/>
      <w:noProof/>
      <w:spacing w:val="0"/>
      <w:sz w:val="21"/>
      <w:szCs w:val="21"/>
    </w:rPr>
  </w:style>
  <w:style w:type="character" w:customStyle="1" w:styleId="462">
    <w:name w:val="Основной текст (4)62"/>
    <w:basedOn w:val="4b"/>
    <w:uiPriority w:val="99"/>
    <w:rPr>
      <w:rFonts w:ascii="Times New Roman" w:hAnsi="Times New Roman" w:cs="Times New Roman"/>
      <w:b/>
      <w:bCs/>
      <w:i/>
      <w:iCs/>
      <w:spacing w:val="0"/>
      <w:sz w:val="21"/>
      <w:szCs w:val="21"/>
    </w:rPr>
  </w:style>
  <w:style w:type="character" w:customStyle="1" w:styleId="461">
    <w:name w:val="Основной текст (4)61"/>
    <w:basedOn w:val="4b"/>
    <w:uiPriority w:val="99"/>
    <w:rPr>
      <w:rFonts w:ascii="Times New Roman" w:hAnsi="Times New Roman" w:cs="Times New Roman"/>
      <w:b/>
      <w:bCs/>
      <w:i/>
      <w:iCs/>
      <w:noProof/>
      <w:spacing w:val="0"/>
      <w:sz w:val="21"/>
      <w:szCs w:val="21"/>
    </w:rPr>
  </w:style>
  <w:style w:type="character" w:customStyle="1" w:styleId="460">
    <w:name w:val="Основной текст (4)60"/>
    <w:basedOn w:val="4b"/>
    <w:uiPriority w:val="99"/>
    <w:rPr>
      <w:rFonts w:ascii="Times New Roman" w:hAnsi="Times New Roman" w:cs="Times New Roman"/>
      <w:b/>
      <w:bCs/>
      <w:i/>
      <w:iCs/>
      <w:noProof/>
      <w:spacing w:val="0"/>
      <w:sz w:val="21"/>
      <w:szCs w:val="21"/>
    </w:rPr>
  </w:style>
  <w:style w:type="character" w:customStyle="1" w:styleId="459">
    <w:name w:val="Основной текст (4)59"/>
    <w:basedOn w:val="4b"/>
    <w:uiPriority w:val="99"/>
    <w:rPr>
      <w:rFonts w:ascii="Times New Roman" w:hAnsi="Times New Roman" w:cs="Times New Roman"/>
      <w:b/>
      <w:bCs/>
      <w:i/>
      <w:iCs/>
      <w:spacing w:val="0"/>
      <w:sz w:val="21"/>
      <w:szCs w:val="21"/>
    </w:rPr>
  </w:style>
  <w:style w:type="character" w:customStyle="1" w:styleId="458">
    <w:name w:val="Основной текст (4)58"/>
    <w:basedOn w:val="4b"/>
    <w:uiPriority w:val="99"/>
    <w:rPr>
      <w:rFonts w:ascii="Times New Roman" w:hAnsi="Times New Roman" w:cs="Times New Roman"/>
      <w:b/>
      <w:bCs/>
      <w:i/>
      <w:iCs/>
      <w:noProof/>
      <w:spacing w:val="0"/>
      <w:sz w:val="21"/>
      <w:szCs w:val="21"/>
    </w:rPr>
  </w:style>
  <w:style w:type="character" w:customStyle="1" w:styleId="457">
    <w:name w:val="Основной текст (4)57"/>
    <w:basedOn w:val="4b"/>
    <w:uiPriority w:val="99"/>
    <w:rPr>
      <w:rFonts w:ascii="Times New Roman" w:hAnsi="Times New Roman" w:cs="Times New Roman"/>
      <w:b/>
      <w:bCs/>
      <w:i/>
      <w:iCs/>
      <w:spacing w:val="0"/>
      <w:sz w:val="21"/>
      <w:szCs w:val="21"/>
    </w:rPr>
  </w:style>
  <w:style w:type="character" w:customStyle="1" w:styleId="456">
    <w:name w:val="Основной текст (4)56"/>
    <w:basedOn w:val="4b"/>
    <w:uiPriority w:val="99"/>
    <w:rPr>
      <w:rFonts w:ascii="Times New Roman" w:hAnsi="Times New Roman" w:cs="Times New Roman"/>
      <w:b/>
      <w:bCs/>
      <w:i/>
      <w:iCs/>
      <w:noProof/>
      <w:spacing w:val="0"/>
      <w:sz w:val="21"/>
      <w:szCs w:val="21"/>
    </w:rPr>
  </w:style>
  <w:style w:type="character" w:customStyle="1" w:styleId="111">
    <w:name w:val="Основной текст (11)_"/>
    <w:basedOn w:val="a0"/>
    <w:link w:val="1110"/>
    <w:uiPriority w:val="99"/>
    <w:locked/>
    <w:rPr>
      <w:rFonts w:ascii="Times New Roman" w:hAnsi="Times New Roman" w:cs="Times New Roman"/>
      <w:noProof/>
      <w:sz w:val="9"/>
      <w:szCs w:val="9"/>
    </w:rPr>
  </w:style>
  <w:style w:type="character" w:customStyle="1" w:styleId="112">
    <w:name w:val="Основной текст (11)"/>
    <w:basedOn w:val="111"/>
    <w:uiPriority w:val="99"/>
    <w:rPr>
      <w:rFonts w:ascii="Times New Roman" w:hAnsi="Times New Roman" w:cs="Times New Roman"/>
      <w:noProof/>
      <w:sz w:val="9"/>
      <w:szCs w:val="9"/>
    </w:rPr>
  </w:style>
  <w:style w:type="character" w:customStyle="1" w:styleId="455">
    <w:name w:val="Основной текст (4)55"/>
    <w:basedOn w:val="4b"/>
    <w:uiPriority w:val="99"/>
    <w:rPr>
      <w:rFonts w:ascii="Times New Roman" w:hAnsi="Times New Roman" w:cs="Times New Roman"/>
      <w:b/>
      <w:bCs/>
      <w:i/>
      <w:iCs/>
      <w:spacing w:val="0"/>
      <w:sz w:val="21"/>
      <w:szCs w:val="21"/>
    </w:rPr>
  </w:style>
  <w:style w:type="character" w:customStyle="1" w:styleId="454">
    <w:name w:val="Основной текст (4)54"/>
    <w:basedOn w:val="4b"/>
    <w:uiPriority w:val="99"/>
    <w:rPr>
      <w:rFonts w:ascii="Times New Roman" w:hAnsi="Times New Roman" w:cs="Times New Roman"/>
      <w:b/>
      <w:bCs/>
      <w:i/>
      <w:iCs/>
      <w:spacing w:val="0"/>
      <w:sz w:val="21"/>
      <w:szCs w:val="21"/>
    </w:rPr>
  </w:style>
  <w:style w:type="character" w:customStyle="1" w:styleId="453">
    <w:name w:val="Основной текст (4)53"/>
    <w:basedOn w:val="4b"/>
    <w:uiPriority w:val="99"/>
    <w:rPr>
      <w:rFonts w:ascii="Times New Roman" w:hAnsi="Times New Roman" w:cs="Times New Roman"/>
      <w:b/>
      <w:bCs/>
      <w:i/>
      <w:iCs/>
      <w:noProof/>
      <w:spacing w:val="0"/>
      <w:sz w:val="21"/>
      <w:szCs w:val="21"/>
    </w:rPr>
  </w:style>
  <w:style w:type="character" w:customStyle="1" w:styleId="452">
    <w:name w:val="Основной текст (4)52"/>
    <w:basedOn w:val="4b"/>
    <w:uiPriority w:val="99"/>
    <w:rPr>
      <w:rFonts w:ascii="Times New Roman" w:hAnsi="Times New Roman" w:cs="Times New Roman"/>
      <w:b/>
      <w:bCs/>
      <w:i/>
      <w:iCs/>
      <w:spacing w:val="0"/>
      <w:sz w:val="21"/>
      <w:szCs w:val="21"/>
    </w:rPr>
  </w:style>
  <w:style w:type="character" w:customStyle="1" w:styleId="451">
    <w:name w:val="Основной текст (4)51"/>
    <w:basedOn w:val="4b"/>
    <w:uiPriority w:val="99"/>
    <w:rPr>
      <w:rFonts w:ascii="Times New Roman" w:hAnsi="Times New Roman" w:cs="Times New Roman"/>
      <w:b/>
      <w:bCs/>
      <w:i/>
      <w:iCs/>
      <w:noProof/>
      <w:spacing w:val="0"/>
      <w:sz w:val="21"/>
      <w:szCs w:val="21"/>
    </w:rPr>
  </w:style>
  <w:style w:type="character" w:customStyle="1" w:styleId="450">
    <w:name w:val="Основной текст (4)50"/>
    <w:basedOn w:val="4b"/>
    <w:uiPriority w:val="99"/>
    <w:rPr>
      <w:rFonts w:ascii="Times New Roman" w:hAnsi="Times New Roman" w:cs="Times New Roman"/>
      <w:b/>
      <w:bCs/>
      <w:i/>
      <w:iCs/>
      <w:spacing w:val="0"/>
      <w:sz w:val="21"/>
      <w:szCs w:val="21"/>
    </w:rPr>
  </w:style>
  <w:style w:type="character" w:customStyle="1" w:styleId="449">
    <w:name w:val="Основной текст (4)49"/>
    <w:basedOn w:val="4b"/>
    <w:uiPriority w:val="99"/>
    <w:rPr>
      <w:rFonts w:ascii="Times New Roman" w:hAnsi="Times New Roman" w:cs="Times New Roman"/>
      <w:b/>
      <w:bCs/>
      <w:i/>
      <w:iCs/>
      <w:noProof/>
      <w:spacing w:val="0"/>
      <w:sz w:val="21"/>
      <w:szCs w:val="21"/>
    </w:rPr>
  </w:style>
  <w:style w:type="character" w:customStyle="1" w:styleId="448">
    <w:name w:val="Основной текст (4)48"/>
    <w:basedOn w:val="4b"/>
    <w:uiPriority w:val="99"/>
    <w:rPr>
      <w:rFonts w:ascii="Times New Roman" w:hAnsi="Times New Roman" w:cs="Times New Roman"/>
      <w:b/>
      <w:bCs/>
      <w:i/>
      <w:iCs/>
      <w:noProof/>
      <w:spacing w:val="0"/>
      <w:sz w:val="21"/>
      <w:szCs w:val="21"/>
    </w:rPr>
  </w:style>
  <w:style w:type="character" w:customStyle="1" w:styleId="447">
    <w:name w:val="Основной текст (4)47"/>
    <w:basedOn w:val="4b"/>
    <w:uiPriority w:val="99"/>
    <w:rPr>
      <w:rFonts w:ascii="Times New Roman" w:hAnsi="Times New Roman" w:cs="Times New Roman"/>
      <w:b/>
      <w:bCs/>
      <w:i/>
      <w:iCs/>
      <w:noProof/>
      <w:spacing w:val="0"/>
      <w:sz w:val="21"/>
      <w:szCs w:val="21"/>
    </w:rPr>
  </w:style>
  <w:style w:type="character" w:customStyle="1" w:styleId="121">
    <w:name w:val="Основной текст (12)_"/>
    <w:basedOn w:val="a0"/>
    <w:link w:val="1210"/>
    <w:uiPriority w:val="99"/>
    <w:locked/>
    <w:rPr>
      <w:rFonts w:ascii="Times New Roman" w:hAnsi="Times New Roman" w:cs="Times New Roman"/>
      <w:noProof/>
      <w:sz w:val="9"/>
      <w:szCs w:val="9"/>
    </w:rPr>
  </w:style>
  <w:style w:type="character" w:customStyle="1" w:styleId="122">
    <w:name w:val="Основной текст (12)"/>
    <w:basedOn w:val="121"/>
    <w:uiPriority w:val="99"/>
    <w:rPr>
      <w:rFonts w:ascii="Times New Roman" w:hAnsi="Times New Roman" w:cs="Times New Roman"/>
      <w:noProof/>
      <w:sz w:val="9"/>
      <w:szCs w:val="9"/>
    </w:rPr>
  </w:style>
  <w:style w:type="character" w:customStyle="1" w:styleId="2179">
    <w:name w:val="Основной текст (2)179"/>
    <w:basedOn w:val="2e"/>
    <w:uiPriority w:val="99"/>
    <w:rPr>
      <w:rFonts w:ascii="Times New Roman" w:hAnsi="Times New Roman" w:cs="Times New Roman"/>
      <w:b/>
      <w:bCs/>
      <w:spacing w:val="0"/>
      <w:sz w:val="21"/>
      <w:szCs w:val="21"/>
    </w:rPr>
  </w:style>
  <w:style w:type="character" w:customStyle="1" w:styleId="446">
    <w:name w:val="Основной текст (4)46"/>
    <w:basedOn w:val="4b"/>
    <w:uiPriority w:val="99"/>
    <w:rPr>
      <w:rFonts w:ascii="Times New Roman" w:hAnsi="Times New Roman" w:cs="Times New Roman"/>
      <w:b/>
      <w:bCs/>
      <w:i/>
      <w:iCs/>
      <w:noProof/>
      <w:spacing w:val="0"/>
      <w:sz w:val="21"/>
      <w:szCs w:val="21"/>
    </w:rPr>
  </w:style>
  <w:style w:type="character" w:customStyle="1" w:styleId="445">
    <w:name w:val="Основной текст (4)45"/>
    <w:basedOn w:val="4b"/>
    <w:uiPriority w:val="99"/>
    <w:rPr>
      <w:rFonts w:ascii="Times New Roman" w:hAnsi="Times New Roman" w:cs="Times New Roman"/>
      <w:b/>
      <w:bCs/>
      <w:i/>
      <w:iCs/>
      <w:spacing w:val="0"/>
      <w:sz w:val="21"/>
      <w:szCs w:val="21"/>
    </w:rPr>
  </w:style>
  <w:style w:type="character" w:customStyle="1" w:styleId="2178">
    <w:name w:val="Основной текст (2)178"/>
    <w:basedOn w:val="2e"/>
    <w:uiPriority w:val="99"/>
    <w:rPr>
      <w:rFonts w:ascii="Times New Roman" w:hAnsi="Times New Roman" w:cs="Times New Roman"/>
      <w:b/>
      <w:bCs/>
      <w:spacing w:val="0"/>
      <w:sz w:val="21"/>
      <w:szCs w:val="21"/>
    </w:rPr>
  </w:style>
  <w:style w:type="character" w:customStyle="1" w:styleId="2177">
    <w:name w:val="Основной текст (2)177"/>
    <w:basedOn w:val="2e"/>
    <w:uiPriority w:val="99"/>
    <w:rPr>
      <w:rFonts w:ascii="Times New Roman" w:hAnsi="Times New Roman" w:cs="Times New Roman"/>
      <w:b/>
      <w:bCs/>
      <w:spacing w:val="0"/>
      <w:sz w:val="21"/>
      <w:szCs w:val="21"/>
    </w:rPr>
  </w:style>
  <w:style w:type="character" w:customStyle="1" w:styleId="2176">
    <w:name w:val="Основной текст (2)176"/>
    <w:basedOn w:val="2e"/>
    <w:uiPriority w:val="99"/>
    <w:rPr>
      <w:rFonts w:ascii="Times New Roman" w:hAnsi="Times New Roman" w:cs="Times New Roman"/>
      <w:b/>
      <w:bCs/>
      <w:noProof/>
      <w:spacing w:val="0"/>
      <w:sz w:val="21"/>
      <w:szCs w:val="21"/>
    </w:rPr>
  </w:style>
  <w:style w:type="character" w:customStyle="1" w:styleId="2175">
    <w:name w:val="Основной текст (2)175"/>
    <w:basedOn w:val="2e"/>
    <w:uiPriority w:val="99"/>
    <w:rPr>
      <w:rFonts w:ascii="Times New Roman" w:hAnsi="Times New Roman" w:cs="Times New Roman"/>
      <w:b/>
      <w:bCs/>
      <w:spacing w:val="0"/>
      <w:sz w:val="21"/>
      <w:szCs w:val="21"/>
    </w:rPr>
  </w:style>
  <w:style w:type="character" w:customStyle="1" w:styleId="2174">
    <w:name w:val="Основной текст (2)174"/>
    <w:basedOn w:val="2e"/>
    <w:uiPriority w:val="99"/>
    <w:rPr>
      <w:rFonts w:ascii="Times New Roman" w:hAnsi="Times New Roman" w:cs="Times New Roman"/>
      <w:b/>
      <w:bCs/>
      <w:spacing w:val="0"/>
      <w:sz w:val="21"/>
      <w:szCs w:val="21"/>
    </w:rPr>
  </w:style>
  <w:style w:type="character" w:customStyle="1" w:styleId="130">
    <w:name w:val="Основной текст (13)_"/>
    <w:basedOn w:val="a0"/>
    <w:link w:val="131"/>
    <w:uiPriority w:val="99"/>
    <w:locked/>
    <w:rPr>
      <w:rFonts w:ascii="Franklin Gothic Book" w:hAnsi="Franklin Gothic Book" w:cs="Franklin Gothic Book"/>
      <w:b/>
      <w:bCs/>
      <w:spacing w:val="0"/>
      <w:sz w:val="28"/>
      <w:szCs w:val="28"/>
    </w:rPr>
  </w:style>
  <w:style w:type="character" w:customStyle="1" w:styleId="132">
    <w:name w:val="Основной текст (13)"/>
    <w:basedOn w:val="130"/>
    <w:uiPriority w:val="99"/>
    <w:rPr>
      <w:rFonts w:ascii="Franklin Gothic Book" w:hAnsi="Franklin Gothic Book" w:cs="Franklin Gothic Book"/>
      <w:b/>
      <w:bCs/>
      <w:spacing w:val="0"/>
      <w:sz w:val="28"/>
      <w:szCs w:val="28"/>
    </w:rPr>
  </w:style>
  <w:style w:type="character" w:customStyle="1" w:styleId="2173">
    <w:name w:val="Основной текст (2)173"/>
    <w:basedOn w:val="2e"/>
    <w:uiPriority w:val="99"/>
    <w:rPr>
      <w:rFonts w:ascii="Times New Roman" w:hAnsi="Times New Roman" w:cs="Times New Roman"/>
      <w:b/>
      <w:bCs/>
      <w:spacing w:val="0"/>
      <w:sz w:val="21"/>
      <w:szCs w:val="21"/>
    </w:rPr>
  </w:style>
  <w:style w:type="character" w:customStyle="1" w:styleId="444">
    <w:name w:val="Основной текст (4)44"/>
    <w:basedOn w:val="4b"/>
    <w:uiPriority w:val="99"/>
    <w:rPr>
      <w:rFonts w:ascii="Times New Roman" w:hAnsi="Times New Roman" w:cs="Times New Roman"/>
      <w:b/>
      <w:bCs/>
      <w:i/>
      <w:iCs/>
      <w:spacing w:val="0"/>
      <w:sz w:val="21"/>
      <w:szCs w:val="21"/>
    </w:rPr>
  </w:style>
  <w:style w:type="character" w:customStyle="1" w:styleId="443">
    <w:name w:val="Основной текст (4)43"/>
    <w:basedOn w:val="4b"/>
    <w:uiPriority w:val="99"/>
    <w:rPr>
      <w:rFonts w:ascii="Times New Roman" w:hAnsi="Times New Roman" w:cs="Times New Roman"/>
      <w:b/>
      <w:bCs/>
      <w:i/>
      <w:iCs/>
      <w:noProof/>
      <w:spacing w:val="0"/>
      <w:sz w:val="21"/>
      <w:szCs w:val="21"/>
    </w:rPr>
  </w:style>
  <w:style w:type="character" w:customStyle="1" w:styleId="4d">
    <w:name w:val="Основной текст (4) + Не курсив"/>
    <w:basedOn w:val="4b"/>
    <w:uiPriority w:val="99"/>
    <w:rPr>
      <w:rFonts w:ascii="Times New Roman" w:hAnsi="Times New Roman" w:cs="Times New Roman"/>
      <w:b/>
      <w:bCs/>
      <w:i w:val="0"/>
      <w:iCs w:val="0"/>
      <w:spacing w:val="0"/>
      <w:sz w:val="21"/>
      <w:szCs w:val="21"/>
    </w:rPr>
  </w:style>
  <w:style w:type="character" w:customStyle="1" w:styleId="2172">
    <w:name w:val="Основной текст (2)172"/>
    <w:basedOn w:val="2e"/>
    <w:uiPriority w:val="99"/>
    <w:rPr>
      <w:rFonts w:ascii="Times New Roman" w:hAnsi="Times New Roman" w:cs="Times New Roman"/>
      <w:b/>
      <w:bCs/>
      <w:noProof/>
      <w:spacing w:val="0"/>
      <w:sz w:val="21"/>
      <w:szCs w:val="21"/>
    </w:rPr>
  </w:style>
  <w:style w:type="character" w:customStyle="1" w:styleId="2171">
    <w:name w:val="Основной текст (2)171"/>
    <w:basedOn w:val="2e"/>
    <w:uiPriority w:val="99"/>
    <w:rPr>
      <w:rFonts w:ascii="Times New Roman" w:hAnsi="Times New Roman" w:cs="Times New Roman"/>
      <w:b/>
      <w:bCs/>
      <w:noProof/>
      <w:spacing w:val="0"/>
      <w:sz w:val="21"/>
      <w:szCs w:val="21"/>
    </w:rPr>
  </w:style>
  <w:style w:type="character" w:customStyle="1" w:styleId="2170">
    <w:name w:val="Основной текст (2)170"/>
    <w:basedOn w:val="2e"/>
    <w:uiPriority w:val="99"/>
    <w:rPr>
      <w:rFonts w:ascii="Times New Roman" w:hAnsi="Times New Roman" w:cs="Times New Roman"/>
      <w:b/>
      <w:bCs/>
      <w:noProof/>
      <w:spacing w:val="0"/>
      <w:sz w:val="21"/>
      <w:szCs w:val="21"/>
    </w:rPr>
  </w:style>
  <w:style w:type="character" w:customStyle="1" w:styleId="2169">
    <w:name w:val="Основной текст (2)169"/>
    <w:basedOn w:val="2e"/>
    <w:uiPriority w:val="99"/>
    <w:rPr>
      <w:rFonts w:ascii="Times New Roman" w:hAnsi="Times New Roman" w:cs="Times New Roman"/>
      <w:b/>
      <w:bCs/>
      <w:noProof/>
      <w:spacing w:val="0"/>
      <w:sz w:val="21"/>
      <w:szCs w:val="21"/>
    </w:rPr>
  </w:style>
  <w:style w:type="character" w:customStyle="1" w:styleId="442">
    <w:name w:val="Основной текст (4)42"/>
    <w:basedOn w:val="4b"/>
    <w:uiPriority w:val="99"/>
    <w:rPr>
      <w:rFonts w:ascii="Times New Roman" w:hAnsi="Times New Roman" w:cs="Times New Roman"/>
      <w:b/>
      <w:bCs/>
      <w:i/>
      <w:iCs/>
      <w:spacing w:val="0"/>
      <w:sz w:val="21"/>
      <w:szCs w:val="21"/>
    </w:rPr>
  </w:style>
  <w:style w:type="character" w:customStyle="1" w:styleId="441">
    <w:name w:val="Основной текст (4)41"/>
    <w:basedOn w:val="4b"/>
    <w:uiPriority w:val="99"/>
    <w:rPr>
      <w:rFonts w:ascii="Times New Roman" w:hAnsi="Times New Roman" w:cs="Times New Roman"/>
      <w:b/>
      <w:bCs/>
      <w:i/>
      <w:iCs/>
      <w:spacing w:val="0"/>
      <w:sz w:val="21"/>
      <w:szCs w:val="21"/>
    </w:rPr>
  </w:style>
  <w:style w:type="character" w:customStyle="1" w:styleId="440">
    <w:name w:val="Основной текст (4)40"/>
    <w:basedOn w:val="4b"/>
    <w:uiPriority w:val="99"/>
    <w:rPr>
      <w:rFonts w:ascii="Times New Roman" w:hAnsi="Times New Roman" w:cs="Times New Roman"/>
      <w:b/>
      <w:bCs/>
      <w:i/>
      <w:iCs/>
      <w:noProof/>
      <w:spacing w:val="0"/>
      <w:sz w:val="21"/>
      <w:szCs w:val="21"/>
    </w:rPr>
  </w:style>
  <w:style w:type="character" w:customStyle="1" w:styleId="2168">
    <w:name w:val="Основной текст (2)168"/>
    <w:basedOn w:val="2e"/>
    <w:uiPriority w:val="99"/>
    <w:rPr>
      <w:rFonts w:ascii="Times New Roman" w:hAnsi="Times New Roman" w:cs="Times New Roman"/>
      <w:b/>
      <w:bCs/>
      <w:noProof/>
      <w:spacing w:val="0"/>
      <w:sz w:val="21"/>
      <w:szCs w:val="21"/>
    </w:rPr>
  </w:style>
  <w:style w:type="character" w:customStyle="1" w:styleId="2167">
    <w:name w:val="Основной текст (2)167"/>
    <w:basedOn w:val="2e"/>
    <w:uiPriority w:val="99"/>
    <w:rPr>
      <w:rFonts w:ascii="Times New Roman" w:hAnsi="Times New Roman" w:cs="Times New Roman"/>
      <w:b/>
      <w:bCs/>
      <w:noProof/>
      <w:spacing w:val="0"/>
      <w:sz w:val="21"/>
      <w:szCs w:val="21"/>
    </w:rPr>
  </w:style>
  <w:style w:type="character" w:customStyle="1" w:styleId="2166">
    <w:name w:val="Основной текст (2)166"/>
    <w:basedOn w:val="2e"/>
    <w:uiPriority w:val="99"/>
    <w:rPr>
      <w:rFonts w:ascii="Times New Roman" w:hAnsi="Times New Roman" w:cs="Times New Roman"/>
      <w:b/>
      <w:bCs/>
      <w:noProof/>
      <w:spacing w:val="0"/>
      <w:sz w:val="21"/>
      <w:szCs w:val="21"/>
    </w:rPr>
  </w:style>
  <w:style w:type="character" w:customStyle="1" w:styleId="ab">
    <w:name w:val="Подпись к таблице_"/>
    <w:basedOn w:val="a0"/>
    <w:link w:val="1d"/>
    <w:uiPriority w:val="99"/>
    <w:locked/>
    <w:rPr>
      <w:rFonts w:ascii="Lucida Sans Unicode" w:hAnsi="Lucida Sans Unicode" w:cs="Lucida Sans Unicode"/>
      <w:spacing w:val="0"/>
      <w:sz w:val="15"/>
      <w:szCs w:val="15"/>
    </w:rPr>
  </w:style>
  <w:style w:type="character" w:customStyle="1" w:styleId="ac">
    <w:name w:val="Подпись к таблице"/>
    <w:basedOn w:val="ab"/>
    <w:uiPriority w:val="99"/>
    <w:rPr>
      <w:rFonts w:ascii="Lucida Sans Unicode" w:hAnsi="Lucida Sans Unicode" w:cs="Lucida Sans Unicode"/>
      <w:spacing w:val="0"/>
      <w:sz w:val="15"/>
      <w:szCs w:val="15"/>
    </w:rPr>
  </w:style>
  <w:style w:type="character" w:customStyle="1" w:styleId="3f">
    <w:name w:val="Подпись к таблице3"/>
    <w:basedOn w:val="ab"/>
    <w:uiPriority w:val="99"/>
    <w:rPr>
      <w:rFonts w:ascii="Lucida Sans Unicode" w:hAnsi="Lucida Sans Unicode" w:cs="Lucida Sans Unicode"/>
      <w:spacing w:val="0"/>
      <w:sz w:val="15"/>
      <w:szCs w:val="15"/>
    </w:rPr>
  </w:style>
  <w:style w:type="character" w:customStyle="1" w:styleId="2f1">
    <w:name w:val="Подпись к таблице2"/>
    <w:basedOn w:val="ab"/>
    <w:uiPriority w:val="99"/>
    <w:rPr>
      <w:rFonts w:ascii="Lucida Sans Unicode" w:hAnsi="Lucida Sans Unicode" w:cs="Lucida Sans Unicode"/>
      <w:noProof/>
      <w:spacing w:val="0"/>
      <w:sz w:val="15"/>
      <w:szCs w:val="15"/>
    </w:rPr>
  </w:style>
  <w:style w:type="character" w:customStyle="1" w:styleId="614">
    <w:name w:val="Основной текст (6)14"/>
    <w:basedOn w:val="61"/>
    <w:uiPriority w:val="99"/>
    <w:rPr>
      <w:rFonts w:ascii="Times New Roman" w:hAnsi="Times New Roman" w:cs="Times New Roman"/>
      <w:b/>
      <w:bCs/>
      <w:spacing w:val="0"/>
      <w:sz w:val="26"/>
      <w:szCs w:val="26"/>
    </w:rPr>
  </w:style>
  <w:style w:type="character" w:customStyle="1" w:styleId="613">
    <w:name w:val="Основной текст (6)13"/>
    <w:basedOn w:val="61"/>
    <w:uiPriority w:val="99"/>
    <w:rPr>
      <w:rFonts w:ascii="Times New Roman" w:hAnsi="Times New Roman" w:cs="Times New Roman"/>
      <w:b/>
      <w:bCs/>
      <w:noProof/>
      <w:spacing w:val="0"/>
      <w:sz w:val="26"/>
      <w:szCs w:val="26"/>
    </w:rPr>
  </w:style>
  <w:style w:type="character" w:customStyle="1" w:styleId="2165">
    <w:name w:val="Основной текст (2)165"/>
    <w:basedOn w:val="2e"/>
    <w:uiPriority w:val="99"/>
    <w:rPr>
      <w:rFonts w:ascii="Times New Roman" w:hAnsi="Times New Roman" w:cs="Times New Roman"/>
      <w:b/>
      <w:bCs/>
      <w:spacing w:val="0"/>
      <w:sz w:val="21"/>
      <w:szCs w:val="21"/>
    </w:rPr>
  </w:style>
  <w:style w:type="character" w:customStyle="1" w:styleId="2164">
    <w:name w:val="Основной текст (2)164"/>
    <w:basedOn w:val="2e"/>
    <w:uiPriority w:val="99"/>
    <w:rPr>
      <w:rFonts w:ascii="Times New Roman" w:hAnsi="Times New Roman" w:cs="Times New Roman"/>
      <w:b/>
      <w:bCs/>
      <w:noProof/>
      <w:spacing w:val="0"/>
      <w:sz w:val="21"/>
      <w:szCs w:val="21"/>
    </w:rPr>
  </w:style>
  <w:style w:type="character" w:customStyle="1" w:styleId="2163">
    <w:name w:val="Основной текст (2)163"/>
    <w:basedOn w:val="2e"/>
    <w:uiPriority w:val="99"/>
    <w:rPr>
      <w:rFonts w:ascii="Times New Roman" w:hAnsi="Times New Roman" w:cs="Times New Roman"/>
      <w:b/>
      <w:bCs/>
      <w:noProof/>
      <w:spacing w:val="0"/>
      <w:sz w:val="21"/>
      <w:szCs w:val="21"/>
    </w:rPr>
  </w:style>
  <w:style w:type="character" w:customStyle="1" w:styleId="2162">
    <w:name w:val="Основной текст (2)162"/>
    <w:basedOn w:val="2e"/>
    <w:uiPriority w:val="99"/>
    <w:rPr>
      <w:rFonts w:ascii="Times New Roman" w:hAnsi="Times New Roman" w:cs="Times New Roman"/>
      <w:b/>
      <w:bCs/>
      <w:spacing w:val="0"/>
      <w:sz w:val="21"/>
      <w:szCs w:val="21"/>
    </w:rPr>
  </w:style>
  <w:style w:type="character" w:customStyle="1" w:styleId="2161">
    <w:name w:val="Основной текст (2)161"/>
    <w:basedOn w:val="2e"/>
    <w:uiPriority w:val="99"/>
    <w:rPr>
      <w:rFonts w:ascii="Times New Roman" w:hAnsi="Times New Roman" w:cs="Times New Roman"/>
      <w:b/>
      <w:bCs/>
      <w:spacing w:val="0"/>
      <w:sz w:val="21"/>
      <w:szCs w:val="21"/>
      <w:lang w:val="en-US" w:eastAsia="en-US"/>
    </w:rPr>
  </w:style>
  <w:style w:type="character" w:customStyle="1" w:styleId="140">
    <w:name w:val="Основной текст (14)_"/>
    <w:basedOn w:val="a0"/>
    <w:link w:val="141"/>
    <w:uiPriority w:val="99"/>
    <w:locked/>
    <w:rPr>
      <w:rFonts w:ascii="Aharoni" w:cs="Aharoni"/>
      <w:spacing w:val="0"/>
      <w:sz w:val="29"/>
      <w:szCs w:val="29"/>
      <w:lang w:bidi="he-IL"/>
    </w:rPr>
  </w:style>
  <w:style w:type="character" w:customStyle="1" w:styleId="142">
    <w:name w:val="Основной текст (14)"/>
    <w:basedOn w:val="140"/>
    <w:uiPriority w:val="99"/>
    <w:rPr>
      <w:rFonts w:ascii="Aharoni" w:cs="Aharoni"/>
      <w:spacing w:val="0"/>
      <w:sz w:val="29"/>
      <w:szCs w:val="29"/>
      <w:lang w:bidi="he-IL"/>
    </w:rPr>
  </w:style>
  <w:style w:type="character" w:customStyle="1" w:styleId="2160">
    <w:name w:val="Основной текст (2)160"/>
    <w:basedOn w:val="2e"/>
    <w:uiPriority w:val="99"/>
    <w:rPr>
      <w:rFonts w:ascii="Times New Roman" w:hAnsi="Times New Roman" w:cs="Times New Roman"/>
      <w:b/>
      <w:bCs/>
      <w:noProof/>
      <w:spacing w:val="0"/>
      <w:sz w:val="21"/>
      <w:szCs w:val="21"/>
    </w:rPr>
  </w:style>
  <w:style w:type="character" w:customStyle="1" w:styleId="439">
    <w:name w:val="Основной текст (4)39"/>
    <w:basedOn w:val="4b"/>
    <w:uiPriority w:val="99"/>
    <w:rPr>
      <w:rFonts w:ascii="Times New Roman" w:hAnsi="Times New Roman" w:cs="Times New Roman"/>
      <w:b/>
      <w:bCs/>
      <w:i/>
      <w:iCs/>
      <w:spacing w:val="0"/>
      <w:sz w:val="21"/>
      <w:szCs w:val="21"/>
    </w:rPr>
  </w:style>
  <w:style w:type="character" w:customStyle="1" w:styleId="150">
    <w:name w:val="Основной текст (15)_"/>
    <w:basedOn w:val="a0"/>
    <w:link w:val="151"/>
    <w:uiPriority w:val="99"/>
    <w:locked/>
    <w:rPr>
      <w:rFonts w:ascii="Franklin Gothic Book" w:hAnsi="Franklin Gothic Book" w:cs="Franklin Gothic Book"/>
      <w:b/>
      <w:bCs/>
      <w:spacing w:val="0"/>
      <w:sz w:val="27"/>
      <w:szCs w:val="27"/>
    </w:rPr>
  </w:style>
  <w:style w:type="character" w:customStyle="1" w:styleId="152">
    <w:name w:val="Основной текст (15)"/>
    <w:basedOn w:val="150"/>
    <w:uiPriority w:val="99"/>
    <w:rPr>
      <w:rFonts w:ascii="Franklin Gothic Book" w:hAnsi="Franklin Gothic Book" w:cs="Franklin Gothic Book"/>
      <w:b/>
      <w:bCs/>
      <w:spacing w:val="0"/>
      <w:sz w:val="27"/>
      <w:szCs w:val="27"/>
    </w:rPr>
  </w:style>
  <w:style w:type="character" w:customStyle="1" w:styleId="438">
    <w:name w:val="Основной текст (4)38"/>
    <w:basedOn w:val="4b"/>
    <w:uiPriority w:val="99"/>
    <w:rPr>
      <w:rFonts w:ascii="Times New Roman" w:hAnsi="Times New Roman" w:cs="Times New Roman"/>
      <w:b/>
      <w:bCs/>
      <w:i/>
      <w:iCs/>
      <w:spacing w:val="0"/>
      <w:sz w:val="21"/>
      <w:szCs w:val="21"/>
    </w:rPr>
  </w:style>
  <w:style w:type="character" w:customStyle="1" w:styleId="437">
    <w:name w:val="Основной текст (4)37"/>
    <w:basedOn w:val="4b"/>
    <w:uiPriority w:val="99"/>
    <w:rPr>
      <w:rFonts w:ascii="Times New Roman" w:hAnsi="Times New Roman" w:cs="Times New Roman"/>
      <w:b/>
      <w:bCs/>
      <w:i/>
      <w:iCs/>
      <w:spacing w:val="0"/>
      <w:sz w:val="21"/>
      <w:szCs w:val="21"/>
    </w:rPr>
  </w:style>
  <w:style w:type="character" w:customStyle="1" w:styleId="1e">
    <w:name w:val="Основной текст + Полужирный1"/>
    <w:aliases w:val="Курсив1"/>
    <w:basedOn w:val="1c"/>
    <w:uiPriority w:val="99"/>
    <w:rPr>
      <w:rFonts w:ascii="Times New Roman" w:hAnsi="Times New Roman" w:cs="Times New Roman"/>
      <w:b/>
      <w:bCs/>
      <w:i/>
      <w:iCs/>
      <w:spacing w:val="0"/>
      <w:sz w:val="26"/>
      <w:szCs w:val="26"/>
    </w:rPr>
  </w:style>
  <w:style w:type="character" w:customStyle="1" w:styleId="612">
    <w:name w:val="Основной текст (6)12"/>
    <w:basedOn w:val="61"/>
    <w:uiPriority w:val="99"/>
    <w:rPr>
      <w:rFonts w:ascii="Times New Roman" w:hAnsi="Times New Roman" w:cs="Times New Roman"/>
      <w:b/>
      <w:bCs/>
      <w:spacing w:val="0"/>
      <w:sz w:val="26"/>
      <w:szCs w:val="26"/>
    </w:rPr>
  </w:style>
  <w:style w:type="character" w:customStyle="1" w:styleId="611">
    <w:name w:val="Основной текст (6)11"/>
    <w:basedOn w:val="61"/>
    <w:uiPriority w:val="99"/>
    <w:rPr>
      <w:rFonts w:ascii="Times New Roman" w:hAnsi="Times New Roman" w:cs="Times New Roman"/>
      <w:b/>
      <w:bCs/>
      <w:noProof/>
      <w:spacing w:val="0"/>
      <w:sz w:val="26"/>
      <w:szCs w:val="26"/>
    </w:rPr>
  </w:style>
  <w:style w:type="character" w:customStyle="1" w:styleId="180">
    <w:name w:val="Основной текст (18)_"/>
    <w:basedOn w:val="a0"/>
    <w:link w:val="181"/>
    <w:uiPriority w:val="99"/>
    <w:locked/>
    <w:rPr>
      <w:rFonts w:ascii="Times New Roman" w:hAnsi="Times New Roman" w:cs="Times New Roman"/>
      <w:b/>
      <w:bCs/>
      <w:i/>
      <w:iCs/>
      <w:spacing w:val="0"/>
      <w:sz w:val="25"/>
      <w:szCs w:val="25"/>
    </w:rPr>
  </w:style>
  <w:style w:type="character" w:customStyle="1" w:styleId="182">
    <w:name w:val="Основной текст (18)"/>
    <w:basedOn w:val="180"/>
    <w:uiPriority w:val="99"/>
    <w:rPr>
      <w:rFonts w:ascii="Times New Roman" w:hAnsi="Times New Roman" w:cs="Times New Roman"/>
      <w:b/>
      <w:bCs/>
      <w:i/>
      <w:iCs/>
      <w:spacing w:val="0"/>
      <w:sz w:val="25"/>
      <w:szCs w:val="25"/>
    </w:rPr>
  </w:style>
  <w:style w:type="character" w:customStyle="1" w:styleId="2159">
    <w:name w:val="Основной текст (2)159"/>
    <w:basedOn w:val="2e"/>
    <w:uiPriority w:val="99"/>
    <w:rPr>
      <w:rFonts w:ascii="Times New Roman" w:hAnsi="Times New Roman" w:cs="Times New Roman"/>
      <w:b/>
      <w:bCs/>
      <w:spacing w:val="0"/>
      <w:sz w:val="21"/>
      <w:szCs w:val="21"/>
    </w:rPr>
  </w:style>
  <w:style w:type="character" w:customStyle="1" w:styleId="2158">
    <w:name w:val="Основной текст (2)158"/>
    <w:basedOn w:val="2e"/>
    <w:uiPriority w:val="99"/>
    <w:rPr>
      <w:rFonts w:ascii="Times New Roman" w:hAnsi="Times New Roman" w:cs="Times New Roman"/>
      <w:b/>
      <w:bCs/>
      <w:noProof/>
      <w:spacing w:val="0"/>
      <w:sz w:val="21"/>
      <w:szCs w:val="21"/>
    </w:rPr>
  </w:style>
  <w:style w:type="character" w:customStyle="1" w:styleId="2157">
    <w:name w:val="Основной текст (2)157"/>
    <w:basedOn w:val="2e"/>
    <w:uiPriority w:val="99"/>
    <w:rPr>
      <w:rFonts w:ascii="Times New Roman" w:hAnsi="Times New Roman" w:cs="Times New Roman"/>
      <w:b/>
      <w:bCs/>
      <w:noProof/>
      <w:spacing w:val="0"/>
      <w:sz w:val="21"/>
      <w:szCs w:val="21"/>
    </w:rPr>
  </w:style>
  <w:style w:type="character" w:customStyle="1" w:styleId="2156">
    <w:name w:val="Основной текст (2)156"/>
    <w:basedOn w:val="2e"/>
    <w:uiPriority w:val="99"/>
    <w:rPr>
      <w:rFonts w:ascii="Times New Roman" w:hAnsi="Times New Roman" w:cs="Times New Roman"/>
      <w:b/>
      <w:bCs/>
      <w:noProof/>
      <w:spacing w:val="0"/>
      <w:sz w:val="21"/>
      <w:szCs w:val="21"/>
    </w:rPr>
  </w:style>
  <w:style w:type="character" w:customStyle="1" w:styleId="170">
    <w:name w:val="Основной текст (17)_"/>
    <w:basedOn w:val="a0"/>
    <w:link w:val="171"/>
    <w:uiPriority w:val="99"/>
    <w:locked/>
    <w:rPr>
      <w:rFonts w:ascii="Franklin Gothic Book" w:hAnsi="Franklin Gothic Book" w:cs="Franklin Gothic Book"/>
      <w:b/>
      <w:bCs/>
      <w:spacing w:val="0"/>
      <w:sz w:val="25"/>
      <w:szCs w:val="25"/>
    </w:rPr>
  </w:style>
  <w:style w:type="character" w:customStyle="1" w:styleId="172">
    <w:name w:val="Основной текст (17)"/>
    <w:basedOn w:val="170"/>
    <w:uiPriority w:val="99"/>
    <w:rPr>
      <w:rFonts w:ascii="Franklin Gothic Book" w:hAnsi="Franklin Gothic Book" w:cs="Franklin Gothic Book"/>
      <w:b/>
      <w:bCs/>
      <w:spacing w:val="0"/>
      <w:sz w:val="25"/>
      <w:szCs w:val="25"/>
    </w:rPr>
  </w:style>
  <w:style w:type="character" w:customStyle="1" w:styleId="2155">
    <w:name w:val="Основной текст (2)155"/>
    <w:basedOn w:val="2e"/>
    <w:uiPriority w:val="99"/>
    <w:rPr>
      <w:rFonts w:ascii="Times New Roman" w:hAnsi="Times New Roman" w:cs="Times New Roman"/>
      <w:b/>
      <w:bCs/>
      <w:spacing w:val="0"/>
      <w:sz w:val="21"/>
      <w:szCs w:val="21"/>
    </w:rPr>
  </w:style>
  <w:style w:type="character" w:customStyle="1" w:styleId="160">
    <w:name w:val="Основной текст (16)_"/>
    <w:basedOn w:val="a0"/>
    <w:link w:val="161"/>
    <w:uiPriority w:val="99"/>
    <w:locked/>
    <w:rPr>
      <w:rFonts w:ascii="Aharoni" w:cs="Aharoni"/>
      <w:noProof/>
      <w:sz w:val="10"/>
      <w:szCs w:val="10"/>
      <w:lang w:bidi="he-IL"/>
    </w:rPr>
  </w:style>
  <w:style w:type="character" w:customStyle="1" w:styleId="162">
    <w:name w:val="Основной текст (16)"/>
    <w:basedOn w:val="160"/>
    <w:uiPriority w:val="99"/>
    <w:rPr>
      <w:rFonts w:ascii="Aharoni" w:cs="Aharoni"/>
      <w:noProof/>
      <w:sz w:val="10"/>
      <w:szCs w:val="10"/>
      <w:lang w:bidi="he-IL"/>
    </w:rPr>
  </w:style>
  <w:style w:type="character" w:customStyle="1" w:styleId="2154">
    <w:name w:val="Основной текст (2)154"/>
    <w:basedOn w:val="2e"/>
    <w:uiPriority w:val="99"/>
    <w:rPr>
      <w:rFonts w:ascii="Times New Roman" w:hAnsi="Times New Roman" w:cs="Times New Roman"/>
      <w:b/>
      <w:bCs/>
      <w:noProof/>
      <w:spacing w:val="0"/>
      <w:sz w:val="21"/>
      <w:szCs w:val="21"/>
    </w:rPr>
  </w:style>
  <w:style w:type="character" w:customStyle="1" w:styleId="2153">
    <w:name w:val="Основной текст (2)153"/>
    <w:basedOn w:val="2e"/>
    <w:uiPriority w:val="99"/>
    <w:rPr>
      <w:rFonts w:ascii="Times New Roman" w:hAnsi="Times New Roman" w:cs="Times New Roman"/>
      <w:b/>
      <w:bCs/>
      <w:noProof/>
      <w:spacing w:val="0"/>
      <w:sz w:val="21"/>
      <w:szCs w:val="21"/>
    </w:rPr>
  </w:style>
  <w:style w:type="character" w:customStyle="1" w:styleId="436">
    <w:name w:val="Основной текст (4)36"/>
    <w:basedOn w:val="4b"/>
    <w:uiPriority w:val="99"/>
    <w:rPr>
      <w:rFonts w:ascii="Times New Roman" w:hAnsi="Times New Roman" w:cs="Times New Roman"/>
      <w:b/>
      <w:bCs/>
      <w:i/>
      <w:iCs/>
      <w:spacing w:val="0"/>
      <w:sz w:val="21"/>
      <w:szCs w:val="21"/>
    </w:rPr>
  </w:style>
  <w:style w:type="character" w:customStyle="1" w:styleId="2152">
    <w:name w:val="Основной текст (2)152"/>
    <w:basedOn w:val="2e"/>
    <w:uiPriority w:val="99"/>
    <w:rPr>
      <w:rFonts w:ascii="Times New Roman" w:hAnsi="Times New Roman" w:cs="Times New Roman"/>
      <w:b/>
      <w:bCs/>
      <w:spacing w:val="0"/>
      <w:sz w:val="21"/>
      <w:szCs w:val="21"/>
    </w:rPr>
  </w:style>
  <w:style w:type="character" w:customStyle="1" w:styleId="2151">
    <w:name w:val="Основной текст (2)151"/>
    <w:basedOn w:val="2e"/>
    <w:uiPriority w:val="99"/>
    <w:rPr>
      <w:rFonts w:ascii="Times New Roman" w:hAnsi="Times New Roman" w:cs="Times New Roman"/>
      <w:b/>
      <w:bCs/>
      <w:spacing w:val="0"/>
      <w:sz w:val="21"/>
      <w:szCs w:val="21"/>
    </w:rPr>
  </w:style>
  <w:style w:type="character" w:customStyle="1" w:styleId="2150">
    <w:name w:val="Основной текст (2)150"/>
    <w:basedOn w:val="2e"/>
    <w:uiPriority w:val="99"/>
    <w:rPr>
      <w:rFonts w:ascii="Times New Roman" w:hAnsi="Times New Roman" w:cs="Times New Roman"/>
      <w:b/>
      <w:bCs/>
      <w:noProof/>
      <w:spacing w:val="0"/>
      <w:sz w:val="21"/>
      <w:szCs w:val="21"/>
    </w:rPr>
  </w:style>
  <w:style w:type="character" w:customStyle="1" w:styleId="2149">
    <w:name w:val="Основной текст (2)149"/>
    <w:basedOn w:val="2e"/>
    <w:uiPriority w:val="99"/>
    <w:rPr>
      <w:rFonts w:ascii="Times New Roman" w:hAnsi="Times New Roman" w:cs="Times New Roman"/>
      <w:b/>
      <w:bCs/>
      <w:spacing w:val="0"/>
      <w:sz w:val="21"/>
      <w:szCs w:val="21"/>
    </w:rPr>
  </w:style>
  <w:style w:type="character" w:customStyle="1" w:styleId="2148">
    <w:name w:val="Основной текст (2)148"/>
    <w:basedOn w:val="2e"/>
    <w:uiPriority w:val="99"/>
    <w:rPr>
      <w:rFonts w:ascii="Times New Roman" w:hAnsi="Times New Roman" w:cs="Times New Roman"/>
      <w:b/>
      <w:bCs/>
      <w:spacing w:val="0"/>
      <w:sz w:val="21"/>
      <w:szCs w:val="21"/>
    </w:rPr>
  </w:style>
  <w:style w:type="character" w:customStyle="1" w:styleId="190">
    <w:name w:val="Основной текст (19)_"/>
    <w:basedOn w:val="a0"/>
    <w:link w:val="191"/>
    <w:uiPriority w:val="99"/>
    <w:locked/>
    <w:rPr>
      <w:rFonts w:ascii="Aharoni" w:cs="Aharoni"/>
      <w:spacing w:val="0"/>
      <w:sz w:val="32"/>
      <w:szCs w:val="32"/>
      <w:lang w:bidi="he-IL"/>
    </w:rPr>
  </w:style>
  <w:style w:type="character" w:customStyle="1" w:styleId="192">
    <w:name w:val="Основной текст (19)"/>
    <w:basedOn w:val="190"/>
    <w:uiPriority w:val="99"/>
    <w:rPr>
      <w:rFonts w:ascii="Aharoni" w:cs="Aharoni"/>
      <w:spacing w:val="0"/>
      <w:sz w:val="32"/>
      <w:szCs w:val="32"/>
      <w:lang w:bidi="he-IL"/>
    </w:rPr>
  </w:style>
  <w:style w:type="character" w:customStyle="1" w:styleId="2147">
    <w:name w:val="Основной текст (2)147"/>
    <w:basedOn w:val="2e"/>
    <w:uiPriority w:val="99"/>
    <w:rPr>
      <w:rFonts w:ascii="Times New Roman" w:hAnsi="Times New Roman" w:cs="Times New Roman"/>
      <w:b/>
      <w:bCs/>
      <w:spacing w:val="0"/>
      <w:sz w:val="21"/>
      <w:szCs w:val="21"/>
    </w:rPr>
  </w:style>
  <w:style w:type="character" w:customStyle="1" w:styleId="435">
    <w:name w:val="Основной текст (4)35"/>
    <w:basedOn w:val="4b"/>
    <w:uiPriority w:val="99"/>
    <w:rPr>
      <w:rFonts w:ascii="Times New Roman" w:hAnsi="Times New Roman" w:cs="Times New Roman"/>
      <w:b/>
      <w:bCs/>
      <w:i/>
      <w:iCs/>
      <w:spacing w:val="0"/>
      <w:sz w:val="21"/>
      <w:szCs w:val="21"/>
    </w:rPr>
  </w:style>
  <w:style w:type="character" w:customStyle="1" w:styleId="434">
    <w:name w:val="Основной текст (4)34"/>
    <w:basedOn w:val="4b"/>
    <w:uiPriority w:val="99"/>
    <w:rPr>
      <w:rFonts w:ascii="Times New Roman" w:hAnsi="Times New Roman" w:cs="Times New Roman"/>
      <w:b/>
      <w:bCs/>
      <w:i/>
      <w:iCs/>
      <w:noProof/>
      <w:spacing w:val="0"/>
      <w:sz w:val="21"/>
      <w:szCs w:val="21"/>
    </w:rPr>
  </w:style>
  <w:style w:type="character" w:customStyle="1" w:styleId="433">
    <w:name w:val="Основной текст (4)33"/>
    <w:basedOn w:val="4b"/>
    <w:uiPriority w:val="99"/>
    <w:rPr>
      <w:rFonts w:ascii="Times New Roman" w:hAnsi="Times New Roman" w:cs="Times New Roman"/>
      <w:b/>
      <w:bCs/>
      <w:i/>
      <w:iCs/>
      <w:spacing w:val="0"/>
      <w:sz w:val="21"/>
      <w:szCs w:val="21"/>
    </w:rPr>
  </w:style>
  <w:style w:type="character" w:customStyle="1" w:styleId="2146">
    <w:name w:val="Основной текст (2)146"/>
    <w:basedOn w:val="2e"/>
    <w:uiPriority w:val="99"/>
    <w:rPr>
      <w:rFonts w:ascii="Times New Roman" w:hAnsi="Times New Roman" w:cs="Times New Roman"/>
      <w:b/>
      <w:bCs/>
      <w:noProof/>
      <w:spacing w:val="0"/>
      <w:sz w:val="21"/>
      <w:szCs w:val="21"/>
    </w:rPr>
  </w:style>
  <w:style w:type="character" w:customStyle="1" w:styleId="2145">
    <w:name w:val="Основной текст (2)145"/>
    <w:basedOn w:val="2e"/>
    <w:uiPriority w:val="99"/>
    <w:rPr>
      <w:rFonts w:ascii="Times New Roman" w:hAnsi="Times New Roman" w:cs="Times New Roman"/>
      <w:b/>
      <w:bCs/>
      <w:noProof/>
      <w:spacing w:val="0"/>
      <w:sz w:val="21"/>
      <w:szCs w:val="21"/>
    </w:rPr>
  </w:style>
  <w:style w:type="character" w:customStyle="1" w:styleId="2144">
    <w:name w:val="Основной текст (2)144"/>
    <w:basedOn w:val="2e"/>
    <w:uiPriority w:val="99"/>
    <w:rPr>
      <w:rFonts w:ascii="Times New Roman" w:hAnsi="Times New Roman" w:cs="Times New Roman"/>
      <w:b/>
      <w:bCs/>
      <w:noProof/>
      <w:spacing w:val="0"/>
      <w:sz w:val="21"/>
      <w:szCs w:val="21"/>
    </w:rPr>
  </w:style>
  <w:style w:type="character" w:customStyle="1" w:styleId="432">
    <w:name w:val="Основной текст (4)32"/>
    <w:basedOn w:val="4b"/>
    <w:uiPriority w:val="99"/>
    <w:rPr>
      <w:rFonts w:ascii="Times New Roman" w:hAnsi="Times New Roman" w:cs="Times New Roman"/>
      <w:b/>
      <w:bCs/>
      <w:i/>
      <w:iCs/>
      <w:noProof/>
      <w:spacing w:val="0"/>
      <w:sz w:val="21"/>
      <w:szCs w:val="21"/>
    </w:rPr>
  </w:style>
  <w:style w:type="character" w:customStyle="1" w:styleId="2143">
    <w:name w:val="Основной текст (2)143"/>
    <w:basedOn w:val="2e"/>
    <w:uiPriority w:val="99"/>
    <w:rPr>
      <w:rFonts w:ascii="Times New Roman" w:hAnsi="Times New Roman" w:cs="Times New Roman"/>
      <w:b/>
      <w:bCs/>
      <w:noProof/>
      <w:spacing w:val="0"/>
      <w:sz w:val="21"/>
      <w:szCs w:val="21"/>
    </w:rPr>
  </w:style>
  <w:style w:type="character" w:customStyle="1" w:styleId="2142">
    <w:name w:val="Основной текст (2)142"/>
    <w:basedOn w:val="2e"/>
    <w:uiPriority w:val="99"/>
    <w:rPr>
      <w:rFonts w:ascii="Times New Roman" w:hAnsi="Times New Roman" w:cs="Times New Roman"/>
      <w:b/>
      <w:bCs/>
      <w:noProof/>
      <w:spacing w:val="0"/>
      <w:sz w:val="21"/>
      <w:szCs w:val="21"/>
    </w:rPr>
  </w:style>
  <w:style w:type="character" w:customStyle="1" w:styleId="2141">
    <w:name w:val="Основной текст (2)141"/>
    <w:basedOn w:val="2e"/>
    <w:uiPriority w:val="99"/>
    <w:rPr>
      <w:rFonts w:ascii="Times New Roman" w:hAnsi="Times New Roman" w:cs="Times New Roman"/>
      <w:b/>
      <w:bCs/>
      <w:noProof/>
      <w:spacing w:val="0"/>
      <w:sz w:val="21"/>
      <w:szCs w:val="21"/>
    </w:rPr>
  </w:style>
  <w:style w:type="character" w:customStyle="1" w:styleId="2140">
    <w:name w:val="Основной текст (2)140"/>
    <w:basedOn w:val="2e"/>
    <w:uiPriority w:val="99"/>
    <w:rPr>
      <w:rFonts w:ascii="Times New Roman" w:hAnsi="Times New Roman" w:cs="Times New Roman"/>
      <w:b/>
      <w:bCs/>
      <w:spacing w:val="0"/>
      <w:sz w:val="21"/>
      <w:szCs w:val="21"/>
    </w:rPr>
  </w:style>
  <w:style w:type="character" w:customStyle="1" w:styleId="2139">
    <w:name w:val="Основной текст (2)139"/>
    <w:basedOn w:val="2e"/>
    <w:uiPriority w:val="99"/>
    <w:rPr>
      <w:rFonts w:ascii="Times New Roman" w:hAnsi="Times New Roman" w:cs="Times New Roman"/>
      <w:b/>
      <w:bCs/>
      <w:noProof/>
      <w:spacing w:val="0"/>
      <w:sz w:val="21"/>
      <w:szCs w:val="21"/>
    </w:rPr>
  </w:style>
  <w:style w:type="character" w:customStyle="1" w:styleId="2138">
    <w:name w:val="Основной текст (2)138"/>
    <w:basedOn w:val="2e"/>
    <w:uiPriority w:val="99"/>
    <w:rPr>
      <w:rFonts w:ascii="Times New Roman" w:hAnsi="Times New Roman" w:cs="Times New Roman"/>
      <w:b/>
      <w:bCs/>
      <w:spacing w:val="0"/>
      <w:sz w:val="21"/>
      <w:szCs w:val="21"/>
    </w:rPr>
  </w:style>
  <w:style w:type="character" w:customStyle="1" w:styleId="2137">
    <w:name w:val="Основной текст (2)137"/>
    <w:basedOn w:val="2e"/>
    <w:uiPriority w:val="99"/>
    <w:rPr>
      <w:rFonts w:ascii="Times New Roman" w:hAnsi="Times New Roman" w:cs="Times New Roman"/>
      <w:b/>
      <w:bCs/>
      <w:spacing w:val="0"/>
      <w:sz w:val="21"/>
      <w:szCs w:val="21"/>
    </w:rPr>
  </w:style>
  <w:style w:type="character" w:customStyle="1" w:styleId="201">
    <w:name w:val="Основной текст (20)_"/>
    <w:basedOn w:val="a0"/>
    <w:link w:val="2010"/>
    <w:uiPriority w:val="99"/>
    <w:locked/>
    <w:rPr>
      <w:rFonts w:ascii="Franklin Gothic Book" w:hAnsi="Franklin Gothic Book" w:cs="Franklin Gothic Book"/>
      <w:b/>
      <w:bCs/>
      <w:spacing w:val="0"/>
      <w:sz w:val="27"/>
      <w:szCs w:val="27"/>
    </w:rPr>
  </w:style>
  <w:style w:type="character" w:customStyle="1" w:styleId="202">
    <w:name w:val="Основной текст (20)"/>
    <w:basedOn w:val="201"/>
    <w:uiPriority w:val="99"/>
    <w:rPr>
      <w:rFonts w:ascii="Franklin Gothic Book" w:hAnsi="Franklin Gothic Book" w:cs="Franklin Gothic Book"/>
      <w:b/>
      <w:bCs/>
      <w:spacing w:val="0"/>
      <w:sz w:val="27"/>
      <w:szCs w:val="27"/>
    </w:rPr>
  </w:style>
  <w:style w:type="character" w:customStyle="1" w:styleId="431">
    <w:name w:val="Основной текст (4)31"/>
    <w:basedOn w:val="4b"/>
    <w:uiPriority w:val="99"/>
    <w:rPr>
      <w:rFonts w:ascii="Times New Roman" w:hAnsi="Times New Roman" w:cs="Times New Roman"/>
      <w:b/>
      <w:bCs/>
      <w:i/>
      <w:iCs/>
      <w:spacing w:val="0"/>
      <w:sz w:val="21"/>
      <w:szCs w:val="21"/>
    </w:rPr>
  </w:style>
  <w:style w:type="character" w:customStyle="1" w:styleId="430">
    <w:name w:val="Основной текст (4)30"/>
    <w:basedOn w:val="4b"/>
    <w:uiPriority w:val="99"/>
    <w:rPr>
      <w:rFonts w:ascii="Times New Roman" w:hAnsi="Times New Roman" w:cs="Times New Roman"/>
      <w:b/>
      <w:bCs/>
      <w:i/>
      <w:iCs/>
      <w:spacing w:val="0"/>
      <w:sz w:val="21"/>
      <w:szCs w:val="21"/>
    </w:rPr>
  </w:style>
  <w:style w:type="character" w:customStyle="1" w:styleId="429">
    <w:name w:val="Основной текст (4)29"/>
    <w:basedOn w:val="4b"/>
    <w:uiPriority w:val="99"/>
    <w:rPr>
      <w:rFonts w:ascii="Times New Roman" w:hAnsi="Times New Roman" w:cs="Times New Roman"/>
      <w:b/>
      <w:bCs/>
      <w:i/>
      <w:iCs/>
      <w:noProof/>
      <w:spacing w:val="0"/>
      <w:sz w:val="21"/>
      <w:szCs w:val="21"/>
    </w:rPr>
  </w:style>
  <w:style w:type="character" w:customStyle="1" w:styleId="2136">
    <w:name w:val="Основной текст (2)136"/>
    <w:basedOn w:val="2e"/>
    <w:uiPriority w:val="99"/>
    <w:rPr>
      <w:rFonts w:ascii="Times New Roman" w:hAnsi="Times New Roman" w:cs="Times New Roman"/>
      <w:b/>
      <w:bCs/>
      <w:noProof/>
      <w:spacing w:val="0"/>
      <w:sz w:val="21"/>
      <w:szCs w:val="21"/>
    </w:rPr>
  </w:style>
  <w:style w:type="character" w:customStyle="1" w:styleId="2135">
    <w:name w:val="Основной текст (2)135"/>
    <w:basedOn w:val="2e"/>
    <w:uiPriority w:val="99"/>
    <w:rPr>
      <w:rFonts w:ascii="Times New Roman" w:hAnsi="Times New Roman" w:cs="Times New Roman"/>
      <w:b/>
      <w:bCs/>
      <w:noProof/>
      <w:spacing w:val="0"/>
      <w:sz w:val="21"/>
      <w:szCs w:val="21"/>
    </w:rPr>
  </w:style>
  <w:style w:type="character" w:customStyle="1" w:styleId="2134">
    <w:name w:val="Основной текст (2)134"/>
    <w:basedOn w:val="2e"/>
    <w:uiPriority w:val="99"/>
    <w:rPr>
      <w:rFonts w:ascii="Times New Roman" w:hAnsi="Times New Roman" w:cs="Times New Roman"/>
      <w:b/>
      <w:bCs/>
      <w:noProof/>
      <w:spacing w:val="0"/>
      <w:sz w:val="21"/>
      <w:szCs w:val="21"/>
    </w:rPr>
  </w:style>
  <w:style w:type="character" w:customStyle="1" w:styleId="428">
    <w:name w:val="Основной текст (4)28"/>
    <w:basedOn w:val="4b"/>
    <w:uiPriority w:val="99"/>
    <w:rPr>
      <w:rFonts w:ascii="Times New Roman" w:hAnsi="Times New Roman" w:cs="Times New Roman"/>
      <w:b/>
      <w:bCs/>
      <w:i/>
      <w:iCs/>
      <w:noProof/>
      <w:spacing w:val="0"/>
      <w:sz w:val="21"/>
      <w:szCs w:val="21"/>
    </w:rPr>
  </w:style>
  <w:style w:type="character" w:customStyle="1" w:styleId="2133">
    <w:name w:val="Основной текст (2)133"/>
    <w:basedOn w:val="2e"/>
    <w:uiPriority w:val="99"/>
    <w:rPr>
      <w:rFonts w:ascii="Times New Roman" w:hAnsi="Times New Roman" w:cs="Times New Roman"/>
      <w:b/>
      <w:bCs/>
      <w:spacing w:val="0"/>
      <w:sz w:val="21"/>
      <w:szCs w:val="21"/>
    </w:rPr>
  </w:style>
  <w:style w:type="character" w:customStyle="1" w:styleId="213">
    <w:name w:val="Основной текст (21)_"/>
    <w:basedOn w:val="a0"/>
    <w:link w:val="2110"/>
    <w:uiPriority w:val="99"/>
    <w:locked/>
    <w:rPr>
      <w:rFonts w:ascii="Franklin Gothic Book" w:hAnsi="Franklin Gothic Book" w:cs="Franklin Gothic Book"/>
      <w:b/>
      <w:bCs/>
      <w:spacing w:val="0"/>
      <w:sz w:val="27"/>
      <w:szCs w:val="27"/>
    </w:rPr>
  </w:style>
  <w:style w:type="character" w:customStyle="1" w:styleId="214">
    <w:name w:val="Основной текст (21)"/>
    <w:basedOn w:val="213"/>
    <w:uiPriority w:val="99"/>
    <w:rPr>
      <w:rFonts w:ascii="Franklin Gothic Book" w:hAnsi="Franklin Gothic Book" w:cs="Franklin Gothic Book"/>
      <w:b/>
      <w:bCs/>
      <w:spacing w:val="0"/>
      <w:sz w:val="27"/>
      <w:szCs w:val="27"/>
    </w:rPr>
  </w:style>
  <w:style w:type="character" w:customStyle="1" w:styleId="2132">
    <w:name w:val="Основной текст (2)132"/>
    <w:basedOn w:val="2e"/>
    <w:uiPriority w:val="99"/>
    <w:rPr>
      <w:rFonts w:ascii="Times New Roman" w:hAnsi="Times New Roman" w:cs="Times New Roman"/>
      <w:b/>
      <w:bCs/>
      <w:noProof/>
      <w:spacing w:val="0"/>
      <w:sz w:val="21"/>
      <w:szCs w:val="21"/>
    </w:rPr>
  </w:style>
  <w:style w:type="character" w:customStyle="1" w:styleId="427">
    <w:name w:val="Основной текст (4)27"/>
    <w:basedOn w:val="4b"/>
    <w:uiPriority w:val="99"/>
    <w:rPr>
      <w:rFonts w:ascii="Times New Roman" w:hAnsi="Times New Roman" w:cs="Times New Roman"/>
      <w:b/>
      <w:bCs/>
      <w:i/>
      <w:iCs/>
      <w:spacing w:val="0"/>
      <w:sz w:val="21"/>
      <w:szCs w:val="21"/>
    </w:rPr>
  </w:style>
  <w:style w:type="character" w:customStyle="1" w:styleId="224">
    <w:name w:val="Основной текст (22)_"/>
    <w:basedOn w:val="a0"/>
    <w:link w:val="2211"/>
    <w:uiPriority w:val="99"/>
    <w:locked/>
    <w:rPr>
      <w:rFonts w:ascii="Lucida Sans Unicode" w:hAnsi="Lucida Sans Unicode" w:cs="Lucida Sans Unicode"/>
      <w:spacing w:val="0"/>
      <w:sz w:val="15"/>
      <w:szCs w:val="15"/>
    </w:rPr>
  </w:style>
  <w:style w:type="character" w:customStyle="1" w:styleId="225">
    <w:name w:val="Основной текст (22)"/>
    <w:basedOn w:val="224"/>
    <w:uiPriority w:val="99"/>
    <w:rPr>
      <w:rFonts w:ascii="Lucida Sans Unicode" w:hAnsi="Lucida Sans Unicode" w:cs="Lucida Sans Unicode"/>
      <w:spacing w:val="0"/>
      <w:sz w:val="15"/>
      <w:szCs w:val="15"/>
    </w:rPr>
  </w:style>
  <w:style w:type="character" w:customStyle="1" w:styleId="2220">
    <w:name w:val="Основной текст (22)2"/>
    <w:basedOn w:val="224"/>
    <w:uiPriority w:val="99"/>
    <w:rPr>
      <w:rFonts w:ascii="Lucida Sans Unicode" w:hAnsi="Lucida Sans Unicode" w:cs="Lucida Sans Unicode"/>
      <w:noProof/>
      <w:spacing w:val="0"/>
      <w:sz w:val="15"/>
      <w:szCs w:val="15"/>
    </w:rPr>
  </w:style>
  <w:style w:type="character" w:customStyle="1" w:styleId="73">
    <w:name w:val="Основной текст (7)3"/>
    <w:basedOn w:val="70"/>
    <w:uiPriority w:val="99"/>
    <w:rPr>
      <w:rFonts w:ascii="Times New Roman" w:hAnsi="Times New Roman" w:cs="Times New Roman"/>
      <w:b/>
      <w:bCs/>
      <w:i/>
      <w:iCs/>
      <w:spacing w:val="0"/>
      <w:sz w:val="26"/>
      <w:szCs w:val="26"/>
    </w:rPr>
  </w:style>
  <w:style w:type="character" w:customStyle="1" w:styleId="2131">
    <w:name w:val="Основной текст (2)131"/>
    <w:basedOn w:val="2e"/>
    <w:uiPriority w:val="99"/>
    <w:rPr>
      <w:rFonts w:ascii="Times New Roman" w:hAnsi="Times New Roman" w:cs="Times New Roman"/>
      <w:b/>
      <w:bCs/>
      <w:spacing w:val="0"/>
      <w:sz w:val="21"/>
      <w:szCs w:val="21"/>
    </w:rPr>
  </w:style>
  <w:style w:type="character" w:customStyle="1" w:styleId="226">
    <w:name w:val="Основной текст (2) + Курсив2"/>
    <w:basedOn w:val="2e"/>
    <w:uiPriority w:val="99"/>
    <w:rPr>
      <w:rFonts w:ascii="Times New Roman" w:hAnsi="Times New Roman" w:cs="Times New Roman"/>
      <w:b/>
      <w:bCs/>
      <w:i/>
      <w:iCs/>
      <w:spacing w:val="0"/>
      <w:sz w:val="21"/>
      <w:szCs w:val="21"/>
    </w:rPr>
  </w:style>
  <w:style w:type="character" w:customStyle="1" w:styleId="215">
    <w:name w:val="Основной текст (2) + Курсив1"/>
    <w:basedOn w:val="2e"/>
    <w:uiPriority w:val="99"/>
    <w:rPr>
      <w:rFonts w:ascii="Times New Roman" w:hAnsi="Times New Roman" w:cs="Times New Roman"/>
      <w:b/>
      <w:bCs/>
      <w:i/>
      <w:iCs/>
      <w:noProof/>
      <w:spacing w:val="0"/>
      <w:sz w:val="21"/>
      <w:szCs w:val="21"/>
    </w:rPr>
  </w:style>
  <w:style w:type="character" w:customStyle="1" w:styleId="426">
    <w:name w:val="Основной текст (4)26"/>
    <w:basedOn w:val="4b"/>
    <w:uiPriority w:val="99"/>
    <w:rPr>
      <w:rFonts w:ascii="Times New Roman" w:hAnsi="Times New Roman" w:cs="Times New Roman"/>
      <w:b/>
      <w:bCs/>
      <w:i/>
      <w:iCs/>
      <w:spacing w:val="0"/>
      <w:sz w:val="21"/>
      <w:szCs w:val="21"/>
    </w:rPr>
  </w:style>
  <w:style w:type="character" w:customStyle="1" w:styleId="425">
    <w:name w:val="Основной текст (4)25"/>
    <w:basedOn w:val="4b"/>
    <w:uiPriority w:val="99"/>
    <w:rPr>
      <w:rFonts w:ascii="Times New Roman" w:hAnsi="Times New Roman" w:cs="Times New Roman"/>
      <w:b/>
      <w:bCs/>
      <w:i/>
      <w:iCs/>
      <w:noProof/>
      <w:spacing w:val="0"/>
      <w:sz w:val="21"/>
      <w:szCs w:val="21"/>
    </w:rPr>
  </w:style>
  <w:style w:type="character" w:customStyle="1" w:styleId="2130">
    <w:name w:val="Основной текст (2)130"/>
    <w:basedOn w:val="2e"/>
    <w:uiPriority w:val="99"/>
    <w:rPr>
      <w:rFonts w:ascii="Times New Roman" w:hAnsi="Times New Roman" w:cs="Times New Roman"/>
      <w:b/>
      <w:bCs/>
      <w:noProof/>
      <w:spacing w:val="0"/>
      <w:sz w:val="21"/>
      <w:szCs w:val="21"/>
    </w:rPr>
  </w:style>
  <w:style w:type="character" w:customStyle="1" w:styleId="424">
    <w:name w:val="Основной текст (4)24"/>
    <w:basedOn w:val="4b"/>
    <w:uiPriority w:val="99"/>
    <w:rPr>
      <w:rFonts w:ascii="Times New Roman" w:hAnsi="Times New Roman" w:cs="Times New Roman"/>
      <w:b/>
      <w:bCs/>
      <w:i/>
      <w:iCs/>
      <w:noProof/>
      <w:spacing w:val="0"/>
      <w:sz w:val="21"/>
      <w:szCs w:val="21"/>
    </w:rPr>
  </w:style>
  <w:style w:type="character" w:customStyle="1" w:styleId="2129">
    <w:name w:val="Основной текст (2)129"/>
    <w:basedOn w:val="2e"/>
    <w:uiPriority w:val="99"/>
    <w:rPr>
      <w:rFonts w:ascii="Times New Roman" w:hAnsi="Times New Roman" w:cs="Times New Roman"/>
      <w:b/>
      <w:bCs/>
      <w:spacing w:val="0"/>
      <w:sz w:val="21"/>
      <w:szCs w:val="21"/>
    </w:rPr>
  </w:style>
  <w:style w:type="character" w:customStyle="1" w:styleId="2128">
    <w:name w:val="Основной текст (2)128"/>
    <w:basedOn w:val="2e"/>
    <w:uiPriority w:val="99"/>
    <w:rPr>
      <w:rFonts w:ascii="Times New Roman" w:hAnsi="Times New Roman" w:cs="Times New Roman"/>
      <w:b/>
      <w:bCs/>
      <w:spacing w:val="0"/>
      <w:sz w:val="21"/>
      <w:szCs w:val="21"/>
    </w:rPr>
  </w:style>
  <w:style w:type="character" w:customStyle="1" w:styleId="240">
    <w:name w:val="Основной текст (24)_"/>
    <w:basedOn w:val="a0"/>
    <w:link w:val="241"/>
    <w:uiPriority w:val="99"/>
    <w:locked/>
    <w:rPr>
      <w:rFonts w:ascii="Times New Roman" w:hAnsi="Times New Roman" w:cs="Times New Roman"/>
      <w:i/>
      <w:iCs/>
      <w:spacing w:val="0"/>
      <w:sz w:val="14"/>
      <w:szCs w:val="14"/>
    </w:rPr>
  </w:style>
  <w:style w:type="character" w:customStyle="1" w:styleId="242">
    <w:name w:val="Основной текст (24)"/>
    <w:basedOn w:val="240"/>
    <w:uiPriority w:val="99"/>
    <w:rPr>
      <w:rFonts w:ascii="Times New Roman" w:hAnsi="Times New Roman" w:cs="Times New Roman"/>
      <w:i/>
      <w:iCs/>
      <w:spacing w:val="0"/>
      <w:sz w:val="14"/>
      <w:szCs w:val="14"/>
    </w:rPr>
  </w:style>
  <w:style w:type="character" w:customStyle="1" w:styleId="231">
    <w:name w:val="Основной текст (23)_"/>
    <w:basedOn w:val="a0"/>
    <w:link w:val="2310"/>
    <w:uiPriority w:val="99"/>
    <w:locked/>
    <w:rPr>
      <w:rFonts w:ascii="Aharoni" w:cs="Aharoni"/>
      <w:spacing w:val="0"/>
      <w:sz w:val="32"/>
      <w:szCs w:val="32"/>
      <w:lang w:bidi="he-IL"/>
    </w:rPr>
  </w:style>
  <w:style w:type="character" w:customStyle="1" w:styleId="232">
    <w:name w:val="Основной текст (23)"/>
    <w:basedOn w:val="231"/>
    <w:uiPriority w:val="99"/>
    <w:rPr>
      <w:rFonts w:ascii="Aharoni" w:cs="Aharoni"/>
      <w:spacing w:val="0"/>
      <w:sz w:val="32"/>
      <w:szCs w:val="32"/>
      <w:lang w:bidi="he-IL"/>
    </w:rPr>
  </w:style>
  <w:style w:type="character" w:customStyle="1" w:styleId="2127">
    <w:name w:val="Основной текст (2)127"/>
    <w:basedOn w:val="2e"/>
    <w:uiPriority w:val="99"/>
    <w:rPr>
      <w:rFonts w:ascii="Times New Roman" w:hAnsi="Times New Roman" w:cs="Times New Roman"/>
      <w:b/>
      <w:bCs/>
      <w:spacing w:val="0"/>
      <w:sz w:val="21"/>
      <w:szCs w:val="21"/>
    </w:rPr>
  </w:style>
  <w:style w:type="character" w:customStyle="1" w:styleId="133">
    <w:name w:val="Колонтитул + 13"/>
    <w:aliases w:val="5 pt6"/>
    <w:basedOn w:val="a8"/>
    <w:uiPriority w:val="99"/>
    <w:rPr>
      <w:rFonts w:ascii="Times New Roman" w:hAnsi="Times New Roman" w:cs="Times New Roman"/>
      <w:noProof/>
      <w:spacing w:val="0"/>
      <w:sz w:val="27"/>
      <w:szCs w:val="27"/>
    </w:rPr>
  </w:style>
  <w:style w:type="character" w:customStyle="1" w:styleId="6100">
    <w:name w:val="Основной текст (6)10"/>
    <w:basedOn w:val="61"/>
    <w:uiPriority w:val="99"/>
    <w:rPr>
      <w:rFonts w:ascii="Times New Roman" w:hAnsi="Times New Roman" w:cs="Times New Roman"/>
      <w:b/>
      <w:bCs/>
      <w:spacing w:val="0"/>
      <w:sz w:val="26"/>
      <w:szCs w:val="26"/>
    </w:rPr>
  </w:style>
  <w:style w:type="character" w:customStyle="1" w:styleId="2126">
    <w:name w:val="Основной текст (2)126"/>
    <w:basedOn w:val="2e"/>
    <w:uiPriority w:val="99"/>
    <w:rPr>
      <w:rFonts w:ascii="Times New Roman" w:hAnsi="Times New Roman" w:cs="Times New Roman"/>
      <w:b/>
      <w:bCs/>
      <w:noProof/>
      <w:spacing w:val="0"/>
      <w:sz w:val="21"/>
      <w:szCs w:val="21"/>
    </w:rPr>
  </w:style>
  <w:style w:type="character" w:customStyle="1" w:styleId="2125">
    <w:name w:val="Основной текст (2)125"/>
    <w:basedOn w:val="2e"/>
    <w:uiPriority w:val="99"/>
    <w:rPr>
      <w:rFonts w:ascii="Times New Roman" w:hAnsi="Times New Roman" w:cs="Times New Roman"/>
      <w:b/>
      <w:bCs/>
      <w:noProof/>
      <w:spacing w:val="0"/>
      <w:sz w:val="21"/>
      <w:szCs w:val="21"/>
    </w:rPr>
  </w:style>
  <w:style w:type="character" w:customStyle="1" w:styleId="290">
    <w:name w:val="Основной текст (29)_"/>
    <w:basedOn w:val="a0"/>
    <w:link w:val="291"/>
    <w:uiPriority w:val="99"/>
    <w:locked/>
    <w:rPr>
      <w:rFonts w:ascii="Franklin Gothic Book" w:hAnsi="Franklin Gothic Book" w:cs="Franklin Gothic Book"/>
      <w:b/>
      <w:bCs/>
      <w:spacing w:val="0"/>
      <w:sz w:val="25"/>
      <w:szCs w:val="25"/>
    </w:rPr>
  </w:style>
  <w:style w:type="character" w:customStyle="1" w:styleId="292">
    <w:name w:val="Основной текст (29)"/>
    <w:basedOn w:val="290"/>
    <w:uiPriority w:val="99"/>
    <w:rPr>
      <w:rFonts w:ascii="Franklin Gothic Book" w:hAnsi="Franklin Gothic Book" w:cs="Franklin Gothic Book"/>
      <w:b/>
      <w:bCs/>
      <w:spacing w:val="0"/>
      <w:sz w:val="25"/>
      <w:szCs w:val="25"/>
    </w:rPr>
  </w:style>
  <w:style w:type="character" w:customStyle="1" w:styleId="250">
    <w:name w:val="Основной текст (25)_"/>
    <w:basedOn w:val="a0"/>
    <w:link w:val="251"/>
    <w:uiPriority w:val="99"/>
    <w:locked/>
    <w:rPr>
      <w:rFonts w:ascii="Gungsuh" w:eastAsia="Gungsuh" w:cs="Gungsuh"/>
      <w:noProof/>
      <w:sz w:val="8"/>
      <w:szCs w:val="8"/>
    </w:rPr>
  </w:style>
  <w:style w:type="character" w:customStyle="1" w:styleId="252">
    <w:name w:val="Основной текст (25)"/>
    <w:basedOn w:val="250"/>
    <w:uiPriority w:val="99"/>
    <w:rPr>
      <w:rFonts w:ascii="Gungsuh" w:eastAsia="Gungsuh" w:cs="Gungsuh"/>
      <w:noProof/>
      <w:sz w:val="8"/>
      <w:szCs w:val="8"/>
    </w:rPr>
  </w:style>
  <w:style w:type="character" w:customStyle="1" w:styleId="260">
    <w:name w:val="Основной текст (26)_"/>
    <w:basedOn w:val="a0"/>
    <w:link w:val="261"/>
    <w:uiPriority w:val="99"/>
    <w:locked/>
    <w:rPr>
      <w:rFonts w:ascii="Times New Roman" w:hAnsi="Times New Roman" w:cs="Times New Roman"/>
      <w:noProof/>
      <w:sz w:val="8"/>
      <w:szCs w:val="8"/>
    </w:rPr>
  </w:style>
  <w:style w:type="character" w:customStyle="1" w:styleId="262">
    <w:name w:val="Основной текст (26)"/>
    <w:basedOn w:val="260"/>
    <w:uiPriority w:val="99"/>
    <w:rPr>
      <w:rFonts w:ascii="Times New Roman" w:hAnsi="Times New Roman" w:cs="Times New Roman"/>
      <w:noProof/>
      <w:sz w:val="8"/>
      <w:szCs w:val="8"/>
    </w:rPr>
  </w:style>
  <w:style w:type="character" w:customStyle="1" w:styleId="270">
    <w:name w:val="Основной текст (27)_"/>
    <w:basedOn w:val="a0"/>
    <w:link w:val="271"/>
    <w:uiPriority w:val="99"/>
    <w:locked/>
    <w:rPr>
      <w:rFonts w:ascii="Times New Roman" w:hAnsi="Times New Roman" w:cs="Times New Roman"/>
      <w:noProof/>
      <w:sz w:val="8"/>
      <w:szCs w:val="8"/>
    </w:rPr>
  </w:style>
  <w:style w:type="character" w:customStyle="1" w:styleId="272">
    <w:name w:val="Основной текст (27)"/>
    <w:basedOn w:val="270"/>
    <w:uiPriority w:val="99"/>
    <w:rPr>
      <w:rFonts w:ascii="Times New Roman" w:hAnsi="Times New Roman" w:cs="Times New Roman"/>
      <w:noProof/>
      <w:sz w:val="8"/>
      <w:szCs w:val="8"/>
    </w:rPr>
  </w:style>
  <w:style w:type="character" w:customStyle="1" w:styleId="280">
    <w:name w:val="Основной текст (28)_"/>
    <w:basedOn w:val="a0"/>
    <w:link w:val="281"/>
    <w:uiPriority w:val="99"/>
    <w:locked/>
    <w:rPr>
      <w:rFonts w:ascii="Times New Roman" w:hAnsi="Times New Roman" w:cs="Times New Roman"/>
      <w:noProof/>
      <w:sz w:val="8"/>
      <w:szCs w:val="8"/>
    </w:rPr>
  </w:style>
  <w:style w:type="character" w:customStyle="1" w:styleId="282">
    <w:name w:val="Основной текст (28)"/>
    <w:basedOn w:val="280"/>
    <w:uiPriority w:val="99"/>
    <w:rPr>
      <w:rFonts w:ascii="Times New Roman" w:hAnsi="Times New Roman" w:cs="Times New Roman"/>
      <w:noProof/>
      <w:sz w:val="8"/>
      <w:szCs w:val="8"/>
    </w:rPr>
  </w:style>
  <w:style w:type="character" w:customStyle="1" w:styleId="283">
    <w:name w:val="Основной текст (28)3"/>
    <w:basedOn w:val="280"/>
    <w:uiPriority w:val="99"/>
    <w:rPr>
      <w:rFonts w:ascii="Times New Roman" w:hAnsi="Times New Roman" w:cs="Times New Roman"/>
      <w:noProof/>
      <w:sz w:val="8"/>
      <w:szCs w:val="8"/>
    </w:rPr>
  </w:style>
  <w:style w:type="character" w:customStyle="1" w:styleId="2820">
    <w:name w:val="Основной текст (28)2"/>
    <w:basedOn w:val="280"/>
    <w:uiPriority w:val="99"/>
    <w:rPr>
      <w:rFonts w:ascii="Times New Roman" w:hAnsi="Times New Roman" w:cs="Times New Roman"/>
      <w:noProof/>
      <w:sz w:val="8"/>
      <w:szCs w:val="8"/>
    </w:rPr>
  </w:style>
  <w:style w:type="character" w:customStyle="1" w:styleId="423">
    <w:name w:val="Основной текст (4)23"/>
    <w:basedOn w:val="4b"/>
    <w:uiPriority w:val="99"/>
    <w:rPr>
      <w:rFonts w:ascii="Times New Roman" w:hAnsi="Times New Roman" w:cs="Times New Roman"/>
      <w:b/>
      <w:bCs/>
      <w:i/>
      <w:iCs/>
      <w:spacing w:val="0"/>
      <w:sz w:val="21"/>
      <w:szCs w:val="21"/>
    </w:rPr>
  </w:style>
  <w:style w:type="character" w:customStyle="1" w:styleId="422">
    <w:name w:val="Основной текст (4)22"/>
    <w:basedOn w:val="4b"/>
    <w:uiPriority w:val="99"/>
    <w:rPr>
      <w:rFonts w:ascii="Times New Roman" w:hAnsi="Times New Roman" w:cs="Times New Roman"/>
      <w:b/>
      <w:bCs/>
      <w:i/>
      <w:iCs/>
      <w:spacing w:val="0"/>
      <w:sz w:val="21"/>
      <w:szCs w:val="21"/>
    </w:rPr>
  </w:style>
  <w:style w:type="character" w:customStyle="1" w:styleId="2124">
    <w:name w:val="Основной текст (2)124"/>
    <w:basedOn w:val="2e"/>
    <w:uiPriority w:val="99"/>
    <w:rPr>
      <w:rFonts w:ascii="Times New Roman" w:hAnsi="Times New Roman" w:cs="Times New Roman"/>
      <w:b/>
      <w:bCs/>
      <w:spacing w:val="0"/>
      <w:sz w:val="21"/>
      <w:szCs w:val="21"/>
    </w:rPr>
  </w:style>
  <w:style w:type="character" w:customStyle="1" w:styleId="2123">
    <w:name w:val="Основной текст (2)123"/>
    <w:basedOn w:val="2e"/>
    <w:uiPriority w:val="99"/>
    <w:rPr>
      <w:rFonts w:ascii="Times New Roman" w:hAnsi="Times New Roman" w:cs="Times New Roman"/>
      <w:b/>
      <w:bCs/>
      <w:noProof/>
      <w:spacing w:val="0"/>
      <w:sz w:val="21"/>
      <w:szCs w:val="21"/>
    </w:rPr>
  </w:style>
  <w:style w:type="character" w:customStyle="1" w:styleId="2122">
    <w:name w:val="Основной текст (2)122"/>
    <w:basedOn w:val="2e"/>
    <w:uiPriority w:val="99"/>
    <w:rPr>
      <w:rFonts w:ascii="Times New Roman" w:hAnsi="Times New Roman" w:cs="Times New Roman"/>
      <w:b/>
      <w:bCs/>
      <w:noProof/>
      <w:spacing w:val="0"/>
      <w:sz w:val="21"/>
      <w:szCs w:val="21"/>
    </w:rPr>
  </w:style>
  <w:style w:type="character" w:customStyle="1" w:styleId="2121">
    <w:name w:val="Основной текст (2)121"/>
    <w:basedOn w:val="2e"/>
    <w:uiPriority w:val="99"/>
    <w:rPr>
      <w:rFonts w:ascii="Times New Roman" w:hAnsi="Times New Roman" w:cs="Times New Roman"/>
      <w:b/>
      <w:bCs/>
      <w:noProof/>
      <w:spacing w:val="0"/>
      <w:sz w:val="21"/>
      <w:szCs w:val="21"/>
    </w:rPr>
  </w:style>
  <w:style w:type="character" w:customStyle="1" w:styleId="2120">
    <w:name w:val="Основной текст (2)120"/>
    <w:basedOn w:val="2e"/>
    <w:uiPriority w:val="99"/>
    <w:rPr>
      <w:rFonts w:ascii="Times New Roman" w:hAnsi="Times New Roman" w:cs="Times New Roman"/>
      <w:b/>
      <w:bCs/>
      <w:spacing w:val="0"/>
      <w:sz w:val="21"/>
      <w:szCs w:val="21"/>
    </w:rPr>
  </w:style>
  <w:style w:type="character" w:customStyle="1" w:styleId="2119">
    <w:name w:val="Основной текст (2)119"/>
    <w:basedOn w:val="2e"/>
    <w:uiPriority w:val="99"/>
    <w:rPr>
      <w:rFonts w:ascii="Times New Roman" w:hAnsi="Times New Roman" w:cs="Times New Roman"/>
      <w:b/>
      <w:bCs/>
      <w:noProof/>
      <w:spacing w:val="0"/>
      <w:sz w:val="21"/>
      <w:szCs w:val="21"/>
    </w:rPr>
  </w:style>
  <w:style w:type="character" w:customStyle="1" w:styleId="2118">
    <w:name w:val="Основной текст (2)118"/>
    <w:basedOn w:val="2e"/>
    <w:uiPriority w:val="99"/>
    <w:rPr>
      <w:rFonts w:ascii="Times New Roman" w:hAnsi="Times New Roman" w:cs="Times New Roman"/>
      <w:b/>
      <w:bCs/>
      <w:spacing w:val="0"/>
      <w:sz w:val="21"/>
      <w:szCs w:val="21"/>
      <w:lang w:val="en-US" w:eastAsia="en-US"/>
    </w:rPr>
  </w:style>
  <w:style w:type="character" w:customStyle="1" w:styleId="300">
    <w:name w:val="Основной текст (30)_"/>
    <w:basedOn w:val="a0"/>
    <w:link w:val="301"/>
    <w:uiPriority w:val="99"/>
    <w:locked/>
    <w:rPr>
      <w:rFonts w:ascii="Franklin Gothic Book" w:hAnsi="Franklin Gothic Book" w:cs="Franklin Gothic Book"/>
      <w:b/>
      <w:bCs/>
      <w:spacing w:val="0"/>
      <w:sz w:val="28"/>
      <w:szCs w:val="28"/>
    </w:rPr>
  </w:style>
  <w:style w:type="character" w:customStyle="1" w:styleId="302">
    <w:name w:val="Основной текст (30)"/>
    <w:basedOn w:val="300"/>
    <w:uiPriority w:val="99"/>
    <w:rPr>
      <w:rFonts w:ascii="Franklin Gothic Book" w:hAnsi="Franklin Gothic Book" w:cs="Franklin Gothic Book"/>
      <w:b/>
      <w:bCs/>
      <w:spacing w:val="0"/>
      <w:sz w:val="28"/>
      <w:szCs w:val="28"/>
    </w:rPr>
  </w:style>
  <w:style w:type="character" w:customStyle="1" w:styleId="421">
    <w:name w:val="Основной текст (4)21"/>
    <w:basedOn w:val="4b"/>
    <w:uiPriority w:val="99"/>
    <w:rPr>
      <w:rFonts w:ascii="Times New Roman" w:hAnsi="Times New Roman" w:cs="Times New Roman"/>
      <w:b/>
      <w:bCs/>
      <w:i/>
      <w:iCs/>
      <w:spacing w:val="0"/>
      <w:sz w:val="21"/>
      <w:szCs w:val="21"/>
    </w:rPr>
  </w:style>
  <w:style w:type="character" w:customStyle="1" w:styleId="2117">
    <w:name w:val="Основной текст (2)117"/>
    <w:basedOn w:val="2e"/>
    <w:uiPriority w:val="99"/>
    <w:rPr>
      <w:rFonts w:ascii="Times New Roman" w:hAnsi="Times New Roman" w:cs="Times New Roman"/>
      <w:b/>
      <w:bCs/>
      <w:spacing w:val="0"/>
      <w:sz w:val="21"/>
      <w:szCs w:val="21"/>
    </w:rPr>
  </w:style>
  <w:style w:type="character" w:customStyle="1" w:styleId="420">
    <w:name w:val="Основной текст (4)20"/>
    <w:basedOn w:val="4b"/>
    <w:uiPriority w:val="99"/>
    <w:rPr>
      <w:rFonts w:ascii="Times New Roman" w:hAnsi="Times New Roman" w:cs="Times New Roman"/>
      <w:b/>
      <w:bCs/>
      <w:i/>
      <w:iCs/>
      <w:noProof/>
      <w:spacing w:val="0"/>
      <w:sz w:val="21"/>
      <w:szCs w:val="21"/>
    </w:rPr>
  </w:style>
  <w:style w:type="character" w:customStyle="1" w:styleId="1220">
    <w:name w:val="Колонтитул + 122"/>
    <w:aliases w:val="5 pt5,Полужирный2"/>
    <w:basedOn w:val="a8"/>
    <w:uiPriority w:val="99"/>
    <w:rPr>
      <w:rFonts w:ascii="Times New Roman" w:hAnsi="Times New Roman" w:cs="Times New Roman"/>
      <w:b/>
      <w:bCs/>
      <w:noProof/>
      <w:spacing w:val="0"/>
      <w:sz w:val="25"/>
      <w:szCs w:val="25"/>
    </w:rPr>
  </w:style>
  <w:style w:type="character" w:customStyle="1" w:styleId="2116">
    <w:name w:val="Основной текст (2)116"/>
    <w:basedOn w:val="2e"/>
    <w:uiPriority w:val="99"/>
    <w:rPr>
      <w:rFonts w:ascii="Times New Roman" w:hAnsi="Times New Roman" w:cs="Times New Roman"/>
      <w:b/>
      <w:bCs/>
      <w:spacing w:val="0"/>
      <w:sz w:val="21"/>
      <w:szCs w:val="21"/>
    </w:rPr>
  </w:style>
  <w:style w:type="character" w:customStyle="1" w:styleId="2115">
    <w:name w:val="Основной текст (2)115"/>
    <w:basedOn w:val="2e"/>
    <w:uiPriority w:val="99"/>
    <w:rPr>
      <w:rFonts w:ascii="Times New Roman" w:hAnsi="Times New Roman" w:cs="Times New Roman"/>
      <w:b/>
      <w:bCs/>
      <w:noProof/>
      <w:spacing w:val="0"/>
      <w:sz w:val="21"/>
      <w:szCs w:val="21"/>
    </w:rPr>
  </w:style>
  <w:style w:type="character" w:customStyle="1" w:styleId="2114">
    <w:name w:val="Основной текст (2)114"/>
    <w:basedOn w:val="2e"/>
    <w:uiPriority w:val="99"/>
    <w:rPr>
      <w:rFonts w:ascii="Times New Roman" w:hAnsi="Times New Roman" w:cs="Times New Roman"/>
      <w:b/>
      <w:bCs/>
      <w:noProof/>
      <w:spacing w:val="0"/>
      <w:sz w:val="21"/>
      <w:szCs w:val="21"/>
    </w:rPr>
  </w:style>
  <w:style w:type="character" w:customStyle="1" w:styleId="2113">
    <w:name w:val="Основной текст (2)113"/>
    <w:basedOn w:val="2e"/>
    <w:uiPriority w:val="99"/>
    <w:rPr>
      <w:rFonts w:ascii="Times New Roman" w:hAnsi="Times New Roman" w:cs="Times New Roman"/>
      <w:b/>
      <w:bCs/>
      <w:noProof/>
      <w:spacing w:val="0"/>
      <w:sz w:val="21"/>
      <w:szCs w:val="21"/>
    </w:rPr>
  </w:style>
  <w:style w:type="character" w:customStyle="1" w:styleId="2112">
    <w:name w:val="Основной текст (2)112"/>
    <w:basedOn w:val="2e"/>
    <w:uiPriority w:val="99"/>
    <w:rPr>
      <w:rFonts w:ascii="Times New Roman" w:hAnsi="Times New Roman" w:cs="Times New Roman"/>
      <w:b/>
      <w:bCs/>
      <w:spacing w:val="0"/>
      <w:sz w:val="21"/>
      <w:szCs w:val="21"/>
    </w:rPr>
  </w:style>
  <w:style w:type="character" w:customStyle="1" w:styleId="2111">
    <w:name w:val="Основной текст (2)111"/>
    <w:basedOn w:val="2e"/>
    <w:uiPriority w:val="99"/>
    <w:rPr>
      <w:rFonts w:ascii="Times New Roman" w:hAnsi="Times New Roman" w:cs="Times New Roman"/>
      <w:b/>
      <w:bCs/>
      <w:noProof/>
      <w:spacing w:val="0"/>
      <w:sz w:val="21"/>
      <w:szCs w:val="21"/>
    </w:rPr>
  </w:style>
  <w:style w:type="character" w:customStyle="1" w:styleId="419">
    <w:name w:val="Основной текст (4)19"/>
    <w:basedOn w:val="4b"/>
    <w:uiPriority w:val="99"/>
    <w:rPr>
      <w:rFonts w:ascii="Times New Roman" w:hAnsi="Times New Roman" w:cs="Times New Roman"/>
      <w:b/>
      <w:bCs/>
      <w:i/>
      <w:iCs/>
      <w:spacing w:val="0"/>
      <w:sz w:val="21"/>
      <w:szCs w:val="21"/>
    </w:rPr>
  </w:style>
  <w:style w:type="character" w:customStyle="1" w:styleId="418">
    <w:name w:val="Основной текст (4)18"/>
    <w:basedOn w:val="4b"/>
    <w:uiPriority w:val="99"/>
    <w:rPr>
      <w:rFonts w:ascii="Times New Roman" w:hAnsi="Times New Roman" w:cs="Times New Roman"/>
      <w:b/>
      <w:bCs/>
      <w:i/>
      <w:iCs/>
      <w:noProof/>
      <w:spacing w:val="0"/>
      <w:sz w:val="21"/>
      <w:szCs w:val="21"/>
    </w:rPr>
  </w:style>
  <w:style w:type="character" w:customStyle="1" w:styleId="417">
    <w:name w:val="Основной текст (4)17"/>
    <w:basedOn w:val="4b"/>
    <w:uiPriority w:val="99"/>
    <w:rPr>
      <w:rFonts w:ascii="Times New Roman" w:hAnsi="Times New Roman" w:cs="Times New Roman"/>
      <w:b/>
      <w:bCs/>
      <w:i/>
      <w:iCs/>
      <w:spacing w:val="0"/>
      <w:sz w:val="21"/>
      <w:szCs w:val="21"/>
    </w:rPr>
  </w:style>
  <w:style w:type="character" w:customStyle="1" w:styleId="412">
    <w:name w:val="Основной текст (4) + Не курсив12"/>
    <w:basedOn w:val="4b"/>
    <w:uiPriority w:val="99"/>
    <w:rPr>
      <w:rFonts w:ascii="Times New Roman" w:hAnsi="Times New Roman" w:cs="Times New Roman"/>
      <w:b/>
      <w:bCs/>
      <w:i w:val="0"/>
      <w:iCs w:val="0"/>
      <w:spacing w:val="0"/>
      <w:sz w:val="21"/>
      <w:szCs w:val="21"/>
    </w:rPr>
  </w:style>
  <w:style w:type="character" w:customStyle="1" w:styleId="411">
    <w:name w:val="Основной текст (4) + Не курсив11"/>
    <w:basedOn w:val="4b"/>
    <w:uiPriority w:val="99"/>
    <w:rPr>
      <w:rFonts w:ascii="Times New Roman" w:hAnsi="Times New Roman" w:cs="Times New Roman"/>
      <w:b/>
      <w:bCs/>
      <w:i w:val="0"/>
      <w:iCs w:val="0"/>
      <w:noProof/>
      <w:spacing w:val="0"/>
      <w:sz w:val="21"/>
      <w:szCs w:val="21"/>
    </w:rPr>
  </w:style>
  <w:style w:type="character" w:customStyle="1" w:styleId="320">
    <w:name w:val="Основной текст (32)_"/>
    <w:basedOn w:val="a0"/>
    <w:link w:val="321"/>
    <w:uiPriority w:val="99"/>
    <w:locked/>
    <w:rPr>
      <w:rFonts w:ascii="Times New Roman" w:hAnsi="Times New Roman" w:cs="Times New Roman"/>
      <w:b/>
      <w:bCs/>
      <w:spacing w:val="0"/>
      <w:sz w:val="18"/>
      <w:szCs w:val="18"/>
    </w:rPr>
  </w:style>
  <w:style w:type="character" w:customStyle="1" w:styleId="322">
    <w:name w:val="Основной текст (32)"/>
    <w:basedOn w:val="320"/>
    <w:uiPriority w:val="99"/>
    <w:rPr>
      <w:rFonts w:ascii="Times New Roman" w:hAnsi="Times New Roman" w:cs="Times New Roman"/>
      <w:b/>
      <w:bCs/>
      <w:spacing w:val="0"/>
      <w:sz w:val="18"/>
      <w:szCs w:val="18"/>
    </w:rPr>
  </w:style>
  <w:style w:type="character" w:customStyle="1" w:styleId="3222">
    <w:name w:val="Основной текст (32)22"/>
    <w:basedOn w:val="320"/>
    <w:uiPriority w:val="99"/>
    <w:rPr>
      <w:rFonts w:ascii="Times New Roman" w:hAnsi="Times New Roman" w:cs="Times New Roman"/>
      <w:b/>
      <w:bCs/>
      <w:noProof/>
      <w:spacing w:val="0"/>
      <w:sz w:val="18"/>
      <w:szCs w:val="18"/>
    </w:rPr>
  </w:style>
  <w:style w:type="character" w:customStyle="1" w:styleId="3221">
    <w:name w:val="Основной текст (32)21"/>
    <w:basedOn w:val="320"/>
    <w:uiPriority w:val="99"/>
    <w:rPr>
      <w:rFonts w:ascii="Times New Roman" w:hAnsi="Times New Roman" w:cs="Times New Roman"/>
      <w:b/>
      <w:bCs/>
      <w:noProof/>
      <w:spacing w:val="0"/>
      <w:sz w:val="18"/>
      <w:szCs w:val="18"/>
    </w:rPr>
  </w:style>
  <w:style w:type="character" w:customStyle="1" w:styleId="3220">
    <w:name w:val="Основной текст (32)20"/>
    <w:basedOn w:val="320"/>
    <w:uiPriority w:val="99"/>
    <w:rPr>
      <w:rFonts w:ascii="Times New Roman" w:hAnsi="Times New Roman" w:cs="Times New Roman"/>
      <w:b/>
      <w:bCs/>
      <w:noProof/>
      <w:spacing w:val="0"/>
      <w:sz w:val="18"/>
      <w:szCs w:val="18"/>
    </w:rPr>
  </w:style>
  <w:style w:type="character" w:customStyle="1" w:styleId="3219">
    <w:name w:val="Основной текст (32)19"/>
    <w:basedOn w:val="320"/>
    <w:uiPriority w:val="99"/>
    <w:rPr>
      <w:rFonts w:ascii="Times New Roman" w:hAnsi="Times New Roman" w:cs="Times New Roman"/>
      <w:b/>
      <w:bCs/>
      <w:noProof/>
      <w:spacing w:val="0"/>
      <w:sz w:val="18"/>
      <w:szCs w:val="18"/>
    </w:rPr>
  </w:style>
  <w:style w:type="character" w:customStyle="1" w:styleId="3218">
    <w:name w:val="Основной текст (32)18"/>
    <w:basedOn w:val="320"/>
    <w:uiPriority w:val="99"/>
    <w:rPr>
      <w:rFonts w:ascii="Times New Roman" w:hAnsi="Times New Roman" w:cs="Times New Roman"/>
      <w:b/>
      <w:bCs/>
      <w:noProof/>
      <w:spacing w:val="0"/>
      <w:sz w:val="18"/>
      <w:szCs w:val="18"/>
    </w:rPr>
  </w:style>
  <w:style w:type="character" w:customStyle="1" w:styleId="3217">
    <w:name w:val="Основной текст (32)17"/>
    <w:basedOn w:val="320"/>
    <w:uiPriority w:val="99"/>
    <w:rPr>
      <w:rFonts w:ascii="Times New Roman" w:hAnsi="Times New Roman" w:cs="Times New Roman"/>
      <w:b/>
      <w:bCs/>
      <w:noProof/>
      <w:spacing w:val="0"/>
      <w:sz w:val="18"/>
      <w:szCs w:val="18"/>
    </w:rPr>
  </w:style>
  <w:style w:type="character" w:customStyle="1" w:styleId="312">
    <w:name w:val="Основной текст (31)_"/>
    <w:basedOn w:val="a0"/>
    <w:link w:val="3110"/>
    <w:uiPriority w:val="99"/>
    <w:locked/>
    <w:rPr>
      <w:rFonts w:ascii="Times New Roman" w:hAnsi="Times New Roman" w:cs="Times New Roman"/>
      <w:i/>
      <w:iCs/>
      <w:spacing w:val="0"/>
      <w:sz w:val="21"/>
      <w:szCs w:val="21"/>
    </w:rPr>
  </w:style>
  <w:style w:type="character" w:customStyle="1" w:styleId="313">
    <w:name w:val="Основной текст (31)"/>
    <w:basedOn w:val="312"/>
    <w:uiPriority w:val="99"/>
    <w:rPr>
      <w:rFonts w:ascii="Times New Roman" w:hAnsi="Times New Roman" w:cs="Times New Roman"/>
      <w:i/>
      <w:iCs/>
      <w:spacing w:val="0"/>
      <w:sz w:val="21"/>
      <w:szCs w:val="21"/>
    </w:rPr>
  </w:style>
  <w:style w:type="character" w:customStyle="1" w:styleId="31100">
    <w:name w:val="Основной текст (31)10"/>
    <w:basedOn w:val="312"/>
    <w:uiPriority w:val="99"/>
    <w:rPr>
      <w:rFonts w:ascii="Times New Roman" w:hAnsi="Times New Roman" w:cs="Times New Roman"/>
      <w:i/>
      <w:iCs/>
      <w:spacing w:val="0"/>
      <w:sz w:val="21"/>
      <w:szCs w:val="21"/>
    </w:rPr>
  </w:style>
  <w:style w:type="character" w:customStyle="1" w:styleId="319">
    <w:name w:val="Основной текст (31)9"/>
    <w:basedOn w:val="312"/>
    <w:uiPriority w:val="99"/>
    <w:rPr>
      <w:rFonts w:ascii="Times New Roman" w:hAnsi="Times New Roman" w:cs="Times New Roman"/>
      <w:i/>
      <w:iCs/>
      <w:noProof/>
      <w:spacing w:val="0"/>
      <w:sz w:val="21"/>
      <w:szCs w:val="21"/>
    </w:rPr>
  </w:style>
  <w:style w:type="character" w:customStyle="1" w:styleId="1011">
    <w:name w:val="Колонтитул + 101"/>
    <w:aliases w:val="5 pt4,Интервал 1 pt1"/>
    <w:basedOn w:val="a8"/>
    <w:uiPriority w:val="99"/>
    <w:rPr>
      <w:rFonts w:ascii="Times New Roman" w:hAnsi="Times New Roman" w:cs="Times New Roman"/>
      <w:noProof/>
      <w:spacing w:val="20"/>
      <w:sz w:val="21"/>
      <w:szCs w:val="21"/>
    </w:rPr>
  </w:style>
  <w:style w:type="character" w:customStyle="1" w:styleId="21100">
    <w:name w:val="Основной текст (2)110"/>
    <w:basedOn w:val="2e"/>
    <w:uiPriority w:val="99"/>
    <w:rPr>
      <w:rFonts w:ascii="Times New Roman" w:hAnsi="Times New Roman" w:cs="Times New Roman"/>
      <w:b/>
      <w:bCs/>
      <w:spacing w:val="0"/>
      <w:sz w:val="21"/>
      <w:szCs w:val="21"/>
    </w:rPr>
  </w:style>
  <w:style w:type="character" w:customStyle="1" w:styleId="2109">
    <w:name w:val="Основной текст (2)109"/>
    <w:basedOn w:val="2e"/>
    <w:uiPriority w:val="99"/>
    <w:rPr>
      <w:rFonts w:ascii="Times New Roman" w:hAnsi="Times New Roman" w:cs="Times New Roman"/>
      <w:b/>
      <w:bCs/>
      <w:noProof/>
      <w:spacing w:val="0"/>
      <w:sz w:val="21"/>
      <w:szCs w:val="21"/>
    </w:rPr>
  </w:style>
  <w:style w:type="character" w:customStyle="1" w:styleId="2108">
    <w:name w:val="Основной текст (2)108"/>
    <w:basedOn w:val="2e"/>
    <w:uiPriority w:val="99"/>
    <w:rPr>
      <w:rFonts w:ascii="Times New Roman" w:hAnsi="Times New Roman" w:cs="Times New Roman"/>
      <w:b/>
      <w:bCs/>
      <w:spacing w:val="0"/>
      <w:sz w:val="21"/>
      <w:szCs w:val="21"/>
    </w:rPr>
  </w:style>
  <w:style w:type="character" w:customStyle="1" w:styleId="2107">
    <w:name w:val="Основной текст (2)107"/>
    <w:basedOn w:val="2e"/>
    <w:uiPriority w:val="99"/>
    <w:rPr>
      <w:rFonts w:ascii="Times New Roman" w:hAnsi="Times New Roman" w:cs="Times New Roman"/>
      <w:b/>
      <w:bCs/>
      <w:spacing w:val="0"/>
      <w:sz w:val="21"/>
      <w:szCs w:val="21"/>
    </w:rPr>
  </w:style>
  <w:style w:type="character" w:customStyle="1" w:styleId="2106">
    <w:name w:val="Основной текст (2)106"/>
    <w:basedOn w:val="2e"/>
    <w:uiPriority w:val="99"/>
    <w:rPr>
      <w:rFonts w:ascii="Times New Roman" w:hAnsi="Times New Roman" w:cs="Times New Roman"/>
      <w:b/>
      <w:bCs/>
      <w:noProof/>
      <w:spacing w:val="0"/>
      <w:sz w:val="21"/>
      <w:szCs w:val="21"/>
    </w:rPr>
  </w:style>
  <w:style w:type="character" w:customStyle="1" w:styleId="2105">
    <w:name w:val="Основной текст (2)105"/>
    <w:basedOn w:val="2e"/>
    <w:uiPriority w:val="99"/>
    <w:rPr>
      <w:rFonts w:ascii="Times New Roman" w:hAnsi="Times New Roman" w:cs="Times New Roman"/>
      <w:b/>
      <w:bCs/>
      <w:noProof/>
      <w:spacing w:val="0"/>
      <w:sz w:val="21"/>
      <w:szCs w:val="21"/>
    </w:rPr>
  </w:style>
  <w:style w:type="character" w:customStyle="1" w:styleId="2104">
    <w:name w:val="Основной текст (2)104"/>
    <w:basedOn w:val="2e"/>
    <w:uiPriority w:val="99"/>
    <w:rPr>
      <w:rFonts w:ascii="Times New Roman" w:hAnsi="Times New Roman" w:cs="Times New Roman"/>
      <w:b/>
      <w:bCs/>
      <w:spacing w:val="0"/>
      <w:sz w:val="21"/>
      <w:szCs w:val="21"/>
    </w:rPr>
  </w:style>
  <w:style w:type="character" w:customStyle="1" w:styleId="2103">
    <w:name w:val="Основной текст (2)103"/>
    <w:basedOn w:val="2e"/>
    <w:uiPriority w:val="99"/>
    <w:rPr>
      <w:rFonts w:ascii="Times New Roman" w:hAnsi="Times New Roman" w:cs="Times New Roman"/>
      <w:b/>
      <w:bCs/>
      <w:noProof/>
      <w:spacing w:val="0"/>
      <w:sz w:val="21"/>
      <w:szCs w:val="21"/>
    </w:rPr>
  </w:style>
  <w:style w:type="character" w:customStyle="1" w:styleId="2102">
    <w:name w:val="Основной текст (2)102"/>
    <w:basedOn w:val="2e"/>
    <w:uiPriority w:val="99"/>
    <w:rPr>
      <w:rFonts w:ascii="Times New Roman" w:hAnsi="Times New Roman" w:cs="Times New Roman"/>
      <w:b/>
      <w:bCs/>
      <w:noProof/>
      <w:spacing w:val="0"/>
      <w:sz w:val="21"/>
      <w:szCs w:val="21"/>
    </w:rPr>
  </w:style>
  <w:style w:type="character" w:customStyle="1" w:styleId="2101">
    <w:name w:val="Основной текст (2)101"/>
    <w:basedOn w:val="2e"/>
    <w:uiPriority w:val="99"/>
    <w:rPr>
      <w:rFonts w:ascii="Times New Roman" w:hAnsi="Times New Roman" w:cs="Times New Roman"/>
      <w:b/>
      <w:bCs/>
      <w:noProof/>
      <w:spacing w:val="0"/>
      <w:sz w:val="21"/>
      <w:szCs w:val="21"/>
    </w:rPr>
  </w:style>
  <w:style w:type="character" w:customStyle="1" w:styleId="2100">
    <w:name w:val="Основной текст (2)100"/>
    <w:basedOn w:val="2e"/>
    <w:uiPriority w:val="99"/>
    <w:rPr>
      <w:rFonts w:ascii="Times New Roman" w:hAnsi="Times New Roman" w:cs="Times New Roman"/>
      <w:b/>
      <w:bCs/>
      <w:noProof/>
      <w:spacing w:val="0"/>
      <w:sz w:val="21"/>
      <w:szCs w:val="21"/>
    </w:rPr>
  </w:style>
  <w:style w:type="character" w:customStyle="1" w:styleId="299">
    <w:name w:val="Основной текст (2)99"/>
    <w:basedOn w:val="2e"/>
    <w:uiPriority w:val="99"/>
    <w:rPr>
      <w:rFonts w:ascii="Times New Roman" w:hAnsi="Times New Roman" w:cs="Times New Roman"/>
      <w:b/>
      <w:bCs/>
      <w:noProof/>
      <w:spacing w:val="0"/>
      <w:sz w:val="21"/>
      <w:szCs w:val="21"/>
    </w:rPr>
  </w:style>
  <w:style w:type="character" w:customStyle="1" w:styleId="298">
    <w:name w:val="Основной текст (2)98"/>
    <w:basedOn w:val="2e"/>
    <w:uiPriority w:val="99"/>
    <w:rPr>
      <w:rFonts w:ascii="Times New Roman" w:hAnsi="Times New Roman" w:cs="Times New Roman"/>
      <w:b/>
      <w:bCs/>
      <w:noProof/>
      <w:spacing w:val="0"/>
      <w:sz w:val="21"/>
      <w:szCs w:val="21"/>
    </w:rPr>
  </w:style>
  <w:style w:type="character" w:customStyle="1" w:styleId="297">
    <w:name w:val="Основной текст (2)97"/>
    <w:basedOn w:val="2e"/>
    <w:uiPriority w:val="99"/>
    <w:rPr>
      <w:rFonts w:ascii="Times New Roman" w:hAnsi="Times New Roman" w:cs="Times New Roman"/>
      <w:b/>
      <w:bCs/>
      <w:noProof/>
      <w:spacing w:val="0"/>
      <w:sz w:val="21"/>
      <w:szCs w:val="21"/>
    </w:rPr>
  </w:style>
  <w:style w:type="character" w:customStyle="1" w:styleId="296">
    <w:name w:val="Основной текст (2)96"/>
    <w:basedOn w:val="2e"/>
    <w:uiPriority w:val="99"/>
    <w:rPr>
      <w:rFonts w:ascii="Times New Roman" w:hAnsi="Times New Roman" w:cs="Times New Roman"/>
      <w:b/>
      <w:bCs/>
      <w:noProof/>
      <w:spacing w:val="0"/>
      <w:sz w:val="21"/>
      <w:szCs w:val="21"/>
    </w:rPr>
  </w:style>
  <w:style w:type="character" w:customStyle="1" w:styleId="295">
    <w:name w:val="Основной текст (2)95"/>
    <w:basedOn w:val="2e"/>
    <w:uiPriority w:val="99"/>
    <w:rPr>
      <w:rFonts w:ascii="Times New Roman" w:hAnsi="Times New Roman" w:cs="Times New Roman"/>
      <w:b/>
      <w:bCs/>
      <w:spacing w:val="0"/>
      <w:sz w:val="21"/>
      <w:szCs w:val="21"/>
    </w:rPr>
  </w:style>
  <w:style w:type="character" w:customStyle="1" w:styleId="294">
    <w:name w:val="Основной текст (2)94"/>
    <w:basedOn w:val="2e"/>
    <w:uiPriority w:val="99"/>
    <w:rPr>
      <w:rFonts w:ascii="Times New Roman" w:hAnsi="Times New Roman" w:cs="Times New Roman"/>
      <w:b/>
      <w:bCs/>
      <w:noProof/>
      <w:spacing w:val="0"/>
      <w:sz w:val="21"/>
      <w:szCs w:val="21"/>
    </w:rPr>
  </w:style>
  <w:style w:type="character" w:customStyle="1" w:styleId="293">
    <w:name w:val="Основной текст (2)93"/>
    <w:basedOn w:val="2e"/>
    <w:uiPriority w:val="99"/>
    <w:rPr>
      <w:rFonts w:ascii="Times New Roman" w:hAnsi="Times New Roman" w:cs="Times New Roman"/>
      <w:b/>
      <w:bCs/>
      <w:spacing w:val="0"/>
      <w:sz w:val="21"/>
      <w:szCs w:val="21"/>
    </w:rPr>
  </w:style>
  <w:style w:type="character" w:customStyle="1" w:styleId="2920">
    <w:name w:val="Основной текст (2)92"/>
    <w:basedOn w:val="2e"/>
    <w:uiPriority w:val="99"/>
    <w:rPr>
      <w:rFonts w:ascii="Times New Roman" w:hAnsi="Times New Roman" w:cs="Times New Roman"/>
      <w:b/>
      <w:bCs/>
      <w:noProof/>
      <w:spacing w:val="0"/>
      <w:sz w:val="21"/>
      <w:szCs w:val="21"/>
    </w:rPr>
  </w:style>
  <w:style w:type="character" w:customStyle="1" w:styleId="2910">
    <w:name w:val="Основной текст (2)91"/>
    <w:basedOn w:val="2e"/>
    <w:uiPriority w:val="99"/>
    <w:rPr>
      <w:rFonts w:ascii="Times New Roman" w:hAnsi="Times New Roman" w:cs="Times New Roman"/>
      <w:b/>
      <w:bCs/>
      <w:spacing w:val="0"/>
      <w:sz w:val="21"/>
      <w:szCs w:val="21"/>
    </w:rPr>
  </w:style>
  <w:style w:type="character" w:customStyle="1" w:styleId="2900">
    <w:name w:val="Основной текст (2)90"/>
    <w:basedOn w:val="2e"/>
    <w:uiPriority w:val="99"/>
    <w:rPr>
      <w:rFonts w:ascii="Times New Roman" w:hAnsi="Times New Roman" w:cs="Times New Roman"/>
      <w:b/>
      <w:bCs/>
      <w:noProof/>
      <w:spacing w:val="0"/>
      <w:sz w:val="21"/>
      <w:szCs w:val="21"/>
    </w:rPr>
  </w:style>
  <w:style w:type="character" w:customStyle="1" w:styleId="289">
    <w:name w:val="Основной текст (2)89"/>
    <w:basedOn w:val="2e"/>
    <w:uiPriority w:val="99"/>
    <w:rPr>
      <w:rFonts w:ascii="Times New Roman" w:hAnsi="Times New Roman" w:cs="Times New Roman"/>
      <w:b/>
      <w:bCs/>
      <w:spacing w:val="0"/>
      <w:sz w:val="21"/>
      <w:szCs w:val="21"/>
    </w:rPr>
  </w:style>
  <w:style w:type="character" w:customStyle="1" w:styleId="288">
    <w:name w:val="Основной текст (2)88"/>
    <w:basedOn w:val="2e"/>
    <w:uiPriority w:val="99"/>
    <w:rPr>
      <w:rFonts w:ascii="Times New Roman" w:hAnsi="Times New Roman" w:cs="Times New Roman"/>
      <w:b/>
      <w:bCs/>
      <w:noProof/>
      <w:spacing w:val="0"/>
      <w:sz w:val="21"/>
      <w:szCs w:val="21"/>
    </w:rPr>
  </w:style>
  <w:style w:type="character" w:customStyle="1" w:styleId="287">
    <w:name w:val="Основной текст (2)87"/>
    <w:basedOn w:val="2e"/>
    <w:uiPriority w:val="99"/>
    <w:rPr>
      <w:rFonts w:ascii="Times New Roman" w:hAnsi="Times New Roman" w:cs="Times New Roman"/>
      <w:b/>
      <w:bCs/>
      <w:noProof/>
      <w:spacing w:val="0"/>
      <w:sz w:val="21"/>
      <w:szCs w:val="21"/>
    </w:rPr>
  </w:style>
  <w:style w:type="character" w:customStyle="1" w:styleId="286">
    <w:name w:val="Основной текст (2)86"/>
    <w:basedOn w:val="2e"/>
    <w:uiPriority w:val="99"/>
    <w:rPr>
      <w:rFonts w:ascii="Times New Roman" w:hAnsi="Times New Roman" w:cs="Times New Roman"/>
      <w:b/>
      <w:bCs/>
      <w:noProof/>
      <w:spacing w:val="0"/>
      <w:sz w:val="21"/>
      <w:szCs w:val="21"/>
    </w:rPr>
  </w:style>
  <w:style w:type="character" w:customStyle="1" w:styleId="285">
    <w:name w:val="Основной текст (2)85"/>
    <w:basedOn w:val="2e"/>
    <w:uiPriority w:val="99"/>
    <w:rPr>
      <w:rFonts w:ascii="Times New Roman" w:hAnsi="Times New Roman" w:cs="Times New Roman"/>
      <w:b/>
      <w:bCs/>
      <w:noProof/>
      <w:spacing w:val="0"/>
      <w:sz w:val="21"/>
      <w:szCs w:val="21"/>
    </w:rPr>
  </w:style>
  <w:style w:type="character" w:customStyle="1" w:styleId="284">
    <w:name w:val="Основной текст (2)84"/>
    <w:basedOn w:val="2e"/>
    <w:uiPriority w:val="99"/>
    <w:rPr>
      <w:rFonts w:ascii="Times New Roman" w:hAnsi="Times New Roman" w:cs="Times New Roman"/>
      <w:b/>
      <w:bCs/>
      <w:noProof/>
      <w:spacing w:val="0"/>
      <w:sz w:val="21"/>
      <w:szCs w:val="21"/>
    </w:rPr>
  </w:style>
  <w:style w:type="character" w:customStyle="1" w:styleId="2830">
    <w:name w:val="Основной текст (2)83"/>
    <w:basedOn w:val="2e"/>
    <w:uiPriority w:val="99"/>
    <w:rPr>
      <w:rFonts w:ascii="Times New Roman" w:hAnsi="Times New Roman" w:cs="Times New Roman"/>
      <w:b/>
      <w:bCs/>
      <w:noProof/>
      <w:spacing w:val="0"/>
      <w:sz w:val="21"/>
      <w:szCs w:val="21"/>
    </w:rPr>
  </w:style>
  <w:style w:type="character" w:customStyle="1" w:styleId="2821">
    <w:name w:val="Основной текст (2)82"/>
    <w:basedOn w:val="2e"/>
    <w:uiPriority w:val="99"/>
    <w:rPr>
      <w:rFonts w:ascii="Times New Roman" w:hAnsi="Times New Roman" w:cs="Times New Roman"/>
      <w:b/>
      <w:bCs/>
      <w:spacing w:val="0"/>
      <w:sz w:val="21"/>
      <w:szCs w:val="21"/>
    </w:rPr>
  </w:style>
  <w:style w:type="character" w:customStyle="1" w:styleId="2810">
    <w:name w:val="Основной текст (2)81"/>
    <w:basedOn w:val="2e"/>
    <w:uiPriority w:val="99"/>
    <w:rPr>
      <w:rFonts w:ascii="Times New Roman" w:hAnsi="Times New Roman" w:cs="Times New Roman"/>
      <w:b/>
      <w:bCs/>
      <w:noProof/>
      <w:spacing w:val="0"/>
      <w:sz w:val="21"/>
      <w:szCs w:val="21"/>
    </w:rPr>
  </w:style>
  <w:style w:type="character" w:customStyle="1" w:styleId="2800">
    <w:name w:val="Основной текст (2)80"/>
    <w:basedOn w:val="2e"/>
    <w:uiPriority w:val="99"/>
    <w:rPr>
      <w:rFonts w:ascii="Times New Roman" w:hAnsi="Times New Roman" w:cs="Times New Roman"/>
      <w:b/>
      <w:bCs/>
      <w:noProof/>
      <w:spacing w:val="0"/>
      <w:sz w:val="21"/>
      <w:szCs w:val="21"/>
    </w:rPr>
  </w:style>
  <w:style w:type="character" w:customStyle="1" w:styleId="279">
    <w:name w:val="Основной текст (2)79"/>
    <w:basedOn w:val="2e"/>
    <w:uiPriority w:val="99"/>
    <w:rPr>
      <w:rFonts w:ascii="Times New Roman" w:hAnsi="Times New Roman" w:cs="Times New Roman"/>
      <w:b/>
      <w:bCs/>
      <w:noProof/>
      <w:spacing w:val="0"/>
      <w:sz w:val="21"/>
      <w:szCs w:val="21"/>
    </w:rPr>
  </w:style>
  <w:style w:type="character" w:customStyle="1" w:styleId="278">
    <w:name w:val="Основной текст (2)78"/>
    <w:basedOn w:val="2e"/>
    <w:uiPriority w:val="99"/>
    <w:rPr>
      <w:rFonts w:ascii="Times New Roman" w:hAnsi="Times New Roman" w:cs="Times New Roman"/>
      <w:b/>
      <w:bCs/>
      <w:noProof/>
      <w:spacing w:val="0"/>
      <w:sz w:val="21"/>
      <w:szCs w:val="21"/>
    </w:rPr>
  </w:style>
  <w:style w:type="character" w:customStyle="1" w:styleId="277">
    <w:name w:val="Основной текст (2)77"/>
    <w:basedOn w:val="2e"/>
    <w:uiPriority w:val="99"/>
    <w:rPr>
      <w:rFonts w:ascii="Times New Roman" w:hAnsi="Times New Roman" w:cs="Times New Roman"/>
      <w:b/>
      <w:bCs/>
      <w:spacing w:val="0"/>
      <w:sz w:val="21"/>
      <w:szCs w:val="21"/>
    </w:rPr>
  </w:style>
  <w:style w:type="character" w:customStyle="1" w:styleId="276">
    <w:name w:val="Основной текст (2)76"/>
    <w:basedOn w:val="2e"/>
    <w:uiPriority w:val="99"/>
    <w:rPr>
      <w:rFonts w:ascii="Times New Roman" w:hAnsi="Times New Roman" w:cs="Times New Roman"/>
      <w:b/>
      <w:bCs/>
      <w:noProof/>
      <w:spacing w:val="0"/>
      <w:sz w:val="21"/>
      <w:szCs w:val="21"/>
    </w:rPr>
  </w:style>
  <w:style w:type="character" w:customStyle="1" w:styleId="275">
    <w:name w:val="Основной текст (2)75"/>
    <w:basedOn w:val="2e"/>
    <w:uiPriority w:val="99"/>
    <w:rPr>
      <w:rFonts w:ascii="Times New Roman" w:hAnsi="Times New Roman" w:cs="Times New Roman"/>
      <w:b/>
      <w:bCs/>
      <w:noProof/>
      <w:spacing w:val="0"/>
      <w:sz w:val="21"/>
      <w:szCs w:val="21"/>
    </w:rPr>
  </w:style>
  <w:style w:type="character" w:customStyle="1" w:styleId="274">
    <w:name w:val="Основной текст (2)74"/>
    <w:basedOn w:val="2e"/>
    <w:uiPriority w:val="99"/>
    <w:rPr>
      <w:rFonts w:ascii="Times New Roman" w:hAnsi="Times New Roman" w:cs="Times New Roman"/>
      <w:b/>
      <w:bCs/>
      <w:spacing w:val="0"/>
      <w:sz w:val="21"/>
      <w:szCs w:val="21"/>
    </w:rPr>
  </w:style>
  <w:style w:type="character" w:customStyle="1" w:styleId="273">
    <w:name w:val="Основной текст (2)73"/>
    <w:basedOn w:val="2e"/>
    <w:uiPriority w:val="99"/>
    <w:rPr>
      <w:rFonts w:ascii="Times New Roman" w:hAnsi="Times New Roman" w:cs="Times New Roman"/>
      <w:b/>
      <w:bCs/>
      <w:noProof/>
      <w:spacing w:val="0"/>
      <w:sz w:val="21"/>
      <w:szCs w:val="21"/>
    </w:rPr>
  </w:style>
  <w:style w:type="character" w:customStyle="1" w:styleId="2720">
    <w:name w:val="Основной текст (2)72"/>
    <w:basedOn w:val="2e"/>
    <w:uiPriority w:val="99"/>
    <w:rPr>
      <w:rFonts w:ascii="Times New Roman" w:hAnsi="Times New Roman" w:cs="Times New Roman"/>
      <w:b/>
      <w:bCs/>
      <w:spacing w:val="0"/>
      <w:sz w:val="21"/>
      <w:szCs w:val="21"/>
    </w:rPr>
  </w:style>
  <w:style w:type="character" w:customStyle="1" w:styleId="2710">
    <w:name w:val="Основной текст (2)71"/>
    <w:basedOn w:val="2e"/>
    <w:uiPriority w:val="99"/>
    <w:rPr>
      <w:rFonts w:ascii="Times New Roman" w:hAnsi="Times New Roman" w:cs="Times New Roman"/>
      <w:b/>
      <w:bCs/>
      <w:noProof/>
      <w:spacing w:val="0"/>
      <w:sz w:val="21"/>
      <w:szCs w:val="21"/>
    </w:rPr>
  </w:style>
  <w:style w:type="character" w:customStyle="1" w:styleId="3216">
    <w:name w:val="Основной текст (32)16"/>
    <w:basedOn w:val="320"/>
    <w:uiPriority w:val="99"/>
    <w:rPr>
      <w:rFonts w:ascii="Times New Roman" w:hAnsi="Times New Roman" w:cs="Times New Roman"/>
      <w:b/>
      <w:bCs/>
      <w:spacing w:val="0"/>
      <w:sz w:val="18"/>
      <w:szCs w:val="18"/>
    </w:rPr>
  </w:style>
  <w:style w:type="character" w:customStyle="1" w:styleId="2700">
    <w:name w:val="Основной текст (2)70"/>
    <w:basedOn w:val="2e"/>
    <w:uiPriority w:val="99"/>
    <w:rPr>
      <w:rFonts w:ascii="Times New Roman" w:hAnsi="Times New Roman" w:cs="Times New Roman"/>
      <w:b/>
      <w:bCs/>
      <w:noProof/>
      <w:spacing w:val="0"/>
      <w:sz w:val="21"/>
      <w:szCs w:val="21"/>
    </w:rPr>
  </w:style>
  <w:style w:type="character" w:customStyle="1" w:styleId="62pt">
    <w:name w:val="Основной текст (6) + Интервал 2 pt"/>
    <w:basedOn w:val="61"/>
    <w:uiPriority w:val="99"/>
    <w:rPr>
      <w:rFonts w:ascii="Times New Roman" w:hAnsi="Times New Roman" w:cs="Times New Roman"/>
      <w:b/>
      <w:bCs/>
      <w:spacing w:val="40"/>
      <w:sz w:val="26"/>
      <w:szCs w:val="26"/>
    </w:rPr>
  </w:style>
  <w:style w:type="character" w:customStyle="1" w:styleId="69">
    <w:name w:val="Основной текст (6)9"/>
    <w:basedOn w:val="61"/>
    <w:uiPriority w:val="99"/>
    <w:rPr>
      <w:rFonts w:ascii="Times New Roman" w:hAnsi="Times New Roman" w:cs="Times New Roman"/>
      <w:b/>
      <w:bCs/>
      <w:spacing w:val="0"/>
      <w:sz w:val="26"/>
      <w:szCs w:val="26"/>
    </w:rPr>
  </w:style>
  <w:style w:type="character" w:customStyle="1" w:styleId="68">
    <w:name w:val="Основной текст (6)8"/>
    <w:basedOn w:val="61"/>
    <w:uiPriority w:val="99"/>
    <w:rPr>
      <w:rFonts w:ascii="Times New Roman" w:hAnsi="Times New Roman" w:cs="Times New Roman"/>
      <w:b/>
      <w:bCs/>
      <w:noProof/>
      <w:spacing w:val="0"/>
      <w:sz w:val="26"/>
      <w:szCs w:val="26"/>
    </w:rPr>
  </w:style>
  <w:style w:type="character" w:customStyle="1" w:styleId="3215">
    <w:name w:val="Основной текст (32)15"/>
    <w:basedOn w:val="320"/>
    <w:uiPriority w:val="99"/>
    <w:rPr>
      <w:rFonts w:ascii="Times New Roman" w:hAnsi="Times New Roman" w:cs="Times New Roman"/>
      <w:b/>
      <w:bCs/>
      <w:spacing w:val="0"/>
      <w:sz w:val="18"/>
      <w:szCs w:val="18"/>
    </w:rPr>
  </w:style>
  <w:style w:type="character" w:customStyle="1" w:styleId="3214">
    <w:name w:val="Основной текст (32)14"/>
    <w:basedOn w:val="320"/>
    <w:uiPriority w:val="99"/>
    <w:rPr>
      <w:rFonts w:ascii="Times New Roman" w:hAnsi="Times New Roman" w:cs="Times New Roman"/>
      <w:b/>
      <w:bCs/>
      <w:noProof/>
      <w:spacing w:val="0"/>
      <w:sz w:val="18"/>
      <w:szCs w:val="18"/>
    </w:rPr>
  </w:style>
  <w:style w:type="character" w:customStyle="1" w:styleId="3213">
    <w:name w:val="Основной текст (32)13"/>
    <w:basedOn w:val="320"/>
    <w:uiPriority w:val="99"/>
    <w:rPr>
      <w:rFonts w:ascii="Times New Roman" w:hAnsi="Times New Roman" w:cs="Times New Roman"/>
      <w:b/>
      <w:bCs/>
      <w:spacing w:val="0"/>
      <w:sz w:val="18"/>
      <w:szCs w:val="18"/>
    </w:rPr>
  </w:style>
  <w:style w:type="character" w:customStyle="1" w:styleId="3212">
    <w:name w:val="Основной текст (32)12"/>
    <w:basedOn w:val="320"/>
    <w:uiPriority w:val="99"/>
    <w:rPr>
      <w:rFonts w:ascii="Times New Roman" w:hAnsi="Times New Roman" w:cs="Times New Roman"/>
      <w:b/>
      <w:bCs/>
      <w:noProof/>
      <w:spacing w:val="0"/>
      <w:sz w:val="18"/>
      <w:szCs w:val="18"/>
    </w:rPr>
  </w:style>
  <w:style w:type="character" w:customStyle="1" w:styleId="3211">
    <w:name w:val="Основной текст (32)11"/>
    <w:basedOn w:val="320"/>
    <w:uiPriority w:val="99"/>
    <w:rPr>
      <w:rFonts w:ascii="Times New Roman" w:hAnsi="Times New Roman" w:cs="Times New Roman"/>
      <w:b/>
      <w:bCs/>
      <w:noProof/>
      <w:spacing w:val="0"/>
      <w:sz w:val="18"/>
      <w:szCs w:val="18"/>
    </w:rPr>
  </w:style>
  <w:style w:type="character" w:customStyle="1" w:styleId="3210">
    <w:name w:val="Основной текст (32)10"/>
    <w:basedOn w:val="320"/>
    <w:uiPriority w:val="99"/>
    <w:rPr>
      <w:rFonts w:ascii="Times New Roman" w:hAnsi="Times New Roman" w:cs="Times New Roman"/>
      <w:b/>
      <w:bCs/>
      <w:spacing w:val="0"/>
      <w:sz w:val="18"/>
      <w:szCs w:val="18"/>
    </w:rPr>
  </w:style>
  <w:style w:type="character" w:customStyle="1" w:styleId="329">
    <w:name w:val="Основной текст (32)9"/>
    <w:basedOn w:val="320"/>
    <w:uiPriority w:val="99"/>
    <w:rPr>
      <w:rFonts w:ascii="Times New Roman" w:hAnsi="Times New Roman" w:cs="Times New Roman"/>
      <w:b/>
      <w:bCs/>
      <w:noProof/>
      <w:spacing w:val="0"/>
      <w:sz w:val="18"/>
      <w:szCs w:val="18"/>
    </w:rPr>
  </w:style>
  <w:style w:type="character" w:customStyle="1" w:styleId="328">
    <w:name w:val="Основной текст (32)8"/>
    <w:basedOn w:val="320"/>
    <w:uiPriority w:val="99"/>
    <w:rPr>
      <w:rFonts w:ascii="Times New Roman" w:hAnsi="Times New Roman" w:cs="Times New Roman"/>
      <w:b/>
      <w:bCs/>
      <w:noProof/>
      <w:spacing w:val="0"/>
      <w:sz w:val="18"/>
      <w:szCs w:val="18"/>
    </w:rPr>
  </w:style>
  <w:style w:type="character" w:customStyle="1" w:styleId="330">
    <w:name w:val="Основной текст (33)_"/>
    <w:basedOn w:val="a0"/>
    <w:link w:val="331"/>
    <w:uiPriority w:val="99"/>
    <w:locked/>
    <w:rPr>
      <w:rFonts w:ascii="Lucida Sans Unicode" w:hAnsi="Lucida Sans Unicode" w:cs="Lucida Sans Unicode"/>
      <w:b/>
      <w:bCs/>
      <w:spacing w:val="0"/>
      <w:sz w:val="20"/>
      <w:szCs w:val="20"/>
    </w:rPr>
  </w:style>
  <w:style w:type="character" w:customStyle="1" w:styleId="332">
    <w:name w:val="Основной текст (33)"/>
    <w:basedOn w:val="330"/>
    <w:uiPriority w:val="99"/>
    <w:rPr>
      <w:rFonts w:ascii="Lucida Sans Unicode" w:hAnsi="Lucida Sans Unicode" w:cs="Lucida Sans Unicode"/>
      <w:b/>
      <w:bCs/>
      <w:spacing w:val="0"/>
      <w:sz w:val="20"/>
      <w:szCs w:val="20"/>
    </w:rPr>
  </w:style>
  <w:style w:type="character" w:customStyle="1" w:styleId="327">
    <w:name w:val="Основной текст (32)7"/>
    <w:basedOn w:val="320"/>
    <w:uiPriority w:val="99"/>
    <w:rPr>
      <w:rFonts w:ascii="Times New Roman" w:hAnsi="Times New Roman" w:cs="Times New Roman"/>
      <w:b/>
      <w:bCs/>
      <w:spacing w:val="0"/>
      <w:sz w:val="18"/>
      <w:szCs w:val="18"/>
    </w:rPr>
  </w:style>
  <w:style w:type="character" w:customStyle="1" w:styleId="326">
    <w:name w:val="Основной текст (32)6"/>
    <w:basedOn w:val="320"/>
    <w:uiPriority w:val="99"/>
    <w:rPr>
      <w:rFonts w:ascii="Times New Roman" w:hAnsi="Times New Roman" w:cs="Times New Roman"/>
      <w:b/>
      <w:bCs/>
      <w:noProof/>
      <w:spacing w:val="0"/>
      <w:sz w:val="18"/>
      <w:szCs w:val="18"/>
    </w:rPr>
  </w:style>
  <w:style w:type="character" w:customStyle="1" w:styleId="325">
    <w:name w:val="Основной текст (32)5"/>
    <w:basedOn w:val="320"/>
    <w:uiPriority w:val="99"/>
    <w:rPr>
      <w:rFonts w:ascii="Times New Roman" w:hAnsi="Times New Roman" w:cs="Times New Roman"/>
      <w:b/>
      <w:bCs/>
      <w:spacing w:val="0"/>
      <w:sz w:val="18"/>
      <w:szCs w:val="18"/>
    </w:rPr>
  </w:style>
  <w:style w:type="character" w:customStyle="1" w:styleId="324">
    <w:name w:val="Основной текст (32)4"/>
    <w:basedOn w:val="320"/>
    <w:uiPriority w:val="99"/>
    <w:rPr>
      <w:rFonts w:ascii="Times New Roman" w:hAnsi="Times New Roman" w:cs="Times New Roman"/>
      <w:b/>
      <w:bCs/>
      <w:spacing w:val="0"/>
      <w:sz w:val="18"/>
      <w:szCs w:val="18"/>
    </w:rPr>
  </w:style>
  <w:style w:type="character" w:customStyle="1" w:styleId="318">
    <w:name w:val="Основной текст (31)8"/>
    <w:basedOn w:val="312"/>
    <w:uiPriority w:val="99"/>
    <w:rPr>
      <w:rFonts w:ascii="Times New Roman" w:hAnsi="Times New Roman" w:cs="Times New Roman"/>
      <w:i/>
      <w:iCs/>
      <w:spacing w:val="0"/>
      <w:sz w:val="21"/>
      <w:szCs w:val="21"/>
    </w:rPr>
  </w:style>
  <w:style w:type="character" w:customStyle="1" w:styleId="323">
    <w:name w:val="Основной текст (32)3"/>
    <w:basedOn w:val="320"/>
    <w:uiPriority w:val="99"/>
    <w:rPr>
      <w:rFonts w:ascii="Times New Roman" w:hAnsi="Times New Roman" w:cs="Times New Roman"/>
      <w:b/>
      <w:bCs/>
      <w:noProof/>
      <w:spacing w:val="0"/>
      <w:sz w:val="18"/>
      <w:szCs w:val="18"/>
    </w:rPr>
  </w:style>
  <w:style w:type="character" w:customStyle="1" w:styleId="3223">
    <w:name w:val="Основной текст (32)2"/>
    <w:basedOn w:val="320"/>
    <w:uiPriority w:val="99"/>
    <w:rPr>
      <w:rFonts w:ascii="Times New Roman" w:hAnsi="Times New Roman" w:cs="Times New Roman"/>
      <w:b/>
      <w:bCs/>
      <w:noProof/>
      <w:spacing w:val="0"/>
      <w:sz w:val="18"/>
      <w:szCs w:val="18"/>
    </w:rPr>
  </w:style>
  <w:style w:type="character" w:customStyle="1" w:styleId="317">
    <w:name w:val="Основной текст (31)7"/>
    <w:basedOn w:val="312"/>
    <w:uiPriority w:val="99"/>
    <w:rPr>
      <w:rFonts w:ascii="Times New Roman" w:hAnsi="Times New Roman" w:cs="Times New Roman"/>
      <w:i/>
      <w:iCs/>
      <w:noProof/>
      <w:spacing w:val="0"/>
      <w:sz w:val="21"/>
      <w:szCs w:val="21"/>
    </w:rPr>
  </w:style>
  <w:style w:type="character" w:customStyle="1" w:styleId="350">
    <w:name w:val="Основной текст (35)_"/>
    <w:basedOn w:val="a0"/>
    <w:link w:val="351"/>
    <w:uiPriority w:val="99"/>
    <w:locked/>
    <w:rPr>
      <w:rFonts w:ascii="Times New Roman" w:hAnsi="Times New Roman" w:cs="Times New Roman"/>
      <w:b/>
      <w:bCs/>
      <w:spacing w:val="0"/>
      <w:sz w:val="27"/>
      <w:szCs w:val="27"/>
    </w:rPr>
  </w:style>
  <w:style w:type="character" w:customStyle="1" w:styleId="352">
    <w:name w:val="Основной текст (35)"/>
    <w:basedOn w:val="350"/>
    <w:uiPriority w:val="99"/>
    <w:rPr>
      <w:rFonts w:ascii="Times New Roman" w:hAnsi="Times New Roman" w:cs="Times New Roman"/>
      <w:b/>
      <w:bCs/>
      <w:spacing w:val="0"/>
      <w:sz w:val="27"/>
      <w:szCs w:val="27"/>
    </w:rPr>
  </w:style>
  <w:style w:type="character" w:customStyle="1" w:styleId="67">
    <w:name w:val="Основной текст (6)7"/>
    <w:basedOn w:val="61"/>
    <w:uiPriority w:val="99"/>
    <w:rPr>
      <w:rFonts w:ascii="Times New Roman" w:hAnsi="Times New Roman" w:cs="Times New Roman"/>
      <w:b/>
      <w:bCs/>
      <w:spacing w:val="0"/>
      <w:sz w:val="26"/>
      <w:szCs w:val="26"/>
    </w:rPr>
  </w:style>
  <w:style w:type="character" w:customStyle="1" w:styleId="66">
    <w:name w:val="Основной текст (6)6"/>
    <w:basedOn w:val="61"/>
    <w:uiPriority w:val="99"/>
    <w:rPr>
      <w:rFonts w:ascii="Times New Roman" w:hAnsi="Times New Roman" w:cs="Times New Roman"/>
      <w:b/>
      <w:bCs/>
      <w:noProof/>
      <w:spacing w:val="0"/>
      <w:sz w:val="26"/>
      <w:szCs w:val="26"/>
    </w:rPr>
  </w:style>
  <w:style w:type="character" w:customStyle="1" w:styleId="269">
    <w:name w:val="Основной текст (2)69"/>
    <w:basedOn w:val="2e"/>
    <w:uiPriority w:val="99"/>
    <w:rPr>
      <w:rFonts w:ascii="Times New Roman" w:hAnsi="Times New Roman" w:cs="Times New Roman"/>
      <w:b/>
      <w:bCs/>
      <w:spacing w:val="0"/>
      <w:sz w:val="21"/>
      <w:szCs w:val="21"/>
    </w:rPr>
  </w:style>
  <w:style w:type="character" w:customStyle="1" w:styleId="268">
    <w:name w:val="Основной текст (2)68"/>
    <w:basedOn w:val="2e"/>
    <w:uiPriority w:val="99"/>
    <w:rPr>
      <w:rFonts w:ascii="Times New Roman" w:hAnsi="Times New Roman" w:cs="Times New Roman"/>
      <w:b/>
      <w:bCs/>
      <w:noProof/>
      <w:spacing w:val="0"/>
      <w:sz w:val="21"/>
      <w:szCs w:val="21"/>
    </w:rPr>
  </w:style>
  <w:style w:type="character" w:customStyle="1" w:styleId="267">
    <w:name w:val="Основной текст (2)67"/>
    <w:basedOn w:val="2e"/>
    <w:uiPriority w:val="99"/>
    <w:rPr>
      <w:rFonts w:ascii="Times New Roman" w:hAnsi="Times New Roman" w:cs="Times New Roman"/>
      <w:b/>
      <w:bCs/>
      <w:noProof/>
      <w:spacing w:val="0"/>
      <w:sz w:val="21"/>
      <w:szCs w:val="21"/>
    </w:rPr>
  </w:style>
  <w:style w:type="character" w:customStyle="1" w:styleId="266">
    <w:name w:val="Основной текст (2)66"/>
    <w:basedOn w:val="2e"/>
    <w:uiPriority w:val="99"/>
    <w:rPr>
      <w:rFonts w:ascii="Times New Roman" w:hAnsi="Times New Roman" w:cs="Times New Roman"/>
      <w:b/>
      <w:bCs/>
      <w:spacing w:val="0"/>
      <w:sz w:val="21"/>
      <w:szCs w:val="21"/>
    </w:rPr>
  </w:style>
  <w:style w:type="character" w:customStyle="1" w:styleId="265">
    <w:name w:val="Основной текст (2)65"/>
    <w:basedOn w:val="2e"/>
    <w:uiPriority w:val="99"/>
    <w:rPr>
      <w:rFonts w:ascii="Times New Roman" w:hAnsi="Times New Roman" w:cs="Times New Roman"/>
      <w:b/>
      <w:bCs/>
      <w:noProof/>
      <w:spacing w:val="0"/>
      <w:sz w:val="21"/>
      <w:szCs w:val="21"/>
    </w:rPr>
  </w:style>
  <w:style w:type="character" w:customStyle="1" w:styleId="264">
    <w:name w:val="Основной текст (2)64"/>
    <w:basedOn w:val="2e"/>
    <w:uiPriority w:val="99"/>
    <w:rPr>
      <w:rFonts w:ascii="Times New Roman" w:hAnsi="Times New Roman" w:cs="Times New Roman"/>
      <w:b/>
      <w:bCs/>
      <w:spacing w:val="0"/>
      <w:sz w:val="21"/>
      <w:szCs w:val="21"/>
    </w:rPr>
  </w:style>
  <w:style w:type="character" w:customStyle="1" w:styleId="340">
    <w:name w:val="Основной текст (34)_"/>
    <w:basedOn w:val="a0"/>
    <w:link w:val="341"/>
    <w:uiPriority w:val="99"/>
    <w:locked/>
    <w:rPr>
      <w:rFonts w:ascii="Franklin Gothic Book" w:hAnsi="Franklin Gothic Book" w:cs="Franklin Gothic Book"/>
      <w:b/>
      <w:bCs/>
      <w:spacing w:val="0"/>
      <w:sz w:val="25"/>
      <w:szCs w:val="25"/>
    </w:rPr>
  </w:style>
  <w:style w:type="character" w:customStyle="1" w:styleId="342">
    <w:name w:val="Основной текст (34)"/>
    <w:basedOn w:val="340"/>
    <w:uiPriority w:val="99"/>
    <w:rPr>
      <w:rFonts w:ascii="Franklin Gothic Book" w:hAnsi="Franklin Gothic Book" w:cs="Franklin Gothic Book"/>
      <w:b/>
      <w:bCs/>
      <w:spacing w:val="0"/>
      <w:sz w:val="25"/>
      <w:szCs w:val="25"/>
    </w:rPr>
  </w:style>
  <w:style w:type="character" w:customStyle="1" w:styleId="263">
    <w:name w:val="Основной текст (2)63"/>
    <w:basedOn w:val="2e"/>
    <w:uiPriority w:val="99"/>
    <w:rPr>
      <w:rFonts w:ascii="Times New Roman" w:hAnsi="Times New Roman" w:cs="Times New Roman"/>
      <w:b/>
      <w:bCs/>
      <w:noProof/>
      <w:spacing w:val="0"/>
      <w:sz w:val="21"/>
      <w:szCs w:val="21"/>
    </w:rPr>
  </w:style>
  <w:style w:type="character" w:customStyle="1" w:styleId="2620">
    <w:name w:val="Основной текст (2)62"/>
    <w:basedOn w:val="2e"/>
    <w:uiPriority w:val="99"/>
    <w:rPr>
      <w:rFonts w:ascii="Times New Roman" w:hAnsi="Times New Roman" w:cs="Times New Roman"/>
      <w:b/>
      <w:bCs/>
      <w:noProof/>
      <w:spacing w:val="0"/>
      <w:sz w:val="21"/>
      <w:szCs w:val="21"/>
    </w:rPr>
  </w:style>
  <w:style w:type="character" w:customStyle="1" w:styleId="2610">
    <w:name w:val="Основной текст (2)61"/>
    <w:basedOn w:val="2e"/>
    <w:uiPriority w:val="99"/>
    <w:rPr>
      <w:rFonts w:ascii="Times New Roman" w:hAnsi="Times New Roman" w:cs="Times New Roman"/>
      <w:b/>
      <w:bCs/>
      <w:noProof/>
      <w:spacing w:val="0"/>
      <w:sz w:val="21"/>
      <w:szCs w:val="21"/>
    </w:rPr>
  </w:style>
  <w:style w:type="character" w:customStyle="1" w:styleId="416">
    <w:name w:val="Основной текст (4)16"/>
    <w:basedOn w:val="4b"/>
    <w:uiPriority w:val="99"/>
    <w:rPr>
      <w:rFonts w:ascii="Times New Roman" w:hAnsi="Times New Roman" w:cs="Times New Roman"/>
      <w:b/>
      <w:bCs/>
      <w:i/>
      <w:iCs/>
      <w:spacing w:val="0"/>
      <w:sz w:val="21"/>
      <w:szCs w:val="21"/>
    </w:rPr>
  </w:style>
  <w:style w:type="character" w:customStyle="1" w:styleId="2600">
    <w:name w:val="Основной текст (2)60"/>
    <w:basedOn w:val="2e"/>
    <w:uiPriority w:val="99"/>
    <w:rPr>
      <w:rFonts w:ascii="Times New Roman" w:hAnsi="Times New Roman" w:cs="Times New Roman"/>
      <w:b/>
      <w:bCs/>
      <w:spacing w:val="0"/>
      <w:sz w:val="21"/>
      <w:szCs w:val="21"/>
    </w:rPr>
  </w:style>
  <w:style w:type="character" w:customStyle="1" w:styleId="259">
    <w:name w:val="Основной текст (2)59"/>
    <w:basedOn w:val="2e"/>
    <w:uiPriority w:val="99"/>
    <w:rPr>
      <w:rFonts w:ascii="Times New Roman" w:hAnsi="Times New Roman" w:cs="Times New Roman"/>
      <w:b/>
      <w:bCs/>
      <w:noProof/>
      <w:spacing w:val="0"/>
      <w:sz w:val="21"/>
      <w:szCs w:val="21"/>
    </w:rPr>
  </w:style>
  <w:style w:type="character" w:customStyle="1" w:styleId="415">
    <w:name w:val="Основной текст (4)15"/>
    <w:basedOn w:val="4b"/>
    <w:uiPriority w:val="99"/>
    <w:rPr>
      <w:rFonts w:ascii="Times New Roman" w:hAnsi="Times New Roman" w:cs="Times New Roman"/>
      <w:b/>
      <w:bCs/>
      <w:i/>
      <w:iCs/>
      <w:noProof/>
      <w:spacing w:val="0"/>
      <w:sz w:val="21"/>
      <w:szCs w:val="21"/>
    </w:rPr>
  </w:style>
  <w:style w:type="character" w:customStyle="1" w:styleId="360">
    <w:name w:val="Основной текст (36)_"/>
    <w:basedOn w:val="a0"/>
    <w:link w:val="361"/>
    <w:uiPriority w:val="99"/>
    <w:locked/>
    <w:rPr>
      <w:rFonts w:ascii="Times New Roman" w:hAnsi="Times New Roman" w:cs="Times New Roman"/>
      <w:i/>
      <w:iCs/>
      <w:spacing w:val="0"/>
      <w:sz w:val="18"/>
      <w:szCs w:val="18"/>
    </w:rPr>
  </w:style>
  <w:style w:type="character" w:customStyle="1" w:styleId="362">
    <w:name w:val="Основной текст (36)"/>
    <w:basedOn w:val="360"/>
    <w:uiPriority w:val="99"/>
    <w:rPr>
      <w:rFonts w:ascii="Times New Roman" w:hAnsi="Times New Roman" w:cs="Times New Roman"/>
      <w:i/>
      <w:iCs/>
      <w:spacing w:val="0"/>
      <w:sz w:val="18"/>
      <w:szCs w:val="18"/>
    </w:rPr>
  </w:style>
  <w:style w:type="character" w:customStyle="1" w:styleId="364">
    <w:name w:val="Основной текст (36)4"/>
    <w:basedOn w:val="360"/>
    <w:uiPriority w:val="99"/>
    <w:rPr>
      <w:rFonts w:ascii="Times New Roman" w:hAnsi="Times New Roman" w:cs="Times New Roman"/>
      <w:i/>
      <w:iCs/>
      <w:noProof/>
      <w:spacing w:val="0"/>
      <w:sz w:val="18"/>
      <w:szCs w:val="18"/>
    </w:rPr>
  </w:style>
  <w:style w:type="character" w:customStyle="1" w:styleId="363">
    <w:name w:val="Основной текст (36)3"/>
    <w:basedOn w:val="360"/>
    <w:uiPriority w:val="99"/>
    <w:rPr>
      <w:rFonts w:ascii="Times New Roman" w:hAnsi="Times New Roman" w:cs="Times New Roman"/>
      <w:i/>
      <w:iCs/>
      <w:noProof/>
      <w:spacing w:val="0"/>
      <w:sz w:val="18"/>
      <w:szCs w:val="18"/>
    </w:rPr>
  </w:style>
  <w:style w:type="character" w:customStyle="1" w:styleId="3620">
    <w:name w:val="Основной текст (36)2"/>
    <w:basedOn w:val="360"/>
    <w:uiPriority w:val="99"/>
    <w:rPr>
      <w:rFonts w:ascii="Times New Roman" w:hAnsi="Times New Roman" w:cs="Times New Roman"/>
      <w:i/>
      <w:iCs/>
      <w:noProof/>
      <w:spacing w:val="0"/>
      <w:sz w:val="18"/>
      <w:szCs w:val="18"/>
    </w:rPr>
  </w:style>
  <w:style w:type="character" w:customStyle="1" w:styleId="65">
    <w:name w:val="Основной текст (6)5"/>
    <w:basedOn w:val="61"/>
    <w:uiPriority w:val="99"/>
    <w:rPr>
      <w:rFonts w:ascii="Times New Roman" w:hAnsi="Times New Roman" w:cs="Times New Roman"/>
      <w:b/>
      <w:bCs/>
      <w:spacing w:val="0"/>
      <w:sz w:val="26"/>
      <w:szCs w:val="26"/>
    </w:rPr>
  </w:style>
  <w:style w:type="character" w:customStyle="1" w:styleId="64">
    <w:name w:val="Основной текст (6)4"/>
    <w:basedOn w:val="61"/>
    <w:uiPriority w:val="99"/>
    <w:rPr>
      <w:rFonts w:ascii="Times New Roman" w:hAnsi="Times New Roman" w:cs="Times New Roman"/>
      <w:b/>
      <w:bCs/>
      <w:noProof/>
      <w:spacing w:val="0"/>
      <w:sz w:val="26"/>
      <w:szCs w:val="26"/>
    </w:rPr>
  </w:style>
  <w:style w:type="character" w:customStyle="1" w:styleId="6a">
    <w:name w:val="Основной текст (6) + Курсив"/>
    <w:basedOn w:val="61"/>
    <w:uiPriority w:val="99"/>
    <w:rPr>
      <w:rFonts w:ascii="Times New Roman" w:hAnsi="Times New Roman" w:cs="Times New Roman"/>
      <w:b/>
      <w:bCs/>
      <w:i/>
      <w:iCs/>
      <w:spacing w:val="0"/>
      <w:sz w:val="26"/>
      <w:szCs w:val="26"/>
    </w:rPr>
  </w:style>
  <w:style w:type="character" w:customStyle="1" w:styleId="258">
    <w:name w:val="Основной текст (2)58"/>
    <w:basedOn w:val="2e"/>
    <w:uiPriority w:val="99"/>
    <w:rPr>
      <w:rFonts w:ascii="Times New Roman" w:hAnsi="Times New Roman" w:cs="Times New Roman"/>
      <w:b/>
      <w:bCs/>
      <w:spacing w:val="0"/>
      <w:sz w:val="21"/>
      <w:szCs w:val="21"/>
    </w:rPr>
  </w:style>
  <w:style w:type="character" w:customStyle="1" w:styleId="257">
    <w:name w:val="Основной текст (2)57"/>
    <w:basedOn w:val="2e"/>
    <w:uiPriority w:val="99"/>
    <w:rPr>
      <w:rFonts w:ascii="Times New Roman" w:hAnsi="Times New Roman" w:cs="Times New Roman"/>
      <w:b/>
      <w:bCs/>
      <w:noProof/>
      <w:spacing w:val="0"/>
      <w:sz w:val="21"/>
      <w:szCs w:val="21"/>
    </w:rPr>
  </w:style>
  <w:style w:type="character" w:customStyle="1" w:styleId="256">
    <w:name w:val="Основной текст (2)56"/>
    <w:basedOn w:val="2e"/>
    <w:uiPriority w:val="99"/>
    <w:rPr>
      <w:rFonts w:ascii="Times New Roman" w:hAnsi="Times New Roman" w:cs="Times New Roman"/>
      <w:b/>
      <w:bCs/>
      <w:spacing w:val="0"/>
      <w:sz w:val="21"/>
      <w:szCs w:val="21"/>
    </w:rPr>
  </w:style>
  <w:style w:type="character" w:customStyle="1" w:styleId="255">
    <w:name w:val="Основной текст (2)55"/>
    <w:basedOn w:val="2e"/>
    <w:uiPriority w:val="99"/>
    <w:rPr>
      <w:rFonts w:ascii="Times New Roman" w:hAnsi="Times New Roman" w:cs="Times New Roman"/>
      <w:b/>
      <w:bCs/>
      <w:noProof/>
      <w:spacing w:val="0"/>
      <w:sz w:val="21"/>
      <w:szCs w:val="21"/>
    </w:rPr>
  </w:style>
  <w:style w:type="character" w:customStyle="1" w:styleId="254">
    <w:name w:val="Основной текст (2)54"/>
    <w:basedOn w:val="2e"/>
    <w:uiPriority w:val="99"/>
    <w:rPr>
      <w:rFonts w:ascii="Times New Roman" w:hAnsi="Times New Roman" w:cs="Times New Roman"/>
      <w:b/>
      <w:bCs/>
      <w:noProof/>
      <w:spacing w:val="0"/>
      <w:sz w:val="21"/>
      <w:szCs w:val="21"/>
    </w:rPr>
  </w:style>
  <w:style w:type="character" w:customStyle="1" w:styleId="253">
    <w:name w:val="Основной текст (2)53"/>
    <w:basedOn w:val="2e"/>
    <w:uiPriority w:val="99"/>
    <w:rPr>
      <w:rFonts w:ascii="Times New Roman" w:hAnsi="Times New Roman" w:cs="Times New Roman"/>
      <w:b/>
      <w:bCs/>
      <w:spacing w:val="0"/>
      <w:sz w:val="21"/>
      <w:szCs w:val="21"/>
    </w:rPr>
  </w:style>
  <w:style w:type="character" w:customStyle="1" w:styleId="2520">
    <w:name w:val="Основной текст (2)52"/>
    <w:basedOn w:val="2e"/>
    <w:uiPriority w:val="99"/>
    <w:rPr>
      <w:rFonts w:ascii="Times New Roman" w:hAnsi="Times New Roman" w:cs="Times New Roman"/>
      <w:b/>
      <w:bCs/>
      <w:noProof/>
      <w:spacing w:val="0"/>
      <w:sz w:val="21"/>
      <w:szCs w:val="21"/>
    </w:rPr>
  </w:style>
  <w:style w:type="character" w:customStyle="1" w:styleId="2510">
    <w:name w:val="Основной текст (2)51"/>
    <w:basedOn w:val="2e"/>
    <w:uiPriority w:val="99"/>
    <w:rPr>
      <w:rFonts w:ascii="Times New Roman" w:hAnsi="Times New Roman" w:cs="Times New Roman"/>
      <w:b/>
      <w:bCs/>
      <w:noProof/>
      <w:spacing w:val="0"/>
      <w:sz w:val="21"/>
      <w:szCs w:val="21"/>
    </w:rPr>
  </w:style>
  <w:style w:type="character" w:customStyle="1" w:styleId="370">
    <w:name w:val="Основной текст (37)_"/>
    <w:basedOn w:val="a0"/>
    <w:link w:val="371"/>
    <w:uiPriority w:val="99"/>
    <w:locked/>
    <w:rPr>
      <w:rFonts w:ascii="Franklin Gothic Book" w:hAnsi="Franklin Gothic Book" w:cs="Franklin Gothic Book"/>
      <w:b/>
      <w:bCs/>
      <w:spacing w:val="0"/>
      <w:sz w:val="29"/>
      <w:szCs w:val="29"/>
    </w:rPr>
  </w:style>
  <w:style w:type="character" w:customStyle="1" w:styleId="372">
    <w:name w:val="Основной текст (37)"/>
    <w:basedOn w:val="370"/>
    <w:uiPriority w:val="99"/>
    <w:rPr>
      <w:rFonts w:ascii="Franklin Gothic Book" w:hAnsi="Franklin Gothic Book" w:cs="Franklin Gothic Book"/>
      <w:b/>
      <w:bCs/>
      <w:spacing w:val="0"/>
      <w:sz w:val="29"/>
      <w:szCs w:val="29"/>
    </w:rPr>
  </w:style>
  <w:style w:type="character" w:customStyle="1" w:styleId="2500">
    <w:name w:val="Основной текст (2)50"/>
    <w:basedOn w:val="2e"/>
    <w:uiPriority w:val="99"/>
    <w:rPr>
      <w:rFonts w:ascii="Times New Roman" w:hAnsi="Times New Roman" w:cs="Times New Roman"/>
      <w:b/>
      <w:bCs/>
      <w:noProof/>
      <w:spacing w:val="0"/>
      <w:sz w:val="21"/>
      <w:szCs w:val="21"/>
    </w:rPr>
  </w:style>
  <w:style w:type="character" w:customStyle="1" w:styleId="414">
    <w:name w:val="Основной текст (4)14"/>
    <w:basedOn w:val="4b"/>
    <w:uiPriority w:val="99"/>
    <w:rPr>
      <w:rFonts w:ascii="Times New Roman" w:hAnsi="Times New Roman" w:cs="Times New Roman"/>
      <w:b/>
      <w:bCs/>
      <w:i/>
      <w:iCs/>
      <w:spacing w:val="0"/>
      <w:sz w:val="21"/>
      <w:szCs w:val="21"/>
    </w:rPr>
  </w:style>
  <w:style w:type="character" w:customStyle="1" w:styleId="1310">
    <w:name w:val="Колонтитул + 131"/>
    <w:aliases w:val="5 pt3"/>
    <w:basedOn w:val="a8"/>
    <w:uiPriority w:val="99"/>
    <w:rPr>
      <w:rFonts w:ascii="Times New Roman" w:hAnsi="Times New Roman" w:cs="Times New Roman"/>
      <w:spacing w:val="0"/>
      <w:sz w:val="27"/>
      <w:szCs w:val="27"/>
    </w:rPr>
  </w:style>
  <w:style w:type="character" w:customStyle="1" w:styleId="249">
    <w:name w:val="Основной текст (2)49"/>
    <w:basedOn w:val="2e"/>
    <w:uiPriority w:val="99"/>
    <w:rPr>
      <w:rFonts w:ascii="Times New Roman" w:hAnsi="Times New Roman" w:cs="Times New Roman"/>
      <w:b/>
      <w:bCs/>
      <w:spacing w:val="0"/>
      <w:sz w:val="21"/>
      <w:szCs w:val="21"/>
    </w:rPr>
  </w:style>
  <w:style w:type="character" w:customStyle="1" w:styleId="248">
    <w:name w:val="Основной текст (2)48"/>
    <w:basedOn w:val="2e"/>
    <w:uiPriority w:val="99"/>
    <w:rPr>
      <w:rFonts w:ascii="Times New Roman" w:hAnsi="Times New Roman" w:cs="Times New Roman"/>
      <w:b/>
      <w:bCs/>
      <w:noProof/>
      <w:spacing w:val="0"/>
      <w:sz w:val="21"/>
      <w:szCs w:val="21"/>
    </w:rPr>
  </w:style>
  <w:style w:type="character" w:customStyle="1" w:styleId="247">
    <w:name w:val="Основной текст (2)47"/>
    <w:basedOn w:val="2e"/>
    <w:uiPriority w:val="99"/>
    <w:rPr>
      <w:rFonts w:ascii="Times New Roman" w:hAnsi="Times New Roman" w:cs="Times New Roman"/>
      <w:b/>
      <w:bCs/>
      <w:spacing w:val="0"/>
      <w:sz w:val="21"/>
      <w:szCs w:val="21"/>
    </w:rPr>
  </w:style>
  <w:style w:type="character" w:customStyle="1" w:styleId="246">
    <w:name w:val="Основной текст (2)46"/>
    <w:basedOn w:val="2e"/>
    <w:uiPriority w:val="99"/>
    <w:rPr>
      <w:rFonts w:ascii="Times New Roman" w:hAnsi="Times New Roman" w:cs="Times New Roman"/>
      <w:b/>
      <w:bCs/>
      <w:noProof/>
      <w:spacing w:val="0"/>
      <w:sz w:val="21"/>
      <w:szCs w:val="21"/>
    </w:rPr>
  </w:style>
  <w:style w:type="character" w:customStyle="1" w:styleId="245">
    <w:name w:val="Основной текст (2)45"/>
    <w:basedOn w:val="2e"/>
    <w:uiPriority w:val="99"/>
    <w:rPr>
      <w:rFonts w:ascii="Times New Roman" w:hAnsi="Times New Roman" w:cs="Times New Roman"/>
      <w:b/>
      <w:bCs/>
      <w:spacing w:val="0"/>
      <w:sz w:val="21"/>
      <w:szCs w:val="21"/>
    </w:rPr>
  </w:style>
  <w:style w:type="character" w:customStyle="1" w:styleId="244">
    <w:name w:val="Основной текст (2)44"/>
    <w:basedOn w:val="2e"/>
    <w:uiPriority w:val="99"/>
    <w:rPr>
      <w:rFonts w:ascii="Times New Roman" w:hAnsi="Times New Roman" w:cs="Times New Roman"/>
      <w:b/>
      <w:bCs/>
      <w:noProof/>
      <w:spacing w:val="0"/>
      <w:sz w:val="21"/>
      <w:szCs w:val="21"/>
    </w:rPr>
  </w:style>
  <w:style w:type="character" w:customStyle="1" w:styleId="243">
    <w:name w:val="Основной текст (2)43"/>
    <w:basedOn w:val="2e"/>
    <w:uiPriority w:val="99"/>
    <w:rPr>
      <w:rFonts w:ascii="Times New Roman" w:hAnsi="Times New Roman" w:cs="Times New Roman"/>
      <w:b/>
      <w:bCs/>
      <w:noProof/>
      <w:spacing w:val="0"/>
      <w:sz w:val="21"/>
      <w:szCs w:val="21"/>
    </w:rPr>
  </w:style>
  <w:style w:type="character" w:customStyle="1" w:styleId="2420">
    <w:name w:val="Основной текст (2)42"/>
    <w:basedOn w:val="2e"/>
    <w:uiPriority w:val="99"/>
    <w:rPr>
      <w:rFonts w:ascii="Times New Roman" w:hAnsi="Times New Roman" w:cs="Times New Roman"/>
      <w:b/>
      <w:bCs/>
      <w:noProof/>
      <w:spacing w:val="0"/>
      <w:sz w:val="21"/>
      <w:szCs w:val="21"/>
    </w:rPr>
  </w:style>
  <w:style w:type="character" w:customStyle="1" w:styleId="2410">
    <w:name w:val="Основной текст (2)41"/>
    <w:basedOn w:val="2e"/>
    <w:uiPriority w:val="99"/>
    <w:rPr>
      <w:rFonts w:ascii="Times New Roman" w:hAnsi="Times New Roman" w:cs="Times New Roman"/>
      <w:b/>
      <w:bCs/>
      <w:spacing w:val="0"/>
      <w:sz w:val="21"/>
      <w:szCs w:val="21"/>
    </w:rPr>
  </w:style>
  <w:style w:type="character" w:customStyle="1" w:styleId="2400">
    <w:name w:val="Основной текст (2)40"/>
    <w:basedOn w:val="2e"/>
    <w:uiPriority w:val="99"/>
    <w:rPr>
      <w:rFonts w:ascii="Times New Roman" w:hAnsi="Times New Roman" w:cs="Times New Roman"/>
      <w:b/>
      <w:bCs/>
      <w:noProof/>
      <w:spacing w:val="0"/>
      <w:sz w:val="21"/>
      <w:szCs w:val="21"/>
    </w:rPr>
  </w:style>
  <w:style w:type="character" w:customStyle="1" w:styleId="239">
    <w:name w:val="Основной текст (2)39"/>
    <w:basedOn w:val="2e"/>
    <w:uiPriority w:val="99"/>
    <w:rPr>
      <w:rFonts w:ascii="Times New Roman" w:hAnsi="Times New Roman" w:cs="Times New Roman"/>
      <w:b/>
      <w:bCs/>
      <w:noProof/>
      <w:spacing w:val="0"/>
      <w:sz w:val="21"/>
      <w:szCs w:val="21"/>
    </w:rPr>
  </w:style>
  <w:style w:type="character" w:customStyle="1" w:styleId="238">
    <w:name w:val="Основной текст (2)38"/>
    <w:basedOn w:val="2e"/>
    <w:uiPriority w:val="99"/>
    <w:rPr>
      <w:rFonts w:ascii="Times New Roman" w:hAnsi="Times New Roman" w:cs="Times New Roman"/>
      <w:b/>
      <w:bCs/>
      <w:spacing w:val="0"/>
      <w:sz w:val="21"/>
      <w:szCs w:val="21"/>
    </w:rPr>
  </w:style>
  <w:style w:type="character" w:customStyle="1" w:styleId="237">
    <w:name w:val="Основной текст (2)37"/>
    <w:basedOn w:val="2e"/>
    <w:uiPriority w:val="99"/>
    <w:rPr>
      <w:rFonts w:ascii="Times New Roman" w:hAnsi="Times New Roman" w:cs="Times New Roman"/>
      <w:b/>
      <w:bCs/>
      <w:noProof/>
      <w:spacing w:val="0"/>
      <w:sz w:val="21"/>
      <w:szCs w:val="21"/>
    </w:rPr>
  </w:style>
  <w:style w:type="character" w:customStyle="1" w:styleId="236">
    <w:name w:val="Основной текст (2)36"/>
    <w:basedOn w:val="2e"/>
    <w:uiPriority w:val="99"/>
    <w:rPr>
      <w:rFonts w:ascii="Times New Roman" w:hAnsi="Times New Roman" w:cs="Times New Roman"/>
      <w:b/>
      <w:bCs/>
      <w:noProof/>
      <w:spacing w:val="0"/>
      <w:sz w:val="21"/>
      <w:szCs w:val="21"/>
    </w:rPr>
  </w:style>
  <w:style w:type="character" w:customStyle="1" w:styleId="235">
    <w:name w:val="Основной текст (2)35"/>
    <w:basedOn w:val="2e"/>
    <w:uiPriority w:val="99"/>
    <w:rPr>
      <w:rFonts w:ascii="Times New Roman" w:hAnsi="Times New Roman" w:cs="Times New Roman"/>
      <w:b/>
      <w:bCs/>
      <w:spacing w:val="0"/>
      <w:sz w:val="21"/>
      <w:szCs w:val="21"/>
    </w:rPr>
  </w:style>
  <w:style w:type="character" w:customStyle="1" w:styleId="234">
    <w:name w:val="Основной текст (2)34"/>
    <w:basedOn w:val="2e"/>
    <w:uiPriority w:val="99"/>
    <w:rPr>
      <w:rFonts w:ascii="Times New Roman" w:hAnsi="Times New Roman" w:cs="Times New Roman"/>
      <w:b/>
      <w:bCs/>
      <w:noProof/>
      <w:spacing w:val="0"/>
      <w:sz w:val="21"/>
      <w:szCs w:val="21"/>
    </w:rPr>
  </w:style>
  <w:style w:type="character" w:customStyle="1" w:styleId="390">
    <w:name w:val="Основной текст (39)_"/>
    <w:basedOn w:val="a0"/>
    <w:link w:val="391"/>
    <w:uiPriority w:val="99"/>
    <w:locked/>
    <w:rPr>
      <w:rFonts w:ascii="Times New Roman" w:hAnsi="Times New Roman" w:cs="Times New Roman"/>
      <w:spacing w:val="0"/>
      <w:sz w:val="16"/>
      <w:szCs w:val="16"/>
    </w:rPr>
  </w:style>
  <w:style w:type="character" w:customStyle="1" w:styleId="392">
    <w:name w:val="Основной текст (39)"/>
    <w:basedOn w:val="390"/>
    <w:uiPriority w:val="99"/>
    <w:rPr>
      <w:rFonts w:ascii="Times New Roman" w:hAnsi="Times New Roman" w:cs="Times New Roman"/>
      <w:spacing w:val="0"/>
      <w:sz w:val="16"/>
      <w:szCs w:val="16"/>
    </w:rPr>
  </w:style>
  <w:style w:type="character" w:customStyle="1" w:styleId="233">
    <w:name w:val="Основной текст (2)33"/>
    <w:basedOn w:val="2e"/>
    <w:uiPriority w:val="99"/>
    <w:rPr>
      <w:rFonts w:ascii="Times New Roman" w:hAnsi="Times New Roman" w:cs="Times New Roman"/>
      <w:b/>
      <w:bCs/>
      <w:noProof/>
      <w:spacing w:val="0"/>
      <w:sz w:val="21"/>
      <w:szCs w:val="21"/>
    </w:rPr>
  </w:style>
  <w:style w:type="character" w:customStyle="1" w:styleId="28pt">
    <w:name w:val="Основной текст (2) + 8 pt"/>
    <w:aliases w:val="Не полужирный"/>
    <w:basedOn w:val="2e"/>
    <w:uiPriority w:val="99"/>
    <w:rPr>
      <w:rFonts w:ascii="Times New Roman" w:hAnsi="Times New Roman" w:cs="Times New Roman"/>
      <w:b w:val="0"/>
      <w:bCs w:val="0"/>
      <w:spacing w:val="0"/>
      <w:sz w:val="16"/>
      <w:szCs w:val="16"/>
    </w:rPr>
  </w:style>
  <w:style w:type="character" w:customStyle="1" w:styleId="393">
    <w:name w:val="Основной текст (39)3"/>
    <w:basedOn w:val="390"/>
    <w:uiPriority w:val="99"/>
    <w:rPr>
      <w:rFonts w:ascii="Times New Roman" w:hAnsi="Times New Roman" w:cs="Times New Roman"/>
      <w:spacing w:val="0"/>
      <w:sz w:val="16"/>
      <w:szCs w:val="16"/>
    </w:rPr>
  </w:style>
  <w:style w:type="character" w:customStyle="1" w:styleId="2320">
    <w:name w:val="Основной текст (2)32"/>
    <w:basedOn w:val="2e"/>
    <w:uiPriority w:val="99"/>
    <w:rPr>
      <w:rFonts w:ascii="Times New Roman" w:hAnsi="Times New Roman" w:cs="Times New Roman"/>
      <w:b/>
      <w:bCs/>
      <w:noProof/>
      <w:spacing w:val="0"/>
      <w:sz w:val="21"/>
      <w:szCs w:val="21"/>
    </w:rPr>
  </w:style>
  <w:style w:type="character" w:customStyle="1" w:styleId="2311">
    <w:name w:val="Основной текст (2)31"/>
    <w:basedOn w:val="2e"/>
    <w:uiPriority w:val="99"/>
    <w:rPr>
      <w:rFonts w:ascii="Times New Roman" w:hAnsi="Times New Roman" w:cs="Times New Roman"/>
      <w:b/>
      <w:bCs/>
      <w:noProof/>
      <w:spacing w:val="0"/>
      <w:sz w:val="21"/>
      <w:szCs w:val="21"/>
    </w:rPr>
  </w:style>
  <w:style w:type="character" w:customStyle="1" w:styleId="2300">
    <w:name w:val="Основной текст (2)30"/>
    <w:basedOn w:val="2e"/>
    <w:uiPriority w:val="99"/>
    <w:rPr>
      <w:rFonts w:ascii="Times New Roman" w:hAnsi="Times New Roman" w:cs="Times New Roman"/>
      <w:b/>
      <w:bCs/>
      <w:noProof/>
      <w:spacing w:val="0"/>
      <w:sz w:val="21"/>
      <w:szCs w:val="21"/>
    </w:rPr>
  </w:style>
  <w:style w:type="character" w:customStyle="1" w:styleId="3920">
    <w:name w:val="Основной текст (39)2"/>
    <w:basedOn w:val="390"/>
    <w:uiPriority w:val="99"/>
    <w:rPr>
      <w:rFonts w:ascii="Times New Roman" w:hAnsi="Times New Roman" w:cs="Times New Roman"/>
      <w:spacing w:val="0"/>
      <w:sz w:val="16"/>
      <w:szCs w:val="16"/>
    </w:rPr>
  </w:style>
  <w:style w:type="character" w:customStyle="1" w:styleId="229">
    <w:name w:val="Основной текст (2)29"/>
    <w:basedOn w:val="2e"/>
    <w:uiPriority w:val="99"/>
    <w:rPr>
      <w:rFonts w:ascii="Times New Roman" w:hAnsi="Times New Roman" w:cs="Times New Roman"/>
      <w:b/>
      <w:bCs/>
      <w:noProof/>
      <w:spacing w:val="0"/>
      <w:sz w:val="21"/>
      <w:szCs w:val="21"/>
    </w:rPr>
  </w:style>
  <w:style w:type="character" w:customStyle="1" w:styleId="228">
    <w:name w:val="Основной текст (2)28"/>
    <w:basedOn w:val="2e"/>
    <w:uiPriority w:val="99"/>
    <w:rPr>
      <w:rFonts w:ascii="Times New Roman" w:hAnsi="Times New Roman" w:cs="Times New Roman"/>
      <w:b/>
      <w:bCs/>
      <w:noProof/>
      <w:spacing w:val="0"/>
      <w:sz w:val="21"/>
      <w:szCs w:val="21"/>
    </w:rPr>
  </w:style>
  <w:style w:type="character" w:customStyle="1" w:styleId="380">
    <w:name w:val="Основной текст (38)_"/>
    <w:basedOn w:val="a0"/>
    <w:link w:val="381"/>
    <w:uiPriority w:val="99"/>
    <w:locked/>
    <w:rPr>
      <w:rFonts w:ascii="Franklin Gothic Book" w:hAnsi="Franklin Gothic Book" w:cs="Franklin Gothic Book"/>
      <w:b/>
      <w:bCs/>
      <w:spacing w:val="0"/>
      <w:sz w:val="27"/>
      <w:szCs w:val="27"/>
    </w:rPr>
  </w:style>
  <w:style w:type="character" w:customStyle="1" w:styleId="382">
    <w:name w:val="Основной текст (38)"/>
    <w:basedOn w:val="380"/>
    <w:uiPriority w:val="99"/>
    <w:rPr>
      <w:rFonts w:ascii="Franklin Gothic Book" w:hAnsi="Franklin Gothic Book" w:cs="Franklin Gothic Book"/>
      <w:b/>
      <w:bCs/>
      <w:spacing w:val="0"/>
      <w:sz w:val="27"/>
      <w:szCs w:val="27"/>
    </w:rPr>
  </w:style>
  <w:style w:type="character" w:customStyle="1" w:styleId="2f2">
    <w:name w:val="Подпись к таблице (2)_"/>
    <w:basedOn w:val="a0"/>
    <w:link w:val="216"/>
    <w:uiPriority w:val="99"/>
    <w:locked/>
    <w:rPr>
      <w:rFonts w:ascii="Times New Roman" w:hAnsi="Times New Roman" w:cs="Times New Roman"/>
      <w:b/>
      <w:bCs/>
      <w:spacing w:val="0"/>
      <w:sz w:val="18"/>
      <w:szCs w:val="18"/>
    </w:rPr>
  </w:style>
  <w:style w:type="character" w:customStyle="1" w:styleId="2f3">
    <w:name w:val="Подпись к таблице (2)"/>
    <w:basedOn w:val="2f2"/>
    <w:uiPriority w:val="99"/>
    <w:rPr>
      <w:rFonts w:ascii="Times New Roman" w:hAnsi="Times New Roman" w:cs="Times New Roman"/>
      <w:b/>
      <w:bCs/>
      <w:spacing w:val="0"/>
      <w:sz w:val="18"/>
      <w:szCs w:val="18"/>
    </w:rPr>
  </w:style>
  <w:style w:type="character" w:customStyle="1" w:styleId="2f4">
    <w:name w:val="Подпись к таблице (2) + Не полужирный"/>
    <w:basedOn w:val="2f2"/>
    <w:uiPriority w:val="99"/>
    <w:rPr>
      <w:rFonts w:ascii="Times New Roman" w:hAnsi="Times New Roman" w:cs="Times New Roman"/>
      <w:b w:val="0"/>
      <w:bCs w:val="0"/>
      <w:spacing w:val="0"/>
      <w:sz w:val="18"/>
      <w:szCs w:val="18"/>
    </w:rPr>
  </w:style>
  <w:style w:type="character" w:customStyle="1" w:styleId="227">
    <w:name w:val="Основной текст (2)27"/>
    <w:basedOn w:val="2e"/>
    <w:uiPriority w:val="99"/>
    <w:rPr>
      <w:rFonts w:ascii="Times New Roman" w:hAnsi="Times New Roman" w:cs="Times New Roman"/>
      <w:b/>
      <w:bCs/>
      <w:spacing w:val="0"/>
      <w:sz w:val="21"/>
      <w:szCs w:val="21"/>
    </w:rPr>
  </w:style>
  <w:style w:type="character" w:customStyle="1" w:styleId="2260">
    <w:name w:val="Основной текст (2)26"/>
    <w:basedOn w:val="2e"/>
    <w:uiPriority w:val="99"/>
    <w:rPr>
      <w:rFonts w:ascii="Times New Roman" w:hAnsi="Times New Roman" w:cs="Times New Roman"/>
      <w:b/>
      <w:bCs/>
      <w:noProof/>
      <w:spacing w:val="0"/>
      <w:sz w:val="21"/>
      <w:szCs w:val="21"/>
    </w:rPr>
  </w:style>
  <w:style w:type="character" w:customStyle="1" w:styleId="400">
    <w:name w:val="Основной текст (40)_"/>
    <w:basedOn w:val="a0"/>
    <w:link w:val="401"/>
    <w:uiPriority w:val="99"/>
    <w:locked/>
    <w:rPr>
      <w:rFonts w:ascii="Franklin Gothic Book" w:hAnsi="Franklin Gothic Book" w:cs="Franklin Gothic Book"/>
      <w:b/>
      <w:bCs/>
      <w:spacing w:val="0"/>
      <w:sz w:val="24"/>
      <w:szCs w:val="24"/>
    </w:rPr>
  </w:style>
  <w:style w:type="character" w:customStyle="1" w:styleId="402">
    <w:name w:val="Основной текст (40)"/>
    <w:basedOn w:val="400"/>
    <w:uiPriority w:val="99"/>
    <w:rPr>
      <w:rFonts w:ascii="Franklin Gothic Book" w:hAnsi="Franklin Gothic Book" w:cs="Franklin Gothic Book"/>
      <w:b/>
      <w:bCs/>
      <w:spacing w:val="0"/>
      <w:sz w:val="24"/>
      <w:szCs w:val="24"/>
    </w:rPr>
  </w:style>
  <w:style w:type="character" w:customStyle="1" w:styleId="2250">
    <w:name w:val="Основной текст (2)25"/>
    <w:basedOn w:val="2e"/>
    <w:uiPriority w:val="99"/>
    <w:rPr>
      <w:rFonts w:ascii="Times New Roman" w:hAnsi="Times New Roman" w:cs="Times New Roman"/>
      <w:b/>
      <w:bCs/>
      <w:spacing w:val="0"/>
      <w:sz w:val="21"/>
      <w:szCs w:val="21"/>
    </w:rPr>
  </w:style>
  <w:style w:type="character" w:customStyle="1" w:styleId="413">
    <w:name w:val="Основной текст (4)13"/>
    <w:basedOn w:val="4b"/>
    <w:uiPriority w:val="99"/>
    <w:rPr>
      <w:rFonts w:ascii="Times New Roman" w:hAnsi="Times New Roman" w:cs="Times New Roman"/>
      <w:b/>
      <w:bCs/>
      <w:i/>
      <w:iCs/>
      <w:spacing w:val="0"/>
      <w:sz w:val="21"/>
      <w:szCs w:val="21"/>
    </w:rPr>
  </w:style>
  <w:style w:type="character" w:customStyle="1" w:styleId="4100">
    <w:name w:val="Основной текст (4) + Не курсив10"/>
    <w:basedOn w:val="4b"/>
    <w:uiPriority w:val="99"/>
    <w:rPr>
      <w:rFonts w:ascii="Times New Roman" w:hAnsi="Times New Roman" w:cs="Times New Roman"/>
      <w:b/>
      <w:bCs/>
      <w:i w:val="0"/>
      <w:iCs w:val="0"/>
      <w:spacing w:val="0"/>
      <w:sz w:val="21"/>
      <w:szCs w:val="21"/>
    </w:rPr>
  </w:style>
  <w:style w:type="character" w:customStyle="1" w:styleId="4120">
    <w:name w:val="Основной текст (4)12"/>
    <w:basedOn w:val="4b"/>
    <w:uiPriority w:val="99"/>
    <w:rPr>
      <w:rFonts w:ascii="Times New Roman" w:hAnsi="Times New Roman" w:cs="Times New Roman"/>
      <w:b/>
      <w:bCs/>
      <w:i/>
      <w:iCs/>
      <w:spacing w:val="0"/>
      <w:sz w:val="21"/>
      <w:szCs w:val="21"/>
    </w:rPr>
  </w:style>
  <w:style w:type="character" w:customStyle="1" w:styleId="32a">
    <w:name w:val="Заголовок №32"/>
    <w:basedOn w:val="3a"/>
    <w:uiPriority w:val="99"/>
    <w:rPr>
      <w:rFonts w:ascii="Times New Roman" w:hAnsi="Times New Roman" w:cs="Times New Roman"/>
      <w:b/>
      <w:bCs/>
      <w:spacing w:val="0"/>
      <w:sz w:val="26"/>
      <w:szCs w:val="26"/>
    </w:rPr>
  </w:style>
  <w:style w:type="character" w:customStyle="1" w:styleId="720">
    <w:name w:val="Основной текст (7)2"/>
    <w:basedOn w:val="70"/>
    <w:uiPriority w:val="99"/>
    <w:rPr>
      <w:rFonts w:ascii="Times New Roman" w:hAnsi="Times New Roman" w:cs="Times New Roman"/>
      <w:b/>
      <w:bCs/>
      <w:i/>
      <w:iCs/>
      <w:spacing w:val="0"/>
      <w:sz w:val="26"/>
      <w:szCs w:val="26"/>
    </w:rPr>
  </w:style>
  <w:style w:type="character" w:customStyle="1" w:styleId="74">
    <w:name w:val="Основной текст (7) + Не курсив"/>
    <w:basedOn w:val="70"/>
    <w:uiPriority w:val="99"/>
    <w:rPr>
      <w:rFonts w:ascii="Times New Roman" w:hAnsi="Times New Roman" w:cs="Times New Roman"/>
      <w:b/>
      <w:bCs/>
      <w:i w:val="0"/>
      <w:iCs w:val="0"/>
      <w:spacing w:val="0"/>
      <w:sz w:val="26"/>
      <w:szCs w:val="26"/>
    </w:rPr>
  </w:style>
  <w:style w:type="character" w:customStyle="1" w:styleId="42a">
    <w:name w:val="Основной текст (42)_"/>
    <w:basedOn w:val="a0"/>
    <w:link w:val="4210"/>
    <w:uiPriority w:val="99"/>
    <w:locked/>
    <w:rPr>
      <w:rFonts w:ascii="Franklin Gothic Book" w:hAnsi="Franklin Gothic Book" w:cs="Franklin Gothic Book"/>
      <w:b/>
      <w:bCs/>
      <w:noProof/>
      <w:sz w:val="24"/>
      <w:szCs w:val="24"/>
    </w:rPr>
  </w:style>
  <w:style w:type="character" w:customStyle="1" w:styleId="42b">
    <w:name w:val="Основной текст (42)"/>
    <w:basedOn w:val="42a"/>
    <w:uiPriority w:val="99"/>
    <w:rPr>
      <w:rFonts w:ascii="Franklin Gothic Book" w:hAnsi="Franklin Gothic Book" w:cs="Franklin Gothic Book"/>
      <w:b/>
      <w:bCs/>
      <w:noProof/>
      <w:sz w:val="24"/>
      <w:szCs w:val="24"/>
    </w:rPr>
  </w:style>
  <w:style w:type="character" w:customStyle="1" w:styleId="2240">
    <w:name w:val="Основной текст (2)24"/>
    <w:basedOn w:val="2e"/>
    <w:uiPriority w:val="99"/>
    <w:rPr>
      <w:rFonts w:ascii="Times New Roman" w:hAnsi="Times New Roman" w:cs="Times New Roman"/>
      <w:b/>
      <w:bCs/>
      <w:spacing w:val="0"/>
      <w:sz w:val="21"/>
      <w:szCs w:val="21"/>
    </w:rPr>
  </w:style>
  <w:style w:type="character" w:customStyle="1" w:styleId="2230">
    <w:name w:val="Основной текст (2)23"/>
    <w:basedOn w:val="2e"/>
    <w:uiPriority w:val="99"/>
    <w:rPr>
      <w:rFonts w:ascii="Times New Roman" w:hAnsi="Times New Roman" w:cs="Times New Roman"/>
      <w:b/>
      <w:bCs/>
      <w:spacing w:val="0"/>
      <w:sz w:val="21"/>
      <w:szCs w:val="21"/>
    </w:rPr>
  </w:style>
  <w:style w:type="character" w:customStyle="1" w:styleId="2221">
    <w:name w:val="Основной текст (2)22"/>
    <w:basedOn w:val="2e"/>
    <w:uiPriority w:val="99"/>
    <w:rPr>
      <w:rFonts w:ascii="Times New Roman" w:hAnsi="Times New Roman" w:cs="Times New Roman"/>
      <w:b/>
      <w:bCs/>
      <w:noProof/>
      <w:spacing w:val="0"/>
      <w:sz w:val="21"/>
      <w:szCs w:val="21"/>
    </w:rPr>
  </w:style>
  <w:style w:type="character" w:customStyle="1" w:styleId="490">
    <w:name w:val="Основной текст (4) + Не курсив9"/>
    <w:basedOn w:val="4b"/>
    <w:uiPriority w:val="99"/>
    <w:rPr>
      <w:rFonts w:ascii="Times New Roman" w:hAnsi="Times New Roman" w:cs="Times New Roman"/>
      <w:b/>
      <w:bCs/>
      <w:i w:val="0"/>
      <w:iCs w:val="0"/>
      <w:spacing w:val="0"/>
      <w:sz w:val="21"/>
      <w:szCs w:val="21"/>
    </w:rPr>
  </w:style>
  <w:style w:type="character" w:customStyle="1" w:styleId="480">
    <w:name w:val="Основной текст (4) + Не курсив8"/>
    <w:basedOn w:val="4b"/>
    <w:uiPriority w:val="99"/>
    <w:rPr>
      <w:rFonts w:ascii="Times New Roman" w:hAnsi="Times New Roman" w:cs="Times New Roman"/>
      <w:b/>
      <w:bCs/>
      <w:i w:val="0"/>
      <w:iCs w:val="0"/>
      <w:noProof/>
      <w:spacing w:val="0"/>
      <w:sz w:val="21"/>
      <w:szCs w:val="21"/>
    </w:rPr>
  </w:style>
  <w:style w:type="character" w:customStyle="1" w:styleId="4110">
    <w:name w:val="Основной текст (4)11"/>
    <w:basedOn w:val="4b"/>
    <w:uiPriority w:val="99"/>
    <w:rPr>
      <w:rFonts w:ascii="Times New Roman" w:hAnsi="Times New Roman" w:cs="Times New Roman"/>
      <w:b/>
      <w:bCs/>
      <w:i/>
      <w:iCs/>
      <w:spacing w:val="0"/>
      <w:sz w:val="21"/>
      <w:szCs w:val="21"/>
    </w:rPr>
  </w:style>
  <w:style w:type="character" w:customStyle="1" w:styleId="4101">
    <w:name w:val="Основной текст (4)10"/>
    <w:basedOn w:val="4b"/>
    <w:uiPriority w:val="99"/>
    <w:rPr>
      <w:rFonts w:ascii="Times New Roman" w:hAnsi="Times New Roman" w:cs="Times New Roman"/>
      <w:b/>
      <w:bCs/>
      <w:i/>
      <w:iCs/>
      <w:noProof/>
      <w:spacing w:val="0"/>
      <w:sz w:val="21"/>
      <w:szCs w:val="21"/>
    </w:rPr>
  </w:style>
  <w:style w:type="character" w:customStyle="1" w:styleId="41a">
    <w:name w:val="Основной текст (41)_"/>
    <w:basedOn w:val="a0"/>
    <w:link w:val="4111"/>
    <w:uiPriority w:val="99"/>
    <w:locked/>
    <w:rPr>
      <w:rFonts w:ascii="Lucida Sans Unicode" w:hAnsi="Lucida Sans Unicode" w:cs="Lucida Sans Unicode"/>
      <w:b/>
      <w:bCs/>
      <w:spacing w:val="-20"/>
      <w:sz w:val="22"/>
      <w:szCs w:val="22"/>
    </w:rPr>
  </w:style>
  <w:style w:type="character" w:customStyle="1" w:styleId="41b">
    <w:name w:val="Основной текст (41)"/>
    <w:basedOn w:val="41a"/>
    <w:uiPriority w:val="99"/>
    <w:rPr>
      <w:rFonts w:ascii="Lucida Sans Unicode" w:hAnsi="Lucida Sans Unicode" w:cs="Lucida Sans Unicode"/>
      <w:b/>
      <w:bCs/>
      <w:spacing w:val="-20"/>
      <w:sz w:val="22"/>
      <w:szCs w:val="22"/>
    </w:rPr>
  </w:style>
  <w:style w:type="character" w:customStyle="1" w:styleId="2212">
    <w:name w:val="Основной текст (2)21"/>
    <w:basedOn w:val="2e"/>
    <w:uiPriority w:val="99"/>
    <w:rPr>
      <w:rFonts w:ascii="Times New Roman" w:hAnsi="Times New Roman" w:cs="Times New Roman"/>
      <w:b/>
      <w:bCs/>
      <w:spacing w:val="0"/>
      <w:sz w:val="21"/>
      <w:szCs w:val="21"/>
    </w:rPr>
  </w:style>
  <w:style w:type="character" w:customStyle="1" w:styleId="4121">
    <w:name w:val="Основной текст (41)2"/>
    <w:basedOn w:val="41a"/>
    <w:uiPriority w:val="99"/>
    <w:rPr>
      <w:rFonts w:ascii="Lucida Sans Unicode" w:hAnsi="Lucida Sans Unicode" w:cs="Lucida Sans Unicode"/>
      <w:b/>
      <w:bCs/>
      <w:spacing w:val="-20"/>
      <w:sz w:val="22"/>
      <w:szCs w:val="22"/>
    </w:rPr>
  </w:style>
  <w:style w:type="character" w:customStyle="1" w:styleId="630">
    <w:name w:val="Основной текст (6)3"/>
    <w:basedOn w:val="61"/>
    <w:uiPriority w:val="99"/>
    <w:rPr>
      <w:rFonts w:ascii="Times New Roman" w:hAnsi="Times New Roman" w:cs="Times New Roman"/>
      <w:b/>
      <w:bCs/>
      <w:spacing w:val="0"/>
      <w:sz w:val="26"/>
      <w:szCs w:val="26"/>
    </w:rPr>
  </w:style>
  <w:style w:type="character" w:customStyle="1" w:styleId="620">
    <w:name w:val="Основной текст (6) + Курсив2"/>
    <w:basedOn w:val="61"/>
    <w:uiPriority w:val="99"/>
    <w:rPr>
      <w:rFonts w:ascii="Times New Roman" w:hAnsi="Times New Roman" w:cs="Times New Roman"/>
      <w:b/>
      <w:bCs/>
      <w:i/>
      <w:iCs/>
      <w:spacing w:val="0"/>
      <w:sz w:val="26"/>
      <w:szCs w:val="26"/>
    </w:rPr>
  </w:style>
  <w:style w:type="character" w:customStyle="1" w:styleId="Aharoni1">
    <w:name w:val="Колонтитул + Aharoni1"/>
    <w:aliases w:val="131,5 pt2"/>
    <w:basedOn w:val="a8"/>
    <w:uiPriority w:val="99"/>
    <w:rPr>
      <w:rFonts w:ascii="Aharoni" w:hAnsi="Times New Roman" w:cs="Aharoni"/>
      <w:noProof/>
      <w:spacing w:val="0"/>
      <w:sz w:val="27"/>
      <w:szCs w:val="27"/>
      <w:lang w:bidi="he-IL"/>
    </w:rPr>
  </w:style>
  <w:style w:type="character" w:customStyle="1" w:styleId="2209">
    <w:name w:val="Основной текст (2)20"/>
    <w:basedOn w:val="2e"/>
    <w:uiPriority w:val="99"/>
    <w:rPr>
      <w:rFonts w:ascii="Times New Roman" w:hAnsi="Times New Roman" w:cs="Times New Roman"/>
      <w:b/>
      <w:bCs/>
      <w:spacing w:val="0"/>
      <w:sz w:val="21"/>
      <w:szCs w:val="21"/>
    </w:rPr>
  </w:style>
  <w:style w:type="character" w:customStyle="1" w:styleId="219">
    <w:name w:val="Основной текст (2)19"/>
    <w:basedOn w:val="2e"/>
    <w:uiPriority w:val="99"/>
    <w:rPr>
      <w:rFonts w:ascii="Times New Roman" w:hAnsi="Times New Roman" w:cs="Times New Roman"/>
      <w:b/>
      <w:bCs/>
      <w:noProof/>
      <w:spacing w:val="0"/>
      <w:sz w:val="21"/>
      <w:szCs w:val="21"/>
    </w:rPr>
  </w:style>
  <w:style w:type="character" w:customStyle="1" w:styleId="218">
    <w:name w:val="Основной текст (2)18"/>
    <w:basedOn w:val="2e"/>
    <w:uiPriority w:val="99"/>
    <w:rPr>
      <w:rFonts w:ascii="Times New Roman" w:hAnsi="Times New Roman" w:cs="Times New Roman"/>
      <w:b/>
      <w:bCs/>
      <w:noProof/>
      <w:spacing w:val="0"/>
      <w:sz w:val="21"/>
      <w:szCs w:val="21"/>
    </w:rPr>
  </w:style>
  <w:style w:type="character" w:customStyle="1" w:styleId="471">
    <w:name w:val="Основной текст (4) + Не курсив7"/>
    <w:basedOn w:val="4b"/>
    <w:uiPriority w:val="99"/>
    <w:rPr>
      <w:rFonts w:ascii="Times New Roman" w:hAnsi="Times New Roman" w:cs="Times New Roman"/>
      <w:b/>
      <w:bCs/>
      <w:i w:val="0"/>
      <w:iCs w:val="0"/>
      <w:spacing w:val="0"/>
      <w:sz w:val="21"/>
      <w:szCs w:val="21"/>
    </w:rPr>
  </w:style>
  <w:style w:type="character" w:customStyle="1" w:styleId="46a">
    <w:name w:val="Основной текст (4) + Не курсив6"/>
    <w:basedOn w:val="4b"/>
    <w:uiPriority w:val="99"/>
    <w:rPr>
      <w:rFonts w:ascii="Times New Roman" w:hAnsi="Times New Roman" w:cs="Times New Roman"/>
      <w:b/>
      <w:bCs/>
      <w:i w:val="0"/>
      <w:iCs w:val="0"/>
      <w:noProof/>
      <w:spacing w:val="0"/>
      <w:sz w:val="21"/>
      <w:szCs w:val="21"/>
    </w:rPr>
  </w:style>
  <w:style w:type="character" w:customStyle="1" w:styleId="491">
    <w:name w:val="Основной текст (4)9"/>
    <w:basedOn w:val="4b"/>
    <w:uiPriority w:val="99"/>
    <w:rPr>
      <w:rFonts w:ascii="Times New Roman" w:hAnsi="Times New Roman" w:cs="Times New Roman"/>
      <w:b/>
      <w:bCs/>
      <w:i/>
      <w:iCs/>
      <w:spacing w:val="0"/>
      <w:sz w:val="21"/>
      <w:szCs w:val="21"/>
    </w:rPr>
  </w:style>
  <w:style w:type="character" w:customStyle="1" w:styleId="481">
    <w:name w:val="Основной текст (4)8"/>
    <w:basedOn w:val="4b"/>
    <w:uiPriority w:val="99"/>
    <w:rPr>
      <w:rFonts w:ascii="Times New Roman" w:hAnsi="Times New Roman" w:cs="Times New Roman"/>
      <w:b/>
      <w:bCs/>
      <w:i/>
      <w:iCs/>
      <w:noProof/>
      <w:spacing w:val="0"/>
      <w:sz w:val="21"/>
      <w:szCs w:val="21"/>
    </w:rPr>
  </w:style>
  <w:style w:type="character" w:customStyle="1" w:styleId="217">
    <w:name w:val="Основной текст (2)17"/>
    <w:basedOn w:val="2e"/>
    <w:uiPriority w:val="99"/>
    <w:rPr>
      <w:rFonts w:ascii="Times New Roman" w:hAnsi="Times New Roman" w:cs="Times New Roman"/>
      <w:b/>
      <w:bCs/>
      <w:spacing w:val="0"/>
      <w:sz w:val="21"/>
      <w:szCs w:val="21"/>
    </w:rPr>
  </w:style>
  <w:style w:type="character" w:customStyle="1" w:styleId="472">
    <w:name w:val="Основной текст (4)7"/>
    <w:basedOn w:val="4b"/>
    <w:uiPriority w:val="99"/>
    <w:rPr>
      <w:rFonts w:ascii="Times New Roman" w:hAnsi="Times New Roman" w:cs="Times New Roman"/>
      <w:b/>
      <w:bCs/>
      <w:i/>
      <w:iCs/>
      <w:spacing w:val="0"/>
      <w:sz w:val="21"/>
      <w:szCs w:val="21"/>
    </w:rPr>
  </w:style>
  <w:style w:type="character" w:customStyle="1" w:styleId="1211">
    <w:name w:val="Колонтитул + 121"/>
    <w:aliases w:val="5 pt1,Полужирный1"/>
    <w:basedOn w:val="a8"/>
    <w:uiPriority w:val="99"/>
    <w:rPr>
      <w:rFonts w:ascii="Times New Roman" w:hAnsi="Times New Roman" w:cs="Times New Roman"/>
      <w:b/>
      <w:bCs/>
      <w:noProof/>
      <w:spacing w:val="0"/>
      <w:sz w:val="25"/>
      <w:szCs w:val="25"/>
    </w:rPr>
  </w:style>
  <w:style w:type="character" w:customStyle="1" w:styleId="710">
    <w:name w:val="Основной текст (7) + Не курсив1"/>
    <w:basedOn w:val="70"/>
    <w:uiPriority w:val="99"/>
    <w:rPr>
      <w:rFonts w:ascii="Times New Roman" w:hAnsi="Times New Roman" w:cs="Times New Roman"/>
      <w:b/>
      <w:bCs/>
      <w:i w:val="0"/>
      <w:iCs w:val="0"/>
      <w:spacing w:val="0"/>
      <w:sz w:val="26"/>
      <w:szCs w:val="26"/>
    </w:rPr>
  </w:style>
  <w:style w:type="character" w:customStyle="1" w:styleId="216a">
    <w:name w:val="Основной текст (2)16"/>
    <w:basedOn w:val="2e"/>
    <w:uiPriority w:val="99"/>
    <w:rPr>
      <w:rFonts w:ascii="Times New Roman" w:hAnsi="Times New Roman" w:cs="Times New Roman"/>
      <w:b/>
      <w:bCs/>
      <w:spacing w:val="0"/>
      <w:sz w:val="21"/>
      <w:szCs w:val="21"/>
    </w:rPr>
  </w:style>
  <w:style w:type="character" w:customStyle="1" w:styleId="215a">
    <w:name w:val="Основной текст (2)15"/>
    <w:basedOn w:val="2e"/>
    <w:uiPriority w:val="99"/>
    <w:rPr>
      <w:rFonts w:ascii="Times New Roman" w:hAnsi="Times New Roman" w:cs="Times New Roman"/>
      <w:b/>
      <w:bCs/>
      <w:noProof/>
      <w:spacing w:val="0"/>
      <w:sz w:val="21"/>
      <w:szCs w:val="21"/>
    </w:rPr>
  </w:style>
  <w:style w:type="character" w:customStyle="1" w:styleId="214a">
    <w:name w:val="Основной текст (2)14"/>
    <w:basedOn w:val="2e"/>
    <w:uiPriority w:val="99"/>
    <w:rPr>
      <w:rFonts w:ascii="Times New Roman" w:hAnsi="Times New Roman" w:cs="Times New Roman"/>
      <w:b/>
      <w:bCs/>
      <w:spacing w:val="0"/>
      <w:sz w:val="21"/>
      <w:szCs w:val="21"/>
    </w:rPr>
  </w:style>
  <w:style w:type="character" w:customStyle="1" w:styleId="213a">
    <w:name w:val="Основной текст (2)13"/>
    <w:basedOn w:val="2e"/>
    <w:uiPriority w:val="99"/>
    <w:rPr>
      <w:rFonts w:ascii="Times New Roman" w:hAnsi="Times New Roman" w:cs="Times New Roman"/>
      <w:b/>
      <w:bCs/>
      <w:noProof/>
      <w:spacing w:val="0"/>
      <w:sz w:val="21"/>
      <w:szCs w:val="21"/>
    </w:rPr>
  </w:style>
  <w:style w:type="character" w:customStyle="1" w:styleId="212a">
    <w:name w:val="Основной текст (2)12"/>
    <w:basedOn w:val="2e"/>
    <w:uiPriority w:val="99"/>
    <w:rPr>
      <w:rFonts w:ascii="Times New Roman" w:hAnsi="Times New Roman" w:cs="Times New Roman"/>
      <w:b/>
      <w:bCs/>
      <w:noProof/>
      <w:spacing w:val="0"/>
      <w:sz w:val="21"/>
      <w:szCs w:val="21"/>
    </w:rPr>
  </w:style>
  <w:style w:type="character" w:customStyle="1" w:styleId="211a">
    <w:name w:val="Основной текст (2)11"/>
    <w:basedOn w:val="2e"/>
    <w:uiPriority w:val="99"/>
    <w:rPr>
      <w:rFonts w:ascii="Times New Roman" w:hAnsi="Times New Roman" w:cs="Times New Roman"/>
      <w:b/>
      <w:bCs/>
      <w:spacing w:val="0"/>
      <w:sz w:val="21"/>
      <w:szCs w:val="21"/>
    </w:rPr>
  </w:style>
  <w:style w:type="character" w:customStyle="1" w:styleId="45a">
    <w:name w:val="Основной текст (4) + Не курсив5"/>
    <w:basedOn w:val="4b"/>
    <w:uiPriority w:val="99"/>
    <w:rPr>
      <w:rFonts w:ascii="Times New Roman" w:hAnsi="Times New Roman" w:cs="Times New Roman"/>
      <w:b/>
      <w:bCs/>
      <w:i w:val="0"/>
      <w:iCs w:val="0"/>
      <w:spacing w:val="0"/>
      <w:sz w:val="21"/>
      <w:szCs w:val="21"/>
    </w:rPr>
  </w:style>
  <w:style w:type="character" w:customStyle="1" w:styleId="44a">
    <w:name w:val="Основной текст (4) + Не курсив4"/>
    <w:basedOn w:val="4b"/>
    <w:uiPriority w:val="99"/>
    <w:rPr>
      <w:rFonts w:ascii="Times New Roman" w:hAnsi="Times New Roman" w:cs="Times New Roman"/>
      <w:b/>
      <w:bCs/>
      <w:i w:val="0"/>
      <w:iCs w:val="0"/>
      <w:noProof/>
      <w:spacing w:val="0"/>
      <w:sz w:val="21"/>
      <w:szCs w:val="21"/>
    </w:rPr>
  </w:style>
  <w:style w:type="character" w:customStyle="1" w:styleId="46b">
    <w:name w:val="Основной текст (4)6"/>
    <w:basedOn w:val="4b"/>
    <w:uiPriority w:val="99"/>
    <w:rPr>
      <w:rFonts w:ascii="Times New Roman" w:hAnsi="Times New Roman" w:cs="Times New Roman"/>
      <w:b/>
      <w:bCs/>
      <w:i/>
      <w:iCs/>
      <w:spacing w:val="0"/>
      <w:sz w:val="21"/>
      <w:szCs w:val="21"/>
    </w:rPr>
  </w:style>
  <w:style w:type="character" w:customStyle="1" w:styleId="45b">
    <w:name w:val="Основной текст (4)5"/>
    <w:basedOn w:val="4b"/>
    <w:uiPriority w:val="99"/>
    <w:rPr>
      <w:rFonts w:ascii="Times New Roman" w:hAnsi="Times New Roman" w:cs="Times New Roman"/>
      <w:b/>
      <w:bCs/>
      <w:i/>
      <w:iCs/>
      <w:noProof/>
      <w:spacing w:val="0"/>
      <w:sz w:val="21"/>
      <w:szCs w:val="21"/>
    </w:rPr>
  </w:style>
  <w:style w:type="character" w:customStyle="1" w:styleId="210a">
    <w:name w:val="Основной текст (2)10"/>
    <w:basedOn w:val="2e"/>
    <w:uiPriority w:val="99"/>
    <w:rPr>
      <w:rFonts w:ascii="Times New Roman" w:hAnsi="Times New Roman" w:cs="Times New Roman"/>
      <w:b/>
      <w:bCs/>
      <w:spacing w:val="0"/>
      <w:sz w:val="21"/>
      <w:szCs w:val="21"/>
    </w:rPr>
  </w:style>
  <w:style w:type="character" w:customStyle="1" w:styleId="44b">
    <w:name w:val="Основной текст (4)4"/>
    <w:basedOn w:val="4b"/>
    <w:uiPriority w:val="99"/>
    <w:rPr>
      <w:rFonts w:ascii="Times New Roman" w:hAnsi="Times New Roman" w:cs="Times New Roman"/>
      <w:b/>
      <w:bCs/>
      <w:i/>
      <w:iCs/>
      <w:spacing w:val="0"/>
      <w:sz w:val="21"/>
      <w:szCs w:val="21"/>
    </w:rPr>
  </w:style>
  <w:style w:type="character" w:customStyle="1" w:styleId="43a">
    <w:name w:val="Основной текст (4)3"/>
    <w:basedOn w:val="4b"/>
    <w:uiPriority w:val="99"/>
    <w:rPr>
      <w:rFonts w:ascii="Times New Roman" w:hAnsi="Times New Roman" w:cs="Times New Roman"/>
      <w:b/>
      <w:bCs/>
      <w:i/>
      <w:iCs/>
      <w:noProof/>
      <w:spacing w:val="0"/>
      <w:sz w:val="21"/>
      <w:szCs w:val="21"/>
    </w:rPr>
  </w:style>
  <w:style w:type="character" w:customStyle="1" w:styleId="43b">
    <w:name w:val="Основной текст (4) + Не курсив3"/>
    <w:basedOn w:val="4b"/>
    <w:uiPriority w:val="99"/>
    <w:rPr>
      <w:rFonts w:ascii="Times New Roman" w:hAnsi="Times New Roman" w:cs="Times New Roman"/>
      <w:b/>
      <w:bCs/>
      <w:i w:val="0"/>
      <w:iCs w:val="0"/>
      <w:noProof/>
      <w:spacing w:val="0"/>
      <w:sz w:val="21"/>
      <w:szCs w:val="21"/>
    </w:rPr>
  </w:style>
  <w:style w:type="character" w:customStyle="1" w:styleId="42c">
    <w:name w:val="Основной текст (4)2"/>
    <w:basedOn w:val="4b"/>
    <w:uiPriority w:val="99"/>
    <w:rPr>
      <w:rFonts w:ascii="Times New Roman" w:hAnsi="Times New Roman" w:cs="Times New Roman"/>
      <w:b/>
      <w:bCs/>
      <w:i/>
      <w:iCs/>
      <w:noProof/>
      <w:spacing w:val="0"/>
      <w:sz w:val="21"/>
      <w:szCs w:val="21"/>
    </w:rPr>
  </w:style>
  <w:style w:type="character" w:customStyle="1" w:styleId="42d">
    <w:name w:val="Основной текст (4) + Не курсив2"/>
    <w:basedOn w:val="4b"/>
    <w:uiPriority w:val="99"/>
    <w:rPr>
      <w:rFonts w:ascii="Times New Roman" w:hAnsi="Times New Roman" w:cs="Times New Roman"/>
      <w:b/>
      <w:bCs/>
      <w:i w:val="0"/>
      <w:iCs w:val="0"/>
      <w:spacing w:val="0"/>
      <w:sz w:val="21"/>
      <w:szCs w:val="21"/>
    </w:rPr>
  </w:style>
  <w:style w:type="character" w:customStyle="1" w:styleId="41c">
    <w:name w:val="Основной текст (4) + Не курсив1"/>
    <w:basedOn w:val="4b"/>
    <w:uiPriority w:val="99"/>
    <w:rPr>
      <w:rFonts w:ascii="Times New Roman" w:hAnsi="Times New Roman" w:cs="Times New Roman"/>
      <w:b/>
      <w:bCs/>
      <w:i w:val="0"/>
      <w:iCs w:val="0"/>
      <w:noProof/>
      <w:spacing w:val="0"/>
      <w:sz w:val="21"/>
      <w:szCs w:val="21"/>
    </w:rPr>
  </w:style>
  <w:style w:type="character" w:customStyle="1" w:styleId="621">
    <w:name w:val="Основной текст (6)2"/>
    <w:basedOn w:val="61"/>
    <w:uiPriority w:val="99"/>
    <w:rPr>
      <w:rFonts w:ascii="Times New Roman" w:hAnsi="Times New Roman" w:cs="Times New Roman"/>
      <w:b/>
      <w:bCs/>
      <w:spacing w:val="0"/>
      <w:sz w:val="26"/>
      <w:szCs w:val="26"/>
    </w:rPr>
  </w:style>
  <w:style w:type="character" w:customStyle="1" w:styleId="615">
    <w:name w:val="Основной текст (6) + Курсив1"/>
    <w:basedOn w:val="61"/>
    <w:uiPriority w:val="99"/>
    <w:rPr>
      <w:rFonts w:ascii="Times New Roman" w:hAnsi="Times New Roman" w:cs="Times New Roman"/>
      <w:b/>
      <w:bCs/>
      <w:i/>
      <w:iCs/>
      <w:spacing w:val="0"/>
      <w:sz w:val="26"/>
      <w:szCs w:val="26"/>
    </w:rPr>
  </w:style>
  <w:style w:type="character" w:customStyle="1" w:styleId="29a">
    <w:name w:val="Основной текст (2)9"/>
    <w:basedOn w:val="2e"/>
    <w:uiPriority w:val="99"/>
    <w:rPr>
      <w:rFonts w:ascii="Times New Roman" w:hAnsi="Times New Roman" w:cs="Times New Roman"/>
      <w:b/>
      <w:bCs/>
      <w:spacing w:val="0"/>
      <w:sz w:val="21"/>
      <w:szCs w:val="21"/>
    </w:rPr>
  </w:style>
  <w:style w:type="character" w:customStyle="1" w:styleId="28a">
    <w:name w:val="Основной текст (2)8"/>
    <w:basedOn w:val="2e"/>
    <w:uiPriority w:val="99"/>
    <w:rPr>
      <w:rFonts w:ascii="Times New Roman" w:hAnsi="Times New Roman" w:cs="Times New Roman"/>
      <w:b/>
      <w:bCs/>
      <w:spacing w:val="0"/>
      <w:sz w:val="21"/>
      <w:szCs w:val="21"/>
    </w:rPr>
  </w:style>
  <w:style w:type="character" w:customStyle="1" w:styleId="27a">
    <w:name w:val="Основной текст (2)7"/>
    <w:basedOn w:val="2e"/>
    <w:uiPriority w:val="99"/>
    <w:rPr>
      <w:rFonts w:ascii="Times New Roman" w:hAnsi="Times New Roman" w:cs="Times New Roman"/>
      <w:b/>
      <w:bCs/>
      <w:noProof/>
      <w:spacing w:val="0"/>
      <w:sz w:val="21"/>
      <w:szCs w:val="21"/>
    </w:rPr>
  </w:style>
  <w:style w:type="character" w:customStyle="1" w:styleId="26a">
    <w:name w:val="Основной текст (2)6"/>
    <w:basedOn w:val="2e"/>
    <w:uiPriority w:val="99"/>
    <w:rPr>
      <w:rFonts w:ascii="Times New Roman" w:hAnsi="Times New Roman" w:cs="Times New Roman"/>
      <w:b/>
      <w:bCs/>
      <w:spacing w:val="0"/>
      <w:sz w:val="21"/>
      <w:szCs w:val="21"/>
    </w:rPr>
  </w:style>
  <w:style w:type="character" w:customStyle="1" w:styleId="25a">
    <w:name w:val="Основной текст (2)5"/>
    <w:basedOn w:val="2e"/>
    <w:uiPriority w:val="99"/>
    <w:rPr>
      <w:rFonts w:ascii="Times New Roman" w:hAnsi="Times New Roman" w:cs="Times New Roman"/>
      <w:b/>
      <w:bCs/>
      <w:noProof/>
      <w:spacing w:val="0"/>
      <w:sz w:val="21"/>
      <w:szCs w:val="21"/>
    </w:rPr>
  </w:style>
  <w:style w:type="character" w:customStyle="1" w:styleId="24a">
    <w:name w:val="Основной текст (2)4"/>
    <w:basedOn w:val="2e"/>
    <w:uiPriority w:val="99"/>
    <w:rPr>
      <w:rFonts w:ascii="Times New Roman" w:hAnsi="Times New Roman" w:cs="Times New Roman"/>
      <w:b/>
      <w:bCs/>
      <w:noProof/>
      <w:spacing w:val="0"/>
      <w:sz w:val="21"/>
      <w:szCs w:val="21"/>
    </w:rPr>
  </w:style>
  <w:style w:type="character" w:customStyle="1" w:styleId="23a">
    <w:name w:val="Основной текст (2)3"/>
    <w:basedOn w:val="2e"/>
    <w:uiPriority w:val="99"/>
    <w:rPr>
      <w:rFonts w:ascii="Times New Roman" w:hAnsi="Times New Roman" w:cs="Times New Roman"/>
      <w:b/>
      <w:bCs/>
      <w:spacing w:val="0"/>
      <w:sz w:val="21"/>
      <w:szCs w:val="21"/>
    </w:rPr>
  </w:style>
  <w:style w:type="character" w:customStyle="1" w:styleId="22a">
    <w:name w:val="Основной текст (2)2"/>
    <w:basedOn w:val="2e"/>
    <w:uiPriority w:val="99"/>
    <w:rPr>
      <w:rFonts w:ascii="Times New Roman" w:hAnsi="Times New Roman" w:cs="Times New Roman"/>
      <w:b/>
      <w:bCs/>
      <w:spacing w:val="0"/>
      <w:sz w:val="21"/>
      <w:szCs w:val="21"/>
    </w:rPr>
  </w:style>
  <w:style w:type="character" w:customStyle="1" w:styleId="316">
    <w:name w:val="Основной текст (31)6"/>
    <w:basedOn w:val="312"/>
    <w:uiPriority w:val="99"/>
    <w:rPr>
      <w:rFonts w:ascii="Times New Roman" w:hAnsi="Times New Roman" w:cs="Times New Roman"/>
      <w:i/>
      <w:iCs/>
      <w:spacing w:val="0"/>
      <w:sz w:val="21"/>
      <w:szCs w:val="21"/>
    </w:rPr>
  </w:style>
  <w:style w:type="character" w:customStyle="1" w:styleId="315">
    <w:name w:val="Основной текст (31)5"/>
    <w:basedOn w:val="312"/>
    <w:uiPriority w:val="99"/>
    <w:rPr>
      <w:rFonts w:ascii="Times New Roman" w:hAnsi="Times New Roman" w:cs="Times New Roman"/>
      <w:i/>
      <w:iCs/>
      <w:spacing w:val="0"/>
      <w:sz w:val="21"/>
      <w:szCs w:val="21"/>
    </w:rPr>
  </w:style>
  <w:style w:type="character" w:customStyle="1" w:styleId="314">
    <w:name w:val="Основной текст (31)4"/>
    <w:basedOn w:val="312"/>
    <w:uiPriority w:val="99"/>
    <w:rPr>
      <w:rFonts w:ascii="Times New Roman" w:hAnsi="Times New Roman" w:cs="Times New Roman"/>
      <w:i/>
      <w:iCs/>
      <w:noProof/>
      <w:spacing w:val="0"/>
      <w:sz w:val="21"/>
      <w:szCs w:val="21"/>
    </w:rPr>
  </w:style>
  <w:style w:type="character" w:customStyle="1" w:styleId="3130">
    <w:name w:val="Основной текст (31)3"/>
    <w:basedOn w:val="312"/>
    <w:uiPriority w:val="99"/>
    <w:rPr>
      <w:rFonts w:ascii="Times New Roman" w:hAnsi="Times New Roman" w:cs="Times New Roman"/>
      <w:i/>
      <w:iCs/>
      <w:noProof/>
      <w:spacing w:val="0"/>
      <w:sz w:val="21"/>
      <w:szCs w:val="21"/>
    </w:rPr>
  </w:style>
  <w:style w:type="character" w:customStyle="1" w:styleId="3120">
    <w:name w:val="Основной текст (31)2"/>
    <w:basedOn w:val="312"/>
    <w:uiPriority w:val="99"/>
    <w:rPr>
      <w:rFonts w:ascii="Times New Roman" w:hAnsi="Times New Roman" w:cs="Times New Roman"/>
      <w:i/>
      <w:iCs/>
      <w:noProof/>
      <w:spacing w:val="0"/>
      <w:sz w:val="21"/>
      <w:szCs w:val="21"/>
    </w:rPr>
  </w:style>
  <w:style w:type="paragraph" w:customStyle="1" w:styleId="21">
    <w:name w:val="Сноска (2)1"/>
    <w:basedOn w:val="a"/>
    <w:link w:val="2"/>
    <w:uiPriority w:val="99"/>
    <w:pPr>
      <w:shd w:val="clear" w:color="auto" w:fill="FFFFFF"/>
      <w:spacing w:line="221" w:lineRule="exact"/>
    </w:pPr>
    <w:rPr>
      <w:rFonts w:ascii="Times New Roman" w:hAnsi="Times New Roman" w:cs="Times New Roman"/>
      <w:b/>
      <w:bCs/>
      <w:color w:val="auto"/>
      <w:sz w:val="18"/>
      <w:szCs w:val="18"/>
    </w:rPr>
  </w:style>
  <w:style w:type="paragraph" w:customStyle="1" w:styleId="1">
    <w:name w:val="Сноска1"/>
    <w:basedOn w:val="a"/>
    <w:link w:val="a4"/>
    <w:uiPriority w:val="99"/>
    <w:pPr>
      <w:shd w:val="clear" w:color="auto" w:fill="FFFFFF"/>
      <w:spacing w:line="187" w:lineRule="exact"/>
    </w:pPr>
    <w:rPr>
      <w:rFonts w:ascii="Lucida Sans Unicode" w:hAnsi="Lucida Sans Unicode" w:cs="Lucida Sans Unicode"/>
      <w:color w:val="auto"/>
      <w:sz w:val="15"/>
      <w:szCs w:val="15"/>
    </w:rPr>
  </w:style>
  <w:style w:type="paragraph" w:customStyle="1" w:styleId="211">
    <w:name w:val="Заголовок №21"/>
    <w:basedOn w:val="a"/>
    <w:link w:val="2b"/>
    <w:uiPriority w:val="99"/>
    <w:pPr>
      <w:shd w:val="clear" w:color="auto" w:fill="FFFFFF"/>
      <w:spacing w:before="360" w:line="317" w:lineRule="exact"/>
      <w:jc w:val="center"/>
      <w:outlineLvl w:val="1"/>
    </w:pPr>
    <w:rPr>
      <w:rFonts w:ascii="Times New Roman" w:hAnsi="Times New Roman" w:cs="Times New Roman"/>
      <w:b/>
      <w:bCs/>
      <w:color w:val="auto"/>
      <w:sz w:val="27"/>
      <w:szCs w:val="27"/>
    </w:rPr>
  </w:style>
  <w:style w:type="paragraph" w:customStyle="1" w:styleId="2210">
    <w:name w:val="Заголовок №2 (2)1"/>
    <w:basedOn w:val="a"/>
    <w:link w:val="222"/>
    <w:uiPriority w:val="99"/>
    <w:pPr>
      <w:shd w:val="clear" w:color="auto" w:fill="FFFFFF"/>
      <w:spacing w:after="240" w:line="317" w:lineRule="exact"/>
      <w:jc w:val="center"/>
      <w:outlineLvl w:val="1"/>
    </w:pPr>
    <w:rPr>
      <w:rFonts w:ascii="Times New Roman" w:hAnsi="Times New Roman" w:cs="Times New Roman"/>
      <w:color w:val="auto"/>
      <w:sz w:val="27"/>
      <w:szCs w:val="27"/>
    </w:rPr>
  </w:style>
  <w:style w:type="paragraph" w:customStyle="1" w:styleId="110">
    <w:name w:val="Заголовок №11"/>
    <w:basedOn w:val="a"/>
    <w:link w:val="1a"/>
    <w:uiPriority w:val="99"/>
    <w:pPr>
      <w:shd w:val="clear" w:color="auto" w:fill="FFFFFF"/>
      <w:spacing w:before="240" w:line="240" w:lineRule="atLeast"/>
      <w:jc w:val="center"/>
      <w:outlineLvl w:val="0"/>
    </w:pPr>
    <w:rPr>
      <w:rFonts w:ascii="Times New Roman" w:hAnsi="Times New Roman" w:cs="Times New Roman"/>
      <w:b/>
      <w:bCs/>
      <w:color w:val="auto"/>
      <w:spacing w:val="80"/>
      <w:sz w:val="35"/>
      <w:szCs w:val="35"/>
    </w:rPr>
  </w:style>
  <w:style w:type="paragraph" w:customStyle="1" w:styleId="310">
    <w:name w:val="Заголовок №31"/>
    <w:basedOn w:val="a"/>
    <w:link w:val="3a"/>
    <w:uiPriority w:val="99"/>
    <w:pPr>
      <w:shd w:val="clear" w:color="auto" w:fill="FFFFFF"/>
      <w:spacing w:after="600" w:line="322" w:lineRule="exact"/>
      <w:jc w:val="center"/>
      <w:outlineLvl w:val="2"/>
    </w:pPr>
    <w:rPr>
      <w:rFonts w:ascii="Times New Roman" w:hAnsi="Times New Roman" w:cs="Times New Roman"/>
      <w:b/>
      <w:bCs/>
      <w:color w:val="auto"/>
      <w:sz w:val="26"/>
      <w:szCs w:val="26"/>
    </w:rPr>
  </w:style>
  <w:style w:type="paragraph" w:customStyle="1" w:styleId="a9">
    <w:name w:val="Колонтитул"/>
    <w:basedOn w:val="a"/>
    <w:link w:val="a8"/>
    <w:uiPriority w:val="99"/>
    <w:pPr>
      <w:shd w:val="clear" w:color="auto" w:fill="FFFFFF"/>
    </w:pPr>
    <w:rPr>
      <w:rFonts w:ascii="Times New Roman" w:hAnsi="Times New Roman" w:cs="Times New Roman"/>
      <w:color w:val="auto"/>
      <w:sz w:val="20"/>
      <w:szCs w:val="20"/>
    </w:rPr>
  </w:style>
  <w:style w:type="paragraph" w:customStyle="1" w:styleId="610">
    <w:name w:val="Основной текст (6)1"/>
    <w:basedOn w:val="a"/>
    <w:link w:val="61"/>
    <w:uiPriority w:val="99"/>
    <w:pPr>
      <w:shd w:val="clear" w:color="auto" w:fill="FFFFFF"/>
      <w:spacing w:before="960" w:after="180" w:line="240" w:lineRule="atLeast"/>
    </w:pPr>
    <w:rPr>
      <w:rFonts w:ascii="Times New Roman" w:hAnsi="Times New Roman" w:cs="Times New Roman"/>
      <w:b/>
      <w:bCs/>
      <w:color w:val="auto"/>
      <w:sz w:val="26"/>
      <w:szCs w:val="26"/>
    </w:rPr>
  </w:style>
  <w:style w:type="paragraph" w:customStyle="1" w:styleId="212">
    <w:name w:val="Основной текст (2)1"/>
    <w:basedOn w:val="a"/>
    <w:link w:val="2e"/>
    <w:uiPriority w:val="99"/>
    <w:pPr>
      <w:shd w:val="clear" w:color="auto" w:fill="FFFFFF"/>
      <w:spacing w:line="240" w:lineRule="atLeast"/>
      <w:jc w:val="right"/>
    </w:pPr>
    <w:rPr>
      <w:rFonts w:ascii="Times New Roman" w:hAnsi="Times New Roman" w:cs="Times New Roman"/>
      <w:b/>
      <w:bCs/>
      <w:color w:val="auto"/>
      <w:sz w:val="21"/>
      <w:szCs w:val="21"/>
    </w:rPr>
  </w:style>
  <w:style w:type="paragraph" w:customStyle="1" w:styleId="311">
    <w:name w:val="Основной текст (3)1"/>
    <w:basedOn w:val="a"/>
    <w:link w:val="3c"/>
    <w:uiPriority w:val="99"/>
    <w:pPr>
      <w:shd w:val="clear" w:color="auto" w:fill="FFFFFF"/>
      <w:spacing w:line="240" w:lineRule="atLeast"/>
      <w:jc w:val="right"/>
    </w:pPr>
    <w:rPr>
      <w:rFonts w:ascii="SimHei" w:eastAsia="SimHei" w:cs="SimHei"/>
      <w:color w:val="auto"/>
      <w:sz w:val="20"/>
      <w:szCs w:val="20"/>
    </w:rPr>
  </w:style>
  <w:style w:type="paragraph" w:customStyle="1" w:styleId="57">
    <w:name w:val="Основной текст (5)"/>
    <w:basedOn w:val="a"/>
    <w:link w:val="56"/>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410">
    <w:name w:val="Основной текст (4)1"/>
    <w:basedOn w:val="a"/>
    <w:link w:val="4b"/>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71">
    <w:name w:val="Основной текст (7)1"/>
    <w:basedOn w:val="a"/>
    <w:link w:val="70"/>
    <w:uiPriority w:val="99"/>
    <w:pPr>
      <w:shd w:val="clear" w:color="auto" w:fill="FFFFFF"/>
      <w:spacing w:after="300" w:line="317" w:lineRule="exact"/>
    </w:pPr>
    <w:rPr>
      <w:rFonts w:ascii="Times New Roman" w:hAnsi="Times New Roman" w:cs="Times New Roman"/>
      <w:b/>
      <w:bCs/>
      <w:i/>
      <w:iCs/>
      <w:color w:val="auto"/>
      <w:sz w:val="26"/>
      <w:szCs w:val="26"/>
    </w:rPr>
  </w:style>
  <w:style w:type="paragraph" w:customStyle="1" w:styleId="81">
    <w:name w:val="Основной текст (8)"/>
    <w:basedOn w:val="a"/>
    <w:link w:val="80"/>
    <w:uiPriority w:val="99"/>
    <w:pPr>
      <w:shd w:val="clear" w:color="auto" w:fill="FFFFFF"/>
      <w:spacing w:after="60" w:line="240" w:lineRule="atLeast"/>
      <w:jc w:val="both"/>
    </w:pPr>
    <w:rPr>
      <w:rFonts w:ascii="Verdana" w:hAnsi="Verdana" w:cs="Verdana"/>
      <w:noProof/>
      <w:color w:val="auto"/>
      <w:sz w:val="21"/>
      <w:szCs w:val="21"/>
    </w:rPr>
  </w:style>
  <w:style w:type="paragraph" w:customStyle="1" w:styleId="91">
    <w:name w:val="Основной текст (9)1"/>
    <w:basedOn w:val="a"/>
    <w:link w:val="90"/>
    <w:uiPriority w:val="99"/>
    <w:pPr>
      <w:shd w:val="clear" w:color="auto" w:fill="FFFFFF"/>
      <w:spacing w:line="240" w:lineRule="atLeast"/>
    </w:pPr>
    <w:rPr>
      <w:rFonts w:ascii="Gungsuh" w:eastAsia="Gungsuh" w:cs="Gungsuh"/>
      <w:color w:val="auto"/>
    </w:rPr>
  </w:style>
  <w:style w:type="paragraph" w:customStyle="1" w:styleId="1010">
    <w:name w:val="Основной текст (10)1"/>
    <w:basedOn w:val="a"/>
    <w:link w:val="101"/>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1110">
    <w:name w:val="Основной текст (11)1"/>
    <w:basedOn w:val="a"/>
    <w:link w:val="11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210">
    <w:name w:val="Основной текст (12)1"/>
    <w:basedOn w:val="a"/>
    <w:link w:val="12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31">
    <w:name w:val="Основной текст (13)1"/>
    <w:basedOn w:val="a"/>
    <w:link w:val="13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1d">
    <w:name w:val="Подпись к таблице1"/>
    <w:basedOn w:val="a"/>
    <w:link w:val="ab"/>
    <w:uiPriority w:val="99"/>
    <w:pPr>
      <w:shd w:val="clear" w:color="auto" w:fill="FFFFFF"/>
      <w:spacing w:line="240" w:lineRule="atLeast"/>
      <w:jc w:val="both"/>
    </w:pPr>
    <w:rPr>
      <w:rFonts w:ascii="Lucida Sans Unicode" w:hAnsi="Lucida Sans Unicode" w:cs="Lucida Sans Unicode"/>
      <w:color w:val="auto"/>
      <w:sz w:val="15"/>
      <w:szCs w:val="15"/>
    </w:rPr>
  </w:style>
  <w:style w:type="paragraph" w:customStyle="1" w:styleId="141">
    <w:name w:val="Основной текст (14)1"/>
    <w:basedOn w:val="a"/>
    <w:link w:val="140"/>
    <w:uiPriority w:val="99"/>
    <w:pPr>
      <w:shd w:val="clear" w:color="auto" w:fill="FFFFFF"/>
      <w:spacing w:line="240" w:lineRule="atLeast"/>
    </w:pPr>
    <w:rPr>
      <w:rFonts w:ascii="Aharoni" w:cs="Aharoni"/>
      <w:color w:val="auto"/>
      <w:sz w:val="29"/>
      <w:szCs w:val="29"/>
      <w:lang w:bidi="he-IL"/>
    </w:rPr>
  </w:style>
  <w:style w:type="paragraph" w:customStyle="1" w:styleId="151">
    <w:name w:val="Основной текст (15)1"/>
    <w:basedOn w:val="a"/>
    <w:link w:val="150"/>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181">
    <w:name w:val="Основной текст (18)1"/>
    <w:basedOn w:val="a"/>
    <w:link w:val="180"/>
    <w:uiPriority w:val="99"/>
    <w:pPr>
      <w:shd w:val="clear" w:color="auto" w:fill="FFFFFF"/>
      <w:spacing w:after="600" w:line="298" w:lineRule="exact"/>
    </w:pPr>
    <w:rPr>
      <w:rFonts w:ascii="Times New Roman" w:hAnsi="Times New Roman" w:cs="Times New Roman"/>
      <w:b/>
      <w:bCs/>
      <w:i/>
      <w:iCs/>
      <w:color w:val="auto"/>
      <w:sz w:val="25"/>
      <w:szCs w:val="25"/>
    </w:rPr>
  </w:style>
  <w:style w:type="paragraph" w:customStyle="1" w:styleId="171">
    <w:name w:val="Основной текст (17)1"/>
    <w:basedOn w:val="a"/>
    <w:link w:val="17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161">
    <w:name w:val="Основной текст (16)1"/>
    <w:basedOn w:val="a"/>
    <w:link w:val="160"/>
    <w:uiPriority w:val="99"/>
    <w:pPr>
      <w:shd w:val="clear" w:color="auto" w:fill="FFFFFF"/>
      <w:spacing w:line="240" w:lineRule="atLeast"/>
      <w:jc w:val="center"/>
    </w:pPr>
    <w:rPr>
      <w:rFonts w:ascii="Aharoni" w:cs="Aharoni"/>
      <w:noProof/>
      <w:color w:val="auto"/>
      <w:sz w:val="10"/>
      <w:szCs w:val="10"/>
      <w:lang w:bidi="he-IL"/>
    </w:rPr>
  </w:style>
  <w:style w:type="paragraph" w:customStyle="1" w:styleId="191">
    <w:name w:val="Основной текст (19)1"/>
    <w:basedOn w:val="a"/>
    <w:link w:val="190"/>
    <w:uiPriority w:val="99"/>
    <w:pPr>
      <w:shd w:val="clear" w:color="auto" w:fill="FFFFFF"/>
      <w:spacing w:line="240" w:lineRule="atLeast"/>
    </w:pPr>
    <w:rPr>
      <w:rFonts w:ascii="Aharoni" w:cs="Aharoni"/>
      <w:color w:val="auto"/>
      <w:sz w:val="32"/>
      <w:szCs w:val="32"/>
      <w:lang w:bidi="he-IL"/>
    </w:rPr>
  </w:style>
  <w:style w:type="paragraph" w:customStyle="1" w:styleId="2010">
    <w:name w:val="Основной текст (20)1"/>
    <w:basedOn w:val="a"/>
    <w:link w:val="201"/>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110">
    <w:name w:val="Основной текст (21)1"/>
    <w:basedOn w:val="a"/>
    <w:link w:val="213"/>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211">
    <w:name w:val="Основной текст (22)1"/>
    <w:basedOn w:val="a"/>
    <w:link w:val="224"/>
    <w:uiPriority w:val="99"/>
    <w:pPr>
      <w:shd w:val="clear" w:color="auto" w:fill="FFFFFF"/>
      <w:spacing w:before="1500" w:line="202" w:lineRule="exact"/>
      <w:ind w:firstLine="320"/>
      <w:jc w:val="both"/>
    </w:pPr>
    <w:rPr>
      <w:rFonts w:ascii="Lucida Sans Unicode" w:hAnsi="Lucida Sans Unicode" w:cs="Lucida Sans Unicode"/>
      <w:color w:val="auto"/>
      <w:sz w:val="15"/>
      <w:szCs w:val="15"/>
    </w:rPr>
  </w:style>
  <w:style w:type="paragraph" w:customStyle="1" w:styleId="241">
    <w:name w:val="Основной текст (24)1"/>
    <w:basedOn w:val="a"/>
    <w:link w:val="240"/>
    <w:uiPriority w:val="99"/>
    <w:pPr>
      <w:shd w:val="clear" w:color="auto" w:fill="FFFFFF"/>
      <w:spacing w:line="240" w:lineRule="atLeast"/>
    </w:pPr>
    <w:rPr>
      <w:rFonts w:ascii="Times New Roman" w:hAnsi="Times New Roman" w:cs="Times New Roman"/>
      <w:i/>
      <w:iCs/>
      <w:color w:val="auto"/>
      <w:sz w:val="14"/>
      <w:szCs w:val="14"/>
    </w:rPr>
  </w:style>
  <w:style w:type="paragraph" w:customStyle="1" w:styleId="2310">
    <w:name w:val="Основной текст (23)1"/>
    <w:basedOn w:val="a"/>
    <w:link w:val="231"/>
    <w:uiPriority w:val="99"/>
    <w:pPr>
      <w:shd w:val="clear" w:color="auto" w:fill="FFFFFF"/>
      <w:spacing w:line="240" w:lineRule="atLeast"/>
    </w:pPr>
    <w:rPr>
      <w:rFonts w:ascii="Aharoni" w:cs="Aharoni"/>
      <w:color w:val="auto"/>
      <w:sz w:val="32"/>
      <w:szCs w:val="32"/>
      <w:lang w:bidi="he-IL"/>
    </w:rPr>
  </w:style>
  <w:style w:type="paragraph" w:customStyle="1" w:styleId="291">
    <w:name w:val="Основной текст (29)1"/>
    <w:basedOn w:val="a"/>
    <w:link w:val="29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251">
    <w:name w:val="Основной текст (25)1"/>
    <w:basedOn w:val="a"/>
    <w:link w:val="250"/>
    <w:uiPriority w:val="99"/>
    <w:pPr>
      <w:shd w:val="clear" w:color="auto" w:fill="FFFFFF"/>
      <w:spacing w:line="240" w:lineRule="atLeast"/>
    </w:pPr>
    <w:rPr>
      <w:rFonts w:ascii="Gungsuh" w:eastAsia="Gungsuh" w:cs="Gungsuh"/>
      <w:noProof/>
      <w:color w:val="auto"/>
      <w:sz w:val="8"/>
      <w:szCs w:val="8"/>
    </w:rPr>
  </w:style>
  <w:style w:type="paragraph" w:customStyle="1" w:styleId="261">
    <w:name w:val="Основной текст (26)1"/>
    <w:basedOn w:val="a"/>
    <w:link w:val="26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71">
    <w:name w:val="Основной текст (27)1"/>
    <w:basedOn w:val="a"/>
    <w:link w:val="27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1"/>
    <w:basedOn w:val="a"/>
    <w:link w:val="28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301">
    <w:name w:val="Основной текст (30)1"/>
    <w:basedOn w:val="a"/>
    <w:link w:val="30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321">
    <w:name w:val="Основной текст (32)1"/>
    <w:basedOn w:val="a"/>
    <w:link w:val="320"/>
    <w:uiPriority w:val="99"/>
    <w:pPr>
      <w:shd w:val="clear" w:color="auto" w:fill="FFFFFF"/>
      <w:spacing w:line="240" w:lineRule="atLeast"/>
      <w:jc w:val="center"/>
    </w:pPr>
    <w:rPr>
      <w:rFonts w:ascii="Times New Roman" w:hAnsi="Times New Roman" w:cs="Times New Roman"/>
      <w:b/>
      <w:bCs/>
      <w:color w:val="auto"/>
      <w:sz w:val="18"/>
      <w:szCs w:val="18"/>
    </w:rPr>
  </w:style>
  <w:style w:type="paragraph" w:customStyle="1" w:styleId="3110">
    <w:name w:val="Основной текст (31)1"/>
    <w:basedOn w:val="a"/>
    <w:link w:val="312"/>
    <w:uiPriority w:val="99"/>
    <w:pPr>
      <w:shd w:val="clear" w:color="auto" w:fill="FFFFFF"/>
      <w:spacing w:line="240" w:lineRule="atLeast"/>
    </w:pPr>
    <w:rPr>
      <w:rFonts w:ascii="Times New Roman" w:hAnsi="Times New Roman" w:cs="Times New Roman"/>
      <w:i/>
      <w:iCs/>
      <w:color w:val="auto"/>
      <w:sz w:val="21"/>
      <w:szCs w:val="21"/>
    </w:rPr>
  </w:style>
  <w:style w:type="paragraph" w:customStyle="1" w:styleId="331">
    <w:name w:val="Основной текст (33)1"/>
    <w:basedOn w:val="a"/>
    <w:link w:val="330"/>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351">
    <w:name w:val="Основной текст (35)1"/>
    <w:basedOn w:val="a"/>
    <w:link w:val="350"/>
    <w:uiPriority w:val="99"/>
    <w:pPr>
      <w:shd w:val="clear" w:color="auto" w:fill="FFFFFF"/>
      <w:spacing w:before="1080" w:line="322" w:lineRule="exact"/>
      <w:jc w:val="center"/>
    </w:pPr>
    <w:rPr>
      <w:rFonts w:ascii="Times New Roman" w:hAnsi="Times New Roman" w:cs="Times New Roman"/>
      <w:b/>
      <w:bCs/>
      <w:color w:val="auto"/>
      <w:sz w:val="27"/>
      <w:szCs w:val="27"/>
    </w:rPr>
  </w:style>
  <w:style w:type="paragraph" w:customStyle="1" w:styleId="341">
    <w:name w:val="Основной текст (34)1"/>
    <w:basedOn w:val="a"/>
    <w:link w:val="34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361">
    <w:name w:val="Основной текст (36)1"/>
    <w:basedOn w:val="a"/>
    <w:link w:val="360"/>
    <w:uiPriority w:val="99"/>
    <w:pPr>
      <w:shd w:val="clear" w:color="auto" w:fill="FFFFFF"/>
      <w:spacing w:line="230" w:lineRule="exact"/>
      <w:jc w:val="center"/>
    </w:pPr>
    <w:rPr>
      <w:rFonts w:ascii="Times New Roman" w:hAnsi="Times New Roman" w:cs="Times New Roman"/>
      <w:i/>
      <w:iCs/>
      <w:color w:val="auto"/>
      <w:sz w:val="18"/>
      <w:szCs w:val="18"/>
    </w:rPr>
  </w:style>
  <w:style w:type="paragraph" w:customStyle="1" w:styleId="371">
    <w:name w:val="Основной текст (37)1"/>
    <w:basedOn w:val="a"/>
    <w:link w:val="370"/>
    <w:uiPriority w:val="99"/>
    <w:pPr>
      <w:shd w:val="clear" w:color="auto" w:fill="FFFFFF"/>
      <w:spacing w:line="240" w:lineRule="atLeast"/>
    </w:pPr>
    <w:rPr>
      <w:rFonts w:ascii="Franklin Gothic Book" w:hAnsi="Franklin Gothic Book" w:cs="Franklin Gothic Book"/>
      <w:b/>
      <w:bCs/>
      <w:color w:val="auto"/>
      <w:sz w:val="29"/>
      <w:szCs w:val="29"/>
    </w:rPr>
  </w:style>
  <w:style w:type="paragraph" w:customStyle="1" w:styleId="391">
    <w:name w:val="Основной текст (39)1"/>
    <w:basedOn w:val="a"/>
    <w:link w:val="390"/>
    <w:uiPriority w:val="99"/>
    <w:pPr>
      <w:shd w:val="clear" w:color="auto" w:fill="FFFFFF"/>
      <w:spacing w:line="240" w:lineRule="atLeast"/>
    </w:pPr>
    <w:rPr>
      <w:rFonts w:ascii="Times New Roman" w:hAnsi="Times New Roman" w:cs="Times New Roman"/>
      <w:color w:val="auto"/>
      <w:sz w:val="16"/>
      <w:szCs w:val="16"/>
    </w:rPr>
  </w:style>
  <w:style w:type="paragraph" w:customStyle="1" w:styleId="381">
    <w:name w:val="Основной текст (38)1"/>
    <w:basedOn w:val="a"/>
    <w:link w:val="380"/>
    <w:uiPriority w:val="99"/>
    <w:pPr>
      <w:shd w:val="clear" w:color="auto" w:fill="FFFFFF"/>
      <w:spacing w:line="240" w:lineRule="atLeast"/>
      <w:jc w:val="both"/>
    </w:pPr>
    <w:rPr>
      <w:rFonts w:ascii="Franklin Gothic Book" w:hAnsi="Franklin Gothic Book" w:cs="Franklin Gothic Book"/>
      <w:b/>
      <w:bCs/>
      <w:color w:val="auto"/>
      <w:sz w:val="27"/>
      <w:szCs w:val="27"/>
    </w:rPr>
  </w:style>
  <w:style w:type="paragraph" w:customStyle="1" w:styleId="216">
    <w:name w:val="Подпись к таблице (2)1"/>
    <w:basedOn w:val="a"/>
    <w:link w:val="2f2"/>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401">
    <w:name w:val="Основной текст (40)1"/>
    <w:basedOn w:val="a"/>
    <w:link w:val="400"/>
    <w:uiPriority w:val="99"/>
    <w:pPr>
      <w:shd w:val="clear" w:color="auto" w:fill="FFFFFF"/>
      <w:spacing w:line="240" w:lineRule="atLeast"/>
    </w:pPr>
    <w:rPr>
      <w:rFonts w:ascii="Franklin Gothic Book" w:hAnsi="Franklin Gothic Book" w:cs="Franklin Gothic Book"/>
      <w:b/>
      <w:bCs/>
      <w:color w:val="auto"/>
    </w:rPr>
  </w:style>
  <w:style w:type="paragraph" w:customStyle="1" w:styleId="4210">
    <w:name w:val="Основной текст (42)1"/>
    <w:basedOn w:val="a"/>
    <w:link w:val="42a"/>
    <w:uiPriority w:val="99"/>
    <w:pPr>
      <w:shd w:val="clear" w:color="auto" w:fill="FFFFFF"/>
      <w:spacing w:line="240" w:lineRule="atLeast"/>
    </w:pPr>
    <w:rPr>
      <w:rFonts w:ascii="Franklin Gothic Book" w:hAnsi="Franklin Gothic Book" w:cs="Franklin Gothic Book"/>
      <w:b/>
      <w:bCs/>
      <w:noProof/>
      <w:color w:val="auto"/>
    </w:rPr>
  </w:style>
  <w:style w:type="paragraph" w:customStyle="1" w:styleId="4111">
    <w:name w:val="Основной текст (41)1"/>
    <w:basedOn w:val="a"/>
    <w:link w:val="41a"/>
    <w:uiPriority w:val="99"/>
    <w:pPr>
      <w:shd w:val="clear" w:color="auto" w:fill="FFFFFF"/>
      <w:spacing w:line="240" w:lineRule="atLeast"/>
    </w:pPr>
    <w:rPr>
      <w:rFonts w:ascii="Lucida Sans Unicode" w:hAnsi="Lucida Sans Unicode" w:cs="Lucida Sans Unicode"/>
      <w:b/>
      <w:bCs/>
      <w:color w:val="auto"/>
      <w:spacing w:val="-20"/>
      <w:sz w:val="22"/>
      <w:szCs w:val="22"/>
    </w:rPr>
  </w:style>
  <w:style w:type="paragraph" w:styleId="ad">
    <w:name w:val="footnote text"/>
    <w:basedOn w:val="a"/>
    <w:link w:val="ae"/>
    <w:uiPriority w:val="99"/>
    <w:semiHidden/>
    <w:unhideWhenUsed/>
    <w:rsid w:val="00296A0C"/>
    <w:rPr>
      <w:sz w:val="20"/>
      <w:szCs w:val="20"/>
    </w:rPr>
  </w:style>
  <w:style w:type="character" w:customStyle="1" w:styleId="ae">
    <w:name w:val="Текст сноски Знак"/>
    <w:basedOn w:val="a0"/>
    <w:link w:val="ad"/>
    <w:uiPriority w:val="99"/>
    <w:semiHidden/>
    <w:locked/>
    <w:rsid w:val="00296A0C"/>
    <w:rPr>
      <w:rFonts w:cs="Arial Unicode MS"/>
      <w:color w:val="000000"/>
      <w:sz w:val="20"/>
      <w:szCs w:val="20"/>
    </w:rPr>
  </w:style>
  <w:style w:type="character" w:styleId="af">
    <w:name w:val="footnote reference"/>
    <w:basedOn w:val="a0"/>
    <w:uiPriority w:val="99"/>
    <w:semiHidden/>
    <w:unhideWhenUsed/>
    <w:rsid w:val="00296A0C"/>
    <w:rPr>
      <w:rFonts w:cs="Times New Roman"/>
      <w:vertAlign w:val="superscript"/>
    </w:rPr>
  </w:style>
  <w:style w:type="paragraph" w:styleId="af0">
    <w:name w:val="footer"/>
    <w:basedOn w:val="a"/>
    <w:link w:val="af1"/>
    <w:uiPriority w:val="99"/>
    <w:unhideWhenUsed/>
    <w:rsid w:val="00E710DE"/>
    <w:pPr>
      <w:tabs>
        <w:tab w:val="center" w:pos="4677"/>
        <w:tab w:val="right" w:pos="9355"/>
      </w:tabs>
    </w:pPr>
  </w:style>
  <w:style w:type="character" w:customStyle="1" w:styleId="af1">
    <w:name w:val="Нижний колонтитул Знак"/>
    <w:basedOn w:val="a0"/>
    <w:link w:val="af0"/>
    <w:uiPriority w:val="99"/>
    <w:locked/>
    <w:rsid w:val="00E710DE"/>
    <w:rPr>
      <w:rFonts w:cs="Arial Unicode MS"/>
      <w:color w:val="000000"/>
    </w:rPr>
  </w:style>
  <w:style w:type="paragraph" w:styleId="af2">
    <w:name w:val="header"/>
    <w:basedOn w:val="a"/>
    <w:link w:val="af3"/>
    <w:uiPriority w:val="99"/>
    <w:unhideWhenUsed/>
    <w:rsid w:val="00E710DE"/>
    <w:pPr>
      <w:tabs>
        <w:tab w:val="center" w:pos="4677"/>
        <w:tab w:val="right" w:pos="9355"/>
      </w:tabs>
    </w:pPr>
  </w:style>
  <w:style w:type="character" w:customStyle="1" w:styleId="af3">
    <w:name w:val="Верхний колонтитул Знак"/>
    <w:basedOn w:val="a0"/>
    <w:link w:val="af2"/>
    <w:uiPriority w:val="99"/>
    <w:locked/>
    <w:rsid w:val="00E710DE"/>
    <w:rPr>
      <w:rFonts w:cs="Arial Unicode MS"/>
      <w:color w:val="000000"/>
    </w:rPr>
  </w:style>
  <w:style w:type="paragraph" w:styleId="af4">
    <w:name w:val="Balloon Text"/>
    <w:basedOn w:val="a"/>
    <w:link w:val="af5"/>
    <w:uiPriority w:val="99"/>
    <w:semiHidden/>
    <w:unhideWhenUsed/>
    <w:rsid w:val="005D7104"/>
    <w:rPr>
      <w:rFonts w:ascii="Tahoma" w:hAnsi="Tahoma" w:cs="Tahoma"/>
      <w:sz w:val="16"/>
      <w:szCs w:val="16"/>
    </w:rPr>
  </w:style>
  <w:style w:type="character" w:customStyle="1" w:styleId="af5">
    <w:name w:val="Текст выноски Знак"/>
    <w:basedOn w:val="a0"/>
    <w:link w:val="af4"/>
    <w:uiPriority w:val="99"/>
    <w:semiHidden/>
    <w:rsid w:val="005D7104"/>
    <w:rPr>
      <w:rFonts w:ascii="Tahoma" w:hAnsi="Tahoma" w:cs="Tahoma"/>
      <w:color w:val="000000"/>
      <w:sz w:val="16"/>
      <w:szCs w:val="16"/>
    </w:rPr>
  </w:style>
  <w:style w:type="paragraph" w:customStyle="1" w:styleId="ConsPlusTitle">
    <w:name w:val="ConsPlusTitle"/>
    <w:rsid w:val="003D3A2A"/>
    <w:pPr>
      <w:widowControl w:val="0"/>
      <w:autoSpaceDE w:val="0"/>
      <w:autoSpaceDN w:val="0"/>
    </w:pPr>
    <w:rPr>
      <w:rFonts w:ascii="Calibri" w:eastAsia="Times New Roman" w:hAnsi="Calibri" w:cs="Calibri"/>
      <w:b/>
      <w:sz w:val="22"/>
      <w:szCs w:val="20"/>
    </w:rPr>
  </w:style>
  <w:style w:type="paragraph" w:customStyle="1" w:styleId="ConsPlusNormal">
    <w:name w:val="ConsPlusNormal"/>
    <w:rsid w:val="003D3A2A"/>
    <w:pPr>
      <w:widowControl w:val="0"/>
      <w:autoSpaceDE w:val="0"/>
      <w:autoSpaceDN w:val="0"/>
    </w:pPr>
    <w:rPr>
      <w:rFonts w:ascii="Calibri" w:eastAsia="Times New Roman" w:hAnsi="Calibri" w:cs="Calibri"/>
      <w:sz w:val="22"/>
      <w:szCs w:val="20"/>
    </w:rPr>
  </w:style>
  <w:style w:type="table" w:styleId="af6">
    <w:name w:val="Table Grid"/>
    <w:basedOn w:val="a1"/>
    <w:uiPriority w:val="59"/>
    <w:rsid w:val="003D3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10">
    <w:name w:val="Основной текст (3)61"/>
    <w:basedOn w:val="3c"/>
    <w:uiPriority w:val="99"/>
    <w:rsid w:val="00F102E0"/>
    <w:rPr>
      <w:rFonts w:ascii="Times New Roman" w:eastAsia="SimHei" w:hAnsi="Times New Roman" w:cs="Times New Roman"/>
      <w:b/>
      <w:bCs/>
      <w:i/>
      <w:iCs/>
      <w:spacing w:val="0"/>
      <w:sz w:val="21"/>
      <w:szCs w:val="21"/>
    </w:rPr>
  </w:style>
  <w:style w:type="character" w:customStyle="1" w:styleId="3600">
    <w:name w:val="Основной текст (3)60"/>
    <w:basedOn w:val="3c"/>
    <w:uiPriority w:val="99"/>
    <w:rsid w:val="00F102E0"/>
    <w:rPr>
      <w:rFonts w:ascii="Times New Roman" w:eastAsia="SimHei" w:hAnsi="Times New Roman" w:cs="Times New Roman"/>
      <w:b/>
      <w:bCs/>
      <w:i/>
      <w:iCs/>
      <w:noProof/>
      <w:spacing w:val="0"/>
      <w:sz w:val="21"/>
      <w:szCs w:val="21"/>
    </w:rPr>
  </w:style>
  <w:style w:type="character" w:customStyle="1" w:styleId="359">
    <w:name w:val="Основной текст (3)59"/>
    <w:basedOn w:val="3c"/>
    <w:uiPriority w:val="99"/>
    <w:rsid w:val="00F102E0"/>
    <w:rPr>
      <w:rFonts w:ascii="Times New Roman" w:eastAsia="SimHei" w:hAnsi="Times New Roman" w:cs="Times New Roman"/>
      <w:b/>
      <w:bCs/>
      <w:i/>
      <w:iCs/>
      <w:noProof/>
      <w:spacing w:val="0"/>
      <w:sz w:val="21"/>
      <w:szCs w:val="21"/>
    </w:rPr>
  </w:style>
  <w:style w:type="character" w:customStyle="1" w:styleId="358">
    <w:name w:val="Основной текст (3)58"/>
    <w:basedOn w:val="3c"/>
    <w:uiPriority w:val="99"/>
    <w:rsid w:val="00F102E0"/>
    <w:rPr>
      <w:rFonts w:ascii="Times New Roman" w:eastAsia="SimHei" w:hAnsi="Times New Roman" w:cs="Times New Roman"/>
      <w:b/>
      <w:bCs/>
      <w:i/>
      <w:iCs/>
      <w:spacing w:val="0"/>
      <w:sz w:val="21"/>
      <w:szCs w:val="21"/>
    </w:rPr>
  </w:style>
  <w:style w:type="character" w:customStyle="1" w:styleId="357">
    <w:name w:val="Основной текст (3)57"/>
    <w:basedOn w:val="3c"/>
    <w:uiPriority w:val="99"/>
    <w:rsid w:val="00F102E0"/>
    <w:rPr>
      <w:rFonts w:ascii="Times New Roman" w:eastAsia="SimHei" w:hAnsi="Times New Roman" w:cs="Times New Roman"/>
      <w:b/>
      <w:bCs/>
      <w:i/>
      <w:iCs/>
      <w:noProof/>
      <w:spacing w:val="0"/>
      <w:sz w:val="21"/>
      <w:szCs w:val="21"/>
    </w:rPr>
  </w:style>
  <w:style w:type="character" w:customStyle="1" w:styleId="356">
    <w:name w:val="Основной текст (3)56"/>
    <w:basedOn w:val="3c"/>
    <w:uiPriority w:val="99"/>
    <w:rsid w:val="00F102E0"/>
    <w:rPr>
      <w:rFonts w:ascii="Times New Roman" w:eastAsia="SimHei" w:hAnsi="Times New Roman" w:cs="Times New Roman"/>
      <w:b/>
      <w:bCs/>
      <w:i/>
      <w:iCs/>
      <w:spacing w:val="0"/>
      <w:sz w:val="21"/>
      <w:szCs w:val="21"/>
    </w:rPr>
  </w:style>
  <w:style w:type="character" w:customStyle="1" w:styleId="355">
    <w:name w:val="Основной текст (3)55"/>
    <w:basedOn w:val="3c"/>
    <w:uiPriority w:val="99"/>
    <w:rsid w:val="00F102E0"/>
    <w:rPr>
      <w:rFonts w:ascii="Times New Roman" w:eastAsia="SimHei" w:hAnsi="Times New Roman" w:cs="Times New Roman"/>
      <w:b/>
      <w:bCs/>
      <w:i/>
      <w:iCs/>
      <w:noProof/>
      <w:spacing w:val="0"/>
      <w:sz w:val="21"/>
      <w:szCs w:val="21"/>
    </w:rPr>
  </w:style>
  <w:style w:type="character" w:customStyle="1" w:styleId="338">
    <w:name w:val="Основной текст (3)38"/>
    <w:basedOn w:val="3c"/>
    <w:uiPriority w:val="99"/>
    <w:rsid w:val="006B36A5"/>
    <w:rPr>
      <w:rFonts w:ascii="Times New Roman" w:eastAsia="SimHei" w:hAnsi="Times New Roman" w:cs="Times New Roman"/>
      <w:b/>
      <w:bCs/>
      <w:i/>
      <w:iCs/>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Сноска (2)_"/>
    <w:basedOn w:val="a0"/>
    <w:link w:val="21"/>
    <w:uiPriority w:val="99"/>
    <w:locked/>
    <w:rPr>
      <w:rFonts w:ascii="Times New Roman" w:hAnsi="Times New Roman" w:cs="Times New Roman"/>
      <w:b/>
      <w:bCs/>
      <w:spacing w:val="0"/>
      <w:sz w:val="18"/>
      <w:szCs w:val="18"/>
    </w:rPr>
  </w:style>
  <w:style w:type="character" w:customStyle="1" w:styleId="20">
    <w:name w:val="Сноска (2)"/>
    <w:basedOn w:val="2"/>
    <w:uiPriority w:val="99"/>
    <w:rPr>
      <w:rFonts w:ascii="Times New Roman" w:hAnsi="Times New Roman" w:cs="Times New Roman"/>
      <w:b/>
      <w:bCs/>
      <w:spacing w:val="0"/>
      <w:sz w:val="18"/>
      <w:szCs w:val="18"/>
    </w:rPr>
  </w:style>
  <w:style w:type="character" w:customStyle="1" w:styleId="a4">
    <w:name w:val="Сноска_"/>
    <w:basedOn w:val="a0"/>
    <w:link w:val="1"/>
    <w:uiPriority w:val="99"/>
    <w:locked/>
    <w:rPr>
      <w:rFonts w:ascii="Lucida Sans Unicode" w:hAnsi="Lucida Sans Unicode" w:cs="Lucida Sans Unicode"/>
      <w:spacing w:val="0"/>
      <w:sz w:val="15"/>
      <w:szCs w:val="15"/>
    </w:rPr>
  </w:style>
  <w:style w:type="character" w:customStyle="1" w:styleId="a5">
    <w:name w:val="Сноска"/>
    <w:basedOn w:val="a4"/>
    <w:uiPriority w:val="99"/>
    <w:rPr>
      <w:rFonts w:ascii="Lucida Sans Unicode" w:hAnsi="Lucida Sans Unicode" w:cs="Lucida Sans Unicode"/>
      <w:spacing w:val="0"/>
      <w:sz w:val="15"/>
      <w:szCs w:val="15"/>
    </w:rPr>
  </w:style>
  <w:style w:type="character" w:customStyle="1" w:styleId="54">
    <w:name w:val="Сноска54"/>
    <w:basedOn w:val="a4"/>
    <w:uiPriority w:val="99"/>
    <w:rPr>
      <w:rFonts w:ascii="Lucida Sans Unicode" w:hAnsi="Lucida Sans Unicode" w:cs="Lucida Sans Unicode"/>
      <w:spacing w:val="0"/>
      <w:sz w:val="15"/>
      <w:szCs w:val="15"/>
    </w:rPr>
  </w:style>
  <w:style w:type="character" w:customStyle="1" w:styleId="53">
    <w:name w:val="Сноска53"/>
    <w:basedOn w:val="a4"/>
    <w:uiPriority w:val="99"/>
    <w:rPr>
      <w:rFonts w:ascii="Lucida Sans Unicode" w:hAnsi="Lucida Sans Unicode" w:cs="Lucida Sans Unicode"/>
      <w:noProof/>
      <w:spacing w:val="0"/>
      <w:sz w:val="15"/>
      <w:szCs w:val="15"/>
    </w:rPr>
  </w:style>
  <w:style w:type="character" w:customStyle="1" w:styleId="52">
    <w:name w:val="Сноска52"/>
    <w:basedOn w:val="a4"/>
    <w:uiPriority w:val="99"/>
    <w:rPr>
      <w:rFonts w:ascii="Lucida Sans Unicode" w:hAnsi="Lucida Sans Unicode" w:cs="Lucida Sans Unicode"/>
      <w:spacing w:val="0"/>
      <w:sz w:val="15"/>
      <w:szCs w:val="15"/>
    </w:rPr>
  </w:style>
  <w:style w:type="character" w:customStyle="1" w:styleId="51">
    <w:name w:val="Сноска51"/>
    <w:basedOn w:val="a4"/>
    <w:uiPriority w:val="99"/>
    <w:rPr>
      <w:rFonts w:ascii="Lucida Sans Unicode" w:hAnsi="Lucida Sans Unicode" w:cs="Lucida Sans Unicode"/>
      <w:noProof/>
      <w:spacing w:val="0"/>
      <w:sz w:val="15"/>
      <w:szCs w:val="15"/>
    </w:rPr>
  </w:style>
  <w:style w:type="character" w:customStyle="1" w:styleId="50">
    <w:name w:val="Сноска50"/>
    <w:basedOn w:val="a4"/>
    <w:uiPriority w:val="99"/>
    <w:rPr>
      <w:rFonts w:ascii="Lucida Sans Unicode" w:hAnsi="Lucida Sans Unicode" w:cs="Lucida Sans Unicode"/>
      <w:spacing w:val="0"/>
      <w:sz w:val="15"/>
      <w:szCs w:val="15"/>
    </w:rPr>
  </w:style>
  <w:style w:type="character" w:customStyle="1" w:styleId="49">
    <w:name w:val="Сноска49"/>
    <w:basedOn w:val="a4"/>
    <w:uiPriority w:val="99"/>
    <w:rPr>
      <w:rFonts w:ascii="Lucida Sans Unicode" w:hAnsi="Lucida Sans Unicode" w:cs="Lucida Sans Unicode"/>
      <w:noProof/>
      <w:spacing w:val="0"/>
      <w:sz w:val="15"/>
      <w:szCs w:val="15"/>
    </w:rPr>
  </w:style>
  <w:style w:type="character" w:customStyle="1" w:styleId="48">
    <w:name w:val="Сноска48"/>
    <w:basedOn w:val="a4"/>
    <w:uiPriority w:val="99"/>
    <w:rPr>
      <w:rFonts w:ascii="Lucida Sans Unicode" w:hAnsi="Lucida Sans Unicode" w:cs="Lucida Sans Unicode"/>
      <w:spacing w:val="0"/>
      <w:sz w:val="15"/>
      <w:szCs w:val="15"/>
    </w:rPr>
  </w:style>
  <w:style w:type="character" w:customStyle="1" w:styleId="47">
    <w:name w:val="Сноска47"/>
    <w:basedOn w:val="a4"/>
    <w:uiPriority w:val="99"/>
    <w:rPr>
      <w:rFonts w:ascii="Lucida Sans Unicode" w:hAnsi="Lucida Sans Unicode" w:cs="Lucida Sans Unicode"/>
      <w:spacing w:val="0"/>
      <w:sz w:val="15"/>
      <w:szCs w:val="15"/>
    </w:rPr>
  </w:style>
  <w:style w:type="character" w:customStyle="1" w:styleId="46">
    <w:name w:val="Сноска46"/>
    <w:basedOn w:val="a4"/>
    <w:uiPriority w:val="99"/>
    <w:rPr>
      <w:rFonts w:ascii="Lucida Sans Unicode" w:hAnsi="Lucida Sans Unicode" w:cs="Lucida Sans Unicode"/>
      <w:noProof/>
      <w:spacing w:val="0"/>
      <w:sz w:val="15"/>
      <w:szCs w:val="15"/>
    </w:rPr>
  </w:style>
  <w:style w:type="character" w:customStyle="1" w:styleId="45">
    <w:name w:val="Сноска45"/>
    <w:basedOn w:val="a4"/>
    <w:uiPriority w:val="99"/>
    <w:rPr>
      <w:rFonts w:ascii="Lucida Sans Unicode" w:hAnsi="Lucida Sans Unicode" w:cs="Lucida Sans Unicode"/>
      <w:spacing w:val="0"/>
      <w:sz w:val="15"/>
      <w:szCs w:val="15"/>
    </w:rPr>
  </w:style>
  <w:style w:type="character" w:customStyle="1" w:styleId="44">
    <w:name w:val="Сноска44"/>
    <w:basedOn w:val="a4"/>
    <w:uiPriority w:val="99"/>
    <w:rPr>
      <w:rFonts w:ascii="Lucida Sans Unicode" w:hAnsi="Lucida Sans Unicode" w:cs="Lucida Sans Unicode"/>
      <w:noProof/>
      <w:spacing w:val="0"/>
      <w:sz w:val="15"/>
      <w:szCs w:val="15"/>
    </w:rPr>
  </w:style>
  <w:style w:type="character" w:customStyle="1" w:styleId="43">
    <w:name w:val="Сноска43"/>
    <w:basedOn w:val="a4"/>
    <w:uiPriority w:val="99"/>
    <w:rPr>
      <w:rFonts w:ascii="Lucida Sans Unicode" w:hAnsi="Lucida Sans Unicode" w:cs="Lucida Sans Unicode"/>
      <w:spacing w:val="0"/>
      <w:sz w:val="15"/>
      <w:szCs w:val="15"/>
    </w:rPr>
  </w:style>
  <w:style w:type="character" w:customStyle="1" w:styleId="42">
    <w:name w:val="Сноска42"/>
    <w:basedOn w:val="a4"/>
    <w:uiPriority w:val="99"/>
    <w:rPr>
      <w:rFonts w:ascii="Lucida Sans Unicode" w:hAnsi="Lucida Sans Unicode" w:cs="Lucida Sans Unicode"/>
      <w:noProof/>
      <w:spacing w:val="0"/>
      <w:sz w:val="15"/>
      <w:szCs w:val="15"/>
    </w:rPr>
  </w:style>
  <w:style w:type="character" w:customStyle="1" w:styleId="41">
    <w:name w:val="Сноска41"/>
    <w:basedOn w:val="a4"/>
    <w:uiPriority w:val="99"/>
    <w:rPr>
      <w:rFonts w:ascii="Lucida Sans Unicode" w:hAnsi="Lucida Sans Unicode" w:cs="Lucida Sans Unicode"/>
      <w:spacing w:val="0"/>
      <w:sz w:val="15"/>
      <w:szCs w:val="15"/>
    </w:rPr>
  </w:style>
  <w:style w:type="character" w:customStyle="1" w:styleId="40">
    <w:name w:val="Сноска40"/>
    <w:basedOn w:val="a4"/>
    <w:uiPriority w:val="99"/>
    <w:rPr>
      <w:rFonts w:ascii="Lucida Sans Unicode" w:hAnsi="Lucida Sans Unicode" w:cs="Lucida Sans Unicode"/>
      <w:spacing w:val="0"/>
      <w:sz w:val="15"/>
      <w:szCs w:val="15"/>
    </w:rPr>
  </w:style>
  <w:style w:type="character" w:customStyle="1" w:styleId="39">
    <w:name w:val="Сноска39"/>
    <w:basedOn w:val="a4"/>
    <w:uiPriority w:val="99"/>
    <w:rPr>
      <w:rFonts w:ascii="Lucida Sans Unicode" w:hAnsi="Lucida Sans Unicode" w:cs="Lucida Sans Unicode"/>
      <w:noProof/>
      <w:spacing w:val="0"/>
      <w:sz w:val="15"/>
      <w:szCs w:val="15"/>
    </w:rPr>
  </w:style>
  <w:style w:type="character" w:customStyle="1" w:styleId="Verdana">
    <w:name w:val="Сноска + Verdana"/>
    <w:aliases w:val="7 pt,Интервал 0 pt"/>
    <w:basedOn w:val="a4"/>
    <w:uiPriority w:val="99"/>
    <w:rPr>
      <w:rFonts w:ascii="Verdana" w:hAnsi="Verdana" w:cs="Verdana"/>
      <w:spacing w:val="-10"/>
      <w:sz w:val="14"/>
      <w:szCs w:val="14"/>
    </w:rPr>
  </w:style>
  <w:style w:type="character" w:customStyle="1" w:styleId="38">
    <w:name w:val="Сноска38"/>
    <w:basedOn w:val="a4"/>
    <w:uiPriority w:val="99"/>
    <w:rPr>
      <w:rFonts w:ascii="Lucida Sans Unicode" w:hAnsi="Lucida Sans Unicode" w:cs="Lucida Sans Unicode"/>
      <w:spacing w:val="0"/>
      <w:sz w:val="15"/>
      <w:szCs w:val="15"/>
    </w:rPr>
  </w:style>
  <w:style w:type="character" w:customStyle="1" w:styleId="37">
    <w:name w:val="Сноска37"/>
    <w:basedOn w:val="a4"/>
    <w:uiPriority w:val="99"/>
    <w:rPr>
      <w:rFonts w:ascii="Lucida Sans Unicode" w:hAnsi="Lucida Sans Unicode" w:cs="Lucida Sans Unicode"/>
      <w:spacing w:val="0"/>
      <w:sz w:val="15"/>
      <w:szCs w:val="15"/>
    </w:rPr>
  </w:style>
  <w:style w:type="character" w:customStyle="1" w:styleId="36">
    <w:name w:val="Сноска36"/>
    <w:basedOn w:val="a4"/>
    <w:uiPriority w:val="99"/>
    <w:rPr>
      <w:rFonts w:ascii="Lucida Sans Unicode" w:hAnsi="Lucida Sans Unicode" w:cs="Lucida Sans Unicode"/>
      <w:spacing w:val="0"/>
      <w:sz w:val="15"/>
      <w:szCs w:val="15"/>
    </w:rPr>
  </w:style>
  <w:style w:type="character" w:customStyle="1" w:styleId="35">
    <w:name w:val="Сноска35"/>
    <w:basedOn w:val="a4"/>
    <w:uiPriority w:val="99"/>
    <w:rPr>
      <w:rFonts w:ascii="Lucida Sans Unicode" w:hAnsi="Lucida Sans Unicode" w:cs="Lucida Sans Unicode"/>
      <w:spacing w:val="0"/>
      <w:sz w:val="15"/>
      <w:szCs w:val="15"/>
    </w:rPr>
  </w:style>
  <w:style w:type="character" w:customStyle="1" w:styleId="34">
    <w:name w:val="Сноска34"/>
    <w:basedOn w:val="a4"/>
    <w:uiPriority w:val="99"/>
    <w:rPr>
      <w:rFonts w:ascii="Lucida Sans Unicode" w:hAnsi="Lucida Sans Unicode" w:cs="Lucida Sans Unicode"/>
      <w:noProof/>
      <w:spacing w:val="0"/>
      <w:sz w:val="15"/>
      <w:szCs w:val="15"/>
    </w:rPr>
  </w:style>
  <w:style w:type="character" w:customStyle="1" w:styleId="33">
    <w:name w:val="Сноска33"/>
    <w:basedOn w:val="a4"/>
    <w:uiPriority w:val="99"/>
    <w:rPr>
      <w:rFonts w:ascii="Lucida Sans Unicode" w:hAnsi="Lucida Sans Unicode" w:cs="Lucida Sans Unicode"/>
      <w:noProof/>
      <w:spacing w:val="0"/>
      <w:sz w:val="15"/>
      <w:szCs w:val="15"/>
    </w:rPr>
  </w:style>
  <w:style w:type="character" w:customStyle="1" w:styleId="32">
    <w:name w:val="Сноска32"/>
    <w:basedOn w:val="a4"/>
    <w:uiPriority w:val="99"/>
    <w:rPr>
      <w:rFonts w:ascii="Lucida Sans Unicode" w:hAnsi="Lucida Sans Unicode" w:cs="Lucida Sans Unicode"/>
      <w:spacing w:val="0"/>
      <w:sz w:val="15"/>
      <w:szCs w:val="15"/>
    </w:rPr>
  </w:style>
  <w:style w:type="character" w:customStyle="1" w:styleId="31">
    <w:name w:val="Сноска31"/>
    <w:basedOn w:val="a4"/>
    <w:uiPriority w:val="99"/>
    <w:rPr>
      <w:rFonts w:ascii="Lucida Sans Unicode" w:hAnsi="Lucida Sans Unicode" w:cs="Lucida Sans Unicode"/>
      <w:spacing w:val="0"/>
      <w:sz w:val="15"/>
      <w:szCs w:val="15"/>
    </w:rPr>
  </w:style>
  <w:style w:type="character" w:customStyle="1" w:styleId="30">
    <w:name w:val="Сноска30"/>
    <w:basedOn w:val="a4"/>
    <w:uiPriority w:val="99"/>
    <w:rPr>
      <w:rFonts w:ascii="Lucida Sans Unicode" w:hAnsi="Lucida Sans Unicode" w:cs="Lucida Sans Unicode"/>
      <w:noProof/>
      <w:spacing w:val="0"/>
      <w:sz w:val="15"/>
      <w:szCs w:val="15"/>
    </w:rPr>
  </w:style>
  <w:style w:type="character" w:customStyle="1" w:styleId="29">
    <w:name w:val="Сноска29"/>
    <w:basedOn w:val="a4"/>
    <w:uiPriority w:val="99"/>
    <w:rPr>
      <w:rFonts w:ascii="Lucida Sans Unicode" w:hAnsi="Lucida Sans Unicode" w:cs="Lucida Sans Unicode"/>
      <w:spacing w:val="0"/>
      <w:sz w:val="15"/>
      <w:szCs w:val="15"/>
    </w:rPr>
  </w:style>
  <w:style w:type="character" w:customStyle="1" w:styleId="28">
    <w:name w:val="Сноска28"/>
    <w:basedOn w:val="a4"/>
    <w:uiPriority w:val="99"/>
    <w:rPr>
      <w:rFonts w:ascii="Lucida Sans Unicode" w:hAnsi="Lucida Sans Unicode" w:cs="Lucida Sans Unicode"/>
      <w:spacing w:val="0"/>
      <w:sz w:val="15"/>
      <w:szCs w:val="15"/>
    </w:rPr>
  </w:style>
  <w:style w:type="character" w:customStyle="1" w:styleId="27">
    <w:name w:val="Сноска27"/>
    <w:basedOn w:val="a4"/>
    <w:uiPriority w:val="99"/>
    <w:rPr>
      <w:rFonts w:ascii="Lucida Sans Unicode" w:hAnsi="Lucida Sans Unicode" w:cs="Lucida Sans Unicode"/>
      <w:noProof/>
      <w:spacing w:val="0"/>
      <w:sz w:val="15"/>
      <w:szCs w:val="15"/>
    </w:rPr>
  </w:style>
  <w:style w:type="character" w:customStyle="1" w:styleId="26">
    <w:name w:val="Сноска26"/>
    <w:basedOn w:val="a4"/>
    <w:uiPriority w:val="99"/>
    <w:rPr>
      <w:rFonts w:ascii="Lucida Sans Unicode" w:hAnsi="Lucida Sans Unicode" w:cs="Lucida Sans Unicode"/>
      <w:spacing w:val="0"/>
      <w:sz w:val="15"/>
      <w:szCs w:val="15"/>
    </w:rPr>
  </w:style>
  <w:style w:type="character" w:customStyle="1" w:styleId="25">
    <w:name w:val="Сноска25"/>
    <w:basedOn w:val="a4"/>
    <w:uiPriority w:val="99"/>
    <w:rPr>
      <w:rFonts w:ascii="Lucida Sans Unicode" w:hAnsi="Lucida Sans Unicode" w:cs="Lucida Sans Unicode"/>
      <w:spacing w:val="0"/>
      <w:sz w:val="15"/>
      <w:szCs w:val="15"/>
    </w:rPr>
  </w:style>
  <w:style w:type="character" w:customStyle="1" w:styleId="24">
    <w:name w:val="Сноска24"/>
    <w:basedOn w:val="a4"/>
    <w:uiPriority w:val="99"/>
    <w:rPr>
      <w:rFonts w:ascii="Lucida Sans Unicode" w:hAnsi="Lucida Sans Unicode" w:cs="Lucida Sans Unicode"/>
      <w:spacing w:val="0"/>
      <w:sz w:val="15"/>
      <w:szCs w:val="15"/>
    </w:rPr>
  </w:style>
  <w:style w:type="character" w:customStyle="1" w:styleId="23">
    <w:name w:val="Сноска23"/>
    <w:basedOn w:val="a4"/>
    <w:uiPriority w:val="99"/>
    <w:rPr>
      <w:rFonts w:ascii="Lucida Sans Unicode" w:hAnsi="Lucida Sans Unicode" w:cs="Lucida Sans Unicode"/>
      <w:noProof/>
      <w:spacing w:val="0"/>
      <w:sz w:val="15"/>
      <w:szCs w:val="15"/>
    </w:rPr>
  </w:style>
  <w:style w:type="character" w:customStyle="1" w:styleId="22">
    <w:name w:val="Сноска22"/>
    <w:basedOn w:val="a4"/>
    <w:uiPriority w:val="99"/>
    <w:rPr>
      <w:rFonts w:ascii="Lucida Sans Unicode" w:hAnsi="Lucida Sans Unicode" w:cs="Lucida Sans Unicode"/>
      <w:spacing w:val="0"/>
      <w:sz w:val="15"/>
      <w:szCs w:val="15"/>
    </w:rPr>
  </w:style>
  <w:style w:type="character" w:customStyle="1" w:styleId="210">
    <w:name w:val="Сноска21"/>
    <w:basedOn w:val="a4"/>
    <w:uiPriority w:val="99"/>
    <w:rPr>
      <w:rFonts w:ascii="Lucida Sans Unicode" w:hAnsi="Lucida Sans Unicode" w:cs="Lucida Sans Unicode"/>
      <w:spacing w:val="0"/>
      <w:sz w:val="15"/>
      <w:szCs w:val="15"/>
    </w:rPr>
  </w:style>
  <w:style w:type="character" w:customStyle="1" w:styleId="200">
    <w:name w:val="Сноска20"/>
    <w:basedOn w:val="a4"/>
    <w:uiPriority w:val="99"/>
    <w:rPr>
      <w:rFonts w:ascii="Lucida Sans Unicode" w:hAnsi="Lucida Sans Unicode" w:cs="Lucida Sans Unicode"/>
      <w:spacing w:val="0"/>
      <w:sz w:val="15"/>
      <w:szCs w:val="15"/>
    </w:rPr>
  </w:style>
  <w:style w:type="character" w:customStyle="1" w:styleId="19">
    <w:name w:val="Сноска19"/>
    <w:basedOn w:val="a4"/>
    <w:uiPriority w:val="99"/>
    <w:rPr>
      <w:rFonts w:ascii="Lucida Sans Unicode" w:hAnsi="Lucida Sans Unicode" w:cs="Lucida Sans Unicode"/>
      <w:spacing w:val="0"/>
      <w:sz w:val="15"/>
      <w:szCs w:val="15"/>
    </w:rPr>
  </w:style>
  <w:style w:type="character" w:customStyle="1" w:styleId="18">
    <w:name w:val="Сноска18"/>
    <w:basedOn w:val="a4"/>
    <w:uiPriority w:val="99"/>
    <w:rPr>
      <w:rFonts w:ascii="Lucida Sans Unicode" w:hAnsi="Lucida Sans Unicode" w:cs="Lucida Sans Unicode"/>
      <w:spacing w:val="0"/>
      <w:sz w:val="15"/>
      <w:szCs w:val="15"/>
    </w:rPr>
  </w:style>
  <w:style w:type="character" w:customStyle="1" w:styleId="17">
    <w:name w:val="Сноска17"/>
    <w:basedOn w:val="a4"/>
    <w:uiPriority w:val="99"/>
    <w:rPr>
      <w:rFonts w:ascii="Lucida Sans Unicode" w:hAnsi="Lucida Sans Unicode" w:cs="Lucida Sans Unicode"/>
      <w:spacing w:val="0"/>
      <w:sz w:val="15"/>
      <w:szCs w:val="15"/>
    </w:rPr>
  </w:style>
  <w:style w:type="character" w:customStyle="1" w:styleId="16">
    <w:name w:val="Сноска16"/>
    <w:basedOn w:val="a4"/>
    <w:uiPriority w:val="99"/>
    <w:rPr>
      <w:rFonts w:ascii="Lucida Sans Unicode" w:hAnsi="Lucida Sans Unicode" w:cs="Lucida Sans Unicode"/>
      <w:spacing w:val="0"/>
      <w:sz w:val="15"/>
      <w:szCs w:val="15"/>
    </w:rPr>
  </w:style>
  <w:style w:type="character" w:customStyle="1" w:styleId="Verdana1">
    <w:name w:val="Сноска + Verdana1"/>
    <w:aliases w:val="7 pt1,Интервал 0 pt1"/>
    <w:basedOn w:val="a4"/>
    <w:uiPriority w:val="99"/>
    <w:rPr>
      <w:rFonts w:ascii="Verdana" w:hAnsi="Verdana" w:cs="Verdana"/>
      <w:spacing w:val="-10"/>
      <w:sz w:val="14"/>
      <w:szCs w:val="14"/>
    </w:rPr>
  </w:style>
  <w:style w:type="character" w:customStyle="1" w:styleId="15">
    <w:name w:val="Сноска15"/>
    <w:basedOn w:val="a4"/>
    <w:uiPriority w:val="99"/>
    <w:rPr>
      <w:rFonts w:ascii="Lucida Sans Unicode" w:hAnsi="Lucida Sans Unicode" w:cs="Lucida Sans Unicode"/>
      <w:noProof/>
      <w:spacing w:val="0"/>
      <w:sz w:val="15"/>
      <w:szCs w:val="15"/>
    </w:rPr>
  </w:style>
  <w:style w:type="character" w:customStyle="1" w:styleId="14">
    <w:name w:val="Сноска14"/>
    <w:basedOn w:val="a4"/>
    <w:uiPriority w:val="99"/>
    <w:rPr>
      <w:rFonts w:ascii="Lucida Sans Unicode" w:hAnsi="Lucida Sans Unicode" w:cs="Lucida Sans Unicode"/>
      <w:spacing w:val="0"/>
      <w:sz w:val="15"/>
      <w:szCs w:val="15"/>
    </w:rPr>
  </w:style>
  <w:style w:type="character" w:customStyle="1" w:styleId="13">
    <w:name w:val="Сноска13"/>
    <w:basedOn w:val="a4"/>
    <w:uiPriority w:val="99"/>
    <w:rPr>
      <w:rFonts w:ascii="Lucida Sans Unicode" w:hAnsi="Lucida Sans Unicode" w:cs="Lucida Sans Unicode"/>
      <w:spacing w:val="0"/>
      <w:sz w:val="15"/>
      <w:szCs w:val="15"/>
    </w:rPr>
  </w:style>
  <w:style w:type="character" w:customStyle="1" w:styleId="12">
    <w:name w:val="Сноска12"/>
    <w:basedOn w:val="a4"/>
    <w:uiPriority w:val="99"/>
    <w:rPr>
      <w:rFonts w:ascii="Lucida Sans Unicode" w:hAnsi="Lucida Sans Unicode" w:cs="Lucida Sans Unicode"/>
      <w:spacing w:val="0"/>
      <w:sz w:val="15"/>
      <w:szCs w:val="15"/>
    </w:rPr>
  </w:style>
  <w:style w:type="character" w:customStyle="1" w:styleId="11">
    <w:name w:val="Сноска11"/>
    <w:basedOn w:val="a4"/>
    <w:uiPriority w:val="99"/>
    <w:rPr>
      <w:rFonts w:ascii="Lucida Sans Unicode" w:hAnsi="Lucida Sans Unicode" w:cs="Lucida Sans Unicode"/>
      <w:spacing w:val="0"/>
      <w:sz w:val="15"/>
      <w:szCs w:val="15"/>
    </w:rPr>
  </w:style>
  <w:style w:type="character" w:customStyle="1" w:styleId="10">
    <w:name w:val="Сноска10"/>
    <w:basedOn w:val="a4"/>
    <w:uiPriority w:val="99"/>
    <w:rPr>
      <w:rFonts w:ascii="Lucida Sans Unicode" w:hAnsi="Lucida Sans Unicode" w:cs="Lucida Sans Unicode"/>
      <w:spacing w:val="0"/>
      <w:sz w:val="15"/>
      <w:szCs w:val="15"/>
    </w:rPr>
  </w:style>
  <w:style w:type="character" w:customStyle="1" w:styleId="9">
    <w:name w:val="Сноска9"/>
    <w:basedOn w:val="a4"/>
    <w:uiPriority w:val="99"/>
    <w:rPr>
      <w:rFonts w:ascii="Lucida Sans Unicode" w:hAnsi="Lucida Sans Unicode" w:cs="Lucida Sans Unicode"/>
      <w:spacing w:val="0"/>
      <w:sz w:val="15"/>
      <w:szCs w:val="15"/>
    </w:rPr>
  </w:style>
  <w:style w:type="character" w:customStyle="1" w:styleId="8">
    <w:name w:val="Сноска8"/>
    <w:basedOn w:val="a4"/>
    <w:uiPriority w:val="99"/>
    <w:rPr>
      <w:rFonts w:ascii="Lucida Sans Unicode" w:hAnsi="Lucida Sans Unicode" w:cs="Lucida Sans Unicode"/>
      <w:noProof/>
      <w:spacing w:val="0"/>
      <w:sz w:val="15"/>
      <w:szCs w:val="15"/>
    </w:rPr>
  </w:style>
  <w:style w:type="character" w:customStyle="1" w:styleId="230">
    <w:name w:val="Сноска (2)3"/>
    <w:basedOn w:val="2"/>
    <w:uiPriority w:val="99"/>
    <w:rPr>
      <w:rFonts w:ascii="Times New Roman" w:hAnsi="Times New Roman" w:cs="Times New Roman"/>
      <w:b/>
      <w:bCs/>
      <w:spacing w:val="0"/>
      <w:sz w:val="18"/>
      <w:szCs w:val="18"/>
    </w:rPr>
  </w:style>
  <w:style w:type="character" w:customStyle="1" w:styleId="7">
    <w:name w:val="Сноска7"/>
    <w:basedOn w:val="a4"/>
    <w:uiPriority w:val="99"/>
    <w:rPr>
      <w:rFonts w:ascii="Lucida Sans Unicode" w:hAnsi="Lucida Sans Unicode" w:cs="Lucida Sans Unicode"/>
      <w:spacing w:val="0"/>
      <w:sz w:val="15"/>
      <w:szCs w:val="15"/>
    </w:rPr>
  </w:style>
  <w:style w:type="character" w:customStyle="1" w:styleId="6">
    <w:name w:val="Сноска6"/>
    <w:basedOn w:val="a4"/>
    <w:uiPriority w:val="99"/>
    <w:rPr>
      <w:rFonts w:ascii="Lucida Sans Unicode" w:hAnsi="Lucida Sans Unicode" w:cs="Lucida Sans Unicode"/>
      <w:spacing w:val="0"/>
      <w:sz w:val="15"/>
      <w:szCs w:val="15"/>
    </w:rPr>
  </w:style>
  <w:style w:type="character" w:customStyle="1" w:styleId="TimesNewRoman">
    <w:name w:val="Сноска + Times New Roman"/>
    <w:aliases w:val="9 pt,Полужирный"/>
    <w:basedOn w:val="a4"/>
    <w:uiPriority w:val="99"/>
    <w:rPr>
      <w:rFonts w:ascii="Times New Roman" w:hAnsi="Times New Roman" w:cs="Times New Roman"/>
      <w:b/>
      <w:bCs/>
      <w:spacing w:val="0"/>
      <w:sz w:val="18"/>
      <w:szCs w:val="18"/>
    </w:rPr>
  </w:style>
  <w:style w:type="character" w:customStyle="1" w:styleId="220">
    <w:name w:val="Сноска (2)2"/>
    <w:basedOn w:val="2"/>
    <w:uiPriority w:val="99"/>
    <w:rPr>
      <w:rFonts w:ascii="Times New Roman" w:hAnsi="Times New Roman" w:cs="Times New Roman"/>
      <w:b/>
      <w:bCs/>
      <w:spacing w:val="0"/>
      <w:sz w:val="18"/>
      <w:szCs w:val="18"/>
    </w:rPr>
  </w:style>
  <w:style w:type="character" w:customStyle="1" w:styleId="5">
    <w:name w:val="Сноска5"/>
    <w:basedOn w:val="a4"/>
    <w:uiPriority w:val="99"/>
    <w:rPr>
      <w:rFonts w:ascii="Lucida Sans Unicode" w:hAnsi="Lucida Sans Unicode" w:cs="Lucida Sans Unicode"/>
      <w:spacing w:val="0"/>
      <w:sz w:val="15"/>
      <w:szCs w:val="15"/>
    </w:rPr>
  </w:style>
  <w:style w:type="character" w:customStyle="1" w:styleId="4">
    <w:name w:val="Сноска4"/>
    <w:basedOn w:val="a4"/>
    <w:uiPriority w:val="99"/>
    <w:rPr>
      <w:rFonts w:ascii="Lucida Sans Unicode" w:hAnsi="Lucida Sans Unicode" w:cs="Lucida Sans Unicode"/>
      <w:spacing w:val="0"/>
      <w:sz w:val="15"/>
      <w:szCs w:val="15"/>
    </w:rPr>
  </w:style>
  <w:style w:type="character" w:customStyle="1" w:styleId="3">
    <w:name w:val="Сноска3"/>
    <w:basedOn w:val="a4"/>
    <w:uiPriority w:val="99"/>
    <w:rPr>
      <w:rFonts w:ascii="Lucida Sans Unicode" w:hAnsi="Lucida Sans Unicode" w:cs="Lucida Sans Unicode"/>
      <w:noProof/>
      <w:spacing w:val="0"/>
      <w:sz w:val="15"/>
      <w:szCs w:val="15"/>
    </w:rPr>
  </w:style>
  <w:style w:type="character" w:customStyle="1" w:styleId="2a">
    <w:name w:val="Сноска2"/>
    <w:basedOn w:val="a4"/>
    <w:uiPriority w:val="99"/>
    <w:rPr>
      <w:rFonts w:ascii="Lucida Sans Unicode" w:hAnsi="Lucida Sans Unicode" w:cs="Lucida Sans Unicode"/>
      <w:spacing w:val="0"/>
      <w:sz w:val="15"/>
      <w:szCs w:val="15"/>
    </w:rPr>
  </w:style>
  <w:style w:type="character" w:customStyle="1" w:styleId="2b">
    <w:name w:val="Заголовок №2_"/>
    <w:basedOn w:val="a0"/>
    <w:link w:val="211"/>
    <w:uiPriority w:val="99"/>
    <w:locked/>
    <w:rPr>
      <w:rFonts w:ascii="Times New Roman" w:hAnsi="Times New Roman" w:cs="Times New Roman"/>
      <w:b/>
      <w:bCs/>
      <w:spacing w:val="0"/>
      <w:sz w:val="27"/>
      <w:szCs w:val="27"/>
    </w:rPr>
  </w:style>
  <w:style w:type="character" w:customStyle="1" w:styleId="2c">
    <w:name w:val="Заголовок №2"/>
    <w:basedOn w:val="2b"/>
    <w:uiPriority w:val="99"/>
    <w:rPr>
      <w:rFonts w:ascii="Times New Roman" w:hAnsi="Times New Roman" w:cs="Times New Roman"/>
      <w:b/>
      <w:bCs/>
      <w:spacing w:val="0"/>
      <w:sz w:val="27"/>
      <w:szCs w:val="27"/>
    </w:rPr>
  </w:style>
  <w:style w:type="character" w:customStyle="1" w:styleId="221">
    <w:name w:val="Заголовок №22"/>
    <w:basedOn w:val="2b"/>
    <w:uiPriority w:val="99"/>
    <w:rPr>
      <w:rFonts w:ascii="Times New Roman" w:hAnsi="Times New Roman" w:cs="Times New Roman"/>
      <w:b/>
      <w:bCs/>
      <w:noProof/>
      <w:spacing w:val="0"/>
      <w:sz w:val="27"/>
      <w:szCs w:val="27"/>
    </w:rPr>
  </w:style>
  <w:style w:type="character" w:customStyle="1" w:styleId="222">
    <w:name w:val="Заголовок №2 (2)_"/>
    <w:basedOn w:val="a0"/>
    <w:link w:val="2210"/>
    <w:uiPriority w:val="99"/>
    <w:locked/>
    <w:rPr>
      <w:rFonts w:ascii="Times New Roman" w:hAnsi="Times New Roman" w:cs="Times New Roman"/>
      <w:spacing w:val="0"/>
      <w:sz w:val="27"/>
      <w:szCs w:val="27"/>
    </w:rPr>
  </w:style>
  <w:style w:type="character" w:customStyle="1" w:styleId="223">
    <w:name w:val="Заголовок №2 (2)"/>
    <w:basedOn w:val="222"/>
    <w:uiPriority w:val="99"/>
    <w:rPr>
      <w:rFonts w:ascii="Times New Roman" w:hAnsi="Times New Roman" w:cs="Times New Roman"/>
      <w:spacing w:val="0"/>
      <w:sz w:val="27"/>
      <w:szCs w:val="27"/>
    </w:rPr>
  </w:style>
  <w:style w:type="character" w:customStyle="1" w:styleId="1a">
    <w:name w:val="Заголовок №1_"/>
    <w:basedOn w:val="a0"/>
    <w:link w:val="110"/>
    <w:uiPriority w:val="99"/>
    <w:locked/>
    <w:rPr>
      <w:rFonts w:ascii="Times New Roman" w:hAnsi="Times New Roman" w:cs="Times New Roman"/>
      <w:b/>
      <w:bCs/>
      <w:spacing w:val="80"/>
      <w:sz w:val="35"/>
      <w:szCs w:val="35"/>
    </w:rPr>
  </w:style>
  <w:style w:type="character" w:customStyle="1" w:styleId="1b">
    <w:name w:val="Заголовок №1"/>
    <w:basedOn w:val="1a"/>
    <w:uiPriority w:val="99"/>
    <w:rPr>
      <w:rFonts w:ascii="Times New Roman" w:hAnsi="Times New Roman" w:cs="Times New Roman"/>
      <w:b/>
      <w:bCs/>
      <w:spacing w:val="80"/>
      <w:sz w:val="35"/>
      <w:szCs w:val="35"/>
    </w:rPr>
  </w:style>
  <w:style w:type="character" w:customStyle="1" w:styleId="1c">
    <w:name w:val="Основной текст Знак1"/>
    <w:basedOn w:val="a0"/>
    <w:link w:val="a6"/>
    <w:uiPriority w:val="99"/>
    <w:locked/>
    <w:rPr>
      <w:rFonts w:ascii="Times New Roman" w:hAnsi="Times New Roman" w:cs="Times New Roman"/>
      <w:spacing w:val="0"/>
      <w:sz w:val="26"/>
      <w:szCs w:val="26"/>
    </w:rPr>
  </w:style>
  <w:style w:type="character" w:customStyle="1" w:styleId="22pt">
    <w:name w:val="Заголовок №2 + Интервал 2 pt"/>
    <w:basedOn w:val="2b"/>
    <w:uiPriority w:val="99"/>
    <w:rPr>
      <w:rFonts w:ascii="Times New Roman" w:hAnsi="Times New Roman" w:cs="Times New Roman"/>
      <w:b/>
      <w:bCs/>
      <w:spacing w:val="40"/>
      <w:sz w:val="27"/>
      <w:szCs w:val="27"/>
    </w:rPr>
  </w:style>
  <w:style w:type="character" w:customStyle="1" w:styleId="3a">
    <w:name w:val="Заголовок №3_"/>
    <w:basedOn w:val="a0"/>
    <w:link w:val="310"/>
    <w:uiPriority w:val="99"/>
    <w:locked/>
    <w:rPr>
      <w:rFonts w:ascii="Times New Roman" w:hAnsi="Times New Roman" w:cs="Times New Roman"/>
      <w:b/>
      <w:bCs/>
      <w:spacing w:val="0"/>
      <w:sz w:val="26"/>
      <w:szCs w:val="26"/>
    </w:rPr>
  </w:style>
  <w:style w:type="character" w:customStyle="1" w:styleId="3pt">
    <w:name w:val="Основной текст + Интервал 3 pt"/>
    <w:basedOn w:val="1c"/>
    <w:uiPriority w:val="99"/>
    <w:rPr>
      <w:rFonts w:ascii="Times New Roman" w:hAnsi="Times New Roman" w:cs="Times New Roman"/>
      <w:spacing w:val="70"/>
      <w:sz w:val="26"/>
      <w:szCs w:val="26"/>
    </w:rPr>
  </w:style>
  <w:style w:type="paragraph" w:styleId="a6">
    <w:name w:val="Body Text"/>
    <w:basedOn w:val="a"/>
    <w:link w:val="1c"/>
    <w:uiPriority w:val="99"/>
    <w:pPr>
      <w:shd w:val="clear" w:color="auto" w:fill="FFFFFF"/>
      <w:spacing w:line="240" w:lineRule="atLeast"/>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rFonts w:cs="Arial Unicode MS"/>
      <w:color w:val="000000"/>
    </w:rPr>
  </w:style>
  <w:style w:type="character" w:customStyle="1" w:styleId="60">
    <w:name w:val="Основной текст Знак6"/>
    <w:basedOn w:val="a0"/>
    <w:uiPriority w:val="99"/>
    <w:semiHidden/>
    <w:rPr>
      <w:rFonts w:cs="Arial Unicode MS"/>
      <w:color w:val="000000"/>
    </w:rPr>
  </w:style>
  <w:style w:type="character" w:customStyle="1" w:styleId="55">
    <w:name w:val="Основной текст Знак5"/>
    <w:basedOn w:val="a0"/>
    <w:uiPriority w:val="99"/>
    <w:semiHidden/>
    <w:rPr>
      <w:rFonts w:cs="Arial Unicode MS"/>
      <w:color w:val="000000"/>
    </w:rPr>
  </w:style>
  <w:style w:type="character" w:customStyle="1" w:styleId="4a">
    <w:name w:val="Основной текст Знак4"/>
    <w:basedOn w:val="a0"/>
    <w:uiPriority w:val="99"/>
    <w:semiHidden/>
    <w:rPr>
      <w:rFonts w:cs="Arial Unicode MS"/>
      <w:color w:val="000000"/>
    </w:rPr>
  </w:style>
  <w:style w:type="character" w:customStyle="1" w:styleId="3b">
    <w:name w:val="Основной текст Знак3"/>
    <w:basedOn w:val="a0"/>
    <w:uiPriority w:val="99"/>
    <w:semiHidden/>
    <w:rPr>
      <w:rFonts w:cs="Arial Unicode MS"/>
      <w:color w:val="000000"/>
    </w:rPr>
  </w:style>
  <w:style w:type="character" w:customStyle="1" w:styleId="2d">
    <w:name w:val="Основной текст Знак2"/>
    <w:basedOn w:val="a0"/>
    <w:uiPriority w:val="99"/>
    <w:semiHidden/>
    <w:rPr>
      <w:rFonts w:cs="Arial Unicode MS"/>
      <w:color w:val="000000"/>
    </w:rPr>
  </w:style>
  <w:style w:type="character" w:customStyle="1" w:styleId="2pt">
    <w:name w:val="Основной текст + Интервал 2 pt"/>
    <w:basedOn w:val="1c"/>
    <w:uiPriority w:val="99"/>
    <w:rPr>
      <w:rFonts w:ascii="Times New Roman" w:hAnsi="Times New Roman" w:cs="Times New Roman"/>
      <w:spacing w:val="40"/>
      <w:sz w:val="26"/>
      <w:szCs w:val="26"/>
    </w:rPr>
  </w:style>
  <w:style w:type="character" w:customStyle="1" w:styleId="33pt">
    <w:name w:val="Заголовок №3 + Интервал 3 pt"/>
    <w:basedOn w:val="3a"/>
    <w:uiPriority w:val="99"/>
    <w:rPr>
      <w:rFonts w:ascii="Times New Roman" w:hAnsi="Times New Roman" w:cs="Times New Roman"/>
      <w:b/>
      <w:bCs/>
      <w:spacing w:val="70"/>
      <w:sz w:val="26"/>
      <w:szCs w:val="26"/>
    </w:rPr>
  </w:style>
  <w:style w:type="character" w:customStyle="1" w:styleId="a8">
    <w:name w:val="Колонтитул_"/>
    <w:basedOn w:val="a0"/>
    <w:link w:val="a9"/>
    <w:uiPriority w:val="99"/>
    <w:locked/>
    <w:rPr>
      <w:rFonts w:ascii="Times New Roman" w:hAnsi="Times New Roman" w:cs="Times New Roman"/>
      <w:sz w:val="20"/>
      <w:szCs w:val="20"/>
    </w:rPr>
  </w:style>
  <w:style w:type="character" w:customStyle="1" w:styleId="100">
    <w:name w:val="Колонтитул + 10"/>
    <w:aliases w:val="5 pt,Интервал 1 pt"/>
    <w:basedOn w:val="a8"/>
    <w:uiPriority w:val="99"/>
    <w:rPr>
      <w:rFonts w:ascii="Times New Roman" w:hAnsi="Times New Roman" w:cs="Times New Roman"/>
      <w:noProof/>
      <w:spacing w:val="20"/>
      <w:sz w:val="21"/>
      <w:szCs w:val="21"/>
    </w:rPr>
  </w:style>
  <w:style w:type="character" w:customStyle="1" w:styleId="aa">
    <w:name w:val="Основной текст + Полужирный"/>
    <w:aliases w:val="Курсив"/>
    <w:basedOn w:val="1c"/>
    <w:uiPriority w:val="99"/>
    <w:rPr>
      <w:rFonts w:ascii="Times New Roman" w:hAnsi="Times New Roman" w:cs="Times New Roman"/>
      <w:b/>
      <w:bCs/>
      <w:i/>
      <w:iCs/>
      <w:spacing w:val="0"/>
      <w:sz w:val="26"/>
      <w:szCs w:val="26"/>
    </w:rPr>
  </w:style>
  <w:style w:type="character" w:customStyle="1" w:styleId="3pt3">
    <w:name w:val="Основной текст + Интервал 3 pt3"/>
    <w:basedOn w:val="1c"/>
    <w:uiPriority w:val="99"/>
    <w:rPr>
      <w:rFonts w:ascii="Times New Roman" w:hAnsi="Times New Roman" w:cs="Times New Roman"/>
      <w:spacing w:val="70"/>
      <w:sz w:val="26"/>
      <w:szCs w:val="26"/>
    </w:rPr>
  </w:style>
  <w:style w:type="character" w:customStyle="1" w:styleId="3pt2">
    <w:name w:val="Основной текст + Интервал 3 pt2"/>
    <w:basedOn w:val="1c"/>
    <w:uiPriority w:val="99"/>
    <w:rPr>
      <w:rFonts w:ascii="Times New Roman" w:hAnsi="Times New Roman" w:cs="Times New Roman"/>
      <w:noProof/>
      <w:spacing w:val="70"/>
      <w:sz w:val="26"/>
      <w:szCs w:val="26"/>
    </w:rPr>
  </w:style>
  <w:style w:type="character" w:customStyle="1" w:styleId="61">
    <w:name w:val="Основной текст (6)_"/>
    <w:basedOn w:val="a0"/>
    <w:link w:val="610"/>
    <w:uiPriority w:val="99"/>
    <w:locked/>
    <w:rPr>
      <w:rFonts w:ascii="Times New Roman" w:hAnsi="Times New Roman" w:cs="Times New Roman"/>
      <w:b/>
      <w:bCs/>
      <w:spacing w:val="0"/>
      <w:sz w:val="26"/>
      <w:szCs w:val="26"/>
    </w:rPr>
  </w:style>
  <w:style w:type="character" w:customStyle="1" w:styleId="62">
    <w:name w:val="Основной текст (6)"/>
    <w:basedOn w:val="61"/>
    <w:uiPriority w:val="99"/>
    <w:rPr>
      <w:rFonts w:ascii="Times New Roman" w:hAnsi="Times New Roman" w:cs="Times New Roman"/>
      <w:b/>
      <w:bCs/>
      <w:spacing w:val="0"/>
      <w:sz w:val="26"/>
      <w:szCs w:val="26"/>
    </w:rPr>
  </w:style>
  <w:style w:type="character" w:customStyle="1" w:styleId="2e">
    <w:name w:val="Основной текст (2)_"/>
    <w:basedOn w:val="a0"/>
    <w:link w:val="212"/>
    <w:uiPriority w:val="99"/>
    <w:locked/>
    <w:rPr>
      <w:rFonts w:ascii="Times New Roman" w:hAnsi="Times New Roman" w:cs="Times New Roman"/>
      <w:b/>
      <w:bCs/>
      <w:spacing w:val="0"/>
      <w:sz w:val="21"/>
      <w:szCs w:val="21"/>
    </w:rPr>
  </w:style>
  <w:style w:type="character" w:customStyle="1" w:styleId="2f">
    <w:name w:val="Основной текст (2)"/>
    <w:basedOn w:val="2e"/>
    <w:uiPriority w:val="99"/>
    <w:rPr>
      <w:rFonts w:ascii="Times New Roman" w:hAnsi="Times New Roman" w:cs="Times New Roman"/>
      <w:b/>
      <w:bCs/>
      <w:spacing w:val="0"/>
      <w:sz w:val="21"/>
      <w:szCs w:val="21"/>
    </w:rPr>
  </w:style>
  <w:style w:type="character" w:customStyle="1" w:styleId="2208">
    <w:name w:val="Основной текст (2)208"/>
    <w:basedOn w:val="2e"/>
    <w:uiPriority w:val="99"/>
    <w:rPr>
      <w:rFonts w:ascii="Times New Roman" w:hAnsi="Times New Roman" w:cs="Times New Roman"/>
      <w:b/>
      <w:bCs/>
      <w:noProof/>
      <w:spacing w:val="0"/>
      <w:sz w:val="21"/>
      <w:szCs w:val="21"/>
    </w:rPr>
  </w:style>
  <w:style w:type="character" w:customStyle="1" w:styleId="2207">
    <w:name w:val="Основной текст (2)207"/>
    <w:basedOn w:val="2e"/>
    <w:uiPriority w:val="99"/>
    <w:rPr>
      <w:rFonts w:ascii="Times New Roman" w:hAnsi="Times New Roman" w:cs="Times New Roman"/>
      <w:b/>
      <w:bCs/>
      <w:noProof/>
      <w:spacing w:val="0"/>
      <w:sz w:val="21"/>
      <w:szCs w:val="21"/>
    </w:rPr>
  </w:style>
  <w:style w:type="character" w:customStyle="1" w:styleId="2206">
    <w:name w:val="Основной текст (2)206"/>
    <w:basedOn w:val="2e"/>
    <w:uiPriority w:val="99"/>
    <w:rPr>
      <w:rFonts w:ascii="Times New Roman" w:hAnsi="Times New Roman" w:cs="Times New Roman"/>
      <w:b/>
      <w:bCs/>
      <w:spacing w:val="0"/>
      <w:sz w:val="21"/>
      <w:szCs w:val="21"/>
    </w:rPr>
  </w:style>
  <w:style w:type="character" w:customStyle="1" w:styleId="2f0">
    <w:name w:val="Основной текст (2) + Курсив"/>
    <w:basedOn w:val="2e"/>
    <w:uiPriority w:val="99"/>
    <w:rPr>
      <w:rFonts w:ascii="Times New Roman" w:hAnsi="Times New Roman" w:cs="Times New Roman"/>
      <w:b/>
      <w:bCs/>
      <w:i/>
      <w:iCs/>
      <w:spacing w:val="0"/>
      <w:sz w:val="21"/>
      <w:szCs w:val="21"/>
    </w:rPr>
  </w:style>
  <w:style w:type="character" w:customStyle="1" w:styleId="3c">
    <w:name w:val="Основной текст (3)_"/>
    <w:basedOn w:val="a0"/>
    <w:link w:val="311"/>
    <w:uiPriority w:val="99"/>
    <w:locked/>
    <w:rPr>
      <w:rFonts w:ascii="SimHei" w:eastAsia="SimHei" w:cs="SimHei"/>
      <w:spacing w:val="0"/>
      <w:sz w:val="20"/>
      <w:szCs w:val="20"/>
    </w:rPr>
  </w:style>
  <w:style w:type="character" w:customStyle="1" w:styleId="56">
    <w:name w:val="Основной текст (5)_"/>
    <w:basedOn w:val="a0"/>
    <w:link w:val="57"/>
    <w:uiPriority w:val="99"/>
    <w:locked/>
    <w:rPr>
      <w:rFonts w:ascii="Times New Roman" w:hAnsi="Times New Roman" w:cs="Times New Roman"/>
      <w:noProof/>
      <w:sz w:val="20"/>
      <w:szCs w:val="20"/>
    </w:rPr>
  </w:style>
  <w:style w:type="character" w:customStyle="1" w:styleId="4b">
    <w:name w:val="Основной текст (4)_"/>
    <w:basedOn w:val="a0"/>
    <w:link w:val="410"/>
    <w:uiPriority w:val="99"/>
    <w:locked/>
    <w:rPr>
      <w:rFonts w:ascii="Times New Roman" w:hAnsi="Times New Roman" w:cs="Times New Roman"/>
      <w:b/>
      <w:bCs/>
      <w:i/>
      <w:iCs/>
      <w:spacing w:val="0"/>
      <w:sz w:val="21"/>
      <w:szCs w:val="21"/>
    </w:rPr>
  </w:style>
  <w:style w:type="character" w:customStyle="1" w:styleId="4c">
    <w:name w:val="Основной текст (4)"/>
    <w:basedOn w:val="4b"/>
    <w:uiPriority w:val="99"/>
    <w:rPr>
      <w:rFonts w:ascii="Times New Roman" w:hAnsi="Times New Roman" w:cs="Times New Roman"/>
      <w:b/>
      <w:bCs/>
      <w:i/>
      <w:iCs/>
      <w:spacing w:val="0"/>
      <w:sz w:val="21"/>
      <w:szCs w:val="21"/>
    </w:rPr>
  </w:style>
  <w:style w:type="character" w:customStyle="1" w:styleId="3d">
    <w:name w:val="Основной текст (3)"/>
    <w:basedOn w:val="3c"/>
    <w:uiPriority w:val="99"/>
    <w:rPr>
      <w:rFonts w:ascii="SimHei" w:eastAsia="SimHei" w:cs="SimHei"/>
      <w:spacing w:val="0"/>
      <w:sz w:val="20"/>
      <w:szCs w:val="20"/>
    </w:rPr>
  </w:style>
  <w:style w:type="character" w:customStyle="1" w:styleId="3pt1">
    <w:name w:val="Основной текст + Интервал 3 pt1"/>
    <w:basedOn w:val="1c"/>
    <w:uiPriority w:val="99"/>
    <w:rPr>
      <w:rFonts w:ascii="Times New Roman" w:hAnsi="Times New Roman" w:cs="Times New Roman"/>
      <w:spacing w:val="70"/>
      <w:sz w:val="26"/>
      <w:szCs w:val="26"/>
    </w:rPr>
  </w:style>
  <w:style w:type="character" w:customStyle="1" w:styleId="70">
    <w:name w:val="Основной текст (7)_"/>
    <w:basedOn w:val="a0"/>
    <w:link w:val="71"/>
    <w:uiPriority w:val="99"/>
    <w:locked/>
    <w:rPr>
      <w:rFonts w:ascii="Times New Roman" w:hAnsi="Times New Roman" w:cs="Times New Roman"/>
      <w:b/>
      <w:bCs/>
      <w:i/>
      <w:iCs/>
      <w:spacing w:val="0"/>
      <w:sz w:val="26"/>
      <w:szCs w:val="26"/>
    </w:rPr>
  </w:style>
  <w:style w:type="character" w:customStyle="1" w:styleId="72">
    <w:name w:val="Основной текст (7)"/>
    <w:basedOn w:val="70"/>
    <w:uiPriority w:val="99"/>
    <w:rPr>
      <w:rFonts w:ascii="Times New Roman" w:hAnsi="Times New Roman" w:cs="Times New Roman"/>
      <w:b/>
      <w:bCs/>
      <w:i/>
      <w:iCs/>
      <w:spacing w:val="0"/>
      <w:sz w:val="26"/>
      <w:szCs w:val="26"/>
    </w:rPr>
  </w:style>
  <w:style w:type="character" w:customStyle="1" w:styleId="3e">
    <w:name w:val="Заголовок №3"/>
    <w:basedOn w:val="3a"/>
    <w:uiPriority w:val="99"/>
    <w:rPr>
      <w:rFonts w:ascii="Times New Roman" w:hAnsi="Times New Roman" w:cs="Times New Roman"/>
      <w:b/>
      <w:bCs/>
      <w:spacing w:val="0"/>
      <w:sz w:val="26"/>
      <w:szCs w:val="26"/>
    </w:rPr>
  </w:style>
  <w:style w:type="character" w:customStyle="1" w:styleId="2205">
    <w:name w:val="Основной текст (2)205"/>
    <w:basedOn w:val="2e"/>
    <w:uiPriority w:val="99"/>
    <w:rPr>
      <w:rFonts w:ascii="Times New Roman" w:hAnsi="Times New Roman" w:cs="Times New Roman"/>
      <w:b/>
      <w:bCs/>
      <w:spacing w:val="0"/>
      <w:sz w:val="21"/>
      <w:szCs w:val="21"/>
    </w:rPr>
  </w:style>
  <w:style w:type="character" w:customStyle="1" w:styleId="2204">
    <w:name w:val="Основной текст (2)204"/>
    <w:basedOn w:val="2e"/>
    <w:uiPriority w:val="99"/>
    <w:rPr>
      <w:rFonts w:ascii="Times New Roman" w:hAnsi="Times New Roman" w:cs="Times New Roman"/>
      <w:b/>
      <w:bCs/>
      <w:noProof/>
      <w:spacing w:val="0"/>
      <w:sz w:val="21"/>
      <w:szCs w:val="21"/>
    </w:rPr>
  </w:style>
  <w:style w:type="character" w:customStyle="1" w:styleId="470">
    <w:name w:val="Основной текст (4)70"/>
    <w:basedOn w:val="4b"/>
    <w:uiPriority w:val="99"/>
    <w:rPr>
      <w:rFonts w:ascii="Times New Roman" w:hAnsi="Times New Roman" w:cs="Times New Roman"/>
      <w:b/>
      <w:bCs/>
      <w:i/>
      <w:iCs/>
      <w:spacing w:val="0"/>
      <w:sz w:val="21"/>
      <w:szCs w:val="21"/>
    </w:rPr>
  </w:style>
  <w:style w:type="character" w:customStyle="1" w:styleId="2203">
    <w:name w:val="Основной текст (2)203"/>
    <w:basedOn w:val="2e"/>
    <w:uiPriority w:val="99"/>
    <w:rPr>
      <w:rFonts w:ascii="Times New Roman" w:hAnsi="Times New Roman" w:cs="Times New Roman"/>
      <w:b/>
      <w:bCs/>
      <w:noProof/>
      <w:spacing w:val="0"/>
      <w:sz w:val="21"/>
      <w:szCs w:val="21"/>
    </w:rPr>
  </w:style>
  <w:style w:type="character" w:customStyle="1" w:styleId="469">
    <w:name w:val="Основной текст (4)69"/>
    <w:basedOn w:val="4b"/>
    <w:uiPriority w:val="99"/>
    <w:rPr>
      <w:rFonts w:ascii="Times New Roman" w:hAnsi="Times New Roman" w:cs="Times New Roman"/>
      <w:b/>
      <w:bCs/>
      <w:i/>
      <w:iCs/>
      <w:noProof/>
      <w:spacing w:val="0"/>
      <w:sz w:val="21"/>
      <w:szCs w:val="21"/>
    </w:rPr>
  </w:style>
  <w:style w:type="character" w:customStyle="1" w:styleId="468">
    <w:name w:val="Основной текст (4)68"/>
    <w:basedOn w:val="4b"/>
    <w:uiPriority w:val="99"/>
    <w:rPr>
      <w:rFonts w:ascii="Times New Roman" w:hAnsi="Times New Roman" w:cs="Times New Roman"/>
      <w:b/>
      <w:bCs/>
      <w:i/>
      <w:iCs/>
      <w:spacing w:val="0"/>
      <w:sz w:val="21"/>
      <w:szCs w:val="21"/>
    </w:rPr>
  </w:style>
  <w:style w:type="character" w:customStyle="1" w:styleId="467">
    <w:name w:val="Основной текст (4)67"/>
    <w:basedOn w:val="4b"/>
    <w:uiPriority w:val="99"/>
    <w:rPr>
      <w:rFonts w:ascii="Times New Roman" w:hAnsi="Times New Roman" w:cs="Times New Roman"/>
      <w:b/>
      <w:bCs/>
      <w:i/>
      <w:iCs/>
      <w:noProof/>
      <w:spacing w:val="0"/>
      <w:sz w:val="21"/>
      <w:szCs w:val="21"/>
    </w:rPr>
  </w:style>
  <w:style w:type="character" w:customStyle="1" w:styleId="466">
    <w:name w:val="Основной текст (4)66"/>
    <w:basedOn w:val="4b"/>
    <w:uiPriority w:val="99"/>
    <w:rPr>
      <w:rFonts w:ascii="Times New Roman" w:hAnsi="Times New Roman" w:cs="Times New Roman"/>
      <w:b/>
      <w:bCs/>
      <w:i/>
      <w:iCs/>
      <w:spacing w:val="0"/>
      <w:sz w:val="21"/>
      <w:szCs w:val="21"/>
    </w:rPr>
  </w:style>
  <w:style w:type="character" w:customStyle="1" w:styleId="2202">
    <w:name w:val="Основной текст (2)202"/>
    <w:basedOn w:val="2e"/>
    <w:uiPriority w:val="99"/>
    <w:rPr>
      <w:rFonts w:ascii="Times New Roman" w:hAnsi="Times New Roman" w:cs="Times New Roman"/>
      <w:b/>
      <w:bCs/>
      <w:spacing w:val="0"/>
      <w:sz w:val="21"/>
      <w:szCs w:val="21"/>
    </w:rPr>
  </w:style>
  <w:style w:type="character" w:customStyle="1" w:styleId="2201">
    <w:name w:val="Основной текст (2)201"/>
    <w:basedOn w:val="2e"/>
    <w:uiPriority w:val="99"/>
    <w:rPr>
      <w:rFonts w:ascii="Times New Roman" w:hAnsi="Times New Roman" w:cs="Times New Roman"/>
      <w:b/>
      <w:bCs/>
      <w:noProof/>
      <w:spacing w:val="0"/>
      <w:sz w:val="21"/>
      <w:szCs w:val="21"/>
    </w:rPr>
  </w:style>
  <w:style w:type="character" w:customStyle="1" w:styleId="2200">
    <w:name w:val="Основной текст (2)200"/>
    <w:basedOn w:val="2e"/>
    <w:uiPriority w:val="99"/>
    <w:rPr>
      <w:rFonts w:ascii="Times New Roman" w:hAnsi="Times New Roman" w:cs="Times New Roman"/>
      <w:b/>
      <w:bCs/>
      <w:spacing w:val="0"/>
      <w:sz w:val="21"/>
      <w:szCs w:val="21"/>
    </w:rPr>
  </w:style>
  <w:style w:type="character" w:customStyle="1" w:styleId="465">
    <w:name w:val="Основной текст (4)65"/>
    <w:basedOn w:val="4b"/>
    <w:uiPriority w:val="99"/>
    <w:rPr>
      <w:rFonts w:ascii="Times New Roman" w:hAnsi="Times New Roman" w:cs="Times New Roman"/>
      <w:b/>
      <w:bCs/>
      <w:i/>
      <w:iCs/>
      <w:spacing w:val="0"/>
      <w:sz w:val="21"/>
      <w:szCs w:val="21"/>
    </w:rPr>
  </w:style>
  <w:style w:type="character" w:customStyle="1" w:styleId="464">
    <w:name w:val="Основной текст (4)64"/>
    <w:basedOn w:val="4b"/>
    <w:uiPriority w:val="99"/>
    <w:rPr>
      <w:rFonts w:ascii="Times New Roman" w:hAnsi="Times New Roman" w:cs="Times New Roman"/>
      <w:b/>
      <w:bCs/>
      <w:i/>
      <w:iCs/>
      <w:noProof/>
      <w:spacing w:val="0"/>
      <w:sz w:val="21"/>
      <w:szCs w:val="21"/>
    </w:rPr>
  </w:style>
  <w:style w:type="character" w:customStyle="1" w:styleId="2199">
    <w:name w:val="Основной текст (2)199"/>
    <w:basedOn w:val="2e"/>
    <w:uiPriority w:val="99"/>
    <w:rPr>
      <w:rFonts w:ascii="Times New Roman" w:hAnsi="Times New Roman" w:cs="Times New Roman"/>
      <w:b/>
      <w:bCs/>
      <w:noProof/>
      <w:spacing w:val="0"/>
      <w:sz w:val="21"/>
      <w:szCs w:val="21"/>
    </w:rPr>
  </w:style>
  <w:style w:type="character" w:customStyle="1" w:styleId="2198">
    <w:name w:val="Основной текст (2)198"/>
    <w:basedOn w:val="2e"/>
    <w:uiPriority w:val="99"/>
    <w:rPr>
      <w:rFonts w:ascii="Times New Roman" w:hAnsi="Times New Roman" w:cs="Times New Roman"/>
      <w:b/>
      <w:bCs/>
      <w:noProof/>
      <w:spacing w:val="0"/>
      <w:sz w:val="21"/>
      <w:szCs w:val="21"/>
    </w:rPr>
  </w:style>
  <w:style w:type="character" w:customStyle="1" w:styleId="2197">
    <w:name w:val="Основной текст (2)197"/>
    <w:basedOn w:val="2e"/>
    <w:uiPriority w:val="99"/>
    <w:rPr>
      <w:rFonts w:ascii="Times New Roman" w:hAnsi="Times New Roman" w:cs="Times New Roman"/>
      <w:b/>
      <w:bCs/>
      <w:noProof/>
      <w:spacing w:val="0"/>
      <w:sz w:val="21"/>
      <w:szCs w:val="21"/>
    </w:rPr>
  </w:style>
  <w:style w:type="character" w:customStyle="1" w:styleId="2196">
    <w:name w:val="Основной текст (2)196"/>
    <w:basedOn w:val="2e"/>
    <w:uiPriority w:val="99"/>
    <w:rPr>
      <w:rFonts w:ascii="Times New Roman" w:hAnsi="Times New Roman" w:cs="Times New Roman"/>
      <w:b/>
      <w:bCs/>
      <w:noProof/>
      <w:spacing w:val="0"/>
      <w:sz w:val="21"/>
      <w:szCs w:val="21"/>
    </w:rPr>
  </w:style>
  <w:style w:type="character" w:customStyle="1" w:styleId="463">
    <w:name w:val="Основной текст (4)63"/>
    <w:basedOn w:val="4b"/>
    <w:uiPriority w:val="99"/>
    <w:rPr>
      <w:rFonts w:ascii="Times New Roman" w:hAnsi="Times New Roman" w:cs="Times New Roman"/>
      <w:b/>
      <w:bCs/>
      <w:i/>
      <w:iCs/>
      <w:spacing w:val="0"/>
      <w:sz w:val="21"/>
      <w:szCs w:val="21"/>
    </w:rPr>
  </w:style>
  <w:style w:type="character" w:customStyle="1" w:styleId="80">
    <w:name w:val="Основной текст (8)_"/>
    <w:basedOn w:val="a0"/>
    <w:link w:val="81"/>
    <w:uiPriority w:val="99"/>
    <w:locked/>
    <w:rPr>
      <w:rFonts w:ascii="Verdana" w:hAnsi="Verdana" w:cs="Verdana"/>
      <w:noProof/>
      <w:sz w:val="21"/>
      <w:szCs w:val="21"/>
    </w:rPr>
  </w:style>
  <w:style w:type="character" w:customStyle="1" w:styleId="2195">
    <w:name w:val="Основной текст (2)195"/>
    <w:basedOn w:val="2e"/>
    <w:uiPriority w:val="99"/>
    <w:rPr>
      <w:rFonts w:ascii="Times New Roman" w:hAnsi="Times New Roman" w:cs="Times New Roman"/>
      <w:b/>
      <w:bCs/>
      <w:spacing w:val="0"/>
      <w:sz w:val="21"/>
      <w:szCs w:val="21"/>
    </w:rPr>
  </w:style>
  <w:style w:type="character" w:customStyle="1" w:styleId="2194">
    <w:name w:val="Основной текст (2)194"/>
    <w:basedOn w:val="2e"/>
    <w:uiPriority w:val="99"/>
    <w:rPr>
      <w:rFonts w:ascii="Times New Roman" w:hAnsi="Times New Roman" w:cs="Times New Roman"/>
      <w:b/>
      <w:bCs/>
      <w:noProof/>
      <w:spacing w:val="0"/>
      <w:sz w:val="21"/>
      <w:szCs w:val="21"/>
    </w:rPr>
  </w:style>
  <w:style w:type="character" w:customStyle="1" w:styleId="2193">
    <w:name w:val="Основной текст (2)193"/>
    <w:basedOn w:val="2e"/>
    <w:uiPriority w:val="99"/>
    <w:rPr>
      <w:rFonts w:ascii="Times New Roman" w:hAnsi="Times New Roman" w:cs="Times New Roman"/>
      <w:b/>
      <w:bCs/>
      <w:spacing w:val="0"/>
      <w:sz w:val="21"/>
      <w:szCs w:val="21"/>
    </w:rPr>
  </w:style>
  <w:style w:type="character" w:customStyle="1" w:styleId="90">
    <w:name w:val="Основной текст (9)_"/>
    <w:basedOn w:val="a0"/>
    <w:link w:val="91"/>
    <w:uiPriority w:val="99"/>
    <w:locked/>
    <w:rPr>
      <w:rFonts w:ascii="Gungsuh" w:eastAsia="Gungsuh" w:cs="Gungsuh"/>
      <w:spacing w:val="0"/>
      <w:sz w:val="24"/>
      <w:szCs w:val="24"/>
    </w:rPr>
  </w:style>
  <w:style w:type="character" w:customStyle="1" w:styleId="92">
    <w:name w:val="Основной текст (9)"/>
    <w:basedOn w:val="90"/>
    <w:uiPriority w:val="99"/>
    <w:rPr>
      <w:rFonts w:ascii="Gungsuh" w:eastAsia="Gungsuh" w:cs="Gungsuh"/>
      <w:spacing w:val="0"/>
      <w:sz w:val="24"/>
      <w:szCs w:val="24"/>
    </w:rPr>
  </w:style>
  <w:style w:type="character" w:customStyle="1" w:styleId="2192">
    <w:name w:val="Основной текст (2)192"/>
    <w:basedOn w:val="2e"/>
    <w:uiPriority w:val="99"/>
    <w:rPr>
      <w:rFonts w:ascii="Times New Roman" w:hAnsi="Times New Roman" w:cs="Times New Roman"/>
      <w:b/>
      <w:bCs/>
      <w:noProof/>
      <w:spacing w:val="0"/>
      <w:sz w:val="21"/>
      <w:szCs w:val="21"/>
    </w:rPr>
  </w:style>
  <w:style w:type="character" w:customStyle="1" w:styleId="120">
    <w:name w:val="Колонтитул + 12"/>
    <w:aliases w:val="5 pt9,Полужирный4"/>
    <w:basedOn w:val="a8"/>
    <w:uiPriority w:val="99"/>
    <w:rPr>
      <w:rFonts w:ascii="Times New Roman" w:hAnsi="Times New Roman" w:cs="Times New Roman"/>
      <w:b/>
      <w:bCs/>
      <w:spacing w:val="0"/>
      <w:sz w:val="25"/>
      <w:szCs w:val="25"/>
    </w:rPr>
  </w:style>
  <w:style w:type="character" w:customStyle="1" w:styleId="123">
    <w:name w:val="Колонтитул + 123"/>
    <w:aliases w:val="5 pt8,Полужирный3"/>
    <w:basedOn w:val="a8"/>
    <w:uiPriority w:val="99"/>
    <w:rPr>
      <w:rFonts w:ascii="Times New Roman" w:hAnsi="Times New Roman" w:cs="Times New Roman"/>
      <w:b/>
      <w:bCs/>
      <w:spacing w:val="0"/>
      <w:sz w:val="25"/>
      <w:szCs w:val="25"/>
    </w:rPr>
  </w:style>
  <w:style w:type="character" w:customStyle="1" w:styleId="Aharoni">
    <w:name w:val="Колонтитул + Aharoni"/>
    <w:aliases w:val="13,5 pt7"/>
    <w:basedOn w:val="a8"/>
    <w:uiPriority w:val="99"/>
    <w:rPr>
      <w:rFonts w:ascii="Aharoni" w:hAnsi="Times New Roman" w:cs="Aharoni"/>
      <w:noProof/>
      <w:spacing w:val="0"/>
      <w:sz w:val="27"/>
      <w:szCs w:val="27"/>
      <w:lang w:bidi="he-IL"/>
    </w:rPr>
  </w:style>
  <w:style w:type="character" w:customStyle="1" w:styleId="63">
    <w:name w:val="Основной текст (6) + Не полужирный"/>
    <w:aliases w:val="Курсив2"/>
    <w:basedOn w:val="61"/>
    <w:uiPriority w:val="99"/>
    <w:rPr>
      <w:rFonts w:ascii="Times New Roman" w:hAnsi="Times New Roman" w:cs="Times New Roman"/>
      <w:b w:val="0"/>
      <w:bCs w:val="0"/>
      <w:i/>
      <w:iCs/>
      <w:spacing w:val="0"/>
      <w:sz w:val="26"/>
      <w:szCs w:val="26"/>
    </w:rPr>
  </w:style>
  <w:style w:type="character" w:customStyle="1" w:styleId="2191">
    <w:name w:val="Основной текст (2)191"/>
    <w:basedOn w:val="2e"/>
    <w:uiPriority w:val="99"/>
    <w:rPr>
      <w:rFonts w:ascii="Times New Roman" w:hAnsi="Times New Roman" w:cs="Times New Roman"/>
      <w:b/>
      <w:bCs/>
      <w:spacing w:val="0"/>
      <w:sz w:val="21"/>
      <w:szCs w:val="21"/>
    </w:rPr>
  </w:style>
  <w:style w:type="character" w:customStyle="1" w:styleId="2190">
    <w:name w:val="Основной текст (2)190"/>
    <w:basedOn w:val="2e"/>
    <w:uiPriority w:val="99"/>
    <w:rPr>
      <w:rFonts w:ascii="Times New Roman" w:hAnsi="Times New Roman" w:cs="Times New Roman"/>
      <w:b/>
      <w:bCs/>
      <w:noProof/>
      <w:spacing w:val="0"/>
      <w:sz w:val="21"/>
      <w:szCs w:val="21"/>
    </w:rPr>
  </w:style>
  <w:style w:type="character" w:customStyle="1" w:styleId="2189">
    <w:name w:val="Основной текст (2)189"/>
    <w:basedOn w:val="2e"/>
    <w:uiPriority w:val="99"/>
    <w:rPr>
      <w:rFonts w:ascii="Times New Roman" w:hAnsi="Times New Roman" w:cs="Times New Roman"/>
      <w:b/>
      <w:bCs/>
      <w:noProof/>
      <w:spacing w:val="0"/>
      <w:sz w:val="21"/>
      <w:szCs w:val="21"/>
    </w:rPr>
  </w:style>
  <w:style w:type="character" w:customStyle="1" w:styleId="2188">
    <w:name w:val="Основной текст (2)188"/>
    <w:basedOn w:val="2e"/>
    <w:uiPriority w:val="99"/>
    <w:rPr>
      <w:rFonts w:ascii="Times New Roman" w:hAnsi="Times New Roman" w:cs="Times New Roman"/>
      <w:b/>
      <w:bCs/>
      <w:noProof/>
      <w:spacing w:val="0"/>
      <w:sz w:val="21"/>
      <w:szCs w:val="21"/>
    </w:rPr>
  </w:style>
  <w:style w:type="character" w:customStyle="1" w:styleId="2187">
    <w:name w:val="Основной текст (2)187"/>
    <w:basedOn w:val="2e"/>
    <w:uiPriority w:val="99"/>
    <w:rPr>
      <w:rFonts w:ascii="Times New Roman" w:hAnsi="Times New Roman" w:cs="Times New Roman"/>
      <w:b/>
      <w:bCs/>
      <w:spacing w:val="0"/>
      <w:sz w:val="21"/>
      <w:szCs w:val="21"/>
    </w:rPr>
  </w:style>
  <w:style w:type="character" w:customStyle="1" w:styleId="2186">
    <w:name w:val="Основной текст (2)186"/>
    <w:basedOn w:val="2e"/>
    <w:uiPriority w:val="99"/>
    <w:rPr>
      <w:rFonts w:ascii="Times New Roman" w:hAnsi="Times New Roman" w:cs="Times New Roman"/>
      <w:b/>
      <w:bCs/>
      <w:noProof/>
      <w:spacing w:val="0"/>
      <w:sz w:val="21"/>
      <w:szCs w:val="21"/>
    </w:rPr>
  </w:style>
  <w:style w:type="character" w:customStyle="1" w:styleId="2185">
    <w:name w:val="Основной текст (2)185"/>
    <w:basedOn w:val="2e"/>
    <w:uiPriority w:val="99"/>
    <w:rPr>
      <w:rFonts w:ascii="Times New Roman" w:hAnsi="Times New Roman" w:cs="Times New Roman"/>
      <w:b/>
      <w:bCs/>
      <w:noProof/>
      <w:spacing w:val="0"/>
      <w:sz w:val="21"/>
      <w:szCs w:val="21"/>
    </w:rPr>
  </w:style>
  <w:style w:type="character" w:customStyle="1" w:styleId="2184">
    <w:name w:val="Основной текст (2)184"/>
    <w:basedOn w:val="2e"/>
    <w:uiPriority w:val="99"/>
    <w:rPr>
      <w:rFonts w:ascii="Times New Roman" w:hAnsi="Times New Roman" w:cs="Times New Roman"/>
      <w:b/>
      <w:bCs/>
      <w:spacing w:val="0"/>
      <w:sz w:val="21"/>
      <w:szCs w:val="21"/>
      <w:lang w:val="en-US" w:eastAsia="en-US"/>
    </w:rPr>
  </w:style>
  <w:style w:type="character" w:customStyle="1" w:styleId="101">
    <w:name w:val="Основной текст (10)_"/>
    <w:basedOn w:val="a0"/>
    <w:link w:val="1010"/>
    <w:uiPriority w:val="99"/>
    <w:locked/>
    <w:rPr>
      <w:rFonts w:ascii="Lucida Sans Unicode" w:hAnsi="Lucida Sans Unicode" w:cs="Lucida Sans Unicode"/>
      <w:b/>
      <w:bCs/>
      <w:spacing w:val="0"/>
      <w:sz w:val="20"/>
      <w:szCs w:val="20"/>
    </w:rPr>
  </w:style>
  <w:style w:type="character" w:customStyle="1" w:styleId="102">
    <w:name w:val="Основной текст (10)"/>
    <w:basedOn w:val="101"/>
    <w:uiPriority w:val="99"/>
    <w:rPr>
      <w:rFonts w:ascii="Lucida Sans Unicode" w:hAnsi="Lucida Sans Unicode" w:cs="Lucida Sans Unicode"/>
      <w:b/>
      <w:bCs/>
      <w:spacing w:val="0"/>
      <w:sz w:val="20"/>
      <w:szCs w:val="20"/>
    </w:rPr>
  </w:style>
  <w:style w:type="character" w:customStyle="1" w:styleId="2183">
    <w:name w:val="Основной текст (2)183"/>
    <w:basedOn w:val="2e"/>
    <w:uiPriority w:val="99"/>
    <w:rPr>
      <w:rFonts w:ascii="Times New Roman" w:hAnsi="Times New Roman" w:cs="Times New Roman"/>
      <w:b/>
      <w:bCs/>
      <w:spacing w:val="0"/>
      <w:sz w:val="21"/>
      <w:szCs w:val="21"/>
    </w:rPr>
  </w:style>
  <w:style w:type="character" w:customStyle="1" w:styleId="2182">
    <w:name w:val="Основной текст (2)182"/>
    <w:basedOn w:val="2e"/>
    <w:uiPriority w:val="99"/>
    <w:rPr>
      <w:rFonts w:ascii="Times New Roman" w:hAnsi="Times New Roman" w:cs="Times New Roman"/>
      <w:b/>
      <w:bCs/>
      <w:noProof/>
      <w:spacing w:val="0"/>
      <w:sz w:val="21"/>
      <w:szCs w:val="21"/>
    </w:rPr>
  </w:style>
  <w:style w:type="character" w:customStyle="1" w:styleId="2181">
    <w:name w:val="Основной текст (2)181"/>
    <w:basedOn w:val="2e"/>
    <w:uiPriority w:val="99"/>
    <w:rPr>
      <w:rFonts w:ascii="Times New Roman" w:hAnsi="Times New Roman" w:cs="Times New Roman"/>
      <w:b/>
      <w:bCs/>
      <w:spacing w:val="0"/>
      <w:sz w:val="21"/>
      <w:szCs w:val="21"/>
    </w:rPr>
  </w:style>
  <w:style w:type="character" w:customStyle="1" w:styleId="2180">
    <w:name w:val="Основной текст (2)180"/>
    <w:basedOn w:val="2e"/>
    <w:uiPriority w:val="99"/>
    <w:rPr>
      <w:rFonts w:ascii="Times New Roman" w:hAnsi="Times New Roman" w:cs="Times New Roman"/>
      <w:b/>
      <w:bCs/>
      <w:noProof/>
      <w:spacing w:val="0"/>
      <w:sz w:val="21"/>
      <w:szCs w:val="21"/>
    </w:rPr>
  </w:style>
  <w:style w:type="character" w:customStyle="1" w:styleId="462">
    <w:name w:val="Основной текст (4)62"/>
    <w:basedOn w:val="4b"/>
    <w:uiPriority w:val="99"/>
    <w:rPr>
      <w:rFonts w:ascii="Times New Roman" w:hAnsi="Times New Roman" w:cs="Times New Roman"/>
      <w:b/>
      <w:bCs/>
      <w:i/>
      <w:iCs/>
      <w:spacing w:val="0"/>
      <w:sz w:val="21"/>
      <w:szCs w:val="21"/>
    </w:rPr>
  </w:style>
  <w:style w:type="character" w:customStyle="1" w:styleId="461">
    <w:name w:val="Основной текст (4)61"/>
    <w:basedOn w:val="4b"/>
    <w:uiPriority w:val="99"/>
    <w:rPr>
      <w:rFonts w:ascii="Times New Roman" w:hAnsi="Times New Roman" w:cs="Times New Roman"/>
      <w:b/>
      <w:bCs/>
      <w:i/>
      <w:iCs/>
      <w:noProof/>
      <w:spacing w:val="0"/>
      <w:sz w:val="21"/>
      <w:szCs w:val="21"/>
    </w:rPr>
  </w:style>
  <w:style w:type="character" w:customStyle="1" w:styleId="460">
    <w:name w:val="Основной текст (4)60"/>
    <w:basedOn w:val="4b"/>
    <w:uiPriority w:val="99"/>
    <w:rPr>
      <w:rFonts w:ascii="Times New Roman" w:hAnsi="Times New Roman" w:cs="Times New Roman"/>
      <w:b/>
      <w:bCs/>
      <w:i/>
      <w:iCs/>
      <w:noProof/>
      <w:spacing w:val="0"/>
      <w:sz w:val="21"/>
      <w:szCs w:val="21"/>
    </w:rPr>
  </w:style>
  <w:style w:type="character" w:customStyle="1" w:styleId="459">
    <w:name w:val="Основной текст (4)59"/>
    <w:basedOn w:val="4b"/>
    <w:uiPriority w:val="99"/>
    <w:rPr>
      <w:rFonts w:ascii="Times New Roman" w:hAnsi="Times New Roman" w:cs="Times New Roman"/>
      <w:b/>
      <w:bCs/>
      <w:i/>
      <w:iCs/>
      <w:spacing w:val="0"/>
      <w:sz w:val="21"/>
      <w:szCs w:val="21"/>
    </w:rPr>
  </w:style>
  <w:style w:type="character" w:customStyle="1" w:styleId="458">
    <w:name w:val="Основной текст (4)58"/>
    <w:basedOn w:val="4b"/>
    <w:uiPriority w:val="99"/>
    <w:rPr>
      <w:rFonts w:ascii="Times New Roman" w:hAnsi="Times New Roman" w:cs="Times New Roman"/>
      <w:b/>
      <w:bCs/>
      <w:i/>
      <w:iCs/>
      <w:noProof/>
      <w:spacing w:val="0"/>
      <w:sz w:val="21"/>
      <w:szCs w:val="21"/>
    </w:rPr>
  </w:style>
  <w:style w:type="character" w:customStyle="1" w:styleId="457">
    <w:name w:val="Основной текст (4)57"/>
    <w:basedOn w:val="4b"/>
    <w:uiPriority w:val="99"/>
    <w:rPr>
      <w:rFonts w:ascii="Times New Roman" w:hAnsi="Times New Roman" w:cs="Times New Roman"/>
      <w:b/>
      <w:bCs/>
      <w:i/>
      <w:iCs/>
      <w:spacing w:val="0"/>
      <w:sz w:val="21"/>
      <w:szCs w:val="21"/>
    </w:rPr>
  </w:style>
  <w:style w:type="character" w:customStyle="1" w:styleId="456">
    <w:name w:val="Основной текст (4)56"/>
    <w:basedOn w:val="4b"/>
    <w:uiPriority w:val="99"/>
    <w:rPr>
      <w:rFonts w:ascii="Times New Roman" w:hAnsi="Times New Roman" w:cs="Times New Roman"/>
      <w:b/>
      <w:bCs/>
      <w:i/>
      <w:iCs/>
      <w:noProof/>
      <w:spacing w:val="0"/>
      <w:sz w:val="21"/>
      <w:szCs w:val="21"/>
    </w:rPr>
  </w:style>
  <w:style w:type="character" w:customStyle="1" w:styleId="111">
    <w:name w:val="Основной текст (11)_"/>
    <w:basedOn w:val="a0"/>
    <w:link w:val="1110"/>
    <w:uiPriority w:val="99"/>
    <w:locked/>
    <w:rPr>
      <w:rFonts w:ascii="Times New Roman" w:hAnsi="Times New Roman" w:cs="Times New Roman"/>
      <w:noProof/>
      <w:sz w:val="9"/>
      <w:szCs w:val="9"/>
    </w:rPr>
  </w:style>
  <w:style w:type="character" w:customStyle="1" w:styleId="112">
    <w:name w:val="Основной текст (11)"/>
    <w:basedOn w:val="111"/>
    <w:uiPriority w:val="99"/>
    <w:rPr>
      <w:rFonts w:ascii="Times New Roman" w:hAnsi="Times New Roman" w:cs="Times New Roman"/>
      <w:noProof/>
      <w:sz w:val="9"/>
      <w:szCs w:val="9"/>
    </w:rPr>
  </w:style>
  <w:style w:type="character" w:customStyle="1" w:styleId="455">
    <w:name w:val="Основной текст (4)55"/>
    <w:basedOn w:val="4b"/>
    <w:uiPriority w:val="99"/>
    <w:rPr>
      <w:rFonts w:ascii="Times New Roman" w:hAnsi="Times New Roman" w:cs="Times New Roman"/>
      <w:b/>
      <w:bCs/>
      <w:i/>
      <w:iCs/>
      <w:spacing w:val="0"/>
      <w:sz w:val="21"/>
      <w:szCs w:val="21"/>
    </w:rPr>
  </w:style>
  <w:style w:type="character" w:customStyle="1" w:styleId="454">
    <w:name w:val="Основной текст (4)54"/>
    <w:basedOn w:val="4b"/>
    <w:uiPriority w:val="99"/>
    <w:rPr>
      <w:rFonts w:ascii="Times New Roman" w:hAnsi="Times New Roman" w:cs="Times New Roman"/>
      <w:b/>
      <w:bCs/>
      <w:i/>
      <w:iCs/>
      <w:spacing w:val="0"/>
      <w:sz w:val="21"/>
      <w:szCs w:val="21"/>
    </w:rPr>
  </w:style>
  <w:style w:type="character" w:customStyle="1" w:styleId="453">
    <w:name w:val="Основной текст (4)53"/>
    <w:basedOn w:val="4b"/>
    <w:uiPriority w:val="99"/>
    <w:rPr>
      <w:rFonts w:ascii="Times New Roman" w:hAnsi="Times New Roman" w:cs="Times New Roman"/>
      <w:b/>
      <w:bCs/>
      <w:i/>
      <w:iCs/>
      <w:noProof/>
      <w:spacing w:val="0"/>
      <w:sz w:val="21"/>
      <w:szCs w:val="21"/>
    </w:rPr>
  </w:style>
  <w:style w:type="character" w:customStyle="1" w:styleId="452">
    <w:name w:val="Основной текст (4)52"/>
    <w:basedOn w:val="4b"/>
    <w:uiPriority w:val="99"/>
    <w:rPr>
      <w:rFonts w:ascii="Times New Roman" w:hAnsi="Times New Roman" w:cs="Times New Roman"/>
      <w:b/>
      <w:bCs/>
      <w:i/>
      <w:iCs/>
      <w:spacing w:val="0"/>
      <w:sz w:val="21"/>
      <w:szCs w:val="21"/>
    </w:rPr>
  </w:style>
  <w:style w:type="character" w:customStyle="1" w:styleId="451">
    <w:name w:val="Основной текст (4)51"/>
    <w:basedOn w:val="4b"/>
    <w:uiPriority w:val="99"/>
    <w:rPr>
      <w:rFonts w:ascii="Times New Roman" w:hAnsi="Times New Roman" w:cs="Times New Roman"/>
      <w:b/>
      <w:bCs/>
      <w:i/>
      <w:iCs/>
      <w:noProof/>
      <w:spacing w:val="0"/>
      <w:sz w:val="21"/>
      <w:szCs w:val="21"/>
    </w:rPr>
  </w:style>
  <w:style w:type="character" w:customStyle="1" w:styleId="450">
    <w:name w:val="Основной текст (4)50"/>
    <w:basedOn w:val="4b"/>
    <w:uiPriority w:val="99"/>
    <w:rPr>
      <w:rFonts w:ascii="Times New Roman" w:hAnsi="Times New Roman" w:cs="Times New Roman"/>
      <w:b/>
      <w:bCs/>
      <w:i/>
      <w:iCs/>
      <w:spacing w:val="0"/>
      <w:sz w:val="21"/>
      <w:szCs w:val="21"/>
    </w:rPr>
  </w:style>
  <w:style w:type="character" w:customStyle="1" w:styleId="449">
    <w:name w:val="Основной текст (4)49"/>
    <w:basedOn w:val="4b"/>
    <w:uiPriority w:val="99"/>
    <w:rPr>
      <w:rFonts w:ascii="Times New Roman" w:hAnsi="Times New Roman" w:cs="Times New Roman"/>
      <w:b/>
      <w:bCs/>
      <w:i/>
      <w:iCs/>
      <w:noProof/>
      <w:spacing w:val="0"/>
      <w:sz w:val="21"/>
      <w:szCs w:val="21"/>
    </w:rPr>
  </w:style>
  <w:style w:type="character" w:customStyle="1" w:styleId="448">
    <w:name w:val="Основной текст (4)48"/>
    <w:basedOn w:val="4b"/>
    <w:uiPriority w:val="99"/>
    <w:rPr>
      <w:rFonts w:ascii="Times New Roman" w:hAnsi="Times New Roman" w:cs="Times New Roman"/>
      <w:b/>
      <w:bCs/>
      <w:i/>
      <w:iCs/>
      <w:noProof/>
      <w:spacing w:val="0"/>
      <w:sz w:val="21"/>
      <w:szCs w:val="21"/>
    </w:rPr>
  </w:style>
  <w:style w:type="character" w:customStyle="1" w:styleId="447">
    <w:name w:val="Основной текст (4)47"/>
    <w:basedOn w:val="4b"/>
    <w:uiPriority w:val="99"/>
    <w:rPr>
      <w:rFonts w:ascii="Times New Roman" w:hAnsi="Times New Roman" w:cs="Times New Roman"/>
      <w:b/>
      <w:bCs/>
      <w:i/>
      <w:iCs/>
      <w:noProof/>
      <w:spacing w:val="0"/>
      <w:sz w:val="21"/>
      <w:szCs w:val="21"/>
    </w:rPr>
  </w:style>
  <w:style w:type="character" w:customStyle="1" w:styleId="121">
    <w:name w:val="Основной текст (12)_"/>
    <w:basedOn w:val="a0"/>
    <w:link w:val="1210"/>
    <w:uiPriority w:val="99"/>
    <w:locked/>
    <w:rPr>
      <w:rFonts w:ascii="Times New Roman" w:hAnsi="Times New Roman" w:cs="Times New Roman"/>
      <w:noProof/>
      <w:sz w:val="9"/>
      <w:szCs w:val="9"/>
    </w:rPr>
  </w:style>
  <w:style w:type="character" w:customStyle="1" w:styleId="122">
    <w:name w:val="Основной текст (12)"/>
    <w:basedOn w:val="121"/>
    <w:uiPriority w:val="99"/>
    <w:rPr>
      <w:rFonts w:ascii="Times New Roman" w:hAnsi="Times New Roman" w:cs="Times New Roman"/>
      <w:noProof/>
      <w:sz w:val="9"/>
      <w:szCs w:val="9"/>
    </w:rPr>
  </w:style>
  <w:style w:type="character" w:customStyle="1" w:styleId="2179">
    <w:name w:val="Основной текст (2)179"/>
    <w:basedOn w:val="2e"/>
    <w:uiPriority w:val="99"/>
    <w:rPr>
      <w:rFonts w:ascii="Times New Roman" w:hAnsi="Times New Roman" w:cs="Times New Roman"/>
      <w:b/>
      <w:bCs/>
      <w:spacing w:val="0"/>
      <w:sz w:val="21"/>
      <w:szCs w:val="21"/>
    </w:rPr>
  </w:style>
  <w:style w:type="character" w:customStyle="1" w:styleId="446">
    <w:name w:val="Основной текст (4)46"/>
    <w:basedOn w:val="4b"/>
    <w:uiPriority w:val="99"/>
    <w:rPr>
      <w:rFonts w:ascii="Times New Roman" w:hAnsi="Times New Roman" w:cs="Times New Roman"/>
      <w:b/>
      <w:bCs/>
      <w:i/>
      <w:iCs/>
      <w:noProof/>
      <w:spacing w:val="0"/>
      <w:sz w:val="21"/>
      <w:szCs w:val="21"/>
    </w:rPr>
  </w:style>
  <w:style w:type="character" w:customStyle="1" w:styleId="445">
    <w:name w:val="Основной текст (4)45"/>
    <w:basedOn w:val="4b"/>
    <w:uiPriority w:val="99"/>
    <w:rPr>
      <w:rFonts w:ascii="Times New Roman" w:hAnsi="Times New Roman" w:cs="Times New Roman"/>
      <w:b/>
      <w:bCs/>
      <w:i/>
      <w:iCs/>
      <w:spacing w:val="0"/>
      <w:sz w:val="21"/>
      <w:szCs w:val="21"/>
    </w:rPr>
  </w:style>
  <w:style w:type="character" w:customStyle="1" w:styleId="2178">
    <w:name w:val="Основной текст (2)178"/>
    <w:basedOn w:val="2e"/>
    <w:uiPriority w:val="99"/>
    <w:rPr>
      <w:rFonts w:ascii="Times New Roman" w:hAnsi="Times New Roman" w:cs="Times New Roman"/>
      <w:b/>
      <w:bCs/>
      <w:spacing w:val="0"/>
      <w:sz w:val="21"/>
      <w:szCs w:val="21"/>
    </w:rPr>
  </w:style>
  <w:style w:type="character" w:customStyle="1" w:styleId="2177">
    <w:name w:val="Основной текст (2)177"/>
    <w:basedOn w:val="2e"/>
    <w:uiPriority w:val="99"/>
    <w:rPr>
      <w:rFonts w:ascii="Times New Roman" w:hAnsi="Times New Roman" w:cs="Times New Roman"/>
      <w:b/>
      <w:bCs/>
      <w:spacing w:val="0"/>
      <w:sz w:val="21"/>
      <w:szCs w:val="21"/>
    </w:rPr>
  </w:style>
  <w:style w:type="character" w:customStyle="1" w:styleId="2176">
    <w:name w:val="Основной текст (2)176"/>
    <w:basedOn w:val="2e"/>
    <w:uiPriority w:val="99"/>
    <w:rPr>
      <w:rFonts w:ascii="Times New Roman" w:hAnsi="Times New Roman" w:cs="Times New Roman"/>
      <w:b/>
      <w:bCs/>
      <w:noProof/>
      <w:spacing w:val="0"/>
      <w:sz w:val="21"/>
      <w:szCs w:val="21"/>
    </w:rPr>
  </w:style>
  <w:style w:type="character" w:customStyle="1" w:styleId="2175">
    <w:name w:val="Основной текст (2)175"/>
    <w:basedOn w:val="2e"/>
    <w:uiPriority w:val="99"/>
    <w:rPr>
      <w:rFonts w:ascii="Times New Roman" w:hAnsi="Times New Roman" w:cs="Times New Roman"/>
      <w:b/>
      <w:bCs/>
      <w:spacing w:val="0"/>
      <w:sz w:val="21"/>
      <w:szCs w:val="21"/>
    </w:rPr>
  </w:style>
  <w:style w:type="character" w:customStyle="1" w:styleId="2174">
    <w:name w:val="Основной текст (2)174"/>
    <w:basedOn w:val="2e"/>
    <w:uiPriority w:val="99"/>
    <w:rPr>
      <w:rFonts w:ascii="Times New Roman" w:hAnsi="Times New Roman" w:cs="Times New Roman"/>
      <w:b/>
      <w:bCs/>
      <w:spacing w:val="0"/>
      <w:sz w:val="21"/>
      <w:szCs w:val="21"/>
    </w:rPr>
  </w:style>
  <w:style w:type="character" w:customStyle="1" w:styleId="130">
    <w:name w:val="Основной текст (13)_"/>
    <w:basedOn w:val="a0"/>
    <w:link w:val="131"/>
    <w:uiPriority w:val="99"/>
    <w:locked/>
    <w:rPr>
      <w:rFonts w:ascii="Franklin Gothic Book" w:hAnsi="Franklin Gothic Book" w:cs="Franklin Gothic Book"/>
      <w:b/>
      <w:bCs/>
      <w:spacing w:val="0"/>
      <w:sz w:val="28"/>
      <w:szCs w:val="28"/>
    </w:rPr>
  </w:style>
  <w:style w:type="character" w:customStyle="1" w:styleId="132">
    <w:name w:val="Основной текст (13)"/>
    <w:basedOn w:val="130"/>
    <w:uiPriority w:val="99"/>
    <w:rPr>
      <w:rFonts w:ascii="Franklin Gothic Book" w:hAnsi="Franklin Gothic Book" w:cs="Franklin Gothic Book"/>
      <w:b/>
      <w:bCs/>
      <w:spacing w:val="0"/>
      <w:sz w:val="28"/>
      <w:szCs w:val="28"/>
    </w:rPr>
  </w:style>
  <w:style w:type="character" w:customStyle="1" w:styleId="2173">
    <w:name w:val="Основной текст (2)173"/>
    <w:basedOn w:val="2e"/>
    <w:uiPriority w:val="99"/>
    <w:rPr>
      <w:rFonts w:ascii="Times New Roman" w:hAnsi="Times New Roman" w:cs="Times New Roman"/>
      <w:b/>
      <w:bCs/>
      <w:spacing w:val="0"/>
      <w:sz w:val="21"/>
      <w:szCs w:val="21"/>
    </w:rPr>
  </w:style>
  <w:style w:type="character" w:customStyle="1" w:styleId="444">
    <w:name w:val="Основной текст (4)44"/>
    <w:basedOn w:val="4b"/>
    <w:uiPriority w:val="99"/>
    <w:rPr>
      <w:rFonts w:ascii="Times New Roman" w:hAnsi="Times New Roman" w:cs="Times New Roman"/>
      <w:b/>
      <w:bCs/>
      <w:i/>
      <w:iCs/>
      <w:spacing w:val="0"/>
      <w:sz w:val="21"/>
      <w:szCs w:val="21"/>
    </w:rPr>
  </w:style>
  <w:style w:type="character" w:customStyle="1" w:styleId="443">
    <w:name w:val="Основной текст (4)43"/>
    <w:basedOn w:val="4b"/>
    <w:uiPriority w:val="99"/>
    <w:rPr>
      <w:rFonts w:ascii="Times New Roman" w:hAnsi="Times New Roman" w:cs="Times New Roman"/>
      <w:b/>
      <w:bCs/>
      <w:i/>
      <w:iCs/>
      <w:noProof/>
      <w:spacing w:val="0"/>
      <w:sz w:val="21"/>
      <w:szCs w:val="21"/>
    </w:rPr>
  </w:style>
  <w:style w:type="character" w:customStyle="1" w:styleId="4d">
    <w:name w:val="Основной текст (4) + Не курсив"/>
    <w:basedOn w:val="4b"/>
    <w:uiPriority w:val="99"/>
    <w:rPr>
      <w:rFonts w:ascii="Times New Roman" w:hAnsi="Times New Roman" w:cs="Times New Roman"/>
      <w:b/>
      <w:bCs/>
      <w:i w:val="0"/>
      <w:iCs w:val="0"/>
      <w:spacing w:val="0"/>
      <w:sz w:val="21"/>
      <w:szCs w:val="21"/>
    </w:rPr>
  </w:style>
  <w:style w:type="character" w:customStyle="1" w:styleId="2172">
    <w:name w:val="Основной текст (2)172"/>
    <w:basedOn w:val="2e"/>
    <w:uiPriority w:val="99"/>
    <w:rPr>
      <w:rFonts w:ascii="Times New Roman" w:hAnsi="Times New Roman" w:cs="Times New Roman"/>
      <w:b/>
      <w:bCs/>
      <w:noProof/>
      <w:spacing w:val="0"/>
      <w:sz w:val="21"/>
      <w:szCs w:val="21"/>
    </w:rPr>
  </w:style>
  <w:style w:type="character" w:customStyle="1" w:styleId="2171">
    <w:name w:val="Основной текст (2)171"/>
    <w:basedOn w:val="2e"/>
    <w:uiPriority w:val="99"/>
    <w:rPr>
      <w:rFonts w:ascii="Times New Roman" w:hAnsi="Times New Roman" w:cs="Times New Roman"/>
      <w:b/>
      <w:bCs/>
      <w:noProof/>
      <w:spacing w:val="0"/>
      <w:sz w:val="21"/>
      <w:szCs w:val="21"/>
    </w:rPr>
  </w:style>
  <w:style w:type="character" w:customStyle="1" w:styleId="2170">
    <w:name w:val="Основной текст (2)170"/>
    <w:basedOn w:val="2e"/>
    <w:uiPriority w:val="99"/>
    <w:rPr>
      <w:rFonts w:ascii="Times New Roman" w:hAnsi="Times New Roman" w:cs="Times New Roman"/>
      <w:b/>
      <w:bCs/>
      <w:noProof/>
      <w:spacing w:val="0"/>
      <w:sz w:val="21"/>
      <w:szCs w:val="21"/>
    </w:rPr>
  </w:style>
  <w:style w:type="character" w:customStyle="1" w:styleId="2169">
    <w:name w:val="Основной текст (2)169"/>
    <w:basedOn w:val="2e"/>
    <w:uiPriority w:val="99"/>
    <w:rPr>
      <w:rFonts w:ascii="Times New Roman" w:hAnsi="Times New Roman" w:cs="Times New Roman"/>
      <w:b/>
      <w:bCs/>
      <w:noProof/>
      <w:spacing w:val="0"/>
      <w:sz w:val="21"/>
      <w:szCs w:val="21"/>
    </w:rPr>
  </w:style>
  <w:style w:type="character" w:customStyle="1" w:styleId="442">
    <w:name w:val="Основной текст (4)42"/>
    <w:basedOn w:val="4b"/>
    <w:uiPriority w:val="99"/>
    <w:rPr>
      <w:rFonts w:ascii="Times New Roman" w:hAnsi="Times New Roman" w:cs="Times New Roman"/>
      <w:b/>
      <w:bCs/>
      <w:i/>
      <w:iCs/>
      <w:spacing w:val="0"/>
      <w:sz w:val="21"/>
      <w:szCs w:val="21"/>
    </w:rPr>
  </w:style>
  <w:style w:type="character" w:customStyle="1" w:styleId="441">
    <w:name w:val="Основной текст (4)41"/>
    <w:basedOn w:val="4b"/>
    <w:uiPriority w:val="99"/>
    <w:rPr>
      <w:rFonts w:ascii="Times New Roman" w:hAnsi="Times New Roman" w:cs="Times New Roman"/>
      <w:b/>
      <w:bCs/>
      <w:i/>
      <w:iCs/>
      <w:spacing w:val="0"/>
      <w:sz w:val="21"/>
      <w:szCs w:val="21"/>
    </w:rPr>
  </w:style>
  <w:style w:type="character" w:customStyle="1" w:styleId="440">
    <w:name w:val="Основной текст (4)40"/>
    <w:basedOn w:val="4b"/>
    <w:uiPriority w:val="99"/>
    <w:rPr>
      <w:rFonts w:ascii="Times New Roman" w:hAnsi="Times New Roman" w:cs="Times New Roman"/>
      <w:b/>
      <w:bCs/>
      <w:i/>
      <w:iCs/>
      <w:noProof/>
      <w:spacing w:val="0"/>
      <w:sz w:val="21"/>
      <w:szCs w:val="21"/>
    </w:rPr>
  </w:style>
  <w:style w:type="character" w:customStyle="1" w:styleId="2168">
    <w:name w:val="Основной текст (2)168"/>
    <w:basedOn w:val="2e"/>
    <w:uiPriority w:val="99"/>
    <w:rPr>
      <w:rFonts w:ascii="Times New Roman" w:hAnsi="Times New Roman" w:cs="Times New Roman"/>
      <w:b/>
      <w:bCs/>
      <w:noProof/>
      <w:spacing w:val="0"/>
      <w:sz w:val="21"/>
      <w:szCs w:val="21"/>
    </w:rPr>
  </w:style>
  <w:style w:type="character" w:customStyle="1" w:styleId="2167">
    <w:name w:val="Основной текст (2)167"/>
    <w:basedOn w:val="2e"/>
    <w:uiPriority w:val="99"/>
    <w:rPr>
      <w:rFonts w:ascii="Times New Roman" w:hAnsi="Times New Roman" w:cs="Times New Roman"/>
      <w:b/>
      <w:bCs/>
      <w:noProof/>
      <w:spacing w:val="0"/>
      <w:sz w:val="21"/>
      <w:szCs w:val="21"/>
    </w:rPr>
  </w:style>
  <w:style w:type="character" w:customStyle="1" w:styleId="2166">
    <w:name w:val="Основной текст (2)166"/>
    <w:basedOn w:val="2e"/>
    <w:uiPriority w:val="99"/>
    <w:rPr>
      <w:rFonts w:ascii="Times New Roman" w:hAnsi="Times New Roman" w:cs="Times New Roman"/>
      <w:b/>
      <w:bCs/>
      <w:noProof/>
      <w:spacing w:val="0"/>
      <w:sz w:val="21"/>
      <w:szCs w:val="21"/>
    </w:rPr>
  </w:style>
  <w:style w:type="character" w:customStyle="1" w:styleId="ab">
    <w:name w:val="Подпись к таблице_"/>
    <w:basedOn w:val="a0"/>
    <w:link w:val="1d"/>
    <w:uiPriority w:val="99"/>
    <w:locked/>
    <w:rPr>
      <w:rFonts w:ascii="Lucida Sans Unicode" w:hAnsi="Lucida Sans Unicode" w:cs="Lucida Sans Unicode"/>
      <w:spacing w:val="0"/>
      <w:sz w:val="15"/>
      <w:szCs w:val="15"/>
    </w:rPr>
  </w:style>
  <w:style w:type="character" w:customStyle="1" w:styleId="ac">
    <w:name w:val="Подпись к таблице"/>
    <w:basedOn w:val="ab"/>
    <w:uiPriority w:val="99"/>
    <w:rPr>
      <w:rFonts w:ascii="Lucida Sans Unicode" w:hAnsi="Lucida Sans Unicode" w:cs="Lucida Sans Unicode"/>
      <w:spacing w:val="0"/>
      <w:sz w:val="15"/>
      <w:szCs w:val="15"/>
    </w:rPr>
  </w:style>
  <w:style w:type="character" w:customStyle="1" w:styleId="3f">
    <w:name w:val="Подпись к таблице3"/>
    <w:basedOn w:val="ab"/>
    <w:uiPriority w:val="99"/>
    <w:rPr>
      <w:rFonts w:ascii="Lucida Sans Unicode" w:hAnsi="Lucida Sans Unicode" w:cs="Lucida Sans Unicode"/>
      <w:spacing w:val="0"/>
      <w:sz w:val="15"/>
      <w:szCs w:val="15"/>
    </w:rPr>
  </w:style>
  <w:style w:type="character" w:customStyle="1" w:styleId="2f1">
    <w:name w:val="Подпись к таблице2"/>
    <w:basedOn w:val="ab"/>
    <w:uiPriority w:val="99"/>
    <w:rPr>
      <w:rFonts w:ascii="Lucida Sans Unicode" w:hAnsi="Lucida Sans Unicode" w:cs="Lucida Sans Unicode"/>
      <w:noProof/>
      <w:spacing w:val="0"/>
      <w:sz w:val="15"/>
      <w:szCs w:val="15"/>
    </w:rPr>
  </w:style>
  <w:style w:type="character" w:customStyle="1" w:styleId="614">
    <w:name w:val="Основной текст (6)14"/>
    <w:basedOn w:val="61"/>
    <w:uiPriority w:val="99"/>
    <w:rPr>
      <w:rFonts w:ascii="Times New Roman" w:hAnsi="Times New Roman" w:cs="Times New Roman"/>
      <w:b/>
      <w:bCs/>
      <w:spacing w:val="0"/>
      <w:sz w:val="26"/>
      <w:szCs w:val="26"/>
    </w:rPr>
  </w:style>
  <w:style w:type="character" w:customStyle="1" w:styleId="613">
    <w:name w:val="Основной текст (6)13"/>
    <w:basedOn w:val="61"/>
    <w:uiPriority w:val="99"/>
    <w:rPr>
      <w:rFonts w:ascii="Times New Roman" w:hAnsi="Times New Roman" w:cs="Times New Roman"/>
      <w:b/>
      <w:bCs/>
      <w:noProof/>
      <w:spacing w:val="0"/>
      <w:sz w:val="26"/>
      <w:szCs w:val="26"/>
    </w:rPr>
  </w:style>
  <w:style w:type="character" w:customStyle="1" w:styleId="2165">
    <w:name w:val="Основной текст (2)165"/>
    <w:basedOn w:val="2e"/>
    <w:uiPriority w:val="99"/>
    <w:rPr>
      <w:rFonts w:ascii="Times New Roman" w:hAnsi="Times New Roman" w:cs="Times New Roman"/>
      <w:b/>
      <w:bCs/>
      <w:spacing w:val="0"/>
      <w:sz w:val="21"/>
      <w:szCs w:val="21"/>
    </w:rPr>
  </w:style>
  <w:style w:type="character" w:customStyle="1" w:styleId="2164">
    <w:name w:val="Основной текст (2)164"/>
    <w:basedOn w:val="2e"/>
    <w:uiPriority w:val="99"/>
    <w:rPr>
      <w:rFonts w:ascii="Times New Roman" w:hAnsi="Times New Roman" w:cs="Times New Roman"/>
      <w:b/>
      <w:bCs/>
      <w:noProof/>
      <w:spacing w:val="0"/>
      <w:sz w:val="21"/>
      <w:szCs w:val="21"/>
    </w:rPr>
  </w:style>
  <w:style w:type="character" w:customStyle="1" w:styleId="2163">
    <w:name w:val="Основной текст (2)163"/>
    <w:basedOn w:val="2e"/>
    <w:uiPriority w:val="99"/>
    <w:rPr>
      <w:rFonts w:ascii="Times New Roman" w:hAnsi="Times New Roman" w:cs="Times New Roman"/>
      <w:b/>
      <w:bCs/>
      <w:noProof/>
      <w:spacing w:val="0"/>
      <w:sz w:val="21"/>
      <w:szCs w:val="21"/>
    </w:rPr>
  </w:style>
  <w:style w:type="character" w:customStyle="1" w:styleId="2162">
    <w:name w:val="Основной текст (2)162"/>
    <w:basedOn w:val="2e"/>
    <w:uiPriority w:val="99"/>
    <w:rPr>
      <w:rFonts w:ascii="Times New Roman" w:hAnsi="Times New Roman" w:cs="Times New Roman"/>
      <w:b/>
      <w:bCs/>
      <w:spacing w:val="0"/>
      <w:sz w:val="21"/>
      <w:szCs w:val="21"/>
    </w:rPr>
  </w:style>
  <w:style w:type="character" w:customStyle="1" w:styleId="2161">
    <w:name w:val="Основной текст (2)161"/>
    <w:basedOn w:val="2e"/>
    <w:uiPriority w:val="99"/>
    <w:rPr>
      <w:rFonts w:ascii="Times New Roman" w:hAnsi="Times New Roman" w:cs="Times New Roman"/>
      <w:b/>
      <w:bCs/>
      <w:spacing w:val="0"/>
      <w:sz w:val="21"/>
      <w:szCs w:val="21"/>
      <w:lang w:val="en-US" w:eastAsia="en-US"/>
    </w:rPr>
  </w:style>
  <w:style w:type="character" w:customStyle="1" w:styleId="140">
    <w:name w:val="Основной текст (14)_"/>
    <w:basedOn w:val="a0"/>
    <w:link w:val="141"/>
    <w:uiPriority w:val="99"/>
    <w:locked/>
    <w:rPr>
      <w:rFonts w:ascii="Aharoni" w:cs="Aharoni"/>
      <w:spacing w:val="0"/>
      <w:sz w:val="29"/>
      <w:szCs w:val="29"/>
      <w:lang w:bidi="he-IL"/>
    </w:rPr>
  </w:style>
  <w:style w:type="character" w:customStyle="1" w:styleId="142">
    <w:name w:val="Основной текст (14)"/>
    <w:basedOn w:val="140"/>
    <w:uiPriority w:val="99"/>
    <w:rPr>
      <w:rFonts w:ascii="Aharoni" w:cs="Aharoni"/>
      <w:spacing w:val="0"/>
      <w:sz w:val="29"/>
      <w:szCs w:val="29"/>
      <w:lang w:bidi="he-IL"/>
    </w:rPr>
  </w:style>
  <w:style w:type="character" w:customStyle="1" w:styleId="2160">
    <w:name w:val="Основной текст (2)160"/>
    <w:basedOn w:val="2e"/>
    <w:uiPriority w:val="99"/>
    <w:rPr>
      <w:rFonts w:ascii="Times New Roman" w:hAnsi="Times New Roman" w:cs="Times New Roman"/>
      <w:b/>
      <w:bCs/>
      <w:noProof/>
      <w:spacing w:val="0"/>
      <w:sz w:val="21"/>
      <w:szCs w:val="21"/>
    </w:rPr>
  </w:style>
  <w:style w:type="character" w:customStyle="1" w:styleId="439">
    <w:name w:val="Основной текст (4)39"/>
    <w:basedOn w:val="4b"/>
    <w:uiPriority w:val="99"/>
    <w:rPr>
      <w:rFonts w:ascii="Times New Roman" w:hAnsi="Times New Roman" w:cs="Times New Roman"/>
      <w:b/>
      <w:bCs/>
      <w:i/>
      <w:iCs/>
      <w:spacing w:val="0"/>
      <w:sz w:val="21"/>
      <w:szCs w:val="21"/>
    </w:rPr>
  </w:style>
  <w:style w:type="character" w:customStyle="1" w:styleId="150">
    <w:name w:val="Основной текст (15)_"/>
    <w:basedOn w:val="a0"/>
    <w:link w:val="151"/>
    <w:uiPriority w:val="99"/>
    <w:locked/>
    <w:rPr>
      <w:rFonts w:ascii="Franklin Gothic Book" w:hAnsi="Franklin Gothic Book" w:cs="Franklin Gothic Book"/>
      <w:b/>
      <w:bCs/>
      <w:spacing w:val="0"/>
      <w:sz w:val="27"/>
      <w:szCs w:val="27"/>
    </w:rPr>
  </w:style>
  <w:style w:type="character" w:customStyle="1" w:styleId="152">
    <w:name w:val="Основной текст (15)"/>
    <w:basedOn w:val="150"/>
    <w:uiPriority w:val="99"/>
    <w:rPr>
      <w:rFonts w:ascii="Franklin Gothic Book" w:hAnsi="Franklin Gothic Book" w:cs="Franklin Gothic Book"/>
      <w:b/>
      <w:bCs/>
      <w:spacing w:val="0"/>
      <w:sz w:val="27"/>
      <w:szCs w:val="27"/>
    </w:rPr>
  </w:style>
  <w:style w:type="character" w:customStyle="1" w:styleId="438">
    <w:name w:val="Основной текст (4)38"/>
    <w:basedOn w:val="4b"/>
    <w:uiPriority w:val="99"/>
    <w:rPr>
      <w:rFonts w:ascii="Times New Roman" w:hAnsi="Times New Roman" w:cs="Times New Roman"/>
      <w:b/>
      <w:bCs/>
      <w:i/>
      <w:iCs/>
      <w:spacing w:val="0"/>
      <w:sz w:val="21"/>
      <w:szCs w:val="21"/>
    </w:rPr>
  </w:style>
  <w:style w:type="character" w:customStyle="1" w:styleId="437">
    <w:name w:val="Основной текст (4)37"/>
    <w:basedOn w:val="4b"/>
    <w:uiPriority w:val="99"/>
    <w:rPr>
      <w:rFonts w:ascii="Times New Roman" w:hAnsi="Times New Roman" w:cs="Times New Roman"/>
      <w:b/>
      <w:bCs/>
      <w:i/>
      <w:iCs/>
      <w:spacing w:val="0"/>
      <w:sz w:val="21"/>
      <w:szCs w:val="21"/>
    </w:rPr>
  </w:style>
  <w:style w:type="character" w:customStyle="1" w:styleId="1e">
    <w:name w:val="Основной текст + Полужирный1"/>
    <w:aliases w:val="Курсив1"/>
    <w:basedOn w:val="1c"/>
    <w:uiPriority w:val="99"/>
    <w:rPr>
      <w:rFonts w:ascii="Times New Roman" w:hAnsi="Times New Roman" w:cs="Times New Roman"/>
      <w:b/>
      <w:bCs/>
      <w:i/>
      <w:iCs/>
      <w:spacing w:val="0"/>
      <w:sz w:val="26"/>
      <w:szCs w:val="26"/>
    </w:rPr>
  </w:style>
  <w:style w:type="character" w:customStyle="1" w:styleId="612">
    <w:name w:val="Основной текст (6)12"/>
    <w:basedOn w:val="61"/>
    <w:uiPriority w:val="99"/>
    <w:rPr>
      <w:rFonts w:ascii="Times New Roman" w:hAnsi="Times New Roman" w:cs="Times New Roman"/>
      <w:b/>
      <w:bCs/>
      <w:spacing w:val="0"/>
      <w:sz w:val="26"/>
      <w:szCs w:val="26"/>
    </w:rPr>
  </w:style>
  <w:style w:type="character" w:customStyle="1" w:styleId="611">
    <w:name w:val="Основной текст (6)11"/>
    <w:basedOn w:val="61"/>
    <w:uiPriority w:val="99"/>
    <w:rPr>
      <w:rFonts w:ascii="Times New Roman" w:hAnsi="Times New Roman" w:cs="Times New Roman"/>
      <w:b/>
      <w:bCs/>
      <w:noProof/>
      <w:spacing w:val="0"/>
      <w:sz w:val="26"/>
      <w:szCs w:val="26"/>
    </w:rPr>
  </w:style>
  <w:style w:type="character" w:customStyle="1" w:styleId="180">
    <w:name w:val="Основной текст (18)_"/>
    <w:basedOn w:val="a0"/>
    <w:link w:val="181"/>
    <w:uiPriority w:val="99"/>
    <w:locked/>
    <w:rPr>
      <w:rFonts w:ascii="Times New Roman" w:hAnsi="Times New Roman" w:cs="Times New Roman"/>
      <w:b/>
      <w:bCs/>
      <w:i/>
      <w:iCs/>
      <w:spacing w:val="0"/>
      <w:sz w:val="25"/>
      <w:szCs w:val="25"/>
    </w:rPr>
  </w:style>
  <w:style w:type="character" w:customStyle="1" w:styleId="182">
    <w:name w:val="Основной текст (18)"/>
    <w:basedOn w:val="180"/>
    <w:uiPriority w:val="99"/>
    <w:rPr>
      <w:rFonts w:ascii="Times New Roman" w:hAnsi="Times New Roman" w:cs="Times New Roman"/>
      <w:b/>
      <w:bCs/>
      <w:i/>
      <w:iCs/>
      <w:spacing w:val="0"/>
      <w:sz w:val="25"/>
      <w:szCs w:val="25"/>
    </w:rPr>
  </w:style>
  <w:style w:type="character" w:customStyle="1" w:styleId="2159">
    <w:name w:val="Основной текст (2)159"/>
    <w:basedOn w:val="2e"/>
    <w:uiPriority w:val="99"/>
    <w:rPr>
      <w:rFonts w:ascii="Times New Roman" w:hAnsi="Times New Roman" w:cs="Times New Roman"/>
      <w:b/>
      <w:bCs/>
      <w:spacing w:val="0"/>
      <w:sz w:val="21"/>
      <w:szCs w:val="21"/>
    </w:rPr>
  </w:style>
  <w:style w:type="character" w:customStyle="1" w:styleId="2158">
    <w:name w:val="Основной текст (2)158"/>
    <w:basedOn w:val="2e"/>
    <w:uiPriority w:val="99"/>
    <w:rPr>
      <w:rFonts w:ascii="Times New Roman" w:hAnsi="Times New Roman" w:cs="Times New Roman"/>
      <w:b/>
      <w:bCs/>
      <w:noProof/>
      <w:spacing w:val="0"/>
      <w:sz w:val="21"/>
      <w:szCs w:val="21"/>
    </w:rPr>
  </w:style>
  <w:style w:type="character" w:customStyle="1" w:styleId="2157">
    <w:name w:val="Основной текст (2)157"/>
    <w:basedOn w:val="2e"/>
    <w:uiPriority w:val="99"/>
    <w:rPr>
      <w:rFonts w:ascii="Times New Roman" w:hAnsi="Times New Roman" w:cs="Times New Roman"/>
      <w:b/>
      <w:bCs/>
      <w:noProof/>
      <w:spacing w:val="0"/>
      <w:sz w:val="21"/>
      <w:szCs w:val="21"/>
    </w:rPr>
  </w:style>
  <w:style w:type="character" w:customStyle="1" w:styleId="2156">
    <w:name w:val="Основной текст (2)156"/>
    <w:basedOn w:val="2e"/>
    <w:uiPriority w:val="99"/>
    <w:rPr>
      <w:rFonts w:ascii="Times New Roman" w:hAnsi="Times New Roman" w:cs="Times New Roman"/>
      <w:b/>
      <w:bCs/>
      <w:noProof/>
      <w:spacing w:val="0"/>
      <w:sz w:val="21"/>
      <w:szCs w:val="21"/>
    </w:rPr>
  </w:style>
  <w:style w:type="character" w:customStyle="1" w:styleId="170">
    <w:name w:val="Основной текст (17)_"/>
    <w:basedOn w:val="a0"/>
    <w:link w:val="171"/>
    <w:uiPriority w:val="99"/>
    <w:locked/>
    <w:rPr>
      <w:rFonts w:ascii="Franklin Gothic Book" w:hAnsi="Franklin Gothic Book" w:cs="Franklin Gothic Book"/>
      <w:b/>
      <w:bCs/>
      <w:spacing w:val="0"/>
      <w:sz w:val="25"/>
      <w:szCs w:val="25"/>
    </w:rPr>
  </w:style>
  <w:style w:type="character" w:customStyle="1" w:styleId="172">
    <w:name w:val="Основной текст (17)"/>
    <w:basedOn w:val="170"/>
    <w:uiPriority w:val="99"/>
    <w:rPr>
      <w:rFonts w:ascii="Franklin Gothic Book" w:hAnsi="Franklin Gothic Book" w:cs="Franklin Gothic Book"/>
      <w:b/>
      <w:bCs/>
      <w:spacing w:val="0"/>
      <w:sz w:val="25"/>
      <w:szCs w:val="25"/>
    </w:rPr>
  </w:style>
  <w:style w:type="character" w:customStyle="1" w:styleId="2155">
    <w:name w:val="Основной текст (2)155"/>
    <w:basedOn w:val="2e"/>
    <w:uiPriority w:val="99"/>
    <w:rPr>
      <w:rFonts w:ascii="Times New Roman" w:hAnsi="Times New Roman" w:cs="Times New Roman"/>
      <w:b/>
      <w:bCs/>
      <w:spacing w:val="0"/>
      <w:sz w:val="21"/>
      <w:szCs w:val="21"/>
    </w:rPr>
  </w:style>
  <w:style w:type="character" w:customStyle="1" w:styleId="160">
    <w:name w:val="Основной текст (16)_"/>
    <w:basedOn w:val="a0"/>
    <w:link w:val="161"/>
    <w:uiPriority w:val="99"/>
    <w:locked/>
    <w:rPr>
      <w:rFonts w:ascii="Aharoni" w:cs="Aharoni"/>
      <w:noProof/>
      <w:sz w:val="10"/>
      <w:szCs w:val="10"/>
      <w:lang w:bidi="he-IL"/>
    </w:rPr>
  </w:style>
  <w:style w:type="character" w:customStyle="1" w:styleId="162">
    <w:name w:val="Основной текст (16)"/>
    <w:basedOn w:val="160"/>
    <w:uiPriority w:val="99"/>
    <w:rPr>
      <w:rFonts w:ascii="Aharoni" w:cs="Aharoni"/>
      <w:noProof/>
      <w:sz w:val="10"/>
      <w:szCs w:val="10"/>
      <w:lang w:bidi="he-IL"/>
    </w:rPr>
  </w:style>
  <w:style w:type="character" w:customStyle="1" w:styleId="2154">
    <w:name w:val="Основной текст (2)154"/>
    <w:basedOn w:val="2e"/>
    <w:uiPriority w:val="99"/>
    <w:rPr>
      <w:rFonts w:ascii="Times New Roman" w:hAnsi="Times New Roman" w:cs="Times New Roman"/>
      <w:b/>
      <w:bCs/>
      <w:noProof/>
      <w:spacing w:val="0"/>
      <w:sz w:val="21"/>
      <w:szCs w:val="21"/>
    </w:rPr>
  </w:style>
  <w:style w:type="character" w:customStyle="1" w:styleId="2153">
    <w:name w:val="Основной текст (2)153"/>
    <w:basedOn w:val="2e"/>
    <w:uiPriority w:val="99"/>
    <w:rPr>
      <w:rFonts w:ascii="Times New Roman" w:hAnsi="Times New Roman" w:cs="Times New Roman"/>
      <w:b/>
      <w:bCs/>
      <w:noProof/>
      <w:spacing w:val="0"/>
      <w:sz w:val="21"/>
      <w:szCs w:val="21"/>
    </w:rPr>
  </w:style>
  <w:style w:type="character" w:customStyle="1" w:styleId="436">
    <w:name w:val="Основной текст (4)36"/>
    <w:basedOn w:val="4b"/>
    <w:uiPriority w:val="99"/>
    <w:rPr>
      <w:rFonts w:ascii="Times New Roman" w:hAnsi="Times New Roman" w:cs="Times New Roman"/>
      <w:b/>
      <w:bCs/>
      <w:i/>
      <w:iCs/>
      <w:spacing w:val="0"/>
      <w:sz w:val="21"/>
      <w:szCs w:val="21"/>
    </w:rPr>
  </w:style>
  <w:style w:type="character" w:customStyle="1" w:styleId="2152">
    <w:name w:val="Основной текст (2)152"/>
    <w:basedOn w:val="2e"/>
    <w:uiPriority w:val="99"/>
    <w:rPr>
      <w:rFonts w:ascii="Times New Roman" w:hAnsi="Times New Roman" w:cs="Times New Roman"/>
      <w:b/>
      <w:bCs/>
      <w:spacing w:val="0"/>
      <w:sz w:val="21"/>
      <w:szCs w:val="21"/>
    </w:rPr>
  </w:style>
  <w:style w:type="character" w:customStyle="1" w:styleId="2151">
    <w:name w:val="Основной текст (2)151"/>
    <w:basedOn w:val="2e"/>
    <w:uiPriority w:val="99"/>
    <w:rPr>
      <w:rFonts w:ascii="Times New Roman" w:hAnsi="Times New Roman" w:cs="Times New Roman"/>
      <w:b/>
      <w:bCs/>
      <w:spacing w:val="0"/>
      <w:sz w:val="21"/>
      <w:szCs w:val="21"/>
    </w:rPr>
  </w:style>
  <w:style w:type="character" w:customStyle="1" w:styleId="2150">
    <w:name w:val="Основной текст (2)150"/>
    <w:basedOn w:val="2e"/>
    <w:uiPriority w:val="99"/>
    <w:rPr>
      <w:rFonts w:ascii="Times New Roman" w:hAnsi="Times New Roman" w:cs="Times New Roman"/>
      <w:b/>
      <w:bCs/>
      <w:noProof/>
      <w:spacing w:val="0"/>
      <w:sz w:val="21"/>
      <w:szCs w:val="21"/>
    </w:rPr>
  </w:style>
  <w:style w:type="character" w:customStyle="1" w:styleId="2149">
    <w:name w:val="Основной текст (2)149"/>
    <w:basedOn w:val="2e"/>
    <w:uiPriority w:val="99"/>
    <w:rPr>
      <w:rFonts w:ascii="Times New Roman" w:hAnsi="Times New Roman" w:cs="Times New Roman"/>
      <w:b/>
      <w:bCs/>
      <w:spacing w:val="0"/>
      <w:sz w:val="21"/>
      <w:szCs w:val="21"/>
    </w:rPr>
  </w:style>
  <w:style w:type="character" w:customStyle="1" w:styleId="2148">
    <w:name w:val="Основной текст (2)148"/>
    <w:basedOn w:val="2e"/>
    <w:uiPriority w:val="99"/>
    <w:rPr>
      <w:rFonts w:ascii="Times New Roman" w:hAnsi="Times New Roman" w:cs="Times New Roman"/>
      <w:b/>
      <w:bCs/>
      <w:spacing w:val="0"/>
      <w:sz w:val="21"/>
      <w:szCs w:val="21"/>
    </w:rPr>
  </w:style>
  <w:style w:type="character" w:customStyle="1" w:styleId="190">
    <w:name w:val="Основной текст (19)_"/>
    <w:basedOn w:val="a0"/>
    <w:link w:val="191"/>
    <w:uiPriority w:val="99"/>
    <w:locked/>
    <w:rPr>
      <w:rFonts w:ascii="Aharoni" w:cs="Aharoni"/>
      <w:spacing w:val="0"/>
      <w:sz w:val="32"/>
      <w:szCs w:val="32"/>
      <w:lang w:bidi="he-IL"/>
    </w:rPr>
  </w:style>
  <w:style w:type="character" w:customStyle="1" w:styleId="192">
    <w:name w:val="Основной текст (19)"/>
    <w:basedOn w:val="190"/>
    <w:uiPriority w:val="99"/>
    <w:rPr>
      <w:rFonts w:ascii="Aharoni" w:cs="Aharoni"/>
      <w:spacing w:val="0"/>
      <w:sz w:val="32"/>
      <w:szCs w:val="32"/>
      <w:lang w:bidi="he-IL"/>
    </w:rPr>
  </w:style>
  <w:style w:type="character" w:customStyle="1" w:styleId="2147">
    <w:name w:val="Основной текст (2)147"/>
    <w:basedOn w:val="2e"/>
    <w:uiPriority w:val="99"/>
    <w:rPr>
      <w:rFonts w:ascii="Times New Roman" w:hAnsi="Times New Roman" w:cs="Times New Roman"/>
      <w:b/>
      <w:bCs/>
      <w:spacing w:val="0"/>
      <w:sz w:val="21"/>
      <w:szCs w:val="21"/>
    </w:rPr>
  </w:style>
  <w:style w:type="character" w:customStyle="1" w:styleId="435">
    <w:name w:val="Основной текст (4)35"/>
    <w:basedOn w:val="4b"/>
    <w:uiPriority w:val="99"/>
    <w:rPr>
      <w:rFonts w:ascii="Times New Roman" w:hAnsi="Times New Roman" w:cs="Times New Roman"/>
      <w:b/>
      <w:bCs/>
      <w:i/>
      <w:iCs/>
      <w:spacing w:val="0"/>
      <w:sz w:val="21"/>
      <w:szCs w:val="21"/>
    </w:rPr>
  </w:style>
  <w:style w:type="character" w:customStyle="1" w:styleId="434">
    <w:name w:val="Основной текст (4)34"/>
    <w:basedOn w:val="4b"/>
    <w:uiPriority w:val="99"/>
    <w:rPr>
      <w:rFonts w:ascii="Times New Roman" w:hAnsi="Times New Roman" w:cs="Times New Roman"/>
      <w:b/>
      <w:bCs/>
      <w:i/>
      <w:iCs/>
      <w:noProof/>
      <w:spacing w:val="0"/>
      <w:sz w:val="21"/>
      <w:szCs w:val="21"/>
    </w:rPr>
  </w:style>
  <w:style w:type="character" w:customStyle="1" w:styleId="433">
    <w:name w:val="Основной текст (4)33"/>
    <w:basedOn w:val="4b"/>
    <w:uiPriority w:val="99"/>
    <w:rPr>
      <w:rFonts w:ascii="Times New Roman" w:hAnsi="Times New Roman" w:cs="Times New Roman"/>
      <w:b/>
      <w:bCs/>
      <w:i/>
      <w:iCs/>
      <w:spacing w:val="0"/>
      <w:sz w:val="21"/>
      <w:szCs w:val="21"/>
    </w:rPr>
  </w:style>
  <w:style w:type="character" w:customStyle="1" w:styleId="2146">
    <w:name w:val="Основной текст (2)146"/>
    <w:basedOn w:val="2e"/>
    <w:uiPriority w:val="99"/>
    <w:rPr>
      <w:rFonts w:ascii="Times New Roman" w:hAnsi="Times New Roman" w:cs="Times New Roman"/>
      <w:b/>
      <w:bCs/>
      <w:noProof/>
      <w:spacing w:val="0"/>
      <w:sz w:val="21"/>
      <w:szCs w:val="21"/>
    </w:rPr>
  </w:style>
  <w:style w:type="character" w:customStyle="1" w:styleId="2145">
    <w:name w:val="Основной текст (2)145"/>
    <w:basedOn w:val="2e"/>
    <w:uiPriority w:val="99"/>
    <w:rPr>
      <w:rFonts w:ascii="Times New Roman" w:hAnsi="Times New Roman" w:cs="Times New Roman"/>
      <w:b/>
      <w:bCs/>
      <w:noProof/>
      <w:spacing w:val="0"/>
      <w:sz w:val="21"/>
      <w:szCs w:val="21"/>
    </w:rPr>
  </w:style>
  <w:style w:type="character" w:customStyle="1" w:styleId="2144">
    <w:name w:val="Основной текст (2)144"/>
    <w:basedOn w:val="2e"/>
    <w:uiPriority w:val="99"/>
    <w:rPr>
      <w:rFonts w:ascii="Times New Roman" w:hAnsi="Times New Roman" w:cs="Times New Roman"/>
      <w:b/>
      <w:bCs/>
      <w:noProof/>
      <w:spacing w:val="0"/>
      <w:sz w:val="21"/>
      <w:szCs w:val="21"/>
    </w:rPr>
  </w:style>
  <w:style w:type="character" w:customStyle="1" w:styleId="432">
    <w:name w:val="Основной текст (4)32"/>
    <w:basedOn w:val="4b"/>
    <w:uiPriority w:val="99"/>
    <w:rPr>
      <w:rFonts w:ascii="Times New Roman" w:hAnsi="Times New Roman" w:cs="Times New Roman"/>
      <w:b/>
      <w:bCs/>
      <w:i/>
      <w:iCs/>
      <w:noProof/>
      <w:spacing w:val="0"/>
      <w:sz w:val="21"/>
      <w:szCs w:val="21"/>
    </w:rPr>
  </w:style>
  <w:style w:type="character" w:customStyle="1" w:styleId="2143">
    <w:name w:val="Основной текст (2)143"/>
    <w:basedOn w:val="2e"/>
    <w:uiPriority w:val="99"/>
    <w:rPr>
      <w:rFonts w:ascii="Times New Roman" w:hAnsi="Times New Roman" w:cs="Times New Roman"/>
      <w:b/>
      <w:bCs/>
      <w:noProof/>
      <w:spacing w:val="0"/>
      <w:sz w:val="21"/>
      <w:szCs w:val="21"/>
    </w:rPr>
  </w:style>
  <w:style w:type="character" w:customStyle="1" w:styleId="2142">
    <w:name w:val="Основной текст (2)142"/>
    <w:basedOn w:val="2e"/>
    <w:uiPriority w:val="99"/>
    <w:rPr>
      <w:rFonts w:ascii="Times New Roman" w:hAnsi="Times New Roman" w:cs="Times New Roman"/>
      <w:b/>
      <w:bCs/>
      <w:noProof/>
      <w:spacing w:val="0"/>
      <w:sz w:val="21"/>
      <w:szCs w:val="21"/>
    </w:rPr>
  </w:style>
  <w:style w:type="character" w:customStyle="1" w:styleId="2141">
    <w:name w:val="Основной текст (2)141"/>
    <w:basedOn w:val="2e"/>
    <w:uiPriority w:val="99"/>
    <w:rPr>
      <w:rFonts w:ascii="Times New Roman" w:hAnsi="Times New Roman" w:cs="Times New Roman"/>
      <w:b/>
      <w:bCs/>
      <w:noProof/>
      <w:spacing w:val="0"/>
      <w:sz w:val="21"/>
      <w:szCs w:val="21"/>
    </w:rPr>
  </w:style>
  <w:style w:type="character" w:customStyle="1" w:styleId="2140">
    <w:name w:val="Основной текст (2)140"/>
    <w:basedOn w:val="2e"/>
    <w:uiPriority w:val="99"/>
    <w:rPr>
      <w:rFonts w:ascii="Times New Roman" w:hAnsi="Times New Roman" w:cs="Times New Roman"/>
      <w:b/>
      <w:bCs/>
      <w:spacing w:val="0"/>
      <w:sz w:val="21"/>
      <w:szCs w:val="21"/>
    </w:rPr>
  </w:style>
  <w:style w:type="character" w:customStyle="1" w:styleId="2139">
    <w:name w:val="Основной текст (2)139"/>
    <w:basedOn w:val="2e"/>
    <w:uiPriority w:val="99"/>
    <w:rPr>
      <w:rFonts w:ascii="Times New Roman" w:hAnsi="Times New Roman" w:cs="Times New Roman"/>
      <w:b/>
      <w:bCs/>
      <w:noProof/>
      <w:spacing w:val="0"/>
      <w:sz w:val="21"/>
      <w:szCs w:val="21"/>
    </w:rPr>
  </w:style>
  <w:style w:type="character" w:customStyle="1" w:styleId="2138">
    <w:name w:val="Основной текст (2)138"/>
    <w:basedOn w:val="2e"/>
    <w:uiPriority w:val="99"/>
    <w:rPr>
      <w:rFonts w:ascii="Times New Roman" w:hAnsi="Times New Roman" w:cs="Times New Roman"/>
      <w:b/>
      <w:bCs/>
      <w:spacing w:val="0"/>
      <w:sz w:val="21"/>
      <w:szCs w:val="21"/>
    </w:rPr>
  </w:style>
  <w:style w:type="character" w:customStyle="1" w:styleId="2137">
    <w:name w:val="Основной текст (2)137"/>
    <w:basedOn w:val="2e"/>
    <w:uiPriority w:val="99"/>
    <w:rPr>
      <w:rFonts w:ascii="Times New Roman" w:hAnsi="Times New Roman" w:cs="Times New Roman"/>
      <w:b/>
      <w:bCs/>
      <w:spacing w:val="0"/>
      <w:sz w:val="21"/>
      <w:szCs w:val="21"/>
    </w:rPr>
  </w:style>
  <w:style w:type="character" w:customStyle="1" w:styleId="201">
    <w:name w:val="Основной текст (20)_"/>
    <w:basedOn w:val="a0"/>
    <w:link w:val="2010"/>
    <w:uiPriority w:val="99"/>
    <w:locked/>
    <w:rPr>
      <w:rFonts w:ascii="Franklin Gothic Book" w:hAnsi="Franklin Gothic Book" w:cs="Franklin Gothic Book"/>
      <w:b/>
      <w:bCs/>
      <w:spacing w:val="0"/>
      <w:sz w:val="27"/>
      <w:szCs w:val="27"/>
    </w:rPr>
  </w:style>
  <w:style w:type="character" w:customStyle="1" w:styleId="202">
    <w:name w:val="Основной текст (20)"/>
    <w:basedOn w:val="201"/>
    <w:uiPriority w:val="99"/>
    <w:rPr>
      <w:rFonts w:ascii="Franklin Gothic Book" w:hAnsi="Franklin Gothic Book" w:cs="Franklin Gothic Book"/>
      <w:b/>
      <w:bCs/>
      <w:spacing w:val="0"/>
      <w:sz w:val="27"/>
      <w:szCs w:val="27"/>
    </w:rPr>
  </w:style>
  <w:style w:type="character" w:customStyle="1" w:styleId="431">
    <w:name w:val="Основной текст (4)31"/>
    <w:basedOn w:val="4b"/>
    <w:uiPriority w:val="99"/>
    <w:rPr>
      <w:rFonts w:ascii="Times New Roman" w:hAnsi="Times New Roman" w:cs="Times New Roman"/>
      <w:b/>
      <w:bCs/>
      <w:i/>
      <w:iCs/>
      <w:spacing w:val="0"/>
      <w:sz w:val="21"/>
      <w:szCs w:val="21"/>
    </w:rPr>
  </w:style>
  <w:style w:type="character" w:customStyle="1" w:styleId="430">
    <w:name w:val="Основной текст (4)30"/>
    <w:basedOn w:val="4b"/>
    <w:uiPriority w:val="99"/>
    <w:rPr>
      <w:rFonts w:ascii="Times New Roman" w:hAnsi="Times New Roman" w:cs="Times New Roman"/>
      <w:b/>
      <w:bCs/>
      <w:i/>
      <w:iCs/>
      <w:spacing w:val="0"/>
      <w:sz w:val="21"/>
      <w:szCs w:val="21"/>
    </w:rPr>
  </w:style>
  <w:style w:type="character" w:customStyle="1" w:styleId="429">
    <w:name w:val="Основной текст (4)29"/>
    <w:basedOn w:val="4b"/>
    <w:uiPriority w:val="99"/>
    <w:rPr>
      <w:rFonts w:ascii="Times New Roman" w:hAnsi="Times New Roman" w:cs="Times New Roman"/>
      <w:b/>
      <w:bCs/>
      <w:i/>
      <w:iCs/>
      <w:noProof/>
      <w:spacing w:val="0"/>
      <w:sz w:val="21"/>
      <w:szCs w:val="21"/>
    </w:rPr>
  </w:style>
  <w:style w:type="character" w:customStyle="1" w:styleId="2136">
    <w:name w:val="Основной текст (2)136"/>
    <w:basedOn w:val="2e"/>
    <w:uiPriority w:val="99"/>
    <w:rPr>
      <w:rFonts w:ascii="Times New Roman" w:hAnsi="Times New Roman" w:cs="Times New Roman"/>
      <w:b/>
      <w:bCs/>
      <w:noProof/>
      <w:spacing w:val="0"/>
      <w:sz w:val="21"/>
      <w:szCs w:val="21"/>
    </w:rPr>
  </w:style>
  <w:style w:type="character" w:customStyle="1" w:styleId="2135">
    <w:name w:val="Основной текст (2)135"/>
    <w:basedOn w:val="2e"/>
    <w:uiPriority w:val="99"/>
    <w:rPr>
      <w:rFonts w:ascii="Times New Roman" w:hAnsi="Times New Roman" w:cs="Times New Roman"/>
      <w:b/>
      <w:bCs/>
      <w:noProof/>
      <w:spacing w:val="0"/>
      <w:sz w:val="21"/>
      <w:szCs w:val="21"/>
    </w:rPr>
  </w:style>
  <w:style w:type="character" w:customStyle="1" w:styleId="2134">
    <w:name w:val="Основной текст (2)134"/>
    <w:basedOn w:val="2e"/>
    <w:uiPriority w:val="99"/>
    <w:rPr>
      <w:rFonts w:ascii="Times New Roman" w:hAnsi="Times New Roman" w:cs="Times New Roman"/>
      <w:b/>
      <w:bCs/>
      <w:noProof/>
      <w:spacing w:val="0"/>
      <w:sz w:val="21"/>
      <w:szCs w:val="21"/>
    </w:rPr>
  </w:style>
  <w:style w:type="character" w:customStyle="1" w:styleId="428">
    <w:name w:val="Основной текст (4)28"/>
    <w:basedOn w:val="4b"/>
    <w:uiPriority w:val="99"/>
    <w:rPr>
      <w:rFonts w:ascii="Times New Roman" w:hAnsi="Times New Roman" w:cs="Times New Roman"/>
      <w:b/>
      <w:bCs/>
      <w:i/>
      <w:iCs/>
      <w:noProof/>
      <w:spacing w:val="0"/>
      <w:sz w:val="21"/>
      <w:szCs w:val="21"/>
    </w:rPr>
  </w:style>
  <w:style w:type="character" w:customStyle="1" w:styleId="2133">
    <w:name w:val="Основной текст (2)133"/>
    <w:basedOn w:val="2e"/>
    <w:uiPriority w:val="99"/>
    <w:rPr>
      <w:rFonts w:ascii="Times New Roman" w:hAnsi="Times New Roman" w:cs="Times New Roman"/>
      <w:b/>
      <w:bCs/>
      <w:spacing w:val="0"/>
      <w:sz w:val="21"/>
      <w:szCs w:val="21"/>
    </w:rPr>
  </w:style>
  <w:style w:type="character" w:customStyle="1" w:styleId="213">
    <w:name w:val="Основной текст (21)_"/>
    <w:basedOn w:val="a0"/>
    <w:link w:val="2110"/>
    <w:uiPriority w:val="99"/>
    <w:locked/>
    <w:rPr>
      <w:rFonts w:ascii="Franklin Gothic Book" w:hAnsi="Franklin Gothic Book" w:cs="Franklin Gothic Book"/>
      <w:b/>
      <w:bCs/>
      <w:spacing w:val="0"/>
      <w:sz w:val="27"/>
      <w:szCs w:val="27"/>
    </w:rPr>
  </w:style>
  <w:style w:type="character" w:customStyle="1" w:styleId="214">
    <w:name w:val="Основной текст (21)"/>
    <w:basedOn w:val="213"/>
    <w:uiPriority w:val="99"/>
    <w:rPr>
      <w:rFonts w:ascii="Franklin Gothic Book" w:hAnsi="Franklin Gothic Book" w:cs="Franklin Gothic Book"/>
      <w:b/>
      <w:bCs/>
      <w:spacing w:val="0"/>
      <w:sz w:val="27"/>
      <w:szCs w:val="27"/>
    </w:rPr>
  </w:style>
  <w:style w:type="character" w:customStyle="1" w:styleId="2132">
    <w:name w:val="Основной текст (2)132"/>
    <w:basedOn w:val="2e"/>
    <w:uiPriority w:val="99"/>
    <w:rPr>
      <w:rFonts w:ascii="Times New Roman" w:hAnsi="Times New Roman" w:cs="Times New Roman"/>
      <w:b/>
      <w:bCs/>
      <w:noProof/>
      <w:spacing w:val="0"/>
      <w:sz w:val="21"/>
      <w:szCs w:val="21"/>
    </w:rPr>
  </w:style>
  <w:style w:type="character" w:customStyle="1" w:styleId="427">
    <w:name w:val="Основной текст (4)27"/>
    <w:basedOn w:val="4b"/>
    <w:uiPriority w:val="99"/>
    <w:rPr>
      <w:rFonts w:ascii="Times New Roman" w:hAnsi="Times New Roman" w:cs="Times New Roman"/>
      <w:b/>
      <w:bCs/>
      <w:i/>
      <w:iCs/>
      <w:spacing w:val="0"/>
      <w:sz w:val="21"/>
      <w:szCs w:val="21"/>
    </w:rPr>
  </w:style>
  <w:style w:type="character" w:customStyle="1" w:styleId="224">
    <w:name w:val="Основной текст (22)_"/>
    <w:basedOn w:val="a0"/>
    <w:link w:val="2211"/>
    <w:uiPriority w:val="99"/>
    <w:locked/>
    <w:rPr>
      <w:rFonts w:ascii="Lucida Sans Unicode" w:hAnsi="Lucida Sans Unicode" w:cs="Lucida Sans Unicode"/>
      <w:spacing w:val="0"/>
      <w:sz w:val="15"/>
      <w:szCs w:val="15"/>
    </w:rPr>
  </w:style>
  <w:style w:type="character" w:customStyle="1" w:styleId="225">
    <w:name w:val="Основной текст (22)"/>
    <w:basedOn w:val="224"/>
    <w:uiPriority w:val="99"/>
    <w:rPr>
      <w:rFonts w:ascii="Lucida Sans Unicode" w:hAnsi="Lucida Sans Unicode" w:cs="Lucida Sans Unicode"/>
      <w:spacing w:val="0"/>
      <w:sz w:val="15"/>
      <w:szCs w:val="15"/>
    </w:rPr>
  </w:style>
  <w:style w:type="character" w:customStyle="1" w:styleId="2220">
    <w:name w:val="Основной текст (22)2"/>
    <w:basedOn w:val="224"/>
    <w:uiPriority w:val="99"/>
    <w:rPr>
      <w:rFonts w:ascii="Lucida Sans Unicode" w:hAnsi="Lucida Sans Unicode" w:cs="Lucida Sans Unicode"/>
      <w:noProof/>
      <w:spacing w:val="0"/>
      <w:sz w:val="15"/>
      <w:szCs w:val="15"/>
    </w:rPr>
  </w:style>
  <w:style w:type="character" w:customStyle="1" w:styleId="73">
    <w:name w:val="Основной текст (7)3"/>
    <w:basedOn w:val="70"/>
    <w:uiPriority w:val="99"/>
    <w:rPr>
      <w:rFonts w:ascii="Times New Roman" w:hAnsi="Times New Roman" w:cs="Times New Roman"/>
      <w:b/>
      <w:bCs/>
      <w:i/>
      <w:iCs/>
      <w:spacing w:val="0"/>
      <w:sz w:val="26"/>
      <w:szCs w:val="26"/>
    </w:rPr>
  </w:style>
  <w:style w:type="character" w:customStyle="1" w:styleId="2131">
    <w:name w:val="Основной текст (2)131"/>
    <w:basedOn w:val="2e"/>
    <w:uiPriority w:val="99"/>
    <w:rPr>
      <w:rFonts w:ascii="Times New Roman" w:hAnsi="Times New Roman" w:cs="Times New Roman"/>
      <w:b/>
      <w:bCs/>
      <w:spacing w:val="0"/>
      <w:sz w:val="21"/>
      <w:szCs w:val="21"/>
    </w:rPr>
  </w:style>
  <w:style w:type="character" w:customStyle="1" w:styleId="226">
    <w:name w:val="Основной текст (2) + Курсив2"/>
    <w:basedOn w:val="2e"/>
    <w:uiPriority w:val="99"/>
    <w:rPr>
      <w:rFonts w:ascii="Times New Roman" w:hAnsi="Times New Roman" w:cs="Times New Roman"/>
      <w:b/>
      <w:bCs/>
      <w:i/>
      <w:iCs/>
      <w:spacing w:val="0"/>
      <w:sz w:val="21"/>
      <w:szCs w:val="21"/>
    </w:rPr>
  </w:style>
  <w:style w:type="character" w:customStyle="1" w:styleId="215">
    <w:name w:val="Основной текст (2) + Курсив1"/>
    <w:basedOn w:val="2e"/>
    <w:uiPriority w:val="99"/>
    <w:rPr>
      <w:rFonts w:ascii="Times New Roman" w:hAnsi="Times New Roman" w:cs="Times New Roman"/>
      <w:b/>
      <w:bCs/>
      <w:i/>
      <w:iCs/>
      <w:noProof/>
      <w:spacing w:val="0"/>
      <w:sz w:val="21"/>
      <w:szCs w:val="21"/>
    </w:rPr>
  </w:style>
  <w:style w:type="character" w:customStyle="1" w:styleId="426">
    <w:name w:val="Основной текст (4)26"/>
    <w:basedOn w:val="4b"/>
    <w:uiPriority w:val="99"/>
    <w:rPr>
      <w:rFonts w:ascii="Times New Roman" w:hAnsi="Times New Roman" w:cs="Times New Roman"/>
      <w:b/>
      <w:bCs/>
      <w:i/>
      <w:iCs/>
      <w:spacing w:val="0"/>
      <w:sz w:val="21"/>
      <w:szCs w:val="21"/>
    </w:rPr>
  </w:style>
  <w:style w:type="character" w:customStyle="1" w:styleId="425">
    <w:name w:val="Основной текст (4)25"/>
    <w:basedOn w:val="4b"/>
    <w:uiPriority w:val="99"/>
    <w:rPr>
      <w:rFonts w:ascii="Times New Roman" w:hAnsi="Times New Roman" w:cs="Times New Roman"/>
      <w:b/>
      <w:bCs/>
      <w:i/>
      <w:iCs/>
      <w:noProof/>
      <w:spacing w:val="0"/>
      <w:sz w:val="21"/>
      <w:szCs w:val="21"/>
    </w:rPr>
  </w:style>
  <w:style w:type="character" w:customStyle="1" w:styleId="2130">
    <w:name w:val="Основной текст (2)130"/>
    <w:basedOn w:val="2e"/>
    <w:uiPriority w:val="99"/>
    <w:rPr>
      <w:rFonts w:ascii="Times New Roman" w:hAnsi="Times New Roman" w:cs="Times New Roman"/>
      <w:b/>
      <w:bCs/>
      <w:noProof/>
      <w:spacing w:val="0"/>
      <w:sz w:val="21"/>
      <w:szCs w:val="21"/>
    </w:rPr>
  </w:style>
  <w:style w:type="character" w:customStyle="1" w:styleId="424">
    <w:name w:val="Основной текст (4)24"/>
    <w:basedOn w:val="4b"/>
    <w:uiPriority w:val="99"/>
    <w:rPr>
      <w:rFonts w:ascii="Times New Roman" w:hAnsi="Times New Roman" w:cs="Times New Roman"/>
      <w:b/>
      <w:bCs/>
      <w:i/>
      <w:iCs/>
      <w:noProof/>
      <w:spacing w:val="0"/>
      <w:sz w:val="21"/>
      <w:szCs w:val="21"/>
    </w:rPr>
  </w:style>
  <w:style w:type="character" w:customStyle="1" w:styleId="2129">
    <w:name w:val="Основной текст (2)129"/>
    <w:basedOn w:val="2e"/>
    <w:uiPriority w:val="99"/>
    <w:rPr>
      <w:rFonts w:ascii="Times New Roman" w:hAnsi="Times New Roman" w:cs="Times New Roman"/>
      <w:b/>
      <w:bCs/>
      <w:spacing w:val="0"/>
      <w:sz w:val="21"/>
      <w:szCs w:val="21"/>
    </w:rPr>
  </w:style>
  <w:style w:type="character" w:customStyle="1" w:styleId="2128">
    <w:name w:val="Основной текст (2)128"/>
    <w:basedOn w:val="2e"/>
    <w:uiPriority w:val="99"/>
    <w:rPr>
      <w:rFonts w:ascii="Times New Roman" w:hAnsi="Times New Roman" w:cs="Times New Roman"/>
      <w:b/>
      <w:bCs/>
      <w:spacing w:val="0"/>
      <w:sz w:val="21"/>
      <w:szCs w:val="21"/>
    </w:rPr>
  </w:style>
  <w:style w:type="character" w:customStyle="1" w:styleId="240">
    <w:name w:val="Основной текст (24)_"/>
    <w:basedOn w:val="a0"/>
    <w:link w:val="241"/>
    <w:uiPriority w:val="99"/>
    <w:locked/>
    <w:rPr>
      <w:rFonts w:ascii="Times New Roman" w:hAnsi="Times New Roman" w:cs="Times New Roman"/>
      <w:i/>
      <w:iCs/>
      <w:spacing w:val="0"/>
      <w:sz w:val="14"/>
      <w:szCs w:val="14"/>
    </w:rPr>
  </w:style>
  <w:style w:type="character" w:customStyle="1" w:styleId="242">
    <w:name w:val="Основной текст (24)"/>
    <w:basedOn w:val="240"/>
    <w:uiPriority w:val="99"/>
    <w:rPr>
      <w:rFonts w:ascii="Times New Roman" w:hAnsi="Times New Roman" w:cs="Times New Roman"/>
      <w:i/>
      <w:iCs/>
      <w:spacing w:val="0"/>
      <w:sz w:val="14"/>
      <w:szCs w:val="14"/>
    </w:rPr>
  </w:style>
  <w:style w:type="character" w:customStyle="1" w:styleId="231">
    <w:name w:val="Основной текст (23)_"/>
    <w:basedOn w:val="a0"/>
    <w:link w:val="2310"/>
    <w:uiPriority w:val="99"/>
    <w:locked/>
    <w:rPr>
      <w:rFonts w:ascii="Aharoni" w:cs="Aharoni"/>
      <w:spacing w:val="0"/>
      <w:sz w:val="32"/>
      <w:szCs w:val="32"/>
      <w:lang w:bidi="he-IL"/>
    </w:rPr>
  </w:style>
  <w:style w:type="character" w:customStyle="1" w:styleId="232">
    <w:name w:val="Основной текст (23)"/>
    <w:basedOn w:val="231"/>
    <w:uiPriority w:val="99"/>
    <w:rPr>
      <w:rFonts w:ascii="Aharoni" w:cs="Aharoni"/>
      <w:spacing w:val="0"/>
      <w:sz w:val="32"/>
      <w:szCs w:val="32"/>
      <w:lang w:bidi="he-IL"/>
    </w:rPr>
  </w:style>
  <w:style w:type="character" w:customStyle="1" w:styleId="2127">
    <w:name w:val="Основной текст (2)127"/>
    <w:basedOn w:val="2e"/>
    <w:uiPriority w:val="99"/>
    <w:rPr>
      <w:rFonts w:ascii="Times New Roman" w:hAnsi="Times New Roman" w:cs="Times New Roman"/>
      <w:b/>
      <w:bCs/>
      <w:spacing w:val="0"/>
      <w:sz w:val="21"/>
      <w:szCs w:val="21"/>
    </w:rPr>
  </w:style>
  <w:style w:type="character" w:customStyle="1" w:styleId="133">
    <w:name w:val="Колонтитул + 13"/>
    <w:aliases w:val="5 pt6"/>
    <w:basedOn w:val="a8"/>
    <w:uiPriority w:val="99"/>
    <w:rPr>
      <w:rFonts w:ascii="Times New Roman" w:hAnsi="Times New Roman" w:cs="Times New Roman"/>
      <w:noProof/>
      <w:spacing w:val="0"/>
      <w:sz w:val="27"/>
      <w:szCs w:val="27"/>
    </w:rPr>
  </w:style>
  <w:style w:type="character" w:customStyle="1" w:styleId="6100">
    <w:name w:val="Основной текст (6)10"/>
    <w:basedOn w:val="61"/>
    <w:uiPriority w:val="99"/>
    <w:rPr>
      <w:rFonts w:ascii="Times New Roman" w:hAnsi="Times New Roman" w:cs="Times New Roman"/>
      <w:b/>
      <w:bCs/>
      <w:spacing w:val="0"/>
      <w:sz w:val="26"/>
      <w:szCs w:val="26"/>
    </w:rPr>
  </w:style>
  <w:style w:type="character" w:customStyle="1" w:styleId="2126">
    <w:name w:val="Основной текст (2)126"/>
    <w:basedOn w:val="2e"/>
    <w:uiPriority w:val="99"/>
    <w:rPr>
      <w:rFonts w:ascii="Times New Roman" w:hAnsi="Times New Roman" w:cs="Times New Roman"/>
      <w:b/>
      <w:bCs/>
      <w:noProof/>
      <w:spacing w:val="0"/>
      <w:sz w:val="21"/>
      <w:szCs w:val="21"/>
    </w:rPr>
  </w:style>
  <w:style w:type="character" w:customStyle="1" w:styleId="2125">
    <w:name w:val="Основной текст (2)125"/>
    <w:basedOn w:val="2e"/>
    <w:uiPriority w:val="99"/>
    <w:rPr>
      <w:rFonts w:ascii="Times New Roman" w:hAnsi="Times New Roman" w:cs="Times New Roman"/>
      <w:b/>
      <w:bCs/>
      <w:noProof/>
      <w:spacing w:val="0"/>
      <w:sz w:val="21"/>
      <w:szCs w:val="21"/>
    </w:rPr>
  </w:style>
  <w:style w:type="character" w:customStyle="1" w:styleId="290">
    <w:name w:val="Основной текст (29)_"/>
    <w:basedOn w:val="a0"/>
    <w:link w:val="291"/>
    <w:uiPriority w:val="99"/>
    <w:locked/>
    <w:rPr>
      <w:rFonts w:ascii="Franklin Gothic Book" w:hAnsi="Franklin Gothic Book" w:cs="Franklin Gothic Book"/>
      <w:b/>
      <w:bCs/>
      <w:spacing w:val="0"/>
      <w:sz w:val="25"/>
      <w:szCs w:val="25"/>
    </w:rPr>
  </w:style>
  <w:style w:type="character" w:customStyle="1" w:styleId="292">
    <w:name w:val="Основной текст (29)"/>
    <w:basedOn w:val="290"/>
    <w:uiPriority w:val="99"/>
    <w:rPr>
      <w:rFonts w:ascii="Franklin Gothic Book" w:hAnsi="Franklin Gothic Book" w:cs="Franklin Gothic Book"/>
      <w:b/>
      <w:bCs/>
      <w:spacing w:val="0"/>
      <w:sz w:val="25"/>
      <w:szCs w:val="25"/>
    </w:rPr>
  </w:style>
  <w:style w:type="character" w:customStyle="1" w:styleId="250">
    <w:name w:val="Основной текст (25)_"/>
    <w:basedOn w:val="a0"/>
    <w:link w:val="251"/>
    <w:uiPriority w:val="99"/>
    <w:locked/>
    <w:rPr>
      <w:rFonts w:ascii="Gungsuh" w:eastAsia="Gungsuh" w:cs="Gungsuh"/>
      <w:noProof/>
      <w:sz w:val="8"/>
      <w:szCs w:val="8"/>
    </w:rPr>
  </w:style>
  <w:style w:type="character" w:customStyle="1" w:styleId="252">
    <w:name w:val="Основной текст (25)"/>
    <w:basedOn w:val="250"/>
    <w:uiPriority w:val="99"/>
    <w:rPr>
      <w:rFonts w:ascii="Gungsuh" w:eastAsia="Gungsuh" w:cs="Gungsuh"/>
      <w:noProof/>
      <w:sz w:val="8"/>
      <w:szCs w:val="8"/>
    </w:rPr>
  </w:style>
  <w:style w:type="character" w:customStyle="1" w:styleId="260">
    <w:name w:val="Основной текст (26)_"/>
    <w:basedOn w:val="a0"/>
    <w:link w:val="261"/>
    <w:uiPriority w:val="99"/>
    <w:locked/>
    <w:rPr>
      <w:rFonts w:ascii="Times New Roman" w:hAnsi="Times New Roman" w:cs="Times New Roman"/>
      <w:noProof/>
      <w:sz w:val="8"/>
      <w:szCs w:val="8"/>
    </w:rPr>
  </w:style>
  <w:style w:type="character" w:customStyle="1" w:styleId="262">
    <w:name w:val="Основной текст (26)"/>
    <w:basedOn w:val="260"/>
    <w:uiPriority w:val="99"/>
    <w:rPr>
      <w:rFonts w:ascii="Times New Roman" w:hAnsi="Times New Roman" w:cs="Times New Roman"/>
      <w:noProof/>
      <w:sz w:val="8"/>
      <w:szCs w:val="8"/>
    </w:rPr>
  </w:style>
  <w:style w:type="character" w:customStyle="1" w:styleId="270">
    <w:name w:val="Основной текст (27)_"/>
    <w:basedOn w:val="a0"/>
    <w:link w:val="271"/>
    <w:uiPriority w:val="99"/>
    <w:locked/>
    <w:rPr>
      <w:rFonts w:ascii="Times New Roman" w:hAnsi="Times New Roman" w:cs="Times New Roman"/>
      <w:noProof/>
      <w:sz w:val="8"/>
      <w:szCs w:val="8"/>
    </w:rPr>
  </w:style>
  <w:style w:type="character" w:customStyle="1" w:styleId="272">
    <w:name w:val="Основной текст (27)"/>
    <w:basedOn w:val="270"/>
    <w:uiPriority w:val="99"/>
    <w:rPr>
      <w:rFonts w:ascii="Times New Roman" w:hAnsi="Times New Roman" w:cs="Times New Roman"/>
      <w:noProof/>
      <w:sz w:val="8"/>
      <w:szCs w:val="8"/>
    </w:rPr>
  </w:style>
  <w:style w:type="character" w:customStyle="1" w:styleId="280">
    <w:name w:val="Основной текст (28)_"/>
    <w:basedOn w:val="a0"/>
    <w:link w:val="281"/>
    <w:uiPriority w:val="99"/>
    <w:locked/>
    <w:rPr>
      <w:rFonts w:ascii="Times New Roman" w:hAnsi="Times New Roman" w:cs="Times New Roman"/>
      <w:noProof/>
      <w:sz w:val="8"/>
      <w:szCs w:val="8"/>
    </w:rPr>
  </w:style>
  <w:style w:type="character" w:customStyle="1" w:styleId="282">
    <w:name w:val="Основной текст (28)"/>
    <w:basedOn w:val="280"/>
    <w:uiPriority w:val="99"/>
    <w:rPr>
      <w:rFonts w:ascii="Times New Roman" w:hAnsi="Times New Roman" w:cs="Times New Roman"/>
      <w:noProof/>
      <w:sz w:val="8"/>
      <w:szCs w:val="8"/>
    </w:rPr>
  </w:style>
  <w:style w:type="character" w:customStyle="1" w:styleId="283">
    <w:name w:val="Основной текст (28)3"/>
    <w:basedOn w:val="280"/>
    <w:uiPriority w:val="99"/>
    <w:rPr>
      <w:rFonts w:ascii="Times New Roman" w:hAnsi="Times New Roman" w:cs="Times New Roman"/>
      <w:noProof/>
      <w:sz w:val="8"/>
      <w:szCs w:val="8"/>
    </w:rPr>
  </w:style>
  <w:style w:type="character" w:customStyle="1" w:styleId="2820">
    <w:name w:val="Основной текст (28)2"/>
    <w:basedOn w:val="280"/>
    <w:uiPriority w:val="99"/>
    <w:rPr>
      <w:rFonts w:ascii="Times New Roman" w:hAnsi="Times New Roman" w:cs="Times New Roman"/>
      <w:noProof/>
      <w:sz w:val="8"/>
      <w:szCs w:val="8"/>
    </w:rPr>
  </w:style>
  <w:style w:type="character" w:customStyle="1" w:styleId="423">
    <w:name w:val="Основной текст (4)23"/>
    <w:basedOn w:val="4b"/>
    <w:uiPriority w:val="99"/>
    <w:rPr>
      <w:rFonts w:ascii="Times New Roman" w:hAnsi="Times New Roman" w:cs="Times New Roman"/>
      <w:b/>
      <w:bCs/>
      <w:i/>
      <w:iCs/>
      <w:spacing w:val="0"/>
      <w:sz w:val="21"/>
      <w:szCs w:val="21"/>
    </w:rPr>
  </w:style>
  <w:style w:type="character" w:customStyle="1" w:styleId="422">
    <w:name w:val="Основной текст (4)22"/>
    <w:basedOn w:val="4b"/>
    <w:uiPriority w:val="99"/>
    <w:rPr>
      <w:rFonts w:ascii="Times New Roman" w:hAnsi="Times New Roman" w:cs="Times New Roman"/>
      <w:b/>
      <w:bCs/>
      <w:i/>
      <w:iCs/>
      <w:spacing w:val="0"/>
      <w:sz w:val="21"/>
      <w:szCs w:val="21"/>
    </w:rPr>
  </w:style>
  <w:style w:type="character" w:customStyle="1" w:styleId="2124">
    <w:name w:val="Основной текст (2)124"/>
    <w:basedOn w:val="2e"/>
    <w:uiPriority w:val="99"/>
    <w:rPr>
      <w:rFonts w:ascii="Times New Roman" w:hAnsi="Times New Roman" w:cs="Times New Roman"/>
      <w:b/>
      <w:bCs/>
      <w:spacing w:val="0"/>
      <w:sz w:val="21"/>
      <w:szCs w:val="21"/>
    </w:rPr>
  </w:style>
  <w:style w:type="character" w:customStyle="1" w:styleId="2123">
    <w:name w:val="Основной текст (2)123"/>
    <w:basedOn w:val="2e"/>
    <w:uiPriority w:val="99"/>
    <w:rPr>
      <w:rFonts w:ascii="Times New Roman" w:hAnsi="Times New Roman" w:cs="Times New Roman"/>
      <w:b/>
      <w:bCs/>
      <w:noProof/>
      <w:spacing w:val="0"/>
      <w:sz w:val="21"/>
      <w:szCs w:val="21"/>
    </w:rPr>
  </w:style>
  <w:style w:type="character" w:customStyle="1" w:styleId="2122">
    <w:name w:val="Основной текст (2)122"/>
    <w:basedOn w:val="2e"/>
    <w:uiPriority w:val="99"/>
    <w:rPr>
      <w:rFonts w:ascii="Times New Roman" w:hAnsi="Times New Roman" w:cs="Times New Roman"/>
      <w:b/>
      <w:bCs/>
      <w:noProof/>
      <w:spacing w:val="0"/>
      <w:sz w:val="21"/>
      <w:szCs w:val="21"/>
    </w:rPr>
  </w:style>
  <w:style w:type="character" w:customStyle="1" w:styleId="2121">
    <w:name w:val="Основной текст (2)121"/>
    <w:basedOn w:val="2e"/>
    <w:uiPriority w:val="99"/>
    <w:rPr>
      <w:rFonts w:ascii="Times New Roman" w:hAnsi="Times New Roman" w:cs="Times New Roman"/>
      <w:b/>
      <w:bCs/>
      <w:noProof/>
      <w:spacing w:val="0"/>
      <w:sz w:val="21"/>
      <w:szCs w:val="21"/>
    </w:rPr>
  </w:style>
  <w:style w:type="character" w:customStyle="1" w:styleId="2120">
    <w:name w:val="Основной текст (2)120"/>
    <w:basedOn w:val="2e"/>
    <w:uiPriority w:val="99"/>
    <w:rPr>
      <w:rFonts w:ascii="Times New Roman" w:hAnsi="Times New Roman" w:cs="Times New Roman"/>
      <w:b/>
      <w:bCs/>
      <w:spacing w:val="0"/>
      <w:sz w:val="21"/>
      <w:szCs w:val="21"/>
    </w:rPr>
  </w:style>
  <w:style w:type="character" w:customStyle="1" w:styleId="2119">
    <w:name w:val="Основной текст (2)119"/>
    <w:basedOn w:val="2e"/>
    <w:uiPriority w:val="99"/>
    <w:rPr>
      <w:rFonts w:ascii="Times New Roman" w:hAnsi="Times New Roman" w:cs="Times New Roman"/>
      <w:b/>
      <w:bCs/>
      <w:noProof/>
      <w:spacing w:val="0"/>
      <w:sz w:val="21"/>
      <w:szCs w:val="21"/>
    </w:rPr>
  </w:style>
  <w:style w:type="character" w:customStyle="1" w:styleId="2118">
    <w:name w:val="Основной текст (2)118"/>
    <w:basedOn w:val="2e"/>
    <w:uiPriority w:val="99"/>
    <w:rPr>
      <w:rFonts w:ascii="Times New Roman" w:hAnsi="Times New Roman" w:cs="Times New Roman"/>
      <w:b/>
      <w:bCs/>
      <w:spacing w:val="0"/>
      <w:sz w:val="21"/>
      <w:szCs w:val="21"/>
      <w:lang w:val="en-US" w:eastAsia="en-US"/>
    </w:rPr>
  </w:style>
  <w:style w:type="character" w:customStyle="1" w:styleId="300">
    <w:name w:val="Основной текст (30)_"/>
    <w:basedOn w:val="a0"/>
    <w:link w:val="301"/>
    <w:uiPriority w:val="99"/>
    <w:locked/>
    <w:rPr>
      <w:rFonts w:ascii="Franklin Gothic Book" w:hAnsi="Franklin Gothic Book" w:cs="Franklin Gothic Book"/>
      <w:b/>
      <w:bCs/>
      <w:spacing w:val="0"/>
      <w:sz w:val="28"/>
      <w:szCs w:val="28"/>
    </w:rPr>
  </w:style>
  <w:style w:type="character" w:customStyle="1" w:styleId="302">
    <w:name w:val="Основной текст (30)"/>
    <w:basedOn w:val="300"/>
    <w:uiPriority w:val="99"/>
    <w:rPr>
      <w:rFonts w:ascii="Franklin Gothic Book" w:hAnsi="Franklin Gothic Book" w:cs="Franklin Gothic Book"/>
      <w:b/>
      <w:bCs/>
      <w:spacing w:val="0"/>
      <w:sz w:val="28"/>
      <w:szCs w:val="28"/>
    </w:rPr>
  </w:style>
  <w:style w:type="character" w:customStyle="1" w:styleId="421">
    <w:name w:val="Основной текст (4)21"/>
    <w:basedOn w:val="4b"/>
    <w:uiPriority w:val="99"/>
    <w:rPr>
      <w:rFonts w:ascii="Times New Roman" w:hAnsi="Times New Roman" w:cs="Times New Roman"/>
      <w:b/>
      <w:bCs/>
      <w:i/>
      <w:iCs/>
      <w:spacing w:val="0"/>
      <w:sz w:val="21"/>
      <w:szCs w:val="21"/>
    </w:rPr>
  </w:style>
  <w:style w:type="character" w:customStyle="1" w:styleId="2117">
    <w:name w:val="Основной текст (2)117"/>
    <w:basedOn w:val="2e"/>
    <w:uiPriority w:val="99"/>
    <w:rPr>
      <w:rFonts w:ascii="Times New Roman" w:hAnsi="Times New Roman" w:cs="Times New Roman"/>
      <w:b/>
      <w:bCs/>
      <w:spacing w:val="0"/>
      <w:sz w:val="21"/>
      <w:szCs w:val="21"/>
    </w:rPr>
  </w:style>
  <w:style w:type="character" w:customStyle="1" w:styleId="420">
    <w:name w:val="Основной текст (4)20"/>
    <w:basedOn w:val="4b"/>
    <w:uiPriority w:val="99"/>
    <w:rPr>
      <w:rFonts w:ascii="Times New Roman" w:hAnsi="Times New Roman" w:cs="Times New Roman"/>
      <w:b/>
      <w:bCs/>
      <w:i/>
      <w:iCs/>
      <w:noProof/>
      <w:spacing w:val="0"/>
      <w:sz w:val="21"/>
      <w:szCs w:val="21"/>
    </w:rPr>
  </w:style>
  <w:style w:type="character" w:customStyle="1" w:styleId="1220">
    <w:name w:val="Колонтитул + 122"/>
    <w:aliases w:val="5 pt5,Полужирный2"/>
    <w:basedOn w:val="a8"/>
    <w:uiPriority w:val="99"/>
    <w:rPr>
      <w:rFonts w:ascii="Times New Roman" w:hAnsi="Times New Roman" w:cs="Times New Roman"/>
      <w:b/>
      <w:bCs/>
      <w:noProof/>
      <w:spacing w:val="0"/>
      <w:sz w:val="25"/>
      <w:szCs w:val="25"/>
    </w:rPr>
  </w:style>
  <w:style w:type="character" w:customStyle="1" w:styleId="2116">
    <w:name w:val="Основной текст (2)116"/>
    <w:basedOn w:val="2e"/>
    <w:uiPriority w:val="99"/>
    <w:rPr>
      <w:rFonts w:ascii="Times New Roman" w:hAnsi="Times New Roman" w:cs="Times New Roman"/>
      <w:b/>
      <w:bCs/>
      <w:spacing w:val="0"/>
      <w:sz w:val="21"/>
      <w:szCs w:val="21"/>
    </w:rPr>
  </w:style>
  <w:style w:type="character" w:customStyle="1" w:styleId="2115">
    <w:name w:val="Основной текст (2)115"/>
    <w:basedOn w:val="2e"/>
    <w:uiPriority w:val="99"/>
    <w:rPr>
      <w:rFonts w:ascii="Times New Roman" w:hAnsi="Times New Roman" w:cs="Times New Roman"/>
      <w:b/>
      <w:bCs/>
      <w:noProof/>
      <w:spacing w:val="0"/>
      <w:sz w:val="21"/>
      <w:szCs w:val="21"/>
    </w:rPr>
  </w:style>
  <w:style w:type="character" w:customStyle="1" w:styleId="2114">
    <w:name w:val="Основной текст (2)114"/>
    <w:basedOn w:val="2e"/>
    <w:uiPriority w:val="99"/>
    <w:rPr>
      <w:rFonts w:ascii="Times New Roman" w:hAnsi="Times New Roman" w:cs="Times New Roman"/>
      <w:b/>
      <w:bCs/>
      <w:noProof/>
      <w:spacing w:val="0"/>
      <w:sz w:val="21"/>
      <w:szCs w:val="21"/>
    </w:rPr>
  </w:style>
  <w:style w:type="character" w:customStyle="1" w:styleId="2113">
    <w:name w:val="Основной текст (2)113"/>
    <w:basedOn w:val="2e"/>
    <w:uiPriority w:val="99"/>
    <w:rPr>
      <w:rFonts w:ascii="Times New Roman" w:hAnsi="Times New Roman" w:cs="Times New Roman"/>
      <w:b/>
      <w:bCs/>
      <w:noProof/>
      <w:spacing w:val="0"/>
      <w:sz w:val="21"/>
      <w:szCs w:val="21"/>
    </w:rPr>
  </w:style>
  <w:style w:type="character" w:customStyle="1" w:styleId="2112">
    <w:name w:val="Основной текст (2)112"/>
    <w:basedOn w:val="2e"/>
    <w:uiPriority w:val="99"/>
    <w:rPr>
      <w:rFonts w:ascii="Times New Roman" w:hAnsi="Times New Roman" w:cs="Times New Roman"/>
      <w:b/>
      <w:bCs/>
      <w:spacing w:val="0"/>
      <w:sz w:val="21"/>
      <w:szCs w:val="21"/>
    </w:rPr>
  </w:style>
  <w:style w:type="character" w:customStyle="1" w:styleId="2111">
    <w:name w:val="Основной текст (2)111"/>
    <w:basedOn w:val="2e"/>
    <w:uiPriority w:val="99"/>
    <w:rPr>
      <w:rFonts w:ascii="Times New Roman" w:hAnsi="Times New Roman" w:cs="Times New Roman"/>
      <w:b/>
      <w:bCs/>
      <w:noProof/>
      <w:spacing w:val="0"/>
      <w:sz w:val="21"/>
      <w:szCs w:val="21"/>
    </w:rPr>
  </w:style>
  <w:style w:type="character" w:customStyle="1" w:styleId="419">
    <w:name w:val="Основной текст (4)19"/>
    <w:basedOn w:val="4b"/>
    <w:uiPriority w:val="99"/>
    <w:rPr>
      <w:rFonts w:ascii="Times New Roman" w:hAnsi="Times New Roman" w:cs="Times New Roman"/>
      <w:b/>
      <w:bCs/>
      <w:i/>
      <w:iCs/>
      <w:spacing w:val="0"/>
      <w:sz w:val="21"/>
      <w:szCs w:val="21"/>
    </w:rPr>
  </w:style>
  <w:style w:type="character" w:customStyle="1" w:styleId="418">
    <w:name w:val="Основной текст (4)18"/>
    <w:basedOn w:val="4b"/>
    <w:uiPriority w:val="99"/>
    <w:rPr>
      <w:rFonts w:ascii="Times New Roman" w:hAnsi="Times New Roman" w:cs="Times New Roman"/>
      <w:b/>
      <w:bCs/>
      <w:i/>
      <w:iCs/>
      <w:noProof/>
      <w:spacing w:val="0"/>
      <w:sz w:val="21"/>
      <w:szCs w:val="21"/>
    </w:rPr>
  </w:style>
  <w:style w:type="character" w:customStyle="1" w:styleId="417">
    <w:name w:val="Основной текст (4)17"/>
    <w:basedOn w:val="4b"/>
    <w:uiPriority w:val="99"/>
    <w:rPr>
      <w:rFonts w:ascii="Times New Roman" w:hAnsi="Times New Roman" w:cs="Times New Roman"/>
      <w:b/>
      <w:bCs/>
      <w:i/>
      <w:iCs/>
      <w:spacing w:val="0"/>
      <w:sz w:val="21"/>
      <w:szCs w:val="21"/>
    </w:rPr>
  </w:style>
  <w:style w:type="character" w:customStyle="1" w:styleId="412">
    <w:name w:val="Основной текст (4) + Не курсив12"/>
    <w:basedOn w:val="4b"/>
    <w:uiPriority w:val="99"/>
    <w:rPr>
      <w:rFonts w:ascii="Times New Roman" w:hAnsi="Times New Roman" w:cs="Times New Roman"/>
      <w:b/>
      <w:bCs/>
      <w:i w:val="0"/>
      <w:iCs w:val="0"/>
      <w:spacing w:val="0"/>
      <w:sz w:val="21"/>
      <w:szCs w:val="21"/>
    </w:rPr>
  </w:style>
  <w:style w:type="character" w:customStyle="1" w:styleId="411">
    <w:name w:val="Основной текст (4) + Не курсив11"/>
    <w:basedOn w:val="4b"/>
    <w:uiPriority w:val="99"/>
    <w:rPr>
      <w:rFonts w:ascii="Times New Roman" w:hAnsi="Times New Roman" w:cs="Times New Roman"/>
      <w:b/>
      <w:bCs/>
      <w:i w:val="0"/>
      <w:iCs w:val="0"/>
      <w:noProof/>
      <w:spacing w:val="0"/>
      <w:sz w:val="21"/>
      <w:szCs w:val="21"/>
    </w:rPr>
  </w:style>
  <w:style w:type="character" w:customStyle="1" w:styleId="320">
    <w:name w:val="Основной текст (32)_"/>
    <w:basedOn w:val="a0"/>
    <w:link w:val="321"/>
    <w:uiPriority w:val="99"/>
    <w:locked/>
    <w:rPr>
      <w:rFonts w:ascii="Times New Roman" w:hAnsi="Times New Roman" w:cs="Times New Roman"/>
      <w:b/>
      <w:bCs/>
      <w:spacing w:val="0"/>
      <w:sz w:val="18"/>
      <w:szCs w:val="18"/>
    </w:rPr>
  </w:style>
  <w:style w:type="character" w:customStyle="1" w:styleId="322">
    <w:name w:val="Основной текст (32)"/>
    <w:basedOn w:val="320"/>
    <w:uiPriority w:val="99"/>
    <w:rPr>
      <w:rFonts w:ascii="Times New Roman" w:hAnsi="Times New Roman" w:cs="Times New Roman"/>
      <w:b/>
      <w:bCs/>
      <w:spacing w:val="0"/>
      <w:sz w:val="18"/>
      <w:szCs w:val="18"/>
    </w:rPr>
  </w:style>
  <w:style w:type="character" w:customStyle="1" w:styleId="3222">
    <w:name w:val="Основной текст (32)22"/>
    <w:basedOn w:val="320"/>
    <w:uiPriority w:val="99"/>
    <w:rPr>
      <w:rFonts w:ascii="Times New Roman" w:hAnsi="Times New Roman" w:cs="Times New Roman"/>
      <w:b/>
      <w:bCs/>
      <w:noProof/>
      <w:spacing w:val="0"/>
      <w:sz w:val="18"/>
      <w:szCs w:val="18"/>
    </w:rPr>
  </w:style>
  <w:style w:type="character" w:customStyle="1" w:styleId="3221">
    <w:name w:val="Основной текст (32)21"/>
    <w:basedOn w:val="320"/>
    <w:uiPriority w:val="99"/>
    <w:rPr>
      <w:rFonts w:ascii="Times New Roman" w:hAnsi="Times New Roman" w:cs="Times New Roman"/>
      <w:b/>
      <w:bCs/>
      <w:noProof/>
      <w:spacing w:val="0"/>
      <w:sz w:val="18"/>
      <w:szCs w:val="18"/>
    </w:rPr>
  </w:style>
  <w:style w:type="character" w:customStyle="1" w:styleId="3220">
    <w:name w:val="Основной текст (32)20"/>
    <w:basedOn w:val="320"/>
    <w:uiPriority w:val="99"/>
    <w:rPr>
      <w:rFonts w:ascii="Times New Roman" w:hAnsi="Times New Roman" w:cs="Times New Roman"/>
      <w:b/>
      <w:bCs/>
      <w:noProof/>
      <w:spacing w:val="0"/>
      <w:sz w:val="18"/>
      <w:szCs w:val="18"/>
    </w:rPr>
  </w:style>
  <w:style w:type="character" w:customStyle="1" w:styleId="3219">
    <w:name w:val="Основной текст (32)19"/>
    <w:basedOn w:val="320"/>
    <w:uiPriority w:val="99"/>
    <w:rPr>
      <w:rFonts w:ascii="Times New Roman" w:hAnsi="Times New Roman" w:cs="Times New Roman"/>
      <w:b/>
      <w:bCs/>
      <w:noProof/>
      <w:spacing w:val="0"/>
      <w:sz w:val="18"/>
      <w:szCs w:val="18"/>
    </w:rPr>
  </w:style>
  <w:style w:type="character" w:customStyle="1" w:styleId="3218">
    <w:name w:val="Основной текст (32)18"/>
    <w:basedOn w:val="320"/>
    <w:uiPriority w:val="99"/>
    <w:rPr>
      <w:rFonts w:ascii="Times New Roman" w:hAnsi="Times New Roman" w:cs="Times New Roman"/>
      <w:b/>
      <w:bCs/>
      <w:noProof/>
      <w:spacing w:val="0"/>
      <w:sz w:val="18"/>
      <w:szCs w:val="18"/>
    </w:rPr>
  </w:style>
  <w:style w:type="character" w:customStyle="1" w:styleId="3217">
    <w:name w:val="Основной текст (32)17"/>
    <w:basedOn w:val="320"/>
    <w:uiPriority w:val="99"/>
    <w:rPr>
      <w:rFonts w:ascii="Times New Roman" w:hAnsi="Times New Roman" w:cs="Times New Roman"/>
      <w:b/>
      <w:bCs/>
      <w:noProof/>
      <w:spacing w:val="0"/>
      <w:sz w:val="18"/>
      <w:szCs w:val="18"/>
    </w:rPr>
  </w:style>
  <w:style w:type="character" w:customStyle="1" w:styleId="312">
    <w:name w:val="Основной текст (31)_"/>
    <w:basedOn w:val="a0"/>
    <w:link w:val="3110"/>
    <w:uiPriority w:val="99"/>
    <w:locked/>
    <w:rPr>
      <w:rFonts w:ascii="Times New Roman" w:hAnsi="Times New Roman" w:cs="Times New Roman"/>
      <w:i/>
      <w:iCs/>
      <w:spacing w:val="0"/>
      <w:sz w:val="21"/>
      <w:szCs w:val="21"/>
    </w:rPr>
  </w:style>
  <w:style w:type="character" w:customStyle="1" w:styleId="313">
    <w:name w:val="Основной текст (31)"/>
    <w:basedOn w:val="312"/>
    <w:uiPriority w:val="99"/>
    <w:rPr>
      <w:rFonts w:ascii="Times New Roman" w:hAnsi="Times New Roman" w:cs="Times New Roman"/>
      <w:i/>
      <w:iCs/>
      <w:spacing w:val="0"/>
      <w:sz w:val="21"/>
      <w:szCs w:val="21"/>
    </w:rPr>
  </w:style>
  <w:style w:type="character" w:customStyle="1" w:styleId="31100">
    <w:name w:val="Основной текст (31)10"/>
    <w:basedOn w:val="312"/>
    <w:uiPriority w:val="99"/>
    <w:rPr>
      <w:rFonts w:ascii="Times New Roman" w:hAnsi="Times New Roman" w:cs="Times New Roman"/>
      <w:i/>
      <w:iCs/>
      <w:spacing w:val="0"/>
      <w:sz w:val="21"/>
      <w:szCs w:val="21"/>
    </w:rPr>
  </w:style>
  <w:style w:type="character" w:customStyle="1" w:styleId="319">
    <w:name w:val="Основной текст (31)9"/>
    <w:basedOn w:val="312"/>
    <w:uiPriority w:val="99"/>
    <w:rPr>
      <w:rFonts w:ascii="Times New Roman" w:hAnsi="Times New Roman" w:cs="Times New Roman"/>
      <w:i/>
      <w:iCs/>
      <w:noProof/>
      <w:spacing w:val="0"/>
      <w:sz w:val="21"/>
      <w:szCs w:val="21"/>
    </w:rPr>
  </w:style>
  <w:style w:type="character" w:customStyle="1" w:styleId="1011">
    <w:name w:val="Колонтитул + 101"/>
    <w:aliases w:val="5 pt4,Интервал 1 pt1"/>
    <w:basedOn w:val="a8"/>
    <w:uiPriority w:val="99"/>
    <w:rPr>
      <w:rFonts w:ascii="Times New Roman" w:hAnsi="Times New Roman" w:cs="Times New Roman"/>
      <w:noProof/>
      <w:spacing w:val="20"/>
      <w:sz w:val="21"/>
      <w:szCs w:val="21"/>
    </w:rPr>
  </w:style>
  <w:style w:type="character" w:customStyle="1" w:styleId="21100">
    <w:name w:val="Основной текст (2)110"/>
    <w:basedOn w:val="2e"/>
    <w:uiPriority w:val="99"/>
    <w:rPr>
      <w:rFonts w:ascii="Times New Roman" w:hAnsi="Times New Roman" w:cs="Times New Roman"/>
      <w:b/>
      <w:bCs/>
      <w:spacing w:val="0"/>
      <w:sz w:val="21"/>
      <w:szCs w:val="21"/>
    </w:rPr>
  </w:style>
  <w:style w:type="character" w:customStyle="1" w:styleId="2109">
    <w:name w:val="Основной текст (2)109"/>
    <w:basedOn w:val="2e"/>
    <w:uiPriority w:val="99"/>
    <w:rPr>
      <w:rFonts w:ascii="Times New Roman" w:hAnsi="Times New Roman" w:cs="Times New Roman"/>
      <w:b/>
      <w:bCs/>
      <w:noProof/>
      <w:spacing w:val="0"/>
      <w:sz w:val="21"/>
      <w:szCs w:val="21"/>
    </w:rPr>
  </w:style>
  <w:style w:type="character" w:customStyle="1" w:styleId="2108">
    <w:name w:val="Основной текст (2)108"/>
    <w:basedOn w:val="2e"/>
    <w:uiPriority w:val="99"/>
    <w:rPr>
      <w:rFonts w:ascii="Times New Roman" w:hAnsi="Times New Roman" w:cs="Times New Roman"/>
      <w:b/>
      <w:bCs/>
      <w:spacing w:val="0"/>
      <w:sz w:val="21"/>
      <w:szCs w:val="21"/>
    </w:rPr>
  </w:style>
  <w:style w:type="character" w:customStyle="1" w:styleId="2107">
    <w:name w:val="Основной текст (2)107"/>
    <w:basedOn w:val="2e"/>
    <w:uiPriority w:val="99"/>
    <w:rPr>
      <w:rFonts w:ascii="Times New Roman" w:hAnsi="Times New Roman" w:cs="Times New Roman"/>
      <w:b/>
      <w:bCs/>
      <w:spacing w:val="0"/>
      <w:sz w:val="21"/>
      <w:szCs w:val="21"/>
    </w:rPr>
  </w:style>
  <w:style w:type="character" w:customStyle="1" w:styleId="2106">
    <w:name w:val="Основной текст (2)106"/>
    <w:basedOn w:val="2e"/>
    <w:uiPriority w:val="99"/>
    <w:rPr>
      <w:rFonts w:ascii="Times New Roman" w:hAnsi="Times New Roman" w:cs="Times New Roman"/>
      <w:b/>
      <w:bCs/>
      <w:noProof/>
      <w:spacing w:val="0"/>
      <w:sz w:val="21"/>
      <w:szCs w:val="21"/>
    </w:rPr>
  </w:style>
  <w:style w:type="character" w:customStyle="1" w:styleId="2105">
    <w:name w:val="Основной текст (2)105"/>
    <w:basedOn w:val="2e"/>
    <w:uiPriority w:val="99"/>
    <w:rPr>
      <w:rFonts w:ascii="Times New Roman" w:hAnsi="Times New Roman" w:cs="Times New Roman"/>
      <w:b/>
      <w:bCs/>
      <w:noProof/>
      <w:spacing w:val="0"/>
      <w:sz w:val="21"/>
      <w:szCs w:val="21"/>
    </w:rPr>
  </w:style>
  <w:style w:type="character" w:customStyle="1" w:styleId="2104">
    <w:name w:val="Основной текст (2)104"/>
    <w:basedOn w:val="2e"/>
    <w:uiPriority w:val="99"/>
    <w:rPr>
      <w:rFonts w:ascii="Times New Roman" w:hAnsi="Times New Roman" w:cs="Times New Roman"/>
      <w:b/>
      <w:bCs/>
      <w:spacing w:val="0"/>
      <w:sz w:val="21"/>
      <w:szCs w:val="21"/>
    </w:rPr>
  </w:style>
  <w:style w:type="character" w:customStyle="1" w:styleId="2103">
    <w:name w:val="Основной текст (2)103"/>
    <w:basedOn w:val="2e"/>
    <w:uiPriority w:val="99"/>
    <w:rPr>
      <w:rFonts w:ascii="Times New Roman" w:hAnsi="Times New Roman" w:cs="Times New Roman"/>
      <w:b/>
      <w:bCs/>
      <w:noProof/>
      <w:spacing w:val="0"/>
      <w:sz w:val="21"/>
      <w:szCs w:val="21"/>
    </w:rPr>
  </w:style>
  <w:style w:type="character" w:customStyle="1" w:styleId="2102">
    <w:name w:val="Основной текст (2)102"/>
    <w:basedOn w:val="2e"/>
    <w:uiPriority w:val="99"/>
    <w:rPr>
      <w:rFonts w:ascii="Times New Roman" w:hAnsi="Times New Roman" w:cs="Times New Roman"/>
      <w:b/>
      <w:bCs/>
      <w:noProof/>
      <w:spacing w:val="0"/>
      <w:sz w:val="21"/>
      <w:szCs w:val="21"/>
    </w:rPr>
  </w:style>
  <w:style w:type="character" w:customStyle="1" w:styleId="2101">
    <w:name w:val="Основной текст (2)101"/>
    <w:basedOn w:val="2e"/>
    <w:uiPriority w:val="99"/>
    <w:rPr>
      <w:rFonts w:ascii="Times New Roman" w:hAnsi="Times New Roman" w:cs="Times New Roman"/>
      <w:b/>
      <w:bCs/>
      <w:noProof/>
      <w:spacing w:val="0"/>
      <w:sz w:val="21"/>
      <w:szCs w:val="21"/>
    </w:rPr>
  </w:style>
  <w:style w:type="character" w:customStyle="1" w:styleId="2100">
    <w:name w:val="Основной текст (2)100"/>
    <w:basedOn w:val="2e"/>
    <w:uiPriority w:val="99"/>
    <w:rPr>
      <w:rFonts w:ascii="Times New Roman" w:hAnsi="Times New Roman" w:cs="Times New Roman"/>
      <w:b/>
      <w:bCs/>
      <w:noProof/>
      <w:spacing w:val="0"/>
      <w:sz w:val="21"/>
      <w:szCs w:val="21"/>
    </w:rPr>
  </w:style>
  <w:style w:type="character" w:customStyle="1" w:styleId="299">
    <w:name w:val="Основной текст (2)99"/>
    <w:basedOn w:val="2e"/>
    <w:uiPriority w:val="99"/>
    <w:rPr>
      <w:rFonts w:ascii="Times New Roman" w:hAnsi="Times New Roman" w:cs="Times New Roman"/>
      <w:b/>
      <w:bCs/>
      <w:noProof/>
      <w:spacing w:val="0"/>
      <w:sz w:val="21"/>
      <w:szCs w:val="21"/>
    </w:rPr>
  </w:style>
  <w:style w:type="character" w:customStyle="1" w:styleId="298">
    <w:name w:val="Основной текст (2)98"/>
    <w:basedOn w:val="2e"/>
    <w:uiPriority w:val="99"/>
    <w:rPr>
      <w:rFonts w:ascii="Times New Roman" w:hAnsi="Times New Roman" w:cs="Times New Roman"/>
      <w:b/>
      <w:bCs/>
      <w:noProof/>
      <w:spacing w:val="0"/>
      <w:sz w:val="21"/>
      <w:szCs w:val="21"/>
    </w:rPr>
  </w:style>
  <w:style w:type="character" w:customStyle="1" w:styleId="297">
    <w:name w:val="Основной текст (2)97"/>
    <w:basedOn w:val="2e"/>
    <w:uiPriority w:val="99"/>
    <w:rPr>
      <w:rFonts w:ascii="Times New Roman" w:hAnsi="Times New Roman" w:cs="Times New Roman"/>
      <w:b/>
      <w:bCs/>
      <w:noProof/>
      <w:spacing w:val="0"/>
      <w:sz w:val="21"/>
      <w:szCs w:val="21"/>
    </w:rPr>
  </w:style>
  <w:style w:type="character" w:customStyle="1" w:styleId="296">
    <w:name w:val="Основной текст (2)96"/>
    <w:basedOn w:val="2e"/>
    <w:uiPriority w:val="99"/>
    <w:rPr>
      <w:rFonts w:ascii="Times New Roman" w:hAnsi="Times New Roman" w:cs="Times New Roman"/>
      <w:b/>
      <w:bCs/>
      <w:noProof/>
      <w:spacing w:val="0"/>
      <w:sz w:val="21"/>
      <w:szCs w:val="21"/>
    </w:rPr>
  </w:style>
  <w:style w:type="character" w:customStyle="1" w:styleId="295">
    <w:name w:val="Основной текст (2)95"/>
    <w:basedOn w:val="2e"/>
    <w:uiPriority w:val="99"/>
    <w:rPr>
      <w:rFonts w:ascii="Times New Roman" w:hAnsi="Times New Roman" w:cs="Times New Roman"/>
      <w:b/>
      <w:bCs/>
      <w:spacing w:val="0"/>
      <w:sz w:val="21"/>
      <w:szCs w:val="21"/>
    </w:rPr>
  </w:style>
  <w:style w:type="character" w:customStyle="1" w:styleId="294">
    <w:name w:val="Основной текст (2)94"/>
    <w:basedOn w:val="2e"/>
    <w:uiPriority w:val="99"/>
    <w:rPr>
      <w:rFonts w:ascii="Times New Roman" w:hAnsi="Times New Roman" w:cs="Times New Roman"/>
      <w:b/>
      <w:bCs/>
      <w:noProof/>
      <w:spacing w:val="0"/>
      <w:sz w:val="21"/>
      <w:szCs w:val="21"/>
    </w:rPr>
  </w:style>
  <w:style w:type="character" w:customStyle="1" w:styleId="293">
    <w:name w:val="Основной текст (2)93"/>
    <w:basedOn w:val="2e"/>
    <w:uiPriority w:val="99"/>
    <w:rPr>
      <w:rFonts w:ascii="Times New Roman" w:hAnsi="Times New Roman" w:cs="Times New Roman"/>
      <w:b/>
      <w:bCs/>
      <w:spacing w:val="0"/>
      <w:sz w:val="21"/>
      <w:szCs w:val="21"/>
    </w:rPr>
  </w:style>
  <w:style w:type="character" w:customStyle="1" w:styleId="2920">
    <w:name w:val="Основной текст (2)92"/>
    <w:basedOn w:val="2e"/>
    <w:uiPriority w:val="99"/>
    <w:rPr>
      <w:rFonts w:ascii="Times New Roman" w:hAnsi="Times New Roman" w:cs="Times New Roman"/>
      <w:b/>
      <w:bCs/>
      <w:noProof/>
      <w:spacing w:val="0"/>
      <w:sz w:val="21"/>
      <w:szCs w:val="21"/>
    </w:rPr>
  </w:style>
  <w:style w:type="character" w:customStyle="1" w:styleId="2910">
    <w:name w:val="Основной текст (2)91"/>
    <w:basedOn w:val="2e"/>
    <w:uiPriority w:val="99"/>
    <w:rPr>
      <w:rFonts w:ascii="Times New Roman" w:hAnsi="Times New Roman" w:cs="Times New Roman"/>
      <w:b/>
      <w:bCs/>
      <w:spacing w:val="0"/>
      <w:sz w:val="21"/>
      <w:szCs w:val="21"/>
    </w:rPr>
  </w:style>
  <w:style w:type="character" w:customStyle="1" w:styleId="2900">
    <w:name w:val="Основной текст (2)90"/>
    <w:basedOn w:val="2e"/>
    <w:uiPriority w:val="99"/>
    <w:rPr>
      <w:rFonts w:ascii="Times New Roman" w:hAnsi="Times New Roman" w:cs="Times New Roman"/>
      <w:b/>
      <w:bCs/>
      <w:noProof/>
      <w:spacing w:val="0"/>
      <w:sz w:val="21"/>
      <w:szCs w:val="21"/>
    </w:rPr>
  </w:style>
  <w:style w:type="character" w:customStyle="1" w:styleId="289">
    <w:name w:val="Основной текст (2)89"/>
    <w:basedOn w:val="2e"/>
    <w:uiPriority w:val="99"/>
    <w:rPr>
      <w:rFonts w:ascii="Times New Roman" w:hAnsi="Times New Roman" w:cs="Times New Roman"/>
      <w:b/>
      <w:bCs/>
      <w:spacing w:val="0"/>
      <w:sz w:val="21"/>
      <w:szCs w:val="21"/>
    </w:rPr>
  </w:style>
  <w:style w:type="character" w:customStyle="1" w:styleId="288">
    <w:name w:val="Основной текст (2)88"/>
    <w:basedOn w:val="2e"/>
    <w:uiPriority w:val="99"/>
    <w:rPr>
      <w:rFonts w:ascii="Times New Roman" w:hAnsi="Times New Roman" w:cs="Times New Roman"/>
      <w:b/>
      <w:bCs/>
      <w:noProof/>
      <w:spacing w:val="0"/>
      <w:sz w:val="21"/>
      <w:szCs w:val="21"/>
    </w:rPr>
  </w:style>
  <w:style w:type="character" w:customStyle="1" w:styleId="287">
    <w:name w:val="Основной текст (2)87"/>
    <w:basedOn w:val="2e"/>
    <w:uiPriority w:val="99"/>
    <w:rPr>
      <w:rFonts w:ascii="Times New Roman" w:hAnsi="Times New Roman" w:cs="Times New Roman"/>
      <w:b/>
      <w:bCs/>
      <w:noProof/>
      <w:spacing w:val="0"/>
      <w:sz w:val="21"/>
      <w:szCs w:val="21"/>
    </w:rPr>
  </w:style>
  <w:style w:type="character" w:customStyle="1" w:styleId="286">
    <w:name w:val="Основной текст (2)86"/>
    <w:basedOn w:val="2e"/>
    <w:uiPriority w:val="99"/>
    <w:rPr>
      <w:rFonts w:ascii="Times New Roman" w:hAnsi="Times New Roman" w:cs="Times New Roman"/>
      <w:b/>
      <w:bCs/>
      <w:noProof/>
      <w:spacing w:val="0"/>
      <w:sz w:val="21"/>
      <w:szCs w:val="21"/>
    </w:rPr>
  </w:style>
  <w:style w:type="character" w:customStyle="1" w:styleId="285">
    <w:name w:val="Основной текст (2)85"/>
    <w:basedOn w:val="2e"/>
    <w:uiPriority w:val="99"/>
    <w:rPr>
      <w:rFonts w:ascii="Times New Roman" w:hAnsi="Times New Roman" w:cs="Times New Roman"/>
      <w:b/>
      <w:bCs/>
      <w:noProof/>
      <w:spacing w:val="0"/>
      <w:sz w:val="21"/>
      <w:szCs w:val="21"/>
    </w:rPr>
  </w:style>
  <w:style w:type="character" w:customStyle="1" w:styleId="284">
    <w:name w:val="Основной текст (2)84"/>
    <w:basedOn w:val="2e"/>
    <w:uiPriority w:val="99"/>
    <w:rPr>
      <w:rFonts w:ascii="Times New Roman" w:hAnsi="Times New Roman" w:cs="Times New Roman"/>
      <w:b/>
      <w:bCs/>
      <w:noProof/>
      <w:spacing w:val="0"/>
      <w:sz w:val="21"/>
      <w:szCs w:val="21"/>
    </w:rPr>
  </w:style>
  <w:style w:type="character" w:customStyle="1" w:styleId="2830">
    <w:name w:val="Основной текст (2)83"/>
    <w:basedOn w:val="2e"/>
    <w:uiPriority w:val="99"/>
    <w:rPr>
      <w:rFonts w:ascii="Times New Roman" w:hAnsi="Times New Roman" w:cs="Times New Roman"/>
      <w:b/>
      <w:bCs/>
      <w:noProof/>
      <w:spacing w:val="0"/>
      <w:sz w:val="21"/>
      <w:szCs w:val="21"/>
    </w:rPr>
  </w:style>
  <w:style w:type="character" w:customStyle="1" w:styleId="2821">
    <w:name w:val="Основной текст (2)82"/>
    <w:basedOn w:val="2e"/>
    <w:uiPriority w:val="99"/>
    <w:rPr>
      <w:rFonts w:ascii="Times New Roman" w:hAnsi="Times New Roman" w:cs="Times New Roman"/>
      <w:b/>
      <w:bCs/>
      <w:spacing w:val="0"/>
      <w:sz w:val="21"/>
      <w:szCs w:val="21"/>
    </w:rPr>
  </w:style>
  <w:style w:type="character" w:customStyle="1" w:styleId="2810">
    <w:name w:val="Основной текст (2)81"/>
    <w:basedOn w:val="2e"/>
    <w:uiPriority w:val="99"/>
    <w:rPr>
      <w:rFonts w:ascii="Times New Roman" w:hAnsi="Times New Roman" w:cs="Times New Roman"/>
      <w:b/>
      <w:bCs/>
      <w:noProof/>
      <w:spacing w:val="0"/>
      <w:sz w:val="21"/>
      <w:szCs w:val="21"/>
    </w:rPr>
  </w:style>
  <w:style w:type="character" w:customStyle="1" w:styleId="2800">
    <w:name w:val="Основной текст (2)80"/>
    <w:basedOn w:val="2e"/>
    <w:uiPriority w:val="99"/>
    <w:rPr>
      <w:rFonts w:ascii="Times New Roman" w:hAnsi="Times New Roman" w:cs="Times New Roman"/>
      <w:b/>
      <w:bCs/>
      <w:noProof/>
      <w:spacing w:val="0"/>
      <w:sz w:val="21"/>
      <w:szCs w:val="21"/>
    </w:rPr>
  </w:style>
  <w:style w:type="character" w:customStyle="1" w:styleId="279">
    <w:name w:val="Основной текст (2)79"/>
    <w:basedOn w:val="2e"/>
    <w:uiPriority w:val="99"/>
    <w:rPr>
      <w:rFonts w:ascii="Times New Roman" w:hAnsi="Times New Roman" w:cs="Times New Roman"/>
      <w:b/>
      <w:bCs/>
      <w:noProof/>
      <w:spacing w:val="0"/>
      <w:sz w:val="21"/>
      <w:szCs w:val="21"/>
    </w:rPr>
  </w:style>
  <w:style w:type="character" w:customStyle="1" w:styleId="278">
    <w:name w:val="Основной текст (2)78"/>
    <w:basedOn w:val="2e"/>
    <w:uiPriority w:val="99"/>
    <w:rPr>
      <w:rFonts w:ascii="Times New Roman" w:hAnsi="Times New Roman" w:cs="Times New Roman"/>
      <w:b/>
      <w:bCs/>
      <w:noProof/>
      <w:spacing w:val="0"/>
      <w:sz w:val="21"/>
      <w:szCs w:val="21"/>
    </w:rPr>
  </w:style>
  <w:style w:type="character" w:customStyle="1" w:styleId="277">
    <w:name w:val="Основной текст (2)77"/>
    <w:basedOn w:val="2e"/>
    <w:uiPriority w:val="99"/>
    <w:rPr>
      <w:rFonts w:ascii="Times New Roman" w:hAnsi="Times New Roman" w:cs="Times New Roman"/>
      <w:b/>
      <w:bCs/>
      <w:spacing w:val="0"/>
      <w:sz w:val="21"/>
      <w:szCs w:val="21"/>
    </w:rPr>
  </w:style>
  <w:style w:type="character" w:customStyle="1" w:styleId="276">
    <w:name w:val="Основной текст (2)76"/>
    <w:basedOn w:val="2e"/>
    <w:uiPriority w:val="99"/>
    <w:rPr>
      <w:rFonts w:ascii="Times New Roman" w:hAnsi="Times New Roman" w:cs="Times New Roman"/>
      <w:b/>
      <w:bCs/>
      <w:noProof/>
      <w:spacing w:val="0"/>
      <w:sz w:val="21"/>
      <w:szCs w:val="21"/>
    </w:rPr>
  </w:style>
  <w:style w:type="character" w:customStyle="1" w:styleId="275">
    <w:name w:val="Основной текст (2)75"/>
    <w:basedOn w:val="2e"/>
    <w:uiPriority w:val="99"/>
    <w:rPr>
      <w:rFonts w:ascii="Times New Roman" w:hAnsi="Times New Roman" w:cs="Times New Roman"/>
      <w:b/>
      <w:bCs/>
      <w:noProof/>
      <w:spacing w:val="0"/>
      <w:sz w:val="21"/>
      <w:szCs w:val="21"/>
    </w:rPr>
  </w:style>
  <w:style w:type="character" w:customStyle="1" w:styleId="274">
    <w:name w:val="Основной текст (2)74"/>
    <w:basedOn w:val="2e"/>
    <w:uiPriority w:val="99"/>
    <w:rPr>
      <w:rFonts w:ascii="Times New Roman" w:hAnsi="Times New Roman" w:cs="Times New Roman"/>
      <w:b/>
      <w:bCs/>
      <w:spacing w:val="0"/>
      <w:sz w:val="21"/>
      <w:szCs w:val="21"/>
    </w:rPr>
  </w:style>
  <w:style w:type="character" w:customStyle="1" w:styleId="273">
    <w:name w:val="Основной текст (2)73"/>
    <w:basedOn w:val="2e"/>
    <w:uiPriority w:val="99"/>
    <w:rPr>
      <w:rFonts w:ascii="Times New Roman" w:hAnsi="Times New Roman" w:cs="Times New Roman"/>
      <w:b/>
      <w:bCs/>
      <w:noProof/>
      <w:spacing w:val="0"/>
      <w:sz w:val="21"/>
      <w:szCs w:val="21"/>
    </w:rPr>
  </w:style>
  <w:style w:type="character" w:customStyle="1" w:styleId="2720">
    <w:name w:val="Основной текст (2)72"/>
    <w:basedOn w:val="2e"/>
    <w:uiPriority w:val="99"/>
    <w:rPr>
      <w:rFonts w:ascii="Times New Roman" w:hAnsi="Times New Roman" w:cs="Times New Roman"/>
      <w:b/>
      <w:bCs/>
      <w:spacing w:val="0"/>
      <w:sz w:val="21"/>
      <w:szCs w:val="21"/>
    </w:rPr>
  </w:style>
  <w:style w:type="character" w:customStyle="1" w:styleId="2710">
    <w:name w:val="Основной текст (2)71"/>
    <w:basedOn w:val="2e"/>
    <w:uiPriority w:val="99"/>
    <w:rPr>
      <w:rFonts w:ascii="Times New Roman" w:hAnsi="Times New Roman" w:cs="Times New Roman"/>
      <w:b/>
      <w:bCs/>
      <w:noProof/>
      <w:spacing w:val="0"/>
      <w:sz w:val="21"/>
      <w:szCs w:val="21"/>
    </w:rPr>
  </w:style>
  <w:style w:type="character" w:customStyle="1" w:styleId="3216">
    <w:name w:val="Основной текст (32)16"/>
    <w:basedOn w:val="320"/>
    <w:uiPriority w:val="99"/>
    <w:rPr>
      <w:rFonts w:ascii="Times New Roman" w:hAnsi="Times New Roman" w:cs="Times New Roman"/>
      <w:b/>
      <w:bCs/>
      <w:spacing w:val="0"/>
      <w:sz w:val="18"/>
      <w:szCs w:val="18"/>
    </w:rPr>
  </w:style>
  <w:style w:type="character" w:customStyle="1" w:styleId="2700">
    <w:name w:val="Основной текст (2)70"/>
    <w:basedOn w:val="2e"/>
    <w:uiPriority w:val="99"/>
    <w:rPr>
      <w:rFonts w:ascii="Times New Roman" w:hAnsi="Times New Roman" w:cs="Times New Roman"/>
      <w:b/>
      <w:bCs/>
      <w:noProof/>
      <w:spacing w:val="0"/>
      <w:sz w:val="21"/>
      <w:szCs w:val="21"/>
    </w:rPr>
  </w:style>
  <w:style w:type="character" w:customStyle="1" w:styleId="62pt">
    <w:name w:val="Основной текст (6) + Интервал 2 pt"/>
    <w:basedOn w:val="61"/>
    <w:uiPriority w:val="99"/>
    <w:rPr>
      <w:rFonts w:ascii="Times New Roman" w:hAnsi="Times New Roman" w:cs="Times New Roman"/>
      <w:b/>
      <w:bCs/>
      <w:spacing w:val="40"/>
      <w:sz w:val="26"/>
      <w:szCs w:val="26"/>
    </w:rPr>
  </w:style>
  <w:style w:type="character" w:customStyle="1" w:styleId="69">
    <w:name w:val="Основной текст (6)9"/>
    <w:basedOn w:val="61"/>
    <w:uiPriority w:val="99"/>
    <w:rPr>
      <w:rFonts w:ascii="Times New Roman" w:hAnsi="Times New Roman" w:cs="Times New Roman"/>
      <w:b/>
      <w:bCs/>
      <w:spacing w:val="0"/>
      <w:sz w:val="26"/>
      <w:szCs w:val="26"/>
    </w:rPr>
  </w:style>
  <w:style w:type="character" w:customStyle="1" w:styleId="68">
    <w:name w:val="Основной текст (6)8"/>
    <w:basedOn w:val="61"/>
    <w:uiPriority w:val="99"/>
    <w:rPr>
      <w:rFonts w:ascii="Times New Roman" w:hAnsi="Times New Roman" w:cs="Times New Roman"/>
      <w:b/>
      <w:bCs/>
      <w:noProof/>
      <w:spacing w:val="0"/>
      <w:sz w:val="26"/>
      <w:szCs w:val="26"/>
    </w:rPr>
  </w:style>
  <w:style w:type="character" w:customStyle="1" w:styleId="3215">
    <w:name w:val="Основной текст (32)15"/>
    <w:basedOn w:val="320"/>
    <w:uiPriority w:val="99"/>
    <w:rPr>
      <w:rFonts w:ascii="Times New Roman" w:hAnsi="Times New Roman" w:cs="Times New Roman"/>
      <w:b/>
      <w:bCs/>
      <w:spacing w:val="0"/>
      <w:sz w:val="18"/>
      <w:szCs w:val="18"/>
    </w:rPr>
  </w:style>
  <w:style w:type="character" w:customStyle="1" w:styleId="3214">
    <w:name w:val="Основной текст (32)14"/>
    <w:basedOn w:val="320"/>
    <w:uiPriority w:val="99"/>
    <w:rPr>
      <w:rFonts w:ascii="Times New Roman" w:hAnsi="Times New Roman" w:cs="Times New Roman"/>
      <w:b/>
      <w:bCs/>
      <w:noProof/>
      <w:spacing w:val="0"/>
      <w:sz w:val="18"/>
      <w:szCs w:val="18"/>
    </w:rPr>
  </w:style>
  <w:style w:type="character" w:customStyle="1" w:styleId="3213">
    <w:name w:val="Основной текст (32)13"/>
    <w:basedOn w:val="320"/>
    <w:uiPriority w:val="99"/>
    <w:rPr>
      <w:rFonts w:ascii="Times New Roman" w:hAnsi="Times New Roman" w:cs="Times New Roman"/>
      <w:b/>
      <w:bCs/>
      <w:spacing w:val="0"/>
      <w:sz w:val="18"/>
      <w:szCs w:val="18"/>
    </w:rPr>
  </w:style>
  <w:style w:type="character" w:customStyle="1" w:styleId="3212">
    <w:name w:val="Основной текст (32)12"/>
    <w:basedOn w:val="320"/>
    <w:uiPriority w:val="99"/>
    <w:rPr>
      <w:rFonts w:ascii="Times New Roman" w:hAnsi="Times New Roman" w:cs="Times New Roman"/>
      <w:b/>
      <w:bCs/>
      <w:noProof/>
      <w:spacing w:val="0"/>
      <w:sz w:val="18"/>
      <w:szCs w:val="18"/>
    </w:rPr>
  </w:style>
  <w:style w:type="character" w:customStyle="1" w:styleId="3211">
    <w:name w:val="Основной текст (32)11"/>
    <w:basedOn w:val="320"/>
    <w:uiPriority w:val="99"/>
    <w:rPr>
      <w:rFonts w:ascii="Times New Roman" w:hAnsi="Times New Roman" w:cs="Times New Roman"/>
      <w:b/>
      <w:bCs/>
      <w:noProof/>
      <w:spacing w:val="0"/>
      <w:sz w:val="18"/>
      <w:szCs w:val="18"/>
    </w:rPr>
  </w:style>
  <w:style w:type="character" w:customStyle="1" w:styleId="3210">
    <w:name w:val="Основной текст (32)10"/>
    <w:basedOn w:val="320"/>
    <w:uiPriority w:val="99"/>
    <w:rPr>
      <w:rFonts w:ascii="Times New Roman" w:hAnsi="Times New Roman" w:cs="Times New Roman"/>
      <w:b/>
      <w:bCs/>
      <w:spacing w:val="0"/>
      <w:sz w:val="18"/>
      <w:szCs w:val="18"/>
    </w:rPr>
  </w:style>
  <w:style w:type="character" w:customStyle="1" w:styleId="329">
    <w:name w:val="Основной текст (32)9"/>
    <w:basedOn w:val="320"/>
    <w:uiPriority w:val="99"/>
    <w:rPr>
      <w:rFonts w:ascii="Times New Roman" w:hAnsi="Times New Roman" w:cs="Times New Roman"/>
      <w:b/>
      <w:bCs/>
      <w:noProof/>
      <w:spacing w:val="0"/>
      <w:sz w:val="18"/>
      <w:szCs w:val="18"/>
    </w:rPr>
  </w:style>
  <w:style w:type="character" w:customStyle="1" w:styleId="328">
    <w:name w:val="Основной текст (32)8"/>
    <w:basedOn w:val="320"/>
    <w:uiPriority w:val="99"/>
    <w:rPr>
      <w:rFonts w:ascii="Times New Roman" w:hAnsi="Times New Roman" w:cs="Times New Roman"/>
      <w:b/>
      <w:bCs/>
      <w:noProof/>
      <w:spacing w:val="0"/>
      <w:sz w:val="18"/>
      <w:szCs w:val="18"/>
    </w:rPr>
  </w:style>
  <w:style w:type="character" w:customStyle="1" w:styleId="330">
    <w:name w:val="Основной текст (33)_"/>
    <w:basedOn w:val="a0"/>
    <w:link w:val="331"/>
    <w:uiPriority w:val="99"/>
    <w:locked/>
    <w:rPr>
      <w:rFonts w:ascii="Lucida Sans Unicode" w:hAnsi="Lucida Sans Unicode" w:cs="Lucida Sans Unicode"/>
      <w:b/>
      <w:bCs/>
      <w:spacing w:val="0"/>
      <w:sz w:val="20"/>
      <w:szCs w:val="20"/>
    </w:rPr>
  </w:style>
  <w:style w:type="character" w:customStyle="1" w:styleId="332">
    <w:name w:val="Основной текст (33)"/>
    <w:basedOn w:val="330"/>
    <w:uiPriority w:val="99"/>
    <w:rPr>
      <w:rFonts w:ascii="Lucida Sans Unicode" w:hAnsi="Lucida Sans Unicode" w:cs="Lucida Sans Unicode"/>
      <w:b/>
      <w:bCs/>
      <w:spacing w:val="0"/>
      <w:sz w:val="20"/>
      <w:szCs w:val="20"/>
    </w:rPr>
  </w:style>
  <w:style w:type="character" w:customStyle="1" w:styleId="327">
    <w:name w:val="Основной текст (32)7"/>
    <w:basedOn w:val="320"/>
    <w:uiPriority w:val="99"/>
    <w:rPr>
      <w:rFonts w:ascii="Times New Roman" w:hAnsi="Times New Roman" w:cs="Times New Roman"/>
      <w:b/>
      <w:bCs/>
      <w:spacing w:val="0"/>
      <w:sz w:val="18"/>
      <w:szCs w:val="18"/>
    </w:rPr>
  </w:style>
  <w:style w:type="character" w:customStyle="1" w:styleId="326">
    <w:name w:val="Основной текст (32)6"/>
    <w:basedOn w:val="320"/>
    <w:uiPriority w:val="99"/>
    <w:rPr>
      <w:rFonts w:ascii="Times New Roman" w:hAnsi="Times New Roman" w:cs="Times New Roman"/>
      <w:b/>
      <w:bCs/>
      <w:noProof/>
      <w:spacing w:val="0"/>
      <w:sz w:val="18"/>
      <w:szCs w:val="18"/>
    </w:rPr>
  </w:style>
  <w:style w:type="character" w:customStyle="1" w:styleId="325">
    <w:name w:val="Основной текст (32)5"/>
    <w:basedOn w:val="320"/>
    <w:uiPriority w:val="99"/>
    <w:rPr>
      <w:rFonts w:ascii="Times New Roman" w:hAnsi="Times New Roman" w:cs="Times New Roman"/>
      <w:b/>
      <w:bCs/>
      <w:spacing w:val="0"/>
      <w:sz w:val="18"/>
      <w:szCs w:val="18"/>
    </w:rPr>
  </w:style>
  <w:style w:type="character" w:customStyle="1" w:styleId="324">
    <w:name w:val="Основной текст (32)4"/>
    <w:basedOn w:val="320"/>
    <w:uiPriority w:val="99"/>
    <w:rPr>
      <w:rFonts w:ascii="Times New Roman" w:hAnsi="Times New Roman" w:cs="Times New Roman"/>
      <w:b/>
      <w:bCs/>
      <w:spacing w:val="0"/>
      <w:sz w:val="18"/>
      <w:szCs w:val="18"/>
    </w:rPr>
  </w:style>
  <w:style w:type="character" w:customStyle="1" w:styleId="318">
    <w:name w:val="Основной текст (31)8"/>
    <w:basedOn w:val="312"/>
    <w:uiPriority w:val="99"/>
    <w:rPr>
      <w:rFonts w:ascii="Times New Roman" w:hAnsi="Times New Roman" w:cs="Times New Roman"/>
      <w:i/>
      <w:iCs/>
      <w:spacing w:val="0"/>
      <w:sz w:val="21"/>
      <w:szCs w:val="21"/>
    </w:rPr>
  </w:style>
  <w:style w:type="character" w:customStyle="1" w:styleId="323">
    <w:name w:val="Основной текст (32)3"/>
    <w:basedOn w:val="320"/>
    <w:uiPriority w:val="99"/>
    <w:rPr>
      <w:rFonts w:ascii="Times New Roman" w:hAnsi="Times New Roman" w:cs="Times New Roman"/>
      <w:b/>
      <w:bCs/>
      <w:noProof/>
      <w:spacing w:val="0"/>
      <w:sz w:val="18"/>
      <w:szCs w:val="18"/>
    </w:rPr>
  </w:style>
  <w:style w:type="character" w:customStyle="1" w:styleId="3223">
    <w:name w:val="Основной текст (32)2"/>
    <w:basedOn w:val="320"/>
    <w:uiPriority w:val="99"/>
    <w:rPr>
      <w:rFonts w:ascii="Times New Roman" w:hAnsi="Times New Roman" w:cs="Times New Roman"/>
      <w:b/>
      <w:bCs/>
      <w:noProof/>
      <w:spacing w:val="0"/>
      <w:sz w:val="18"/>
      <w:szCs w:val="18"/>
    </w:rPr>
  </w:style>
  <w:style w:type="character" w:customStyle="1" w:styleId="317">
    <w:name w:val="Основной текст (31)7"/>
    <w:basedOn w:val="312"/>
    <w:uiPriority w:val="99"/>
    <w:rPr>
      <w:rFonts w:ascii="Times New Roman" w:hAnsi="Times New Roman" w:cs="Times New Roman"/>
      <w:i/>
      <w:iCs/>
      <w:noProof/>
      <w:spacing w:val="0"/>
      <w:sz w:val="21"/>
      <w:szCs w:val="21"/>
    </w:rPr>
  </w:style>
  <w:style w:type="character" w:customStyle="1" w:styleId="350">
    <w:name w:val="Основной текст (35)_"/>
    <w:basedOn w:val="a0"/>
    <w:link w:val="351"/>
    <w:uiPriority w:val="99"/>
    <w:locked/>
    <w:rPr>
      <w:rFonts w:ascii="Times New Roman" w:hAnsi="Times New Roman" w:cs="Times New Roman"/>
      <w:b/>
      <w:bCs/>
      <w:spacing w:val="0"/>
      <w:sz w:val="27"/>
      <w:szCs w:val="27"/>
    </w:rPr>
  </w:style>
  <w:style w:type="character" w:customStyle="1" w:styleId="352">
    <w:name w:val="Основной текст (35)"/>
    <w:basedOn w:val="350"/>
    <w:uiPriority w:val="99"/>
    <w:rPr>
      <w:rFonts w:ascii="Times New Roman" w:hAnsi="Times New Roman" w:cs="Times New Roman"/>
      <w:b/>
      <w:bCs/>
      <w:spacing w:val="0"/>
      <w:sz w:val="27"/>
      <w:szCs w:val="27"/>
    </w:rPr>
  </w:style>
  <w:style w:type="character" w:customStyle="1" w:styleId="67">
    <w:name w:val="Основной текст (6)7"/>
    <w:basedOn w:val="61"/>
    <w:uiPriority w:val="99"/>
    <w:rPr>
      <w:rFonts w:ascii="Times New Roman" w:hAnsi="Times New Roman" w:cs="Times New Roman"/>
      <w:b/>
      <w:bCs/>
      <w:spacing w:val="0"/>
      <w:sz w:val="26"/>
      <w:szCs w:val="26"/>
    </w:rPr>
  </w:style>
  <w:style w:type="character" w:customStyle="1" w:styleId="66">
    <w:name w:val="Основной текст (6)6"/>
    <w:basedOn w:val="61"/>
    <w:uiPriority w:val="99"/>
    <w:rPr>
      <w:rFonts w:ascii="Times New Roman" w:hAnsi="Times New Roman" w:cs="Times New Roman"/>
      <w:b/>
      <w:bCs/>
      <w:noProof/>
      <w:spacing w:val="0"/>
      <w:sz w:val="26"/>
      <w:szCs w:val="26"/>
    </w:rPr>
  </w:style>
  <w:style w:type="character" w:customStyle="1" w:styleId="269">
    <w:name w:val="Основной текст (2)69"/>
    <w:basedOn w:val="2e"/>
    <w:uiPriority w:val="99"/>
    <w:rPr>
      <w:rFonts w:ascii="Times New Roman" w:hAnsi="Times New Roman" w:cs="Times New Roman"/>
      <w:b/>
      <w:bCs/>
      <w:spacing w:val="0"/>
      <w:sz w:val="21"/>
      <w:szCs w:val="21"/>
    </w:rPr>
  </w:style>
  <w:style w:type="character" w:customStyle="1" w:styleId="268">
    <w:name w:val="Основной текст (2)68"/>
    <w:basedOn w:val="2e"/>
    <w:uiPriority w:val="99"/>
    <w:rPr>
      <w:rFonts w:ascii="Times New Roman" w:hAnsi="Times New Roman" w:cs="Times New Roman"/>
      <w:b/>
      <w:bCs/>
      <w:noProof/>
      <w:spacing w:val="0"/>
      <w:sz w:val="21"/>
      <w:szCs w:val="21"/>
    </w:rPr>
  </w:style>
  <w:style w:type="character" w:customStyle="1" w:styleId="267">
    <w:name w:val="Основной текст (2)67"/>
    <w:basedOn w:val="2e"/>
    <w:uiPriority w:val="99"/>
    <w:rPr>
      <w:rFonts w:ascii="Times New Roman" w:hAnsi="Times New Roman" w:cs="Times New Roman"/>
      <w:b/>
      <w:bCs/>
      <w:noProof/>
      <w:spacing w:val="0"/>
      <w:sz w:val="21"/>
      <w:szCs w:val="21"/>
    </w:rPr>
  </w:style>
  <w:style w:type="character" w:customStyle="1" w:styleId="266">
    <w:name w:val="Основной текст (2)66"/>
    <w:basedOn w:val="2e"/>
    <w:uiPriority w:val="99"/>
    <w:rPr>
      <w:rFonts w:ascii="Times New Roman" w:hAnsi="Times New Roman" w:cs="Times New Roman"/>
      <w:b/>
      <w:bCs/>
      <w:spacing w:val="0"/>
      <w:sz w:val="21"/>
      <w:szCs w:val="21"/>
    </w:rPr>
  </w:style>
  <w:style w:type="character" w:customStyle="1" w:styleId="265">
    <w:name w:val="Основной текст (2)65"/>
    <w:basedOn w:val="2e"/>
    <w:uiPriority w:val="99"/>
    <w:rPr>
      <w:rFonts w:ascii="Times New Roman" w:hAnsi="Times New Roman" w:cs="Times New Roman"/>
      <w:b/>
      <w:bCs/>
      <w:noProof/>
      <w:spacing w:val="0"/>
      <w:sz w:val="21"/>
      <w:szCs w:val="21"/>
    </w:rPr>
  </w:style>
  <w:style w:type="character" w:customStyle="1" w:styleId="264">
    <w:name w:val="Основной текст (2)64"/>
    <w:basedOn w:val="2e"/>
    <w:uiPriority w:val="99"/>
    <w:rPr>
      <w:rFonts w:ascii="Times New Roman" w:hAnsi="Times New Roman" w:cs="Times New Roman"/>
      <w:b/>
      <w:bCs/>
      <w:spacing w:val="0"/>
      <w:sz w:val="21"/>
      <w:szCs w:val="21"/>
    </w:rPr>
  </w:style>
  <w:style w:type="character" w:customStyle="1" w:styleId="340">
    <w:name w:val="Основной текст (34)_"/>
    <w:basedOn w:val="a0"/>
    <w:link w:val="341"/>
    <w:uiPriority w:val="99"/>
    <w:locked/>
    <w:rPr>
      <w:rFonts w:ascii="Franklin Gothic Book" w:hAnsi="Franklin Gothic Book" w:cs="Franklin Gothic Book"/>
      <w:b/>
      <w:bCs/>
      <w:spacing w:val="0"/>
      <w:sz w:val="25"/>
      <w:szCs w:val="25"/>
    </w:rPr>
  </w:style>
  <w:style w:type="character" w:customStyle="1" w:styleId="342">
    <w:name w:val="Основной текст (34)"/>
    <w:basedOn w:val="340"/>
    <w:uiPriority w:val="99"/>
    <w:rPr>
      <w:rFonts w:ascii="Franklin Gothic Book" w:hAnsi="Franklin Gothic Book" w:cs="Franklin Gothic Book"/>
      <w:b/>
      <w:bCs/>
      <w:spacing w:val="0"/>
      <w:sz w:val="25"/>
      <w:szCs w:val="25"/>
    </w:rPr>
  </w:style>
  <w:style w:type="character" w:customStyle="1" w:styleId="263">
    <w:name w:val="Основной текст (2)63"/>
    <w:basedOn w:val="2e"/>
    <w:uiPriority w:val="99"/>
    <w:rPr>
      <w:rFonts w:ascii="Times New Roman" w:hAnsi="Times New Roman" w:cs="Times New Roman"/>
      <w:b/>
      <w:bCs/>
      <w:noProof/>
      <w:spacing w:val="0"/>
      <w:sz w:val="21"/>
      <w:szCs w:val="21"/>
    </w:rPr>
  </w:style>
  <w:style w:type="character" w:customStyle="1" w:styleId="2620">
    <w:name w:val="Основной текст (2)62"/>
    <w:basedOn w:val="2e"/>
    <w:uiPriority w:val="99"/>
    <w:rPr>
      <w:rFonts w:ascii="Times New Roman" w:hAnsi="Times New Roman" w:cs="Times New Roman"/>
      <w:b/>
      <w:bCs/>
      <w:noProof/>
      <w:spacing w:val="0"/>
      <w:sz w:val="21"/>
      <w:szCs w:val="21"/>
    </w:rPr>
  </w:style>
  <w:style w:type="character" w:customStyle="1" w:styleId="2610">
    <w:name w:val="Основной текст (2)61"/>
    <w:basedOn w:val="2e"/>
    <w:uiPriority w:val="99"/>
    <w:rPr>
      <w:rFonts w:ascii="Times New Roman" w:hAnsi="Times New Roman" w:cs="Times New Roman"/>
      <w:b/>
      <w:bCs/>
      <w:noProof/>
      <w:spacing w:val="0"/>
      <w:sz w:val="21"/>
      <w:szCs w:val="21"/>
    </w:rPr>
  </w:style>
  <w:style w:type="character" w:customStyle="1" w:styleId="416">
    <w:name w:val="Основной текст (4)16"/>
    <w:basedOn w:val="4b"/>
    <w:uiPriority w:val="99"/>
    <w:rPr>
      <w:rFonts w:ascii="Times New Roman" w:hAnsi="Times New Roman" w:cs="Times New Roman"/>
      <w:b/>
      <w:bCs/>
      <w:i/>
      <w:iCs/>
      <w:spacing w:val="0"/>
      <w:sz w:val="21"/>
      <w:szCs w:val="21"/>
    </w:rPr>
  </w:style>
  <w:style w:type="character" w:customStyle="1" w:styleId="2600">
    <w:name w:val="Основной текст (2)60"/>
    <w:basedOn w:val="2e"/>
    <w:uiPriority w:val="99"/>
    <w:rPr>
      <w:rFonts w:ascii="Times New Roman" w:hAnsi="Times New Roman" w:cs="Times New Roman"/>
      <w:b/>
      <w:bCs/>
      <w:spacing w:val="0"/>
      <w:sz w:val="21"/>
      <w:szCs w:val="21"/>
    </w:rPr>
  </w:style>
  <w:style w:type="character" w:customStyle="1" w:styleId="259">
    <w:name w:val="Основной текст (2)59"/>
    <w:basedOn w:val="2e"/>
    <w:uiPriority w:val="99"/>
    <w:rPr>
      <w:rFonts w:ascii="Times New Roman" w:hAnsi="Times New Roman" w:cs="Times New Roman"/>
      <w:b/>
      <w:bCs/>
      <w:noProof/>
      <w:spacing w:val="0"/>
      <w:sz w:val="21"/>
      <w:szCs w:val="21"/>
    </w:rPr>
  </w:style>
  <w:style w:type="character" w:customStyle="1" w:styleId="415">
    <w:name w:val="Основной текст (4)15"/>
    <w:basedOn w:val="4b"/>
    <w:uiPriority w:val="99"/>
    <w:rPr>
      <w:rFonts w:ascii="Times New Roman" w:hAnsi="Times New Roman" w:cs="Times New Roman"/>
      <w:b/>
      <w:bCs/>
      <w:i/>
      <w:iCs/>
      <w:noProof/>
      <w:spacing w:val="0"/>
      <w:sz w:val="21"/>
      <w:szCs w:val="21"/>
    </w:rPr>
  </w:style>
  <w:style w:type="character" w:customStyle="1" w:styleId="360">
    <w:name w:val="Основной текст (36)_"/>
    <w:basedOn w:val="a0"/>
    <w:link w:val="361"/>
    <w:uiPriority w:val="99"/>
    <w:locked/>
    <w:rPr>
      <w:rFonts w:ascii="Times New Roman" w:hAnsi="Times New Roman" w:cs="Times New Roman"/>
      <w:i/>
      <w:iCs/>
      <w:spacing w:val="0"/>
      <w:sz w:val="18"/>
      <w:szCs w:val="18"/>
    </w:rPr>
  </w:style>
  <w:style w:type="character" w:customStyle="1" w:styleId="362">
    <w:name w:val="Основной текст (36)"/>
    <w:basedOn w:val="360"/>
    <w:uiPriority w:val="99"/>
    <w:rPr>
      <w:rFonts w:ascii="Times New Roman" w:hAnsi="Times New Roman" w:cs="Times New Roman"/>
      <w:i/>
      <w:iCs/>
      <w:spacing w:val="0"/>
      <w:sz w:val="18"/>
      <w:szCs w:val="18"/>
    </w:rPr>
  </w:style>
  <w:style w:type="character" w:customStyle="1" w:styleId="364">
    <w:name w:val="Основной текст (36)4"/>
    <w:basedOn w:val="360"/>
    <w:uiPriority w:val="99"/>
    <w:rPr>
      <w:rFonts w:ascii="Times New Roman" w:hAnsi="Times New Roman" w:cs="Times New Roman"/>
      <w:i/>
      <w:iCs/>
      <w:noProof/>
      <w:spacing w:val="0"/>
      <w:sz w:val="18"/>
      <w:szCs w:val="18"/>
    </w:rPr>
  </w:style>
  <w:style w:type="character" w:customStyle="1" w:styleId="363">
    <w:name w:val="Основной текст (36)3"/>
    <w:basedOn w:val="360"/>
    <w:uiPriority w:val="99"/>
    <w:rPr>
      <w:rFonts w:ascii="Times New Roman" w:hAnsi="Times New Roman" w:cs="Times New Roman"/>
      <w:i/>
      <w:iCs/>
      <w:noProof/>
      <w:spacing w:val="0"/>
      <w:sz w:val="18"/>
      <w:szCs w:val="18"/>
    </w:rPr>
  </w:style>
  <w:style w:type="character" w:customStyle="1" w:styleId="3620">
    <w:name w:val="Основной текст (36)2"/>
    <w:basedOn w:val="360"/>
    <w:uiPriority w:val="99"/>
    <w:rPr>
      <w:rFonts w:ascii="Times New Roman" w:hAnsi="Times New Roman" w:cs="Times New Roman"/>
      <w:i/>
      <w:iCs/>
      <w:noProof/>
      <w:spacing w:val="0"/>
      <w:sz w:val="18"/>
      <w:szCs w:val="18"/>
    </w:rPr>
  </w:style>
  <w:style w:type="character" w:customStyle="1" w:styleId="65">
    <w:name w:val="Основной текст (6)5"/>
    <w:basedOn w:val="61"/>
    <w:uiPriority w:val="99"/>
    <w:rPr>
      <w:rFonts w:ascii="Times New Roman" w:hAnsi="Times New Roman" w:cs="Times New Roman"/>
      <w:b/>
      <w:bCs/>
      <w:spacing w:val="0"/>
      <w:sz w:val="26"/>
      <w:szCs w:val="26"/>
    </w:rPr>
  </w:style>
  <w:style w:type="character" w:customStyle="1" w:styleId="64">
    <w:name w:val="Основной текст (6)4"/>
    <w:basedOn w:val="61"/>
    <w:uiPriority w:val="99"/>
    <w:rPr>
      <w:rFonts w:ascii="Times New Roman" w:hAnsi="Times New Roman" w:cs="Times New Roman"/>
      <w:b/>
      <w:bCs/>
      <w:noProof/>
      <w:spacing w:val="0"/>
      <w:sz w:val="26"/>
      <w:szCs w:val="26"/>
    </w:rPr>
  </w:style>
  <w:style w:type="character" w:customStyle="1" w:styleId="6a">
    <w:name w:val="Основной текст (6) + Курсив"/>
    <w:basedOn w:val="61"/>
    <w:uiPriority w:val="99"/>
    <w:rPr>
      <w:rFonts w:ascii="Times New Roman" w:hAnsi="Times New Roman" w:cs="Times New Roman"/>
      <w:b/>
      <w:bCs/>
      <w:i/>
      <w:iCs/>
      <w:spacing w:val="0"/>
      <w:sz w:val="26"/>
      <w:szCs w:val="26"/>
    </w:rPr>
  </w:style>
  <w:style w:type="character" w:customStyle="1" w:styleId="258">
    <w:name w:val="Основной текст (2)58"/>
    <w:basedOn w:val="2e"/>
    <w:uiPriority w:val="99"/>
    <w:rPr>
      <w:rFonts w:ascii="Times New Roman" w:hAnsi="Times New Roman" w:cs="Times New Roman"/>
      <w:b/>
      <w:bCs/>
      <w:spacing w:val="0"/>
      <w:sz w:val="21"/>
      <w:szCs w:val="21"/>
    </w:rPr>
  </w:style>
  <w:style w:type="character" w:customStyle="1" w:styleId="257">
    <w:name w:val="Основной текст (2)57"/>
    <w:basedOn w:val="2e"/>
    <w:uiPriority w:val="99"/>
    <w:rPr>
      <w:rFonts w:ascii="Times New Roman" w:hAnsi="Times New Roman" w:cs="Times New Roman"/>
      <w:b/>
      <w:bCs/>
      <w:noProof/>
      <w:spacing w:val="0"/>
      <w:sz w:val="21"/>
      <w:szCs w:val="21"/>
    </w:rPr>
  </w:style>
  <w:style w:type="character" w:customStyle="1" w:styleId="256">
    <w:name w:val="Основной текст (2)56"/>
    <w:basedOn w:val="2e"/>
    <w:uiPriority w:val="99"/>
    <w:rPr>
      <w:rFonts w:ascii="Times New Roman" w:hAnsi="Times New Roman" w:cs="Times New Roman"/>
      <w:b/>
      <w:bCs/>
      <w:spacing w:val="0"/>
      <w:sz w:val="21"/>
      <w:szCs w:val="21"/>
    </w:rPr>
  </w:style>
  <w:style w:type="character" w:customStyle="1" w:styleId="255">
    <w:name w:val="Основной текст (2)55"/>
    <w:basedOn w:val="2e"/>
    <w:uiPriority w:val="99"/>
    <w:rPr>
      <w:rFonts w:ascii="Times New Roman" w:hAnsi="Times New Roman" w:cs="Times New Roman"/>
      <w:b/>
      <w:bCs/>
      <w:noProof/>
      <w:spacing w:val="0"/>
      <w:sz w:val="21"/>
      <w:szCs w:val="21"/>
    </w:rPr>
  </w:style>
  <w:style w:type="character" w:customStyle="1" w:styleId="254">
    <w:name w:val="Основной текст (2)54"/>
    <w:basedOn w:val="2e"/>
    <w:uiPriority w:val="99"/>
    <w:rPr>
      <w:rFonts w:ascii="Times New Roman" w:hAnsi="Times New Roman" w:cs="Times New Roman"/>
      <w:b/>
      <w:bCs/>
      <w:noProof/>
      <w:spacing w:val="0"/>
      <w:sz w:val="21"/>
      <w:szCs w:val="21"/>
    </w:rPr>
  </w:style>
  <w:style w:type="character" w:customStyle="1" w:styleId="253">
    <w:name w:val="Основной текст (2)53"/>
    <w:basedOn w:val="2e"/>
    <w:uiPriority w:val="99"/>
    <w:rPr>
      <w:rFonts w:ascii="Times New Roman" w:hAnsi="Times New Roman" w:cs="Times New Roman"/>
      <w:b/>
      <w:bCs/>
      <w:spacing w:val="0"/>
      <w:sz w:val="21"/>
      <w:szCs w:val="21"/>
    </w:rPr>
  </w:style>
  <w:style w:type="character" w:customStyle="1" w:styleId="2520">
    <w:name w:val="Основной текст (2)52"/>
    <w:basedOn w:val="2e"/>
    <w:uiPriority w:val="99"/>
    <w:rPr>
      <w:rFonts w:ascii="Times New Roman" w:hAnsi="Times New Roman" w:cs="Times New Roman"/>
      <w:b/>
      <w:bCs/>
      <w:noProof/>
      <w:spacing w:val="0"/>
      <w:sz w:val="21"/>
      <w:szCs w:val="21"/>
    </w:rPr>
  </w:style>
  <w:style w:type="character" w:customStyle="1" w:styleId="2510">
    <w:name w:val="Основной текст (2)51"/>
    <w:basedOn w:val="2e"/>
    <w:uiPriority w:val="99"/>
    <w:rPr>
      <w:rFonts w:ascii="Times New Roman" w:hAnsi="Times New Roman" w:cs="Times New Roman"/>
      <w:b/>
      <w:bCs/>
      <w:noProof/>
      <w:spacing w:val="0"/>
      <w:sz w:val="21"/>
      <w:szCs w:val="21"/>
    </w:rPr>
  </w:style>
  <w:style w:type="character" w:customStyle="1" w:styleId="370">
    <w:name w:val="Основной текст (37)_"/>
    <w:basedOn w:val="a0"/>
    <w:link w:val="371"/>
    <w:uiPriority w:val="99"/>
    <w:locked/>
    <w:rPr>
      <w:rFonts w:ascii="Franklin Gothic Book" w:hAnsi="Franklin Gothic Book" w:cs="Franklin Gothic Book"/>
      <w:b/>
      <w:bCs/>
      <w:spacing w:val="0"/>
      <w:sz w:val="29"/>
      <w:szCs w:val="29"/>
    </w:rPr>
  </w:style>
  <w:style w:type="character" w:customStyle="1" w:styleId="372">
    <w:name w:val="Основной текст (37)"/>
    <w:basedOn w:val="370"/>
    <w:uiPriority w:val="99"/>
    <w:rPr>
      <w:rFonts w:ascii="Franklin Gothic Book" w:hAnsi="Franklin Gothic Book" w:cs="Franklin Gothic Book"/>
      <w:b/>
      <w:bCs/>
      <w:spacing w:val="0"/>
      <w:sz w:val="29"/>
      <w:szCs w:val="29"/>
    </w:rPr>
  </w:style>
  <w:style w:type="character" w:customStyle="1" w:styleId="2500">
    <w:name w:val="Основной текст (2)50"/>
    <w:basedOn w:val="2e"/>
    <w:uiPriority w:val="99"/>
    <w:rPr>
      <w:rFonts w:ascii="Times New Roman" w:hAnsi="Times New Roman" w:cs="Times New Roman"/>
      <w:b/>
      <w:bCs/>
      <w:noProof/>
      <w:spacing w:val="0"/>
      <w:sz w:val="21"/>
      <w:szCs w:val="21"/>
    </w:rPr>
  </w:style>
  <w:style w:type="character" w:customStyle="1" w:styleId="414">
    <w:name w:val="Основной текст (4)14"/>
    <w:basedOn w:val="4b"/>
    <w:uiPriority w:val="99"/>
    <w:rPr>
      <w:rFonts w:ascii="Times New Roman" w:hAnsi="Times New Roman" w:cs="Times New Roman"/>
      <w:b/>
      <w:bCs/>
      <w:i/>
      <w:iCs/>
      <w:spacing w:val="0"/>
      <w:sz w:val="21"/>
      <w:szCs w:val="21"/>
    </w:rPr>
  </w:style>
  <w:style w:type="character" w:customStyle="1" w:styleId="1310">
    <w:name w:val="Колонтитул + 131"/>
    <w:aliases w:val="5 pt3"/>
    <w:basedOn w:val="a8"/>
    <w:uiPriority w:val="99"/>
    <w:rPr>
      <w:rFonts w:ascii="Times New Roman" w:hAnsi="Times New Roman" w:cs="Times New Roman"/>
      <w:spacing w:val="0"/>
      <w:sz w:val="27"/>
      <w:szCs w:val="27"/>
    </w:rPr>
  </w:style>
  <w:style w:type="character" w:customStyle="1" w:styleId="249">
    <w:name w:val="Основной текст (2)49"/>
    <w:basedOn w:val="2e"/>
    <w:uiPriority w:val="99"/>
    <w:rPr>
      <w:rFonts w:ascii="Times New Roman" w:hAnsi="Times New Roman" w:cs="Times New Roman"/>
      <w:b/>
      <w:bCs/>
      <w:spacing w:val="0"/>
      <w:sz w:val="21"/>
      <w:szCs w:val="21"/>
    </w:rPr>
  </w:style>
  <w:style w:type="character" w:customStyle="1" w:styleId="248">
    <w:name w:val="Основной текст (2)48"/>
    <w:basedOn w:val="2e"/>
    <w:uiPriority w:val="99"/>
    <w:rPr>
      <w:rFonts w:ascii="Times New Roman" w:hAnsi="Times New Roman" w:cs="Times New Roman"/>
      <w:b/>
      <w:bCs/>
      <w:noProof/>
      <w:spacing w:val="0"/>
      <w:sz w:val="21"/>
      <w:szCs w:val="21"/>
    </w:rPr>
  </w:style>
  <w:style w:type="character" w:customStyle="1" w:styleId="247">
    <w:name w:val="Основной текст (2)47"/>
    <w:basedOn w:val="2e"/>
    <w:uiPriority w:val="99"/>
    <w:rPr>
      <w:rFonts w:ascii="Times New Roman" w:hAnsi="Times New Roman" w:cs="Times New Roman"/>
      <w:b/>
      <w:bCs/>
      <w:spacing w:val="0"/>
      <w:sz w:val="21"/>
      <w:szCs w:val="21"/>
    </w:rPr>
  </w:style>
  <w:style w:type="character" w:customStyle="1" w:styleId="246">
    <w:name w:val="Основной текст (2)46"/>
    <w:basedOn w:val="2e"/>
    <w:uiPriority w:val="99"/>
    <w:rPr>
      <w:rFonts w:ascii="Times New Roman" w:hAnsi="Times New Roman" w:cs="Times New Roman"/>
      <w:b/>
      <w:bCs/>
      <w:noProof/>
      <w:spacing w:val="0"/>
      <w:sz w:val="21"/>
      <w:szCs w:val="21"/>
    </w:rPr>
  </w:style>
  <w:style w:type="character" w:customStyle="1" w:styleId="245">
    <w:name w:val="Основной текст (2)45"/>
    <w:basedOn w:val="2e"/>
    <w:uiPriority w:val="99"/>
    <w:rPr>
      <w:rFonts w:ascii="Times New Roman" w:hAnsi="Times New Roman" w:cs="Times New Roman"/>
      <w:b/>
      <w:bCs/>
      <w:spacing w:val="0"/>
      <w:sz w:val="21"/>
      <w:szCs w:val="21"/>
    </w:rPr>
  </w:style>
  <w:style w:type="character" w:customStyle="1" w:styleId="244">
    <w:name w:val="Основной текст (2)44"/>
    <w:basedOn w:val="2e"/>
    <w:uiPriority w:val="99"/>
    <w:rPr>
      <w:rFonts w:ascii="Times New Roman" w:hAnsi="Times New Roman" w:cs="Times New Roman"/>
      <w:b/>
      <w:bCs/>
      <w:noProof/>
      <w:spacing w:val="0"/>
      <w:sz w:val="21"/>
      <w:szCs w:val="21"/>
    </w:rPr>
  </w:style>
  <w:style w:type="character" w:customStyle="1" w:styleId="243">
    <w:name w:val="Основной текст (2)43"/>
    <w:basedOn w:val="2e"/>
    <w:uiPriority w:val="99"/>
    <w:rPr>
      <w:rFonts w:ascii="Times New Roman" w:hAnsi="Times New Roman" w:cs="Times New Roman"/>
      <w:b/>
      <w:bCs/>
      <w:noProof/>
      <w:spacing w:val="0"/>
      <w:sz w:val="21"/>
      <w:szCs w:val="21"/>
    </w:rPr>
  </w:style>
  <w:style w:type="character" w:customStyle="1" w:styleId="2420">
    <w:name w:val="Основной текст (2)42"/>
    <w:basedOn w:val="2e"/>
    <w:uiPriority w:val="99"/>
    <w:rPr>
      <w:rFonts w:ascii="Times New Roman" w:hAnsi="Times New Roman" w:cs="Times New Roman"/>
      <w:b/>
      <w:bCs/>
      <w:noProof/>
      <w:spacing w:val="0"/>
      <w:sz w:val="21"/>
      <w:szCs w:val="21"/>
    </w:rPr>
  </w:style>
  <w:style w:type="character" w:customStyle="1" w:styleId="2410">
    <w:name w:val="Основной текст (2)41"/>
    <w:basedOn w:val="2e"/>
    <w:uiPriority w:val="99"/>
    <w:rPr>
      <w:rFonts w:ascii="Times New Roman" w:hAnsi="Times New Roman" w:cs="Times New Roman"/>
      <w:b/>
      <w:bCs/>
      <w:spacing w:val="0"/>
      <w:sz w:val="21"/>
      <w:szCs w:val="21"/>
    </w:rPr>
  </w:style>
  <w:style w:type="character" w:customStyle="1" w:styleId="2400">
    <w:name w:val="Основной текст (2)40"/>
    <w:basedOn w:val="2e"/>
    <w:uiPriority w:val="99"/>
    <w:rPr>
      <w:rFonts w:ascii="Times New Roman" w:hAnsi="Times New Roman" w:cs="Times New Roman"/>
      <w:b/>
      <w:bCs/>
      <w:noProof/>
      <w:spacing w:val="0"/>
      <w:sz w:val="21"/>
      <w:szCs w:val="21"/>
    </w:rPr>
  </w:style>
  <w:style w:type="character" w:customStyle="1" w:styleId="239">
    <w:name w:val="Основной текст (2)39"/>
    <w:basedOn w:val="2e"/>
    <w:uiPriority w:val="99"/>
    <w:rPr>
      <w:rFonts w:ascii="Times New Roman" w:hAnsi="Times New Roman" w:cs="Times New Roman"/>
      <w:b/>
      <w:bCs/>
      <w:noProof/>
      <w:spacing w:val="0"/>
      <w:sz w:val="21"/>
      <w:szCs w:val="21"/>
    </w:rPr>
  </w:style>
  <w:style w:type="character" w:customStyle="1" w:styleId="238">
    <w:name w:val="Основной текст (2)38"/>
    <w:basedOn w:val="2e"/>
    <w:uiPriority w:val="99"/>
    <w:rPr>
      <w:rFonts w:ascii="Times New Roman" w:hAnsi="Times New Roman" w:cs="Times New Roman"/>
      <w:b/>
      <w:bCs/>
      <w:spacing w:val="0"/>
      <w:sz w:val="21"/>
      <w:szCs w:val="21"/>
    </w:rPr>
  </w:style>
  <w:style w:type="character" w:customStyle="1" w:styleId="237">
    <w:name w:val="Основной текст (2)37"/>
    <w:basedOn w:val="2e"/>
    <w:uiPriority w:val="99"/>
    <w:rPr>
      <w:rFonts w:ascii="Times New Roman" w:hAnsi="Times New Roman" w:cs="Times New Roman"/>
      <w:b/>
      <w:bCs/>
      <w:noProof/>
      <w:spacing w:val="0"/>
      <w:sz w:val="21"/>
      <w:szCs w:val="21"/>
    </w:rPr>
  </w:style>
  <w:style w:type="character" w:customStyle="1" w:styleId="236">
    <w:name w:val="Основной текст (2)36"/>
    <w:basedOn w:val="2e"/>
    <w:uiPriority w:val="99"/>
    <w:rPr>
      <w:rFonts w:ascii="Times New Roman" w:hAnsi="Times New Roman" w:cs="Times New Roman"/>
      <w:b/>
      <w:bCs/>
      <w:noProof/>
      <w:spacing w:val="0"/>
      <w:sz w:val="21"/>
      <w:szCs w:val="21"/>
    </w:rPr>
  </w:style>
  <w:style w:type="character" w:customStyle="1" w:styleId="235">
    <w:name w:val="Основной текст (2)35"/>
    <w:basedOn w:val="2e"/>
    <w:uiPriority w:val="99"/>
    <w:rPr>
      <w:rFonts w:ascii="Times New Roman" w:hAnsi="Times New Roman" w:cs="Times New Roman"/>
      <w:b/>
      <w:bCs/>
      <w:spacing w:val="0"/>
      <w:sz w:val="21"/>
      <w:szCs w:val="21"/>
    </w:rPr>
  </w:style>
  <w:style w:type="character" w:customStyle="1" w:styleId="234">
    <w:name w:val="Основной текст (2)34"/>
    <w:basedOn w:val="2e"/>
    <w:uiPriority w:val="99"/>
    <w:rPr>
      <w:rFonts w:ascii="Times New Roman" w:hAnsi="Times New Roman" w:cs="Times New Roman"/>
      <w:b/>
      <w:bCs/>
      <w:noProof/>
      <w:spacing w:val="0"/>
      <w:sz w:val="21"/>
      <w:szCs w:val="21"/>
    </w:rPr>
  </w:style>
  <w:style w:type="character" w:customStyle="1" w:styleId="390">
    <w:name w:val="Основной текст (39)_"/>
    <w:basedOn w:val="a0"/>
    <w:link w:val="391"/>
    <w:uiPriority w:val="99"/>
    <w:locked/>
    <w:rPr>
      <w:rFonts w:ascii="Times New Roman" w:hAnsi="Times New Roman" w:cs="Times New Roman"/>
      <w:spacing w:val="0"/>
      <w:sz w:val="16"/>
      <w:szCs w:val="16"/>
    </w:rPr>
  </w:style>
  <w:style w:type="character" w:customStyle="1" w:styleId="392">
    <w:name w:val="Основной текст (39)"/>
    <w:basedOn w:val="390"/>
    <w:uiPriority w:val="99"/>
    <w:rPr>
      <w:rFonts w:ascii="Times New Roman" w:hAnsi="Times New Roman" w:cs="Times New Roman"/>
      <w:spacing w:val="0"/>
      <w:sz w:val="16"/>
      <w:szCs w:val="16"/>
    </w:rPr>
  </w:style>
  <w:style w:type="character" w:customStyle="1" w:styleId="233">
    <w:name w:val="Основной текст (2)33"/>
    <w:basedOn w:val="2e"/>
    <w:uiPriority w:val="99"/>
    <w:rPr>
      <w:rFonts w:ascii="Times New Roman" w:hAnsi="Times New Roman" w:cs="Times New Roman"/>
      <w:b/>
      <w:bCs/>
      <w:noProof/>
      <w:spacing w:val="0"/>
      <w:sz w:val="21"/>
      <w:szCs w:val="21"/>
    </w:rPr>
  </w:style>
  <w:style w:type="character" w:customStyle="1" w:styleId="28pt">
    <w:name w:val="Основной текст (2) + 8 pt"/>
    <w:aliases w:val="Не полужирный"/>
    <w:basedOn w:val="2e"/>
    <w:uiPriority w:val="99"/>
    <w:rPr>
      <w:rFonts w:ascii="Times New Roman" w:hAnsi="Times New Roman" w:cs="Times New Roman"/>
      <w:b w:val="0"/>
      <w:bCs w:val="0"/>
      <w:spacing w:val="0"/>
      <w:sz w:val="16"/>
      <w:szCs w:val="16"/>
    </w:rPr>
  </w:style>
  <w:style w:type="character" w:customStyle="1" w:styleId="393">
    <w:name w:val="Основной текст (39)3"/>
    <w:basedOn w:val="390"/>
    <w:uiPriority w:val="99"/>
    <w:rPr>
      <w:rFonts w:ascii="Times New Roman" w:hAnsi="Times New Roman" w:cs="Times New Roman"/>
      <w:spacing w:val="0"/>
      <w:sz w:val="16"/>
      <w:szCs w:val="16"/>
    </w:rPr>
  </w:style>
  <w:style w:type="character" w:customStyle="1" w:styleId="2320">
    <w:name w:val="Основной текст (2)32"/>
    <w:basedOn w:val="2e"/>
    <w:uiPriority w:val="99"/>
    <w:rPr>
      <w:rFonts w:ascii="Times New Roman" w:hAnsi="Times New Roman" w:cs="Times New Roman"/>
      <w:b/>
      <w:bCs/>
      <w:noProof/>
      <w:spacing w:val="0"/>
      <w:sz w:val="21"/>
      <w:szCs w:val="21"/>
    </w:rPr>
  </w:style>
  <w:style w:type="character" w:customStyle="1" w:styleId="2311">
    <w:name w:val="Основной текст (2)31"/>
    <w:basedOn w:val="2e"/>
    <w:uiPriority w:val="99"/>
    <w:rPr>
      <w:rFonts w:ascii="Times New Roman" w:hAnsi="Times New Roman" w:cs="Times New Roman"/>
      <w:b/>
      <w:bCs/>
      <w:noProof/>
      <w:spacing w:val="0"/>
      <w:sz w:val="21"/>
      <w:szCs w:val="21"/>
    </w:rPr>
  </w:style>
  <w:style w:type="character" w:customStyle="1" w:styleId="2300">
    <w:name w:val="Основной текст (2)30"/>
    <w:basedOn w:val="2e"/>
    <w:uiPriority w:val="99"/>
    <w:rPr>
      <w:rFonts w:ascii="Times New Roman" w:hAnsi="Times New Roman" w:cs="Times New Roman"/>
      <w:b/>
      <w:bCs/>
      <w:noProof/>
      <w:spacing w:val="0"/>
      <w:sz w:val="21"/>
      <w:szCs w:val="21"/>
    </w:rPr>
  </w:style>
  <w:style w:type="character" w:customStyle="1" w:styleId="3920">
    <w:name w:val="Основной текст (39)2"/>
    <w:basedOn w:val="390"/>
    <w:uiPriority w:val="99"/>
    <w:rPr>
      <w:rFonts w:ascii="Times New Roman" w:hAnsi="Times New Roman" w:cs="Times New Roman"/>
      <w:spacing w:val="0"/>
      <w:sz w:val="16"/>
      <w:szCs w:val="16"/>
    </w:rPr>
  </w:style>
  <w:style w:type="character" w:customStyle="1" w:styleId="229">
    <w:name w:val="Основной текст (2)29"/>
    <w:basedOn w:val="2e"/>
    <w:uiPriority w:val="99"/>
    <w:rPr>
      <w:rFonts w:ascii="Times New Roman" w:hAnsi="Times New Roman" w:cs="Times New Roman"/>
      <w:b/>
      <w:bCs/>
      <w:noProof/>
      <w:spacing w:val="0"/>
      <w:sz w:val="21"/>
      <w:szCs w:val="21"/>
    </w:rPr>
  </w:style>
  <w:style w:type="character" w:customStyle="1" w:styleId="228">
    <w:name w:val="Основной текст (2)28"/>
    <w:basedOn w:val="2e"/>
    <w:uiPriority w:val="99"/>
    <w:rPr>
      <w:rFonts w:ascii="Times New Roman" w:hAnsi="Times New Roman" w:cs="Times New Roman"/>
      <w:b/>
      <w:bCs/>
      <w:noProof/>
      <w:spacing w:val="0"/>
      <w:sz w:val="21"/>
      <w:szCs w:val="21"/>
    </w:rPr>
  </w:style>
  <w:style w:type="character" w:customStyle="1" w:styleId="380">
    <w:name w:val="Основной текст (38)_"/>
    <w:basedOn w:val="a0"/>
    <w:link w:val="381"/>
    <w:uiPriority w:val="99"/>
    <w:locked/>
    <w:rPr>
      <w:rFonts w:ascii="Franklin Gothic Book" w:hAnsi="Franklin Gothic Book" w:cs="Franklin Gothic Book"/>
      <w:b/>
      <w:bCs/>
      <w:spacing w:val="0"/>
      <w:sz w:val="27"/>
      <w:szCs w:val="27"/>
    </w:rPr>
  </w:style>
  <w:style w:type="character" w:customStyle="1" w:styleId="382">
    <w:name w:val="Основной текст (38)"/>
    <w:basedOn w:val="380"/>
    <w:uiPriority w:val="99"/>
    <w:rPr>
      <w:rFonts w:ascii="Franklin Gothic Book" w:hAnsi="Franklin Gothic Book" w:cs="Franklin Gothic Book"/>
      <w:b/>
      <w:bCs/>
      <w:spacing w:val="0"/>
      <w:sz w:val="27"/>
      <w:szCs w:val="27"/>
    </w:rPr>
  </w:style>
  <w:style w:type="character" w:customStyle="1" w:styleId="2f2">
    <w:name w:val="Подпись к таблице (2)_"/>
    <w:basedOn w:val="a0"/>
    <w:link w:val="216"/>
    <w:uiPriority w:val="99"/>
    <w:locked/>
    <w:rPr>
      <w:rFonts w:ascii="Times New Roman" w:hAnsi="Times New Roman" w:cs="Times New Roman"/>
      <w:b/>
      <w:bCs/>
      <w:spacing w:val="0"/>
      <w:sz w:val="18"/>
      <w:szCs w:val="18"/>
    </w:rPr>
  </w:style>
  <w:style w:type="character" w:customStyle="1" w:styleId="2f3">
    <w:name w:val="Подпись к таблице (2)"/>
    <w:basedOn w:val="2f2"/>
    <w:uiPriority w:val="99"/>
    <w:rPr>
      <w:rFonts w:ascii="Times New Roman" w:hAnsi="Times New Roman" w:cs="Times New Roman"/>
      <w:b/>
      <w:bCs/>
      <w:spacing w:val="0"/>
      <w:sz w:val="18"/>
      <w:szCs w:val="18"/>
    </w:rPr>
  </w:style>
  <w:style w:type="character" w:customStyle="1" w:styleId="2f4">
    <w:name w:val="Подпись к таблице (2) + Не полужирный"/>
    <w:basedOn w:val="2f2"/>
    <w:uiPriority w:val="99"/>
    <w:rPr>
      <w:rFonts w:ascii="Times New Roman" w:hAnsi="Times New Roman" w:cs="Times New Roman"/>
      <w:b w:val="0"/>
      <w:bCs w:val="0"/>
      <w:spacing w:val="0"/>
      <w:sz w:val="18"/>
      <w:szCs w:val="18"/>
    </w:rPr>
  </w:style>
  <w:style w:type="character" w:customStyle="1" w:styleId="227">
    <w:name w:val="Основной текст (2)27"/>
    <w:basedOn w:val="2e"/>
    <w:uiPriority w:val="99"/>
    <w:rPr>
      <w:rFonts w:ascii="Times New Roman" w:hAnsi="Times New Roman" w:cs="Times New Roman"/>
      <w:b/>
      <w:bCs/>
      <w:spacing w:val="0"/>
      <w:sz w:val="21"/>
      <w:szCs w:val="21"/>
    </w:rPr>
  </w:style>
  <w:style w:type="character" w:customStyle="1" w:styleId="2260">
    <w:name w:val="Основной текст (2)26"/>
    <w:basedOn w:val="2e"/>
    <w:uiPriority w:val="99"/>
    <w:rPr>
      <w:rFonts w:ascii="Times New Roman" w:hAnsi="Times New Roman" w:cs="Times New Roman"/>
      <w:b/>
      <w:bCs/>
      <w:noProof/>
      <w:spacing w:val="0"/>
      <w:sz w:val="21"/>
      <w:szCs w:val="21"/>
    </w:rPr>
  </w:style>
  <w:style w:type="character" w:customStyle="1" w:styleId="400">
    <w:name w:val="Основной текст (40)_"/>
    <w:basedOn w:val="a0"/>
    <w:link w:val="401"/>
    <w:uiPriority w:val="99"/>
    <w:locked/>
    <w:rPr>
      <w:rFonts w:ascii="Franklin Gothic Book" w:hAnsi="Franklin Gothic Book" w:cs="Franklin Gothic Book"/>
      <w:b/>
      <w:bCs/>
      <w:spacing w:val="0"/>
      <w:sz w:val="24"/>
      <w:szCs w:val="24"/>
    </w:rPr>
  </w:style>
  <w:style w:type="character" w:customStyle="1" w:styleId="402">
    <w:name w:val="Основной текст (40)"/>
    <w:basedOn w:val="400"/>
    <w:uiPriority w:val="99"/>
    <w:rPr>
      <w:rFonts w:ascii="Franklin Gothic Book" w:hAnsi="Franklin Gothic Book" w:cs="Franklin Gothic Book"/>
      <w:b/>
      <w:bCs/>
      <w:spacing w:val="0"/>
      <w:sz w:val="24"/>
      <w:szCs w:val="24"/>
    </w:rPr>
  </w:style>
  <w:style w:type="character" w:customStyle="1" w:styleId="2250">
    <w:name w:val="Основной текст (2)25"/>
    <w:basedOn w:val="2e"/>
    <w:uiPriority w:val="99"/>
    <w:rPr>
      <w:rFonts w:ascii="Times New Roman" w:hAnsi="Times New Roman" w:cs="Times New Roman"/>
      <w:b/>
      <w:bCs/>
      <w:spacing w:val="0"/>
      <w:sz w:val="21"/>
      <w:szCs w:val="21"/>
    </w:rPr>
  </w:style>
  <w:style w:type="character" w:customStyle="1" w:styleId="413">
    <w:name w:val="Основной текст (4)13"/>
    <w:basedOn w:val="4b"/>
    <w:uiPriority w:val="99"/>
    <w:rPr>
      <w:rFonts w:ascii="Times New Roman" w:hAnsi="Times New Roman" w:cs="Times New Roman"/>
      <w:b/>
      <w:bCs/>
      <w:i/>
      <w:iCs/>
      <w:spacing w:val="0"/>
      <w:sz w:val="21"/>
      <w:szCs w:val="21"/>
    </w:rPr>
  </w:style>
  <w:style w:type="character" w:customStyle="1" w:styleId="4100">
    <w:name w:val="Основной текст (4) + Не курсив10"/>
    <w:basedOn w:val="4b"/>
    <w:uiPriority w:val="99"/>
    <w:rPr>
      <w:rFonts w:ascii="Times New Roman" w:hAnsi="Times New Roman" w:cs="Times New Roman"/>
      <w:b/>
      <w:bCs/>
      <w:i w:val="0"/>
      <w:iCs w:val="0"/>
      <w:spacing w:val="0"/>
      <w:sz w:val="21"/>
      <w:szCs w:val="21"/>
    </w:rPr>
  </w:style>
  <w:style w:type="character" w:customStyle="1" w:styleId="4120">
    <w:name w:val="Основной текст (4)12"/>
    <w:basedOn w:val="4b"/>
    <w:uiPriority w:val="99"/>
    <w:rPr>
      <w:rFonts w:ascii="Times New Roman" w:hAnsi="Times New Roman" w:cs="Times New Roman"/>
      <w:b/>
      <w:bCs/>
      <w:i/>
      <w:iCs/>
      <w:spacing w:val="0"/>
      <w:sz w:val="21"/>
      <w:szCs w:val="21"/>
    </w:rPr>
  </w:style>
  <w:style w:type="character" w:customStyle="1" w:styleId="32a">
    <w:name w:val="Заголовок №32"/>
    <w:basedOn w:val="3a"/>
    <w:uiPriority w:val="99"/>
    <w:rPr>
      <w:rFonts w:ascii="Times New Roman" w:hAnsi="Times New Roman" w:cs="Times New Roman"/>
      <w:b/>
      <w:bCs/>
      <w:spacing w:val="0"/>
      <w:sz w:val="26"/>
      <w:szCs w:val="26"/>
    </w:rPr>
  </w:style>
  <w:style w:type="character" w:customStyle="1" w:styleId="720">
    <w:name w:val="Основной текст (7)2"/>
    <w:basedOn w:val="70"/>
    <w:uiPriority w:val="99"/>
    <w:rPr>
      <w:rFonts w:ascii="Times New Roman" w:hAnsi="Times New Roman" w:cs="Times New Roman"/>
      <w:b/>
      <w:bCs/>
      <w:i/>
      <w:iCs/>
      <w:spacing w:val="0"/>
      <w:sz w:val="26"/>
      <w:szCs w:val="26"/>
    </w:rPr>
  </w:style>
  <w:style w:type="character" w:customStyle="1" w:styleId="74">
    <w:name w:val="Основной текст (7) + Не курсив"/>
    <w:basedOn w:val="70"/>
    <w:uiPriority w:val="99"/>
    <w:rPr>
      <w:rFonts w:ascii="Times New Roman" w:hAnsi="Times New Roman" w:cs="Times New Roman"/>
      <w:b/>
      <w:bCs/>
      <w:i w:val="0"/>
      <w:iCs w:val="0"/>
      <w:spacing w:val="0"/>
      <w:sz w:val="26"/>
      <w:szCs w:val="26"/>
    </w:rPr>
  </w:style>
  <w:style w:type="character" w:customStyle="1" w:styleId="42a">
    <w:name w:val="Основной текст (42)_"/>
    <w:basedOn w:val="a0"/>
    <w:link w:val="4210"/>
    <w:uiPriority w:val="99"/>
    <w:locked/>
    <w:rPr>
      <w:rFonts w:ascii="Franklin Gothic Book" w:hAnsi="Franklin Gothic Book" w:cs="Franklin Gothic Book"/>
      <w:b/>
      <w:bCs/>
      <w:noProof/>
      <w:sz w:val="24"/>
      <w:szCs w:val="24"/>
    </w:rPr>
  </w:style>
  <w:style w:type="character" w:customStyle="1" w:styleId="42b">
    <w:name w:val="Основной текст (42)"/>
    <w:basedOn w:val="42a"/>
    <w:uiPriority w:val="99"/>
    <w:rPr>
      <w:rFonts w:ascii="Franklin Gothic Book" w:hAnsi="Franklin Gothic Book" w:cs="Franklin Gothic Book"/>
      <w:b/>
      <w:bCs/>
      <w:noProof/>
      <w:sz w:val="24"/>
      <w:szCs w:val="24"/>
    </w:rPr>
  </w:style>
  <w:style w:type="character" w:customStyle="1" w:styleId="2240">
    <w:name w:val="Основной текст (2)24"/>
    <w:basedOn w:val="2e"/>
    <w:uiPriority w:val="99"/>
    <w:rPr>
      <w:rFonts w:ascii="Times New Roman" w:hAnsi="Times New Roman" w:cs="Times New Roman"/>
      <w:b/>
      <w:bCs/>
      <w:spacing w:val="0"/>
      <w:sz w:val="21"/>
      <w:szCs w:val="21"/>
    </w:rPr>
  </w:style>
  <w:style w:type="character" w:customStyle="1" w:styleId="2230">
    <w:name w:val="Основной текст (2)23"/>
    <w:basedOn w:val="2e"/>
    <w:uiPriority w:val="99"/>
    <w:rPr>
      <w:rFonts w:ascii="Times New Roman" w:hAnsi="Times New Roman" w:cs="Times New Roman"/>
      <w:b/>
      <w:bCs/>
      <w:spacing w:val="0"/>
      <w:sz w:val="21"/>
      <w:szCs w:val="21"/>
    </w:rPr>
  </w:style>
  <w:style w:type="character" w:customStyle="1" w:styleId="2221">
    <w:name w:val="Основной текст (2)22"/>
    <w:basedOn w:val="2e"/>
    <w:uiPriority w:val="99"/>
    <w:rPr>
      <w:rFonts w:ascii="Times New Roman" w:hAnsi="Times New Roman" w:cs="Times New Roman"/>
      <w:b/>
      <w:bCs/>
      <w:noProof/>
      <w:spacing w:val="0"/>
      <w:sz w:val="21"/>
      <w:szCs w:val="21"/>
    </w:rPr>
  </w:style>
  <w:style w:type="character" w:customStyle="1" w:styleId="490">
    <w:name w:val="Основной текст (4) + Не курсив9"/>
    <w:basedOn w:val="4b"/>
    <w:uiPriority w:val="99"/>
    <w:rPr>
      <w:rFonts w:ascii="Times New Roman" w:hAnsi="Times New Roman" w:cs="Times New Roman"/>
      <w:b/>
      <w:bCs/>
      <w:i w:val="0"/>
      <w:iCs w:val="0"/>
      <w:spacing w:val="0"/>
      <w:sz w:val="21"/>
      <w:szCs w:val="21"/>
    </w:rPr>
  </w:style>
  <w:style w:type="character" w:customStyle="1" w:styleId="480">
    <w:name w:val="Основной текст (4) + Не курсив8"/>
    <w:basedOn w:val="4b"/>
    <w:uiPriority w:val="99"/>
    <w:rPr>
      <w:rFonts w:ascii="Times New Roman" w:hAnsi="Times New Roman" w:cs="Times New Roman"/>
      <w:b/>
      <w:bCs/>
      <w:i w:val="0"/>
      <w:iCs w:val="0"/>
      <w:noProof/>
      <w:spacing w:val="0"/>
      <w:sz w:val="21"/>
      <w:szCs w:val="21"/>
    </w:rPr>
  </w:style>
  <w:style w:type="character" w:customStyle="1" w:styleId="4110">
    <w:name w:val="Основной текст (4)11"/>
    <w:basedOn w:val="4b"/>
    <w:uiPriority w:val="99"/>
    <w:rPr>
      <w:rFonts w:ascii="Times New Roman" w:hAnsi="Times New Roman" w:cs="Times New Roman"/>
      <w:b/>
      <w:bCs/>
      <w:i/>
      <w:iCs/>
      <w:spacing w:val="0"/>
      <w:sz w:val="21"/>
      <w:szCs w:val="21"/>
    </w:rPr>
  </w:style>
  <w:style w:type="character" w:customStyle="1" w:styleId="4101">
    <w:name w:val="Основной текст (4)10"/>
    <w:basedOn w:val="4b"/>
    <w:uiPriority w:val="99"/>
    <w:rPr>
      <w:rFonts w:ascii="Times New Roman" w:hAnsi="Times New Roman" w:cs="Times New Roman"/>
      <w:b/>
      <w:bCs/>
      <w:i/>
      <w:iCs/>
      <w:noProof/>
      <w:spacing w:val="0"/>
      <w:sz w:val="21"/>
      <w:szCs w:val="21"/>
    </w:rPr>
  </w:style>
  <w:style w:type="character" w:customStyle="1" w:styleId="41a">
    <w:name w:val="Основной текст (41)_"/>
    <w:basedOn w:val="a0"/>
    <w:link w:val="4111"/>
    <w:uiPriority w:val="99"/>
    <w:locked/>
    <w:rPr>
      <w:rFonts w:ascii="Lucida Sans Unicode" w:hAnsi="Lucida Sans Unicode" w:cs="Lucida Sans Unicode"/>
      <w:b/>
      <w:bCs/>
      <w:spacing w:val="-20"/>
      <w:sz w:val="22"/>
      <w:szCs w:val="22"/>
    </w:rPr>
  </w:style>
  <w:style w:type="character" w:customStyle="1" w:styleId="41b">
    <w:name w:val="Основной текст (41)"/>
    <w:basedOn w:val="41a"/>
    <w:uiPriority w:val="99"/>
    <w:rPr>
      <w:rFonts w:ascii="Lucida Sans Unicode" w:hAnsi="Lucida Sans Unicode" w:cs="Lucida Sans Unicode"/>
      <w:b/>
      <w:bCs/>
      <w:spacing w:val="-20"/>
      <w:sz w:val="22"/>
      <w:szCs w:val="22"/>
    </w:rPr>
  </w:style>
  <w:style w:type="character" w:customStyle="1" w:styleId="2212">
    <w:name w:val="Основной текст (2)21"/>
    <w:basedOn w:val="2e"/>
    <w:uiPriority w:val="99"/>
    <w:rPr>
      <w:rFonts w:ascii="Times New Roman" w:hAnsi="Times New Roman" w:cs="Times New Roman"/>
      <w:b/>
      <w:bCs/>
      <w:spacing w:val="0"/>
      <w:sz w:val="21"/>
      <w:szCs w:val="21"/>
    </w:rPr>
  </w:style>
  <w:style w:type="character" w:customStyle="1" w:styleId="4121">
    <w:name w:val="Основной текст (41)2"/>
    <w:basedOn w:val="41a"/>
    <w:uiPriority w:val="99"/>
    <w:rPr>
      <w:rFonts w:ascii="Lucida Sans Unicode" w:hAnsi="Lucida Sans Unicode" w:cs="Lucida Sans Unicode"/>
      <w:b/>
      <w:bCs/>
      <w:spacing w:val="-20"/>
      <w:sz w:val="22"/>
      <w:szCs w:val="22"/>
    </w:rPr>
  </w:style>
  <w:style w:type="character" w:customStyle="1" w:styleId="630">
    <w:name w:val="Основной текст (6)3"/>
    <w:basedOn w:val="61"/>
    <w:uiPriority w:val="99"/>
    <w:rPr>
      <w:rFonts w:ascii="Times New Roman" w:hAnsi="Times New Roman" w:cs="Times New Roman"/>
      <w:b/>
      <w:bCs/>
      <w:spacing w:val="0"/>
      <w:sz w:val="26"/>
      <w:szCs w:val="26"/>
    </w:rPr>
  </w:style>
  <w:style w:type="character" w:customStyle="1" w:styleId="620">
    <w:name w:val="Основной текст (6) + Курсив2"/>
    <w:basedOn w:val="61"/>
    <w:uiPriority w:val="99"/>
    <w:rPr>
      <w:rFonts w:ascii="Times New Roman" w:hAnsi="Times New Roman" w:cs="Times New Roman"/>
      <w:b/>
      <w:bCs/>
      <w:i/>
      <w:iCs/>
      <w:spacing w:val="0"/>
      <w:sz w:val="26"/>
      <w:szCs w:val="26"/>
    </w:rPr>
  </w:style>
  <w:style w:type="character" w:customStyle="1" w:styleId="Aharoni1">
    <w:name w:val="Колонтитул + Aharoni1"/>
    <w:aliases w:val="131,5 pt2"/>
    <w:basedOn w:val="a8"/>
    <w:uiPriority w:val="99"/>
    <w:rPr>
      <w:rFonts w:ascii="Aharoni" w:hAnsi="Times New Roman" w:cs="Aharoni"/>
      <w:noProof/>
      <w:spacing w:val="0"/>
      <w:sz w:val="27"/>
      <w:szCs w:val="27"/>
      <w:lang w:bidi="he-IL"/>
    </w:rPr>
  </w:style>
  <w:style w:type="character" w:customStyle="1" w:styleId="2209">
    <w:name w:val="Основной текст (2)20"/>
    <w:basedOn w:val="2e"/>
    <w:uiPriority w:val="99"/>
    <w:rPr>
      <w:rFonts w:ascii="Times New Roman" w:hAnsi="Times New Roman" w:cs="Times New Roman"/>
      <w:b/>
      <w:bCs/>
      <w:spacing w:val="0"/>
      <w:sz w:val="21"/>
      <w:szCs w:val="21"/>
    </w:rPr>
  </w:style>
  <w:style w:type="character" w:customStyle="1" w:styleId="219">
    <w:name w:val="Основной текст (2)19"/>
    <w:basedOn w:val="2e"/>
    <w:uiPriority w:val="99"/>
    <w:rPr>
      <w:rFonts w:ascii="Times New Roman" w:hAnsi="Times New Roman" w:cs="Times New Roman"/>
      <w:b/>
      <w:bCs/>
      <w:noProof/>
      <w:spacing w:val="0"/>
      <w:sz w:val="21"/>
      <w:szCs w:val="21"/>
    </w:rPr>
  </w:style>
  <w:style w:type="character" w:customStyle="1" w:styleId="218">
    <w:name w:val="Основной текст (2)18"/>
    <w:basedOn w:val="2e"/>
    <w:uiPriority w:val="99"/>
    <w:rPr>
      <w:rFonts w:ascii="Times New Roman" w:hAnsi="Times New Roman" w:cs="Times New Roman"/>
      <w:b/>
      <w:bCs/>
      <w:noProof/>
      <w:spacing w:val="0"/>
      <w:sz w:val="21"/>
      <w:szCs w:val="21"/>
    </w:rPr>
  </w:style>
  <w:style w:type="character" w:customStyle="1" w:styleId="471">
    <w:name w:val="Основной текст (4) + Не курсив7"/>
    <w:basedOn w:val="4b"/>
    <w:uiPriority w:val="99"/>
    <w:rPr>
      <w:rFonts w:ascii="Times New Roman" w:hAnsi="Times New Roman" w:cs="Times New Roman"/>
      <w:b/>
      <w:bCs/>
      <w:i w:val="0"/>
      <w:iCs w:val="0"/>
      <w:spacing w:val="0"/>
      <w:sz w:val="21"/>
      <w:szCs w:val="21"/>
    </w:rPr>
  </w:style>
  <w:style w:type="character" w:customStyle="1" w:styleId="46a">
    <w:name w:val="Основной текст (4) + Не курсив6"/>
    <w:basedOn w:val="4b"/>
    <w:uiPriority w:val="99"/>
    <w:rPr>
      <w:rFonts w:ascii="Times New Roman" w:hAnsi="Times New Roman" w:cs="Times New Roman"/>
      <w:b/>
      <w:bCs/>
      <w:i w:val="0"/>
      <w:iCs w:val="0"/>
      <w:noProof/>
      <w:spacing w:val="0"/>
      <w:sz w:val="21"/>
      <w:szCs w:val="21"/>
    </w:rPr>
  </w:style>
  <w:style w:type="character" w:customStyle="1" w:styleId="491">
    <w:name w:val="Основной текст (4)9"/>
    <w:basedOn w:val="4b"/>
    <w:uiPriority w:val="99"/>
    <w:rPr>
      <w:rFonts w:ascii="Times New Roman" w:hAnsi="Times New Roman" w:cs="Times New Roman"/>
      <w:b/>
      <w:bCs/>
      <w:i/>
      <w:iCs/>
      <w:spacing w:val="0"/>
      <w:sz w:val="21"/>
      <w:szCs w:val="21"/>
    </w:rPr>
  </w:style>
  <w:style w:type="character" w:customStyle="1" w:styleId="481">
    <w:name w:val="Основной текст (4)8"/>
    <w:basedOn w:val="4b"/>
    <w:uiPriority w:val="99"/>
    <w:rPr>
      <w:rFonts w:ascii="Times New Roman" w:hAnsi="Times New Roman" w:cs="Times New Roman"/>
      <w:b/>
      <w:bCs/>
      <w:i/>
      <w:iCs/>
      <w:noProof/>
      <w:spacing w:val="0"/>
      <w:sz w:val="21"/>
      <w:szCs w:val="21"/>
    </w:rPr>
  </w:style>
  <w:style w:type="character" w:customStyle="1" w:styleId="217">
    <w:name w:val="Основной текст (2)17"/>
    <w:basedOn w:val="2e"/>
    <w:uiPriority w:val="99"/>
    <w:rPr>
      <w:rFonts w:ascii="Times New Roman" w:hAnsi="Times New Roman" w:cs="Times New Roman"/>
      <w:b/>
      <w:bCs/>
      <w:spacing w:val="0"/>
      <w:sz w:val="21"/>
      <w:szCs w:val="21"/>
    </w:rPr>
  </w:style>
  <w:style w:type="character" w:customStyle="1" w:styleId="472">
    <w:name w:val="Основной текст (4)7"/>
    <w:basedOn w:val="4b"/>
    <w:uiPriority w:val="99"/>
    <w:rPr>
      <w:rFonts w:ascii="Times New Roman" w:hAnsi="Times New Roman" w:cs="Times New Roman"/>
      <w:b/>
      <w:bCs/>
      <w:i/>
      <w:iCs/>
      <w:spacing w:val="0"/>
      <w:sz w:val="21"/>
      <w:szCs w:val="21"/>
    </w:rPr>
  </w:style>
  <w:style w:type="character" w:customStyle="1" w:styleId="1211">
    <w:name w:val="Колонтитул + 121"/>
    <w:aliases w:val="5 pt1,Полужирный1"/>
    <w:basedOn w:val="a8"/>
    <w:uiPriority w:val="99"/>
    <w:rPr>
      <w:rFonts w:ascii="Times New Roman" w:hAnsi="Times New Roman" w:cs="Times New Roman"/>
      <w:b/>
      <w:bCs/>
      <w:noProof/>
      <w:spacing w:val="0"/>
      <w:sz w:val="25"/>
      <w:szCs w:val="25"/>
    </w:rPr>
  </w:style>
  <w:style w:type="character" w:customStyle="1" w:styleId="710">
    <w:name w:val="Основной текст (7) + Не курсив1"/>
    <w:basedOn w:val="70"/>
    <w:uiPriority w:val="99"/>
    <w:rPr>
      <w:rFonts w:ascii="Times New Roman" w:hAnsi="Times New Roman" w:cs="Times New Roman"/>
      <w:b/>
      <w:bCs/>
      <w:i w:val="0"/>
      <w:iCs w:val="0"/>
      <w:spacing w:val="0"/>
      <w:sz w:val="26"/>
      <w:szCs w:val="26"/>
    </w:rPr>
  </w:style>
  <w:style w:type="character" w:customStyle="1" w:styleId="216a">
    <w:name w:val="Основной текст (2)16"/>
    <w:basedOn w:val="2e"/>
    <w:uiPriority w:val="99"/>
    <w:rPr>
      <w:rFonts w:ascii="Times New Roman" w:hAnsi="Times New Roman" w:cs="Times New Roman"/>
      <w:b/>
      <w:bCs/>
      <w:spacing w:val="0"/>
      <w:sz w:val="21"/>
      <w:szCs w:val="21"/>
    </w:rPr>
  </w:style>
  <w:style w:type="character" w:customStyle="1" w:styleId="215a">
    <w:name w:val="Основной текст (2)15"/>
    <w:basedOn w:val="2e"/>
    <w:uiPriority w:val="99"/>
    <w:rPr>
      <w:rFonts w:ascii="Times New Roman" w:hAnsi="Times New Roman" w:cs="Times New Roman"/>
      <w:b/>
      <w:bCs/>
      <w:noProof/>
      <w:spacing w:val="0"/>
      <w:sz w:val="21"/>
      <w:szCs w:val="21"/>
    </w:rPr>
  </w:style>
  <w:style w:type="character" w:customStyle="1" w:styleId="214a">
    <w:name w:val="Основной текст (2)14"/>
    <w:basedOn w:val="2e"/>
    <w:uiPriority w:val="99"/>
    <w:rPr>
      <w:rFonts w:ascii="Times New Roman" w:hAnsi="Times New Roman" w:cs="Times New Roman"/>
      <w:b/>
      <w:bCs/>
      <w:spacing w:val="0"/>
      <w:sz w:val="21"/>
      <w:szCs w:val="21"/>
    </w:rPr>
  </w:style>
  <w:style w:type="character" w:customStyle="1" w:styleId="213a">
    <w:name w:val="Основной текст (2)13"/>
    <w:basedOn w:val="2e"/>
    <w:uiPriority w:val="99"/>
    <w:rPr>
      <w:rFonts w:ascii="Times New Roman" w:hAnsi="Times New Roman" w:cs="Times New Roman"/>
      <w:b/>
      <w:bCs/>
      <w:noProof/>
      <w:spacing w:val="0"/>
      <w:sz w:val="21"/>
      <w:szCs w:val="21"/>
    </w:rPr>
  </w:style>
  <w:style w:type="character" w:customStyle="1" w:styleId="212a">
    <w:name w:val="Основной текст (2)12"/>
    <w:basedOn w:val="2e"/>
    <w:uiPriority w:val="99"/>
    <w:rPr>
      <w:rFonts w:ascii="Times New Roman" w:hAnsi="Times New Roman" w:cs="Times New Roman"/>
      <w:b/>
      <w:bCs/>
      <w:noProof/>
      <w:spacing w:val="0"/>
      <w:sz w:val="21"/>
      <w:szCs w:val="21"/>
    </w:rPr>
  </w:style>
  <w:style w:type="character" w:customStyle="1" w:styleId="211a">
    <w:name w:val="Основной текст (2)11"/>
    <w:basedOn w:val="2e"/>
    <w:uiPriority w:val="99"/>
    <w:rPr>
      <w:rFonts w:ascii="Times New Roman" w:hAnsi="Times New Roman" w:cs="Times New Roman"/>
      <w:b/>
      <w:bCs/>
      <w:spacing w:val="0"/>
      <w:sz w:val="21"/>
      <w:szCs w:val="21"/>
    </w:rPr>
  </w:style>
  <w:style w:type="character" w:customStyle="1" w:styleId="45a">
    <w:name w:val="Основной текст (4) + Не курсив5"/>
    <w:basedOn w:val="4b"/>
    <w:uiPriority w:val="99"/>
    <w:rPr>
      <w:rFonts w:ascii="Times New Roman" w:hAnsi="Times New Roman" w:cs="Times New Roman"/>
      <w:b/>
      <w:bCs/>
      <w:i w:val="0"/>
      <w:iCs w:val="0"/>
      <w:spacing w:val="0"/>
      <w:sz w:val="21"/>
      <w:szCs w:val="21"/>
    </w:rPr>
  </w:style>
  <w:style w:type="character" w:customStyle="1" w:styleId="44a">
    <w:name w:val="Основной текст (4) + Не курсив4"/>
    <w:basedOn w:val="4b"/>
    <w:uiPriority w:val="99"/>
    <w:rPr>
      <w:rFonts w:ascii="Times New Roman" w:hAnsi="Times New Roman" w:cs="Times New Roman"/>
      <w:b/>
      <w:bCs/>
      <w:i w:val="0"/>
      <w:iCs w:val="0"/>
      <w:noProof/>
      <w:spacing w:val="0"/>
      <w:sz w:val="21"/>
      <w:szCs w:val="21"/>
    </w:rPr>
  </w:style>
  <w:style w:type="character" w:customStyle="1" w:styleId="46b">
    <w:name w:val="Основной текст (4)6"/>
    <w:basedOn w:val="4b"/>
    <w:uiPriority w:val="99"/>
    <w:rPr>
      <w:rFonts w:ascii="Times New Roman" w:hAnsi="Times New Roman" w:cs="Times New Roman"/>
      <w:b/>
      <w:bCs/>
      <w:i/>
      <w:iCs/>
      <w:spacing w:val="0"/>
      <w:sz w:val="21"/>
      <w:szCs w:val="21"/>
    </w:rPr>
  </w:style>
  <w:style w:type="character" w:customStyle="1" w:styleId="45b">
    <w:name w:val="Основной текст (4)5"/>
    <w:basedOn w:val="4b"/>
    <w:uiPriority w:val="99"/>
    <w:rPr>
      <w:rFonts w:ascii="Times New Roman" w:hAnsi="Times New Roman" w:cs="Times New Roman"/>
      <w:b/>
      <w:bCs/>
      <w:i/>
      <w:iCs/>
      <w:noProof/>
      <w:spacing w:val="0"/>
      <w:sz w:val="21"/>
      <w:szCs w:val="21"/>
    </w:rPr>
  </w:style>
  <w:style w:type="character" w:customStyle="1" w:styleId="210a">
    <w:name w:val="Основной текст (2)10"/>
    <w:basedOn w:val="2e"/>
    <w:uiPriority w:val="99"/>
    <w:rPr>
      <w:rFonts w:ascii="Times New Roman" w:hAnsi="Times New Roman" w:cs="Times New Roman"/>
      <w:b/>
      <w:bCs/>
      <w:spacing w:val="0"/>
      <w:sz w:val="21"/>
      <w:szCs w:val="21"/>
    </w:rPr>
  </w:style>
  <w:style w:type="character" w:customStyle="1" w:styleId="44b">
    <w:name w:val="Основной текст (4)4"/>
    <w:basedOn w:val="4b"/>
    <w:uiPriority w:val="99"/>
    <w:rPr>
      <w:rFonts w:ascii="Times New Roman" w:hAnsi="Times New Roman" w:cs="Times New Roman"/>
      <w:b/>
      <w:bCs/>
      <w:i/>
      <w:iCs/>
      <w:spacing w:val="0"/>
      <w:sz w:val="21"/>
      <w:szCs w:val="21"/>
    </w:rPr>
  </w:style>
  <w:style w:type="character" w:customStyle="1" w:styleId="43a">
    <w:name w:val="Основной текст (4)3"/>
    <w:basedOn w:val="4b"/>
    <w:uiPriority w:val="99"/>
    <w:rPr>
      <w:rFonts w:ascii="Times New Roman" w:hAnsi="Times New Roman" w:cs="Times New Roman"/>
      <w:b/>
      <w:bCs/>
      <w:i/>
      <w:iCs/>
      <w:noProof/>
      <w:spacing w:val="0"/>
      <w:sz w:val="21"/>
      <w:szCs w:val="21"/>
    </w:rPr>
  </w:style>
  <w:style w:type="character" w:customStyle="1" w:styleId="43b">
    <w:name w:val="Основной текст (4) + Не курсив3"/>
    <w:basedOn w:val="4b"/>
    <w:uiPriority w:val="99"/>
    <w:rPr>
      <w:rFonts w:ascii="Times New Roman" w:hAnsi="Times New Roman" w:cs="Times New Roman"/>
      <w:b/>
      <w:bCs/>
      <w:i w:val="0"/>
      <w:iCs w:val="0"/>
      <w:noProof/>
      <w:spacing w:val="0"/>
      <w:sz w:val="21"/>
      <w:szCs w:val="21"/>
    </w:rPr>
  </w:style>
  <w:style w:type="character" w:customStyle="1" w:styleId="42c">
    <w:name w:val="Основной текст (4)2"/>
    <w:basedOn w:val="4b"/>
    <w:uiPriority w:val="99"/>
    <w:rPr>
      <w:rFonts w:ascii="Times New Roman" w:hAnsi="Times New Roman" w:cs="Times New Roman"/>
      <w:b/>
      <w:bCs/>
      <w:i/>
      <w:iCs/>
      <w:noProof/>
      <w:spacing w:val="0"/>
      <w:sz w:val="21"/>
      <w:szCs w:val="21"/>
    </w:rPr>
  </w:style>
  <w:style w:type="character" w:customStyle="1" w:styleId="42d">
    <w:name w:val="Основной текст (4) + Не курсив2"/>
    <w:basedOn w:val="4b"/>
    <w:uiPriority w:val="99"/>
    <w:rPr>
      <w:rFonts w:ascii="Times New Roman" w:hAnsi="Times New Roman" w:cs="Times New Roman"/>
      <w:b/>
      <w:bCs/>
      <w:i w:val="0"/>
      <w:iCs w:val="0"/>
      <w:spacing w:val="0"/>
      <w:sz w:val="21"/>
      <w:szCs w:val="21"/>
    </w:rPr>
  </w:style>
  <w:style w:type="character" w:customStyle="1" w:styleId="41c">
    <w:name w:val="Основной текст (4) + Не курсив1"/>
    <w:basedOn w:val="4b"/>
    <w:uiPriority w:val="99"/>
    <w:rPr>
      <w:rFonts w:ascii="Times New Roman" w:hAnsi="Times New Roman" w:cs="Times New Roman"/>
      <w:b/>
      <w:bCs/>
      <w:i w:val="0"/>
      <w:iCs w:val="0"/>
      <w:noProof/>
      <w:spacing w:val="0"/>
      <w:sz w:val="21"/>
      <w:szCs w:val="21"/>
    </w:rPr>
  </w:style>
  <w:style w:type="character" w:customStyle="1" w:styleId="621">
    <w:name w:val="Основной текст (6)2"/>
    <w:basedOn w:val="61"/>
    <w:uiPriority w:val="99"/>
    <w:rPr>
      <w:rFonts w:ascii="Times New Roman" w:hAnsi="Times New Roman" w:cs="Times New Roman"/>
      <w:b/>
      <w:bCs/>
      <w:spacing w:val="0"/>
      <w:sz w:val="26"/>
      <w:szCs w:val="26"/>
    </w:rPr>
  </w:style>
  <w:style w:type="character" w:customStyle="1" w:styleId="615">
    <w:name w:val="Основной текст (6) + Курсив1"/>
    <w:basedOn w:val="61"/>
    <w:uiPriority w:val="99"/>
    <w:rPr>
      <w:rFonts w:ascii="Times New Roman" w:hAnsi="Times New Roman" w:cs="Times New Roman"/>
      <w:b/>
      <w:bCs/>
      <w:i/>
      <w:iCs/>
      <w:spacing w:val="0"/>
      <w:sz w:val="26"/>
      <w:szCs w:val="26"/>
    </w:rPr>
  </w:style>
  <w:style w:type="character" w:customStyle="1" w:styleId="29a">
    <w:name w:val="Основной текст (2)9"/>
    <w:basedOn w:val="2e"/>
    <w:uiPriority w:val="99"/>
    <w:rPr>
      <w:rFonts w:ascii="Times New Roman" w:hAnsi="Times New Roman" w:cs="Times New Roman"/>
      <w:b/>
      <w:bCs/>
      <w:spacing w:val="0"/>
      <w:sz w:val="21"/>
      <w:szCs w:val="21"/>
    </w:rPr>
  </w:style>
  <w:style w:type="character" w:customStyle="1" w:styleId="28a">
    <w:name w:val="Основной текст (2)8"/>
    <w:basedOn w:val="2e"/>
    <w:uiPriority w:val="99"/>
    <w:rPr>
      <w:rFonts w:ascii="Times New Roman" w:hAnsi="Times New Roman" w:cs="Times New Roman"/>
      <w:b/>
      <w:bCs/>
      <w:spacing w:val="0"/>
      <w:sz w:val="21"/>
      <w:szCs w:val="21"/>
    </w:rPr>
  </w:style>
  <w:style w:type="character" w:customStyle="1" w:styleId="27a">
    <w:name w:val="Основной текст (2)7"/>
    <w:basedOn w:val="2e"/>
    <w:uiPriority w:val="99"/>
    <w:rPr>
      <w:rFonts w:ascii="Times New Roman" w:hAnsi="Times New Roman" w:cs="Times New Roman"/>
      <w:b/>
      <w:bCs/>
      <w:noProof/>
      <w:spacing w:val="0"/>
      <w:sz w:val="21"/>
      <w:szCs w:val="21"/>
    </w:rPr>
  </w:style>
  <w:style w:type="character" w:customStyle="1" w:styleId="26a">
    <w:name w:val="Основной текст (2)6"/>
    <w:basedOn w:val="2e"/>
    <w:uiPriority w:val="99"/>
    <w:rPr>
      <w:rFonts w:ascii="Times New Roman" w:hAnsi="Times New Roman" w:cs="Times New Roman"/>
      <w:b/>
      <w:bCs/>
      <w:spacing w:val="0"/>
      <w:sz w:val="21"/>
      <w:szCs w:val="21"/>
    </w:rPr>
  </w:style>
  <w:style w:type="character" w:customStyle="1" w:styleId="25a">
    <w:name w:val="Основной текст (2)5"/>
    <w:basedOn w:val="2e"/>
    <w:uiPriority w:val="99"/>
    <w:rPr>
      <w:rFonts w:ascii="Times New Roman" w:hAnsi="Times New Roman" w:cs="Times New Roman"/>
      <w:b/>
      <w:bCs/>
      <w:noProof/>
      <w:spacing w:val="0"/>
      <w:sz w:val="21"/>
      <w:szCs w:val="21"/>
    </w:rPr>
  </w:style>
  <w:style w:type="character" w:customStyle="1" w:styleId="24a">
    <w:name w:val="Основной текст (2)4"/>
    <w:basedOn w:val="2e"/>
    <w:uiPriority w:val="99"/>
    <w:rPr>
      <w:rFonts w:ascii="Times New Roman" w:hAnsi="Times New Roman" w:cs="Times New Roman"/>
      <w:b/>
      <w:bCs/>
      <w:noProof/>
      <w:spacing w:val="0"/>
      <w:sz w:val="21"/>
      <w:szCs w:val="21"/>
    </w:rPr>
  </w:style>
  <w:style w:type="character" w:customStyle="1" w:styleId="23a">
    <w:name w:val="Основной текст (2)3"/>
    <w:basedOn w:val="2e"/>
    <w:uiPriority w:val="99"/>
    <w:rPr>
      <w:rFonts w:ascii="Times New Roman" w:hAnsi="Times New Roman" w:cs="Times New Roman"/>
      <w:b/>
      <w:bCs/>
      <w:spacing w:val="0"/>
      <w:sz w:val="21"/>
      <w:szCs w:val="21"/>
    </w:rPr>
  </w:style>
  <w:style w:type="character" w:customStyle="1" w:styleId="22a">
    <w:name w:val="Основной текст (2)2"/>
    <w:basedOn w:val="2e"/>
    <w:uiPriority w:val="99"/>
    <w:rPr>
      <w:rFonts w:ascii="Times New Roman" w:hAnsi="Times New Roman" w:cs="Times New Roman"/>
      <w:b/>
      <w:bCs/>
      <w:spacing w:val="0"/>
      <w:sz w:val="21"/>
      <w:szCs w:val="21"/>
    </w:rPr>
  </w:style>
  <w:style w:type="character" w:customStyle="1" w:styleId="316">
    <w:name w:val="Основной текст (31)6"/>
    <w:basedOn w:val="312"/>
    <w:uiPriority w:val="99"/>
    <w:rPr>
      <w:rFonts w:ascii="Times New Roman" w:hAnsi="Times New Roman" w:cs="Times New Roman"/>
      <w:i/>
      <w:iCs/>
      <w:spacing w:val="0"/>
      <w:sz w:val="21"/>
      <w:szCs w:val="21"/>
    </w:rPr>
  </w:style>
  <w:style w:type="character" w:customStyle="1" w:styleId="315">
    <w:name w:val="Основной текст (31)5"/>
    <w:basedOn w:val="312"/>
    <w:uiPriority w:val="99"/>
    <w:rPr>
      <w:rFonts w:ascii="Times New Roman" w:hAnsi="Times New Roman" w:cs="Times New Roman"/>
      <w:i/>
      <w:iCs/>
      <w:spacing w:val="0"/>
      <w:sz w:val="21"/>
      <w:szCs w:val="21"/>
    </w:rPr>
  </w:style>
  <w:style w:type="character" w:customStyle="1" w:styleId="314">
    <w:name w:val="Основной текст (31)4"/>
    <w:basedOn w:val="312"/>
    <w:uiPriority w:val="99"/>
    <w:rPr>
      <w:rFonts w:ascii="Times New Roman" w:hAnsi="Times New Roman" w:cs="Times New Roman"/>
      <w:i/>
      <w:iCs/>
      <w:noProof/>
      <w:spacing w:val="0"/>
      <w:sz w:val="21"/>
      <w:szCs w:val="21"/>
    </w:rPr>
  </w:style>
  <w:style w:type="character" w:customStyle="1" w:styleId="3130">
    <w:name w:val="Основной текст (31)3"/>
    <w:basedOn w:val="312"/>
    <w:uiPriority w:val="99"/>
    <w:rPr>
      <w:rFonts w:ascii="Times New Roman" w:hAnsi="Times New Roman" w:cs="Times New Roman"/>
      <w:i/>
      <w:iCs/>
      <w:noProof/>
      <w:spacing w:val="0"/>
      <w:sz w:val="21"/>
      <w:szCs w:val="21"/>
    </w:rPr>
  </w:style>
  <w:style w:type="character" w:customStyle="1" w:styleId="3120">
    <w:name w:val="Основной текст (31)2"/>
    <w:basedOn w:val="312"/>
    <w:uiPriority w:val="99"/>
    <w:rPr>
      <w:rFonts w:ascii="Times New Roman" w:hAnsi="Times New Roman" w:cs="Times New Roman"/>
      <w:i/>
      <w:iCs/>
      <w:noProof/>
      <w:spacing w:val="0"/>
      <w:sz w:val="21"/>
      <w:szCs w:val="21"/>
    </w:rPr>
  </w:style>
  <w:style w:type="paragraph" w:customStyle="1" w:styleId="21">
    <w:name w:val="Сноска (2)1"/>
    <w:basedOn w:val="a"/>
    <w:link w:val="2"/>
    <w:uiPriority w:val="99"/>
    <w:pPr>
      <w:shd w:val="clear" w:color="auto" w:fill="FFFFFF"/>
      <w:spacing w:line="221" w:lineRule="exact"/>
    </w:pPr>
    <w:rPr>
      <w:rFonts w:ascii="Times New Roman" w:hAnsi="Times New Roman" w:cs="Times New Roman"/>
      <w:b/>
      <w:bCs/>
      <w:color w:val="auto"/>
      <w:sz w:val="18"/>
      <w:szCs w:val="18"/>
    </w:rPr>
  </w:style>
  <w:style w:type="paragraph" w:customStyle="1" w:styleId="1">
    <w:name w:val="Сноска1"/>
    <w:basedOn w:val="a"/>
    <w:link w:val="a4"/>
    <w:uiPriority w:val="99"/>
    <w:pPr>
      <w:shd w:val="clear" w:color="auto" w:fill="FFFFFF"/>
      <w:spacing w:line="187" w:lineRule="exact"/>
    </w:pPr>
    <w:rPr>
      <w:rFonts w:ascii="Lucida Sans Unicode" w:hAnsi="Lucida Sans Unicode" w:cs="Lucida Sans Unicode"/>
      <w:color w:val="auto"/>
      <w:sz w:val="15"/>
      <w:szCs w:val="15"/>
    </w:rPr>
  </w:style>
  <w:style w:type="paragraph" w:customStyle="1" w:styleId="211">
    <w:name w:val="Заголовок №21"/>
    <w:basedOn w:val="a"/>
    <w:link w:val="2b"/>
    <w:uiPriority w:val="99"/>
    <w:pPr>
      <w:shd w:val="clear" w:color="auto" w:fill="FFFFFF"/>
      <w:spacing w:before="360" w:line="317" w:lineRule="exact"/>
      <w:jc w:val="center"/>
      <w:outlineLvl w:val="1"/>
    </w:pPr>
    <w:rPr>
      <w:rFonts w:ascii="Times New Roman" w:hAnsi="Times New Roman" w:cs="Times New Roman"/>
      <w:b/>
      <w:bCs/>
      <w:color w:val="auto"/>
      <w:sz w:val="27"/>
      <w:szCs w:val="27"/>
    </w:rPr>
  </w:style>
  <w:style w:type="paragraph" w:customStyle="1" w:styleId="2210">
    <w:name w:val="Заголовок №2 (2)1"/>
    <w:basedOn w:val="a"/>
    <w:link w:val="222"/>
    <w:uiPriority w:val="99"/>
    <w:pPr>
      <w:shd w:val="clear" w:color="auto" w:fill="FFFFFF"/>
      <w:spacing w:after="240" w:line="317" w:lineRule="exact"/>
      <w:jc w:val="center"/>
      <w:outlineLvl w:val="1"/>
    </w:pPr>
    <w:rPr>
      <w:rFonts w:ascii="Times New Roman" w:hAnsi="Times New Roman" w:cs="Times New Roman"/>
      <w:color w:val="auto"/>
      <w:sz w:val="27"/>
      <w:szCs w:val="27"/>
    </w:rPr>
  </w:style>
  <w:style w:type="paragraph" w:customStyle="1" w:styleId="110">
    <w:name w:val="Заголовок №11"/>
    <w:basedOn w:val="a"/>
    <w:link w:val="1a"/>
    <w:uiPriority w:val="99"/>
    <w:pPr>
      <w:shd w:val="clear" w:color="auto" w:fill="FFFFFF"/>
      <w:spacing w:before="240" w:line="240" w:lineRule="atLeast"/>
      <w:jc w:val="center"/>
      <w:outlineLvl w:val="0"/>
    </w:pPr>
    <w:rPr>
      <w:rFonts w:ascii="Times New Roman" w:hAnsi="Times New Roman" w:cs="Times New Roman"/>
      <w:b/>
      <w:bCs/>
      <w:color w:val="auto"/>
      <w:spacing w:val="80"/>
      <w:sz w:val="35"/>
      <w:szCs w:val="35"/>
    </w:rPr>
  </w:style>
  <w:style w:type="paragraph" w:customStyle="1" w:styleId="310">
    <w:name w:val="Заголовок №31"/>
    <w:basedOn w:val="a"/>
    <w:link w:val="3a"/>
    <w:uiPriority w:val="99"/>
    <w:pPr>
      <w:shd w:val="clear" w:color="auto" w:fill="FFFFFF"/>
      <w:spacing w:after="600" w:line="322" w:lineRule="exact"/>
      <w:jc w:val="center"/>
      <w:outlineLvl w:val="2"/>
    </w:pPr>
    <w:rPr>
      <w:rFonts w:ascii="Times New Roman" w:hAnsi="Times New Roman" w:cs="Times New Roman"/>
      <w:b/>
      <w:bCs/>
      <w:color w:val="auto"/>
      <w:sz w:val="26"/>
      <w:szCs w:val="26"/>
    </w:rPr>
  </w:style>
  <w:style w:type="paragraph" w:customStyle="1" w:styleId="a9">
    <w:name w:val="Колонтитул"/>
    <w:basedOn w:val="a"/>
    <w:link w:val="a8"/>
    <w:uiPriority w:val="99"/>
    <w:pPr>
      <w:shd w:val="clear" w:color="auto" w:fill="FFFFFF"/>
    </w:pPr>
    <w:rPr>
      <w:rFonts w:ascii="Times New Roman" w:hAnsi="Times New Roman" w:cs="Times New Roman"/>
      <w:color w:val="auto"/>
      <w:sz w:val="20"/>
      <w:szCs w:val="20"/>
    </w:rPr>
  </w:style>
  <w:style w:type="paragraph" w:customStyle="1" w:styleId="610">
    <w:name w:val="Основной текст (6)1"/>
    <w:basedOn w:val="a"/>
    <w:link w:val="61"/>
    <w:uiPriority w:val="99"/>
    <w:pPr>
      <w:shd w:val="clear" w:color="auto" w:fill="FFFFFF"/>
      <w:spacing w:before="960" w:after="180" w:line="240" w:lineRule="atLeast"/>
    </w:pPr>
    <w:rPr>
      <w:rFonts w:ascii="Times New Roman" w:hAnsi="Times New Roman" w:cs="Times New Roman"/>
      <w:b/>
      <w:bCs/>
      <w:color w:val="auto"/>
      <w:sz w:val="26"/>
      <w:szCs w:val="26"/>
    </w:rPr>
  </w:style>
  <w:style w:type="paragraph" w:customStyle="1" w:styleId="212">
    <w:name w:val="Основной текст (2)1"/>
    <w:basedOn w:val="a"/>
    <w:link w:val="2e"/>
    <w:uiPriority w:val="99"/>
    <w:pPr>
      <w:shd w:val="clear" w:color="auto" w:fill="FFFFFF"/>
      <w:spacing w:line="240" w:lineRule="atLeast"/>
      <w:jc w:val="right"/>
    </w:pPr>
    <w:rPr>
      <w:rFonts w:ascii="Times New Roman" w:hAnsi="Times New Roman" w:cs="Times New Roman"/>
      <w:b/>
      <w:bCs/>
      <w:color w:val="auto"/>
      <w:sz w:val="21"/>
      <w:szCs w:val="21"/>
    </w:rPr>
  </w:style>
  <w:style w:type="paragraph" w:customStyle="1" w:styleId="311">
    <w:name w:val="Основной текст (3)1"/>
    <w:basedOn w:val="a"/>
    <w:link w:val="3c"/>
    <w:uiPriority w:val="99"/>
    <w:pPr>
      <w:shd w:val="clear" w:color="auto" w:fill="FFFFFF"/>
      <w:spacing w:line="240" w:lineRule="atLeast"/>
      <w:jc w:val="right"/>
    </w:pPr>
    <w:rPr>
      <w:rFonts w:ascii="SimHei" w:eastAsia="SimHei" w:cs="SimHei"/>
      <w:color w:val="auto"/>
      <w:sz w:val="20"/>
      <w:szCs w:val="20"/>
    </w:rPr>
  </w:style>
  <w:style w:type="paragraph" w:customStyle="1" w:styleId="57">
    <w:name w:val="Основной текст (5)"/>
    <w:basedOn w:val="a"/>
    <w:link w:val="56"/>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410">
    <w:name w:val="Основной текст (4)1"/>
    <w:basedOn w:val="a"/>
    <w:link w:val="4b"/>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71">
    <w:name w:val="Основной текст (7)1"/>
    <w:basedOn w:val="a"/>
    <w:link w:val="70"/>
    <w:uiPriority w:val="99"/>
    <w:pPr>
      <w:shd w:val="clear" w:color="auto" w:fill="FFFFFF"/>
      <w:spacing w:after="300" w:line="317" w:lineRule="exact"/>
    </w:pPr>
    <w:rPr>
      <w:rFonts w:ascii="Times New Roman" w:hAnsi="Times New Roman" w:cs="Times New Roman"/>
      <w:b/>
      <w:bCs/>
      <w:i/>
      <w:iCs/>
      <w:color w:val="auto"/>
      <w:sz w:val="26"/>
      <w:szCs w:val="26"/>
    </w:rPr>
  </w:style>
  <w:style w:type="paragraph" w:customStyle="1" w:styleId="81">
    <w:name w:val="Основной текст (8)"/>
    <w:basedOn w:val="a"/>
    <w:link w:val="80"/>
    <w:uiPriority w:val="99"/>
    <w:pPr>
      <w:shd w:val="clear" w:color="auto" w:fill="FFFFFF"/>
      <w:spacing w:after="60" w:line="240" w:lineRule="atLeast"/>
      <w:jc w:val="both"/>
    </w:pPr>
    <w:rPr>
      <w:rFonts w:ascii="Verdana" w:hAnsi="Verdana" w:cs="Verdana"/>
      <w:noProof/>
      <w:color w:val="auto"/>
      <w:sz w:val="21"/>
      <w:szCs w:val="21"/>
    </w:rPr>
  </w:style>
  <w:style w:type="paragraph" w:customStyle="1" w:styleId="91">
    <w:name w:val="Основной текст (9)1"/>
    <w:basedOn w:val="a"/>
    <w:link w:val="90"/>
    <w:uiPriority w:val="99"/>
    <w:pPr>
      <w:shd w:val="clear" w:color="auto" w:fill="FFFFFF"/>
      <w:spacing w:line="240" w:lineRule="atLeast"/>
    </w:pPr>
    <w:rPr>
      <w:rFonts w:ascii="Gungsuh" w:eastAsia="Gungsuh" w:cs="Gungsuh"/>
      <w:color w:val="auto"/>
    </w:rPr>
  </w:style>
  <w:style w:type="paragraph" w:customStyle="1" w:styleId="1010">
    <w:name w:val="Основной текст (10)1"/>
    <w:basedOn w:val="a"/>
    <w:link w:val="101"/>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1110">
    <w:name w:val="Основной текст (11)1"/>
    <w:basedOn w:val="a"/>
    <w:link w:val="11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210">
    <w:name w:val="Основной текст (12)1"/>
    <w:basedOn w:val="a"/>
    <w:link w:val="12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31">
    <w:name w:val="Основной текст (13)1"/>
    <w:basedOn w:val="a"/>
    <w:link w:val="13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1d">
    <w:name w:val="Подпись к таблице1"/>
    <w:basedOn w:val="a"/>
    <w:link w:val="ab"/>
    <w:uiPriority w:val="99"/>
    <w:pPr>
      <w:shd w:val="clear" w:color="auto" w:fill="FFFFFF"/>
      <w:spacing w:line="240" w:lineRule="atLeast"/>
      <w:jc w:val="both"/>
    </w:pPr>
    <w:rPr>
      <w:rFonts w:ascii="Lucida Sans Unicode" w:hAnsi="Lucida Sans Unicode" w:cs="Lucida Sans Unicode"/>
      <w:color w:val="auto"/>
      <w:sz w:val="15"/>
      <w:szCs w:val="15"/>
    </w:rPr>
  </w:style>
  <w:style w:type="paragraph" w:customStyle="1" w:styleId="141">
    <w:name w:val="Основной текст (14)1"/>
    <w:basedOn w:val="a"/>
    <w:link w:val="140"/>
    <w:uiPriority w:val="99"/>
    <w:pPr>
      <w:shd w:val="clear" w:color="auto" w:fill="FFFFFF"/>
      <w:spacing w:line="240" w:lineRule="atLeast"/>
    </w:pPr>
    <w:rPr>
      <w:rFonts w:ascii="Aharoni" w:cs="Aharoni"/>
      <w:color w:val="auto"/>
      <w:sz w:val="29"/>
      <w:szCs w:val="29"/>
      <w:lang w:bidi="he-IL"/>
    </w:rPr>
  </w:style>
  <w:style w:type="paragraph" w:customStyle="1" w:styleId="151">
    <w:name w:val="Основной текст (15)1"/>
    <w:basedOn w:val="a"/>
    <w:link w:val="150"/>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181">
    <w:name w:val="Основной текст (18)1"/>
    <w:basedOn w:val="a"/>
    <w:link w:val="180"/>
    <w:uiPriority w:val="99"/>
    <w:pPr>
      <w:shd w:val="clear" w:color="auto" w:fill="FFFFFF"/>
      <w:spacing w:after="600" w:line="298" w:lineRule="exact"/>
    </w:pPr>
    <w:rPr>
      <w:rFonts w:ascii="Times New Roman" w:hAnsi="Times New Roman" w:cs="Times New Roman"/>
      <w:b/>
      <w:bCs/>
      <w:i/>
      <w:iCs/>
      <w:color w:val="auto"/>
      <w:sz w:val="25"/>
      <w:szCs w:val="25"/>
    </w:rPr>
  </w:style>
  <w:style w:type="paragraph" w:customStyle="1" w:styleId="171">
    <w:name w:val="Основной текст (17)1"/>
    <w:basedOn w:val="a"/>
    <w:link w:val="17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161">
    <w:name w:val="Основной текст (16)1"/>
    <w:basedOn w:val="a"/>
    <w:link w:val="160"/>
    <w:uiPriority w:val="99"/>
    <w:pPr>
      <w:shd w:val="clear" w:color="auto" w:fill="FFFFFF"/>
      <w:spacing w:line="240" w:lineRule="atLeast"/>
      <w:jc w:val="center"/>
    </w:pPr>
    <w:rPr>
      <w:rFonts w:ascii="Aharoni" w:cs="Aharoni"/>
      <w:noProof/>
      <w:color w:val="auto"/>
      <w:sz w:val="10"/>
      <w:szCs w:val="10"/>
      <w:lang w:bidi="he-IL"/>
    </w:rPr>
  </w:style>
  <w:style w:type="paragraph" w:customStyle="1" w:styleId="191">
    <w:name w:val="Основной текст (19)1"/>
    <w:basedOn w:val="a"/>
    <w:link w:val="190"/>
    <w:uiPriority w:val="99"/>
    <w:pPr>
      <w:shd w:val="clear" w:color="auto" w:fill="FFFFFF"/>
      <w:spacing w:line="240" w:lineRule="atLeast"/>
    </w:pPr>
    <w:rPr>
      <w:rFonts w:ascii="Aharoni" w:cs="Aharoni"/>
      <w:color w:val="auto"/>
      <w:sz w:val="32"/>
      <w:szCs w:val="32"/>
      <w:lang w:bidi="he-IL"/>
    </w:rPr>
  </w:style>
  <w:style w:type="paragraph" w:customStyle="1" w:styleId="2010">
    <w:name w:val="Основной текст (20)1"/>
    <w:basedOn w:val="a"/>
    <w:link w:val="201"/>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110">
    <w:name w:val="Основной текст (21)1"/>
    <w:basedOn w:val="a"/>
    <w:link w:val="213"/>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211">
    <w:name w:val="Основной текст (22)1"/>
    <w:basedOn w:val="a"/>
    <w:link w:val="224"/>
    <w:uiPriority w:val="99"/>
    <w:pPr>
      <w:shd w:val="clear" w:color="auto" w:fill="FFFFFF"/>
      <w:spacing w:before="1500" w:line="202" w:lineRule="exact"/>
      <w:ind w:firstLine="320"/>
      <w:jc w:val="both"/>
    </w:pPr>
    <w:rPr>
      <w:rFonts w:ascii="Lucida Sans Unicode" w:hAnsi="Lucida Sans Unicode" w:cs="Lucida Sans Unicode"/>
      <w:color w:val="auto"/>
      <w:sz w:val="15"/>
      <w:szCs w:val="15"/>
    </w:rPr>
  </w:style>
  <w:style w:type="paragraph" w:customStyle="1" w:styleId="241">
    <w:name w:val="Основной текст (24)1"/>
    <w:basedOn w:val="a"/>
    <w:link w:val="240"/>
    <w:uiPriority w:val="99"/>
    <w:pPr>
      <w:shd w:val="clear" w:color="auto" w:fill="FFFFFF"/>
      <w:spacing w:line="240" w:lineRule="atLeast"/>
    </w:pPr>
    <w:rPr>
      <w:rFonts w:ascii="Times New Roman" w:hAnsi="Times New Roman" w:cs="Times New Roman"/>
      <w:i/>
      <w:iCs/>
      <w:color w:val="auto"/>
      <w:sz w:val="14"/>
      <w:szCs w:val="14"/>
    </w:rPr>
  </w:style>
  <w:style w:type="paragraph" w:customStyle="1" w:styleId="2310">
    <w:name w:val="Основной текст (23)1"/>
    <w:basedOn w:val="a"/>
    <w:link w:val="231"/>
    <w:uiPriority w:val="99"/>
    <w:pPr>
      <w:shd w:val="clear" w:color="auto" w:fill="FFFFFF"/>
      <w:spacing w:line="240" w:lineRule="atLeast"/>
    </w:pPr>
    <w:rPr>
      <w:rFonts w:ascii="Aharoni" w:cs="Aharoni"/>
      <w:color w:val="auto"/>
      <w:sz w:val="32"/>
      <w:szCs w:val="32"/>
      <w:lang w:bidi="he-IL"/>
    </w:rPr>
  </w:style>
  <w:style w:type="paragraph" w:customStyle="1" w:styleId="291">
    <w:name w:val="Основной текст (29)1"/>
    <w:basedOn w:val="a"/>
    <w:link w:val="29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251">
    <w:name w:val="Основной текст (25)1"/>
    <w:basedOn w:val="a"/>
    <w:link w:val="250"/>
    <w:uiPriority w:val="99"/>
    <w:pPr>
      <w:shd w:val="clear" w:color="auto" w:fill="FFFFFF"/>
      <w:spacing w:line="240" w:lineRule="atLeast"/>
    </w:pPr>
    <w:rPr>
      <w:rFonts w:ascii="Gungsuh" w:eastAsia="Gungsuh" w:cs="Gungsuh"/>
      <w:noProof/>
      <w:color w:val="auto"/>
      <w:sz w:val="8"/>
      <w:szCs w:val="8"/>
    </w:rPr>
  </w:style>
  <w:style w:type="paragraph" w:customStyle="1" w:styleId="261">
    <w:name w:val="Основной текст (26)1"/>
    <w:basedOn w:val="a"/>
    <w:link w:val="26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71">
    <w:name w:val="Основной текст (27)1"/>
    <w:basedOn w:val="a"/>
    <w:link w:val="27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1"/>
    <w:basedOn w:val="a"/>
    <w:link w:val="28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301">
    <w:name w:val="Основной текст (30)1"/>
    <w:basedOn w:val="a"/>
    <w:link w:val="30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321">
    <w:name w:val="Основной текст (32)1"/>
    <w:basedOn w:val="a"/>
    <w:link w:val="320"/>
    <w:uiPriority w:val="99"/>
    <w:pPr>
      <w:shd w:val="clear" w:color="auto" w:fill="FFFFFF"/>
      <w:spacing w:line="240" w:lineRule="atLeast"/>
      <w:jc w:val="center"/>
    </w:pPr>
    <w:rPr>
      <w:rFonts w:ascii="Times New Roman" w:hAnsi="Times New Roman" w:cs="Times New Roman"/>
      <w:b/>
      <w:bCs/>
      <w:color w:val="auto"/>
      <w:sz w:val="18"/>
      <w:szCs w:val="18"/>
    </w:rPr>
  </w:style>
  <w:style w:type="paragraph" w:customStyle="1" w:styleId="3110">
    <w:name w:val="Основной текст (31)1"/>
    <w:basedOn w:val="a"/>
    <w:link w:val="312"/>
    <w:uiPriority w:val="99"/>
    <w:pPr>
      <w:shd w:val="clear" w:color="auto" w:fill="FFFFFF"/>
      <w:spacing w:line="240" w:lineRule="atLeast"/>
    </w:pPr>
    <w:rPr>
      <w:rFonts w:ascii="Times New Roman" w:hAnsi="Times New Roman" w:cs="Times New Roman"/>
      <w:i/>
      <w:iCs/>
      <w:color w:val="auto"/>
      <w:sz w:val="21"/>
      <w:szCs w:val="21"/>
    </w:rPr>
  </w:style>
  <w:style w:type="paragraph" w:customStyle="1" w:styleId="331">
    <w:name w:val="Основной текст (33)1"/>
    <w:basedOn w:val="a"/>
    <w:link w:val="330"/>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351">
    <w:name w:val="Основной текст (35)1"/>
    <w:basedOn w:val="a"/>
    <w:link w:val="350"/>
    <w:uiPriority w:val="99"/>
    <w:pPr>
      <w:shd w:val="clear" w:color="auto" w:fill="FFFFFF"/>
      <w:spacing w:before="1080" w:line="322" w:lineRule="exact"/>
      <w:jc w:val="center"/>
    </w:pPr>
    <w:rPr>
      <w:rFonts w:ascii="Times New Roman" w:hAnsi="Times New Roman" w:cs="Times New Roman"/>
      <w:b/>
      <w:bCs/>
      <w:color w:val="auto"/>
      <w:sz w:val="27"/>
      <w:szCs w:val="27"/>
    </w:rPr>
  </w:style>
  <w:style w:type="paragraph" w:customStyle="1" w:styleId="341">
    <w:name w:val="Основной текст (34)1"/>
    <w:basedOn w:val="a"/>
    <w:link w:val="34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361">
    <w:name w:val="Основной текст (36)1"/>
    <w:basedOn w:val="a"/>
    <w:link w:val="360"/>
    <w:uiPriority w:val="99"/>
    <w:pPr>
      <w:shd w:val="clear" w:color="auto" w:fill="FFFFFF"/>
      <w:spacing w:line="230" w:lineRule="exact"/>
      <w:jc w:val="center"/>
    </w:pPr>
    <w:rPr>
      <w:rFonts w:ascii="Times New Roman" w:hAnsi="Times New Roman" w:cs="Times New Roman"/>
      <w:i/>
      <w:iCs/>
      <w:color w:val="auto"/>
      <w:sz w:val="18"/>
      <w:szCs w:val="18"/>
    </w:rPr>
  </w:style>
  <w:style w:type="paragraph" w:customStyle="1" w:styleId="371">
    <w:name w:val="Основной текст (37)1"/>
    <w:basedOn w:val="a"/>
    <w:link w:val="370"/>
    <w:uiPriority w:val="99"/>
    <w:pPr>
      <w:shd w:val="clear" w:color="auto" w:fill="FFFFFF"/>
      <w:spacing w:line="240" w:lineRule="atLeast"/>
    </w:pPr>
    <w:rPr>
      <w:rFonts w:ascii="Franklin Gothic Book" w:hAnsi="Franklin Gothic Book" w:cs="Franklin Gothic Book"/>
      <w:b/>
      <w:bCs/>
      <w:color w:val="auto"/>
      <w:sz w:val="29"/>
      <w:szCs w:val="29"/>
    </w:rPr>
  </w:style>
  <w:style w:type="paragraph" w:customStyle="1" w:styleId="391">
    <w:name w:val="Основной текст (39)1"/>
    <w:basedOn w:val="a"/>
    <w:link w:val="390"/>
    <w:uiPriority w:val="99"/>
    <w:pPr>
      <w:shd w:val="clear" w:color="auto" w:fill="FFFFFF"/>
      <w:spacing w:line="240" w:lineRule="atLeast"/>
    </w:pPr>
    <w:rPr>
      <w:rFonts w:ascii="Times New Roman" w:hAnsi="Times New Roman" w:cs="Times New Roman"/>
      <w:color w:val="auto"/>
      <w:sz w:val="16"/>
      <w:szCs w:val="16"/>
    </w:rPr>
  </w:style>
  <w:style w:type="paragraph" w:customStyle="1" w:styleId="381">
    <w:name w:val="Основной текст (38)1"/>
    <w:basedOn w:val="a"/>
    <w:link w:val="380"/>
    <w:uiPriority w:val="99"/>
    <w:pPr>
      <w:shd w:val="clear" w:color="auto" w:fill="FFFFFF"/>
      <w:spacing w:line="240" w:lineRule="atLeast"/>
      <w:jc w:val="both"/>
    </w:pPr>
    <w:rPr>
      <w:rFonts w:ascii="Franklin Gothic Book" w:hAnsi="Franklin Gothic Book" w:cs="Franklin Gothic Book"/>
      <w:b/>
      <w:bCs/>
      <w:color w:val="auto"/>
      <w:sz w:val="27"/>
      <w:szCs w:val="27"/>
    </w:rPr>
  </w:style>
  <w:style w:type="paragraph" w:customStyle="1" w:styleId="216">
    <w:name w:val="Подпись к таблице (2)1"/>
    <w:basedOn w:val="a"/>
    <w:link w:val="2f2"/>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401">
    <w:name w:val="Основной текст (40)1"/>
    <w:basedOn w:val="a"/>
    <w:link w:val="400"/>
    <w:uiPriority w:val="99"/>
    <w:pPr>
      <w:shd w:val="clear" w:color="auto" w:fill="FFFFFF"/>
      <w:spacing w:line="240" w:lineRule="atLeast"/>
    </w:pPr>
    <w:rPr>
      <w:rFonts w:ascii="Franklin Gothic Book" w:hAnsi="Franklin Gothic Book" w:cs="Franklin Gothic Book"/>
      <w:b/>
      <w:bCs/>
      <w:color w:val="auto"/>
    </w:rPr>
  </w:style>
  <w:style w:type="paragraph" w:customStyle="1" w:styleId="4210">
    <w:name w:val="Основной текст (42)1"/>
    <w:basedOn w:val="a"/>
    <w:link w:val="42a"/>
    <w:uiPriority w:val="99"/>
    <w:pPr>
      <w:shd w:val="clear" w:color="auto" w:fill="FFFFFF"/>
      <w:spacing w:line="240" w:lineRule="atLeast"/>
    </w:pPr>
    <w:rPr>
      <w:rFonts w:ascii="Franklin Gothic Book" w:hAnsi="Franklin Gothic Book" w:cs="Franklin Gothic Book"/>
      <w:b/>
      <w:bCs/>
      <w:noProof/>
      <w:color w:val="auto"/>
    </w:rPr>
  </w:style>
  <w:style w:type="paragraph" w:customStyle="1" w:styleId="4111">
    <w:name w:val="Основной текст (41)1"/>
    <w:basedOn w:val="a"/>
    <w:link w:val="41a"/>
    <w:uiPriority w:val="99"/>
    <w:pPr>
      <w:shd w:val="clear" w:color="auto" w:fill="FFFFFF"/>
      <w:spacing w:line="240" w:lineRule="atLeast"/>
    </w:pPr>
    <w:rPr>
      <w:rFonts w:ascii="Lucida Sans Unicode" w:hAnsi="Lucida Sans Unicode" w:cs="Lucida Sans Unicode"/>
      <w:b/>
      <w:bCs/>
      <w:color w:val="auto"/>
      <w:spacing w:val="-20"/>
      <w:sz w:val="22"/>
      <w:szCs w:val="22"/>
    </w:rPr>
  </w:style>
  <w:style w:type="paragraph" w:styleId="ad">
    <w:name w:val="footnote text"/>
    <w:basedOn w:val="a"/>
    <w:link w:val="ae"/>
    <w:uiPriority w:val="99"/>
    <w:semiHidden/>
    <w:unhideWhenUsed/>
    <w:rsid w:val="00296A0C"/>
    <w:rPr>
      <w:sz w:val="20"/>
      <w:szCs w:val="20"/>
    </w:rPr>
  </w:style>
  <w:style w:type="character" w:customStyle="1" w:styleId="ae">
    <w:name w:val="Текст сноски Знак"/>
    <w:basedOn w:val="a0"/>
    <w:link w:val="ad"/>
    <w:uiPriority w:val="99"/>
    <w:semiHidden/>
    <w:locked/>
    <w:rsid w:val="00296A0C"/>
    <w:rPr>
      <w:rFonts w:cs="Arial Unicode MS"/>
      <w:color w:val="000000"/>
      <w:sz w:val="20"/>
      <w:szCs w:val="20"/>
    </w:rPr>
  </w:style>
  <w:style w:type="character" w:styleId="af">
    <w:name w:val="footnote reference"/>
    <w:basedOn w:val="a0"/>
    <w:uiPriority w:val="99"/>
    <w:semiHidden/>
    <w:unhideWhenUsed/>
    <w:rsid w:val="00296A0C"/>
    <w:rPr>
      <w:rFonts w:cs="Times New Roman"/>
      <w:vertAlign w:val="superscript"/>
    </w:rPr>
  </w:style>
  <w:style w:type="paragraph" w:styleId="af0">
    <w:name w:val="footer"/>
    <w:basedOn w:val="a"/>
    <w:link w:val="af1"/>
    <w:uiPriority w:val="99"/>
    <w:unhideWhenUsed/>
    <w:rsid w:val="00E710DE"/>
    <w:pPr>
      <w:tabs>
        <w:tab w:val="center" w:pos="4677"/>
        <w:tab w:val="right" w:pos="9355"/>
      </w:tabs>
    </w:pPr>
  </w:style>
  <w:style w:type="character" w:customStyle="1" w:styleId="af1">
    <w:name w:val="Нижний колонтитул Знак"/>
    <w:basedOn w:val="a0"/>
    <w:link w:val="af0"/>
    <w:uiPriority w:val="99"/>
    <w:locked/>
    <w:rsid w:val="00E710DE"/>
    <w:rPr>
      <w:rFonts w:cs="Arial Unicode MS"/>
      <w:color w:val="000000"/>
    </w:rPr>
  </w:style>
  <w:style w:type="paragraph" w:styleId="af2">
    <w:name w:val="header"/>
    <w:basedOn w:val="a"/>
    <w:link w:val="af3"/>
    <w:uiPriority w:val="99"/>
    <w:unhideWhenUsed/>
    <w:rsid w:val="00E710DE"/>
    <w:pPr>
      <w:tabs>
        <w:tab w:val="center" w:pos="4677"/>
        <w:tab w:val="right" w:pos="9355"/>
      </w:tabs>
    </w:pPr>
  </w:style>
  <w:style w:type="character" w:customStyle="1" w:styleId="af3">
    <w:name w:val="Верхний колонтитул Знак"/>
    <w:basedOn w:val="a0"/>
    <w:link w:val="af2"/>
    <w:uiPriority w:val="99"/>
    <w:locked/>
    <w:rsid w:val="00E710DE"/>
    <w:rPr>
      <w:rFonts w:cs="Arial Unicode MS"/>
      <w:color w:val="000000"/>
    </w:rPr>
  </w:style>
  <w:style w:type="paragraph" w:styleId="af4">
    <w:name w:val="Balloon Text"/>
    <w:basedOn w:val="a"/>
    <w:link w:val="af5"/>
    <w:uiPriority w:val="99"/>
    <w:semiHidden/>
    <w:unhideWhenUsed/>
    <w:rsid w:val="005D7104"/>
    <w:rPr>
      <w:rFonts w:ascii="Tahoma" w:hAnsi="Tahoma" w:cs="Tahoma"/>
      <w:sz w:val="16"/>
      <w:szCs w:val="16"/>
    </w:rPr>
  </w:style>
  <w:style w:type="character" w:customStyle="1" w:styleId="af5">
    <w:name w:val="Текст выноски Знак"/>
    <w:basedOn w:val="a0"/>
    <w:link w:val="af4"/>
    <w:uiPriority w:val="99"/>
    <w:semiHidden/>
    <w:rsid w:val="005D7104"/>
    <w:rPr>
      <w:rFonts w:ascii="Tahoma" w:hAnsi="Tahoma" w:cs="Tahoma"/>
      <w:color w:val="000000"/>
      <w:sz w:val="16"/>
      <w:szCs w:val="16"/>
    </w:rPr>
  </w:style>
  <w:style w:type="paragraph" w:customStyle="1" w:styleId="ConsPlusTitle">
    <w:name w:val="ConsPlusTitle"/>
    <w:rsid w:val="003D3A2A"/>
    <w:pPr>
      <w:widowControl w:val="0"/>
      <w:autoSpaceDE w:val="0"/>
      <w:autoSpaceDN w:val="0"/>
    </w:pPr>
    <w:rPr>
      <w:rFonts w:ascii="Calibri" w:eastAsia="Times New Roman" w:hAnsi="Calibri" w:cs="Calibri"/>
      <w:b/>
      <w:sz w:val="22"/>
      <w:szCs w:val="20"/>
    </w:rPr>
  </w:style>
  <w:style w:type="paragraph" w:customStyle="1" w:styleId="ConsPlusNormal">
    <w:name w:val="ConsPlusNormal"/>
    <w:rsid w:val="003D3A2A"/>
    <w:pPr>
      <w:widowControl w:val="0"/>
      <w:autoSpaceDE w:val="0"/>
      <w:autoSpaceDN w:val="0"/>
    </w:pPr>
    <w:rPr>
      <w:rFonts w:ascii="Calibri" w:eastAsia="Times New Roman" w:hAnsi="Calibri" w:cs="Calibri"/>
      <w:sz w:val="22"/>
      <w:szCs w:val="20"/>
    </w:rPr>
  </w:style>
  <w:style w:type="table" w:styleId="af6">
    <w:name w:val="Table Grid"/>
    <w:basedOn w:val="a1"/>
    <w:uiPriority w:val="59"/>
    <w:rsid w:val="003D3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10">
    <w:name w:val="Основной текст (3)61"/>
    <w:basedOn w:val="3c"/>
    <w:uiPriority w:val="99"/>
    <w:rsid w:val="00F102E0"/>
    <w:rPr>
      <w:rFonts w:ascii="Times New Roman" w:eastAsia="SimHei" w:hAnsi="Times New Roman" w:cs="Times New Roman"/>
      <w:b/>
      <w:bCs/>
      <w:i/>
      <w:iCs/>
      <w:spacing w:val="0"/>
      <w:sz w:val="21"/>
      <w:szCs w:val="21"/>
    </w:rPr>
  </w:style>
  <w:style w:type="character" w:customStyle="1" w:styleId="3600">
    <w:name w:val="Основной текст (3)60"/>
    <w:basedOn w:val="3c"/>
    <w:uiPriority w:val="99"/>
    <w:rsid w:val="00F102E0"/>
    <w:rPr>
      <w:rFonts w:ascii="Times New Roman" w:eastAsia="SimHei" w:hAnsi="Times New Roman" w:cs="Times New Roman"/>
      <w:b/>
      <w:bCs/>
      <w:i/>
      <w:iCs/>
      <w:noProof/>
      <w:spacing w:val="0"/>
      <w:sz w:val="21"/>
      <w:szCs w:val="21"/>
    </w:rPr>
  </w:style>
  <w:style w:type="character" w:customStyle="1" w:styleId="359">
    <w:name w:val="Основной текст (3)59"/>
    <w:basedOn w:val="3c"/>
    <w:uiPriority w:val="99"/>
    <w:rsid w:val="00F102E0"/>
    <w:rPr>
      <w:rFonts w:ascii="Times New Roman" w:eastAsia="SimHei" w:hAnsi="Times New Roman" w:cs="Times New Roman"/>
      <w:b/>
      <w:bCs/>
      <w:i/>
      <w:iCs/>
      <w:noProof/>
      <w:spacing w:val="0"/>
      <w:sz w:val="21"/>
      <w:szCs w:val="21"/>
    </w:rPr>
  </w:style>
  <w:style w:type="character" w:customStyle="1" w:styleId="358">
    <w:name w:val="Основной текст (3)58"/>
    <w:basedOn w:val="3c"/>
    <w:uiPriority w:val="99"/>
    <w:rsid w:val="00F102E0"/>
    <w:rPr>
      <w:rFonts w:ascii="Times New Roman" w:eastAsia="SimHei" w:hAnsi="Times New Roman" w:cs="Times New Roman"/>
      <w:b/>
      <w:bCs/>
      <w:i/>
      <w:iCs/>
      <w:spacing w:val="0"/>
      <w:sz w:val="21"/>
      <w:szCs w:val="21"/>
    </w:rPr>
  </w:style>
  <w:style w:type="character" w:customStyle="1" w:styleId="357">
    <w:name w:val="Основной текст (3)57"/>
    <w:basedOn w:val="3c"/>
    <w:uiPriority w:val="99"/>
    <w:rsid w:val="00F102E0"/>
    <w:rPr>
      <w:rFonts w:ascii="Times New Roman" w:eastAsia="SimHei" w:hAnsi="Times New Roman" w:cs="Times New Roman"/>
      <w:b/>
      <w:bCs/>
      <w:i/>
      <w:iCs/>
      <w:noProof/>
      <w:spacing w:val="0"/>
      <w:sz w:val="21"/>
      <w:szCs w:val="21"/>
    </w:rPr>
  </w:style>
  <w:style w:type="character" w:customStyle="1" w:styleId="356">
    <w:name w:val="Основной текст (3)56"/>
    <w:basedOn w:val="3c"/>
    <w:uiPriority w:val="99"/>
    <w:rsid w:val="00F102E0"/>
    <w:rPr>
      <w:rFonts w:ascii="Times New Roman" w:eastAsia="SimHei" w:hAnsi="Times New Roman" w:cs="Times New Roman"/>
      <w:b/>
      <w:bCs/>
      <w:i/>
      <w:iCs/>
      <w:spacing w:val="0"/>
      <w:sz w:val="21"/>
      <w:szCs w:val="21"/>
    </w:rPr>
  </w:style>
  <w:style w:type="character" w:customStyle="1" w:styleId="355">
    <w:name w:val="Основной текст (3)55"/>
    <w:basedOn w:val="3c"/>
    <w:uiPriority w:val="99"/>
    <w:rsid w:val="00F102E0"/>
    <w:rPr>
      <w:rFonts w:ascii="Times New Roman" w:eastAsia="SimHei" w:hAnsi="Times New Roman" w:cs="Times New Roman"/>
      <w:b/>
      <w:bCs/>
      <w:i/>
      <w:iCs/>
      <w:noProof/>
      <w:spacing w:val="0"/>
      <w:sz w:val="21"/>
      <w:szCs w:val="21"/>
    </w:rPr>
  </w:style>
  <w:style w:type="character" w:customStyle="1" w:styleId="338">
    <w:name w:val="Основной текст (3)38"/>
    <w:basedOn w:val="3c"/>
    <w:uiPriority w:val="99"/>
    <w:rsid w:val="006B36A5"/>
    <w:rPr>
      <w:rFonts w:ascii="Times New Roman" w:eastAsia="SimHei" w:hAnsi="Times New Roman" w:cs="Times New Roman"/>
      <w:b/>
      <w:bCs/>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5932">
      <w:bodyDiv w:val="1"/>
      <w:marLeft w:val="0"/>
      <w:marRight w:val="0"/>
      <w:marTop w:val="0"/>
      <w:marBottom w:val="0"/>
      <w:divBdr>
        <w:top w:val="none" w:sz="0" w:space="0" w:color="auto"/>
        <w:left w:val="none" w:sz="0" w:space="0" w:color="auto"/>
        <w:bottom w:val="none" w:sz="0" w:space="0" w:color="auto"/>
        <w:right w:val="none" w:sz="0" w:space="0" w:color="auto"/>
      </w:divBdr>
    </w:div>
    <w:div w:id="515657615">
      <w:marLeft w:val="0"/>
      <w:marRight w:val="0"/>
      <w:marTop w:val="0"/>
      <w:marBottom w:val="0"/>
      <w:divBdr>
        <w:top w:val="none" w:sz="0" w:space="0" w:color="auto"/>
        <w:left w:val="none" w:sz="0" w:space="0" w:color="auto"/>
        <w:bottom w:val="none" w:sz="0" w:space="0" w:color="auto"/>
        <w:right w:val="none" w:sz="0" w:space="0" w:color="auto"/>
      </w:divBdr>
    </w:div>
    <w:div w:id="865874763">
      <w:bodyDiv w:val="1"/>
      <w:marLeft w:val="0"/>
      <w:marRight w:val="0"/>
      <w:marTop w:val="0"/>
      <w:marBottom w:val="0"/>
      <w:divBdr>
        <w:top w:val="none" w:sz="0" w:space="0" w:color="auto"/>
        <w:left w:val="none" w:sz="0" w:space="0" w:color="auto"/>
        <w:bottom w:val="none" w:sz="0" w:space="0" w:color="auto"/>
        <w:right w:val="none" w:sz="0" w:space="0" w:color="auto"/>
      </w:divBdr>
    </w:div>
    <w:div w:id="953950799">
      <w:bodyDiv w:val="1"/>
      <w:marLeft w:val="0"/>
      <w:marRight w:val="0"/>
      <w:marTop w:val="0"/>
      <w:marBottom w:val="0"/>
      <w:divBdr>
        <w:top w:val="none" w:sz="0" w:space="0" w:color="auto"/>
        <w:left w:val="none" w:sz="0" w:space="0" w:color="auto"/>
        <w:bottom w:val="none" w:sz="0" w:space="0" w:color="auto"/>
        <w:right w:val="none" w:sz="0" w:space="0" w:color="auto"/>
      </w:divBdr>
    </w:div>
    <w:div w:id="1148286454">
      <w:bodyDiv w:val="1"/>
      <w:marLeft w:val="0"/>
      <w:marRight w:val="0"/>
      <w:marTop w:val="0"/>
      <w:marBottom w:val="0"/>
      <w:divBdr>
        <w:top w:val="none" w:sz="0" w:space="0" w:color="auto"/>
        <w:left w:val="none" w:sz="0" w:space="0" w:color="auto"/>
        <w:bottom w:val="none" w:sz="0" w:space="0" w:color="auto"/>
        <w:right w:val="none" w:sz="0" w:space="0" w:color="auto"/>
      </w:divBdr>
    </w:div>
    <w:div w:id="1246720663">
      <w:bodyDiv w:val="1"/>
      <w:marLeft w:val="0"/>
      <w:marRight w:val="0"/>
      <w:marTop w:val="0"/>
      <w:marBottom w:val="0"/>
      <w:divBdr>
        <w:top w:val="none" w:sz="0" w:space="0" w:color="auto"/>
        <w:left w:val="none" w:sz="0" w:space="0" w:color="auto"/>
        <w:bottom w:val="none" w:sz="0" w:space="0" w:color="auto"/>
        <w:right w:val="none" w:sz="0" w:space="0" w:color="auto"/>
      </w:divBdr>
    </w:div>
    <w:div w:id="1662001194">
      <w:bodyDiv w:val="1"/>
      <w:marLeft w:val="0"/>
      <w:marRight w:val="0"/>
      <w:marTop w:val="0"/>
      <w:marBottom w:val="0"/>
      <w:divBdr>
        <w:top w:val="none" w:sz="0" w:space="0" w:color="auto"/>
        <w:left w:val="none" w:sz="0" w:space="0" w:color="auto"/>
        <w:bottom w:val="none" w:sz="0" w:space="0" w:color="auto"/>
        <w:right w:val="none" w:sz="0" w:space="0" w:color="auto"/>
      </w:divBdr>
    </w:div>
    <w:div w:id="18052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FE54402C4442492681B168C1E4273ED6EA046FE417ED8C0C83945BA22F416E59B1981F93EA7D5922C11040FTEJ8H" TargetMode="External"/><Relationship Id="rId18" Type="http://schemas.openxmlformats.org/officeDocument/2006/relationships/hyperlink" Target="consultantplus://offline/ref=D6AFE54402C4442492681B168C1E4273ED6EA046FE417ED8C0C83945BA22F416E59B1981F93EA7D5922C11040FTEJ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9ADD02AA8E6029DAFAAB6FEF33622E768ED07C6A7E0D380253EF92A2E5F8396390AF7A77DB340C36201B6BE2C5F8ADABCC28C930804D755E04E33ATCt9N" TargetMode="External"/><Relationship Id="rId17" Type="http://schemas.openxmlformats.org/officeDocument/2006/relationships/hyperlink" Target="consultantplus://offline/ref=D6AFE54402C4442492681B168C1E4273ED6EA046FE417ED8C0C83945BA22F416E59B1981F93EA7D5922C11040FTEJ8H"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834809497DDC4493413BD5B2E8DD7D298DE7C4BA01846CC4C81A00FA6C6AABA5D5B75FE2B60940BCC8C2A1E10C489E1v8r2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erit@ivanovoobl.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AFE54402C4442492681B168C1E4273ED6EA046FE417ED8C0C83945BA22F416E59B1981F93EA7D5922C11040FTEJ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F6C1-F5B9-45C2-A7A5-9A686A5A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3474</Words>
  <Characters>19803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Гришина Светлана Валерьевна</dc:creator>
  <cp:lastModifiedBy>sazonova</cp:lastModifiedBy>
  <cp:revision>5</cp:revision>
  <cp:lastPrinted>2023-10-16T11:04:00Z</cp:lastPrinted>
  <dcterms:created xsi:type="dcterms:W3CDTF">2023-10-16T11:28:00Z</dcterms:created>
  <dcterms:modified xsi:type="dcterms:W3CDTF">2023-10-18T06:47:00Z</dcterms:modified>
</cp:coreProperties>
</file>