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2A" w:rsidRPr="00CB1D2B" w:rsidRDefault="003D3A2A" w:rsidP="003D3A2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8"/>
        </w:rPr>
        <w:drawing>
          <wp:inline distT="0" distB="0" distL="0" distR="0" wp14:anchorId="067D54D3" wp14:editId="112BDC20">
            <wp:extent cx="1000760" cy="731520"/>
            <wp:effectExtent l="0" t="0" r="8890" b="0"/>
            <wp:docPr id="3" name="Рисунок 3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A2A" w:rsidRPr="00CB1D2B" w:rsidRDefault="003D3A2A" w:rsidP="003D3A2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D3A2A" w:rsidRPr="004A0985" w:rsidRDefault="003D3A2A" w:rsidP="003D3A2A">
      <w:pPr>
        <w:pStyle w:val="a6"/>
        <w:jc w:val="center"/>
        <w:rPr>
          <w:b/>
          <w:spacing w:val="20"/>
          <w:sz w:val="27"/>
          <w:szCs w:val="27"/>
        </w:rPr>
      </w:pPr>
      <w:r w:rsidRPr="004A0985">
        <w:rPr>
          <w:b/>
          <w:spacing w:val="20"/>
          <w:sz w:val="27"/>
          <w:szCs w:val="27"/>
        </w:rPr>
        <w:t>ДЕПАРТАМЕНТ ЭКОНОМИЧЕСКОГО РАЗВИТИЯ И ТОРГОВЛИ ИВАНОВСКОЙ ОБЛАСТИ</w:t>
      </w:r>
    </w:p>
    <w:p w:rsidR="003D3A2A" w:rsidRPr="004A0985" w:rsidRDefault="003D3A2A" w:rsidP="003D3A2A">
      <w:pPr>
        <w:pStyle w:val="a6"/>
        <w:rPr>
          <w:b/>
          <w:spacing w:val="20"/>
          <w:sz w:val="27"/>
          <w:szCs w:val="27"/>
        </w:rPr>
      </w:pPr>
      <w:r w:rsidRPr="004A0985">
        <w:rPr>
          <w:b/>
          <w:noProof/>
          <w:spacing w:val="2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87750" wp14:editId="0BF6210A">
                <wp:simplePos x="0" y="0"/>
                <wp:positionH relativeFrom="column">
                  <wp:posOffset>30480</wp:posOffset>
                </wp:positionH>
                <wp:positionV relativeFrom="paragraph">
                  <wp:posOffset>114300</wp:posOffset>
                </wp:positionV>
                <wp:extent cx="6057900" cy="0"/>
                <wp:effectExtent l="5715" t="8890" r="13335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9pt" to="479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"/>
            </w:pict>
          </mc:Fallback>
        </mc:AlternateContent>
      </w:r>
    </w:p>
    <w:p w:rsidR="008E7F84" w:rsidRPr="008E7F84" w:rsidRDefault="00397C56" w:rsidP="008E7F84">
      <w:pPr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97C56">
        <w:rPr>
          <w:rFonts w:ascii="Times New Roman" w:hAnsi="Times New Roman" w:cs="Times New Roman"/>
          <w:sz w:val="20"/>
          <w:szCs w:val="20"/>
        </w:rPr>
        <w:t xml:space="preserve">153000, Иваново, пл. Революции, 2/1 тел. </w:t>
      </w:r>
      <w:r w:rsidRPr="007E7311">
        <w:rPr>
          <w:rFonts w:ascii="Times New Roman" w:hAnsi="Times New Roman" w:cs="Times New Roman"/>
          <w:sz w:val="20"/>
          <w:szCs w:val="20"/>
        </w:rPr>
        <w:t xml:space="preserve">(4932) 32-73-48, </w:t>
      </w:r>
      <w:r w:rsidRPr="00397C56">
        <w:rPr>
          <w:rFonts w:ascii="Times New Roman" w:hAnsi="Times New Roman" w:cs="Times New Roman"/>
          <w:sz w:val="20"/>
          <w:szCs w:val="20"/>
        </w:rPr>
        <w:t>факс</w:t>
      </w:r>
      <w:r w:rsidRPr="007E7311">
        <w:rPr>
          <w:rFonts w:ascii="Times New Roman" w:hAnsi="Times New Roman" w:cs="Times New Roman"/>
          <w:sz w:val="20"/>
          <w:szCs w:val="20"/>
        </w:rPr>
        <w:t xml:space="preserve"> (4932) 30-89-66, </w:t>
      </w:r>
      <w:r w:rsidRPr="00BB255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E7311">
        <w:rPr>
          <w:rFonts w:ascii="Times New Roman" w:hAnsi="Times New Roman" w:cs="Times New Roman"/>
          <w:sz w:val="20"/>
          <w:szCs w:val="20"/>
        </w:rPr>
        <w:t>_</w:t>
      </w:r>
      <w:r w:rsidRPr="00BB255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E7311">
        <w:rPr>
          <w:rFonts w:ascii="Times New Roman" w:hAnsi="Times New Roman" w:cs="Times New Roman"/>
          <w:sz w:val="20"/>
          <w:szCs w:val="20"/>
        </w:rPr>
        <w:t xml:space="preserve">  </w:t>
      </w:r>
      <w:hyperlink r:id="rId10" w:history="1">
        <w:r w:rsidR="008E7F84" w:rsidRPr="008E7F8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fr-FR"/>
          </w:rPr>
          <w:t>derit</w:t>
        </w:r>
        <w:r w:rsidR="008E7F84" w:rsidRPr="008E7F8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@</w:t>
        </w:r>
        <w:r w:rsidR="008E7F84" w:rsidRPr="008E7F8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fr-FR"/>
          </w:rPr>
          <w:t>ivanovoobl</w:t>
        </w:r>
        <w:r w:rsidR="008E7F84" w:rsidRPr="008E7F8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="008E7F84" w:rsidRPr="008E7F8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fr-FR"/>
          </w:rPr>
          <w:t>ru</w:t>
        </w:r>
      </w:hyperlink>
    </w:p>
    <w:p w:rsidR="008E7F84" w:rsidRPr="008E7F84" w:rsidRDefault="008E7F84" w:rsidP="008E7F84">
      <w:pPr>
        <w:jc w:val="center"/>
        <w:rPr>
          <w:rFonts w:ascii="Times New Roman" w:eastAsia="Times New Roman" w:hAnsi="Times New Roman" w:cs="Times New Roman"/>
          <w:color w:val="auto"/>
          <w:szCs w:val="20"/>
        </w:rPr>
      </w:pPr>
      <w:r w:rsidRPr="008E7F84">
        <w:rPr>
          <w:rFonts w:ascii="Times New Roman" w:eastAsia="Times New Roman" w:hAnsi="Times New Roman" w:cs="Times New Roman"/>
          <w:color w:val="auto"/>
          <w:sz w:val="20"/>
          <w:szCs w:val="20"/>
        </w:rPr>
        <w:t>https://derit.ivanovoobl.ru/</w:t>
      </w:r>
    </w:p>
    <w:p w:rsidR="00397C56" w:rsidRPr="00397C56" w:rsidRDefault="00397C56" w:rsidP="008E7F84">
      <w:pPr>
        <w:rPr>
          <w:rFonts w:ascii="Times New Roman" w:hAnsi="Times New Roman" w:cs="Times New Roman"/>
          <w:sz w:val="28"/>
          <w:szCs w:val="28"/>
        </w:rPr>
      </w:pPr>
    </w:p>
    <w:p w:rsidR="003D3A2A" w:rsidRPr="004A0985" w:rsidRDefault="003D3A2A" w:rsidP="003D3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985">
        <w:rPr>
          <w:rFonts w:ascii="Times New Roman" w:hAnsi="Times New Roman" w:cs="Times New Roman"/>
          <w:b/>
          <w:sz w:val="28"/>
          <w:szCs w:val="28"/>
        </w:rPr>
        <w:t>ПРИКАЗ</w:t>
      </w:r>
      <w:r w:rsidR="004414A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D3A2A" w:rsidRPr="004A0985" w:rsidRDefault="001A77DC" w:rsidP="003D3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475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3A2A" w:rsidRPr="0052438A">
        <w:rPr>
          <w:rFonts w:ascii="Times New Roman" w:hAnsi="Times New Roman" w:cs="Times New Roman"/>
          <w:sz w:val="28"/>
          <w:szCs w:val="28"/>
        </w:rPr>
        <w:t xml:space="preserve"> </w:t>
      </w:r>
      <w:r w:rsidR="003A4755">
        <w:rPr>
          <w:rFonts w:ascii="Times New Roman" w:hAnsi="Times New Roman" w:cs="Times New Roman"/>
          <w:sz w:val="28"/>
          <w:szCs w:val="28"/>
        </w:rPr>
        <w:t>___</w:t>
      </w:r>
      <w:r w:rsidR="004668BF">
        <w:rPr>
          <w:rFonts w:ascii="Times New Roman" w:hAnsi="Times New Roman" w:cs="Times New Roman"/>
          <w:sz w:val="28"/>
          <w:szCs w:val="28"/>
        </w:rPr>
        <w:t>__</w:t>
      </w:r>
      <w:r w:rsidR="00801FFE">
        <w:rPr>
          <w:rFonts w:ascii="Times New Roman" w:hAnsi="Times New Roman" w:cs="Times New Roman"/>
          <w:sz w:val="28"/>
          <w:szCs w:val="28"/>
        </w:rPr>
        <w:t xml:space="preserve"> 202</w:t>
      </w:r>
      <w:r w:rsidR="003A4755">
        <w:rPr>
          <w:rFonts w:ascii="Times New Roman" w:hAnsi="Times New Roman" w:cs="Times New Roman"/>
          <w:sz w:val="28"/>
          <w:szCs w:val="28"/>
        </w:rPr>
        <w:t>3</w:t>
      </w:r>
      <w:r w:rsidR="003D3A2A" w:rsidRPr="005243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B255E">
        <w:rPr>
          <w:rFonts w:ascii="Times New Roman" w:hAnsi="Times New Roman" w:cs="Times New Roman"/>
          <w:sz w:val="28"/>
          <w:szCs w:val="28"/>
        </w:rPr>
        <w:t>№</w:t>
      </w:r>
      <w:r w:rsidR="003D3A2A" w:rsidRPr="0052438A">
        <w:rPr>
          <w:rFonts w:ascii="Times New Roman" w:hAnsi="Times New Roman" w:cs="Times New Roman"/>
          <w:sz w:val="28"/>
          <w:szCs w:val="28"/>
        </w:rPr>
        <w:t xml:space="preserve">  </w:t>
      </w:r>
      <w:r w:rsidR="003A4755">
        <w:rPr>
          <w:rFonts w:ascii="Times New Roman" w:hAnsi="Times New Roman" w:cs="Times New Roman"/>
          <w:sz w:val="28"/>
          <w:szCs w:val="28"/>
        </w:rPr>
        <w:t>_____</w:t>
      </w:r>
      <w:r w:rsidR="003D3A2A" w:rsidRPr="0052438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3D3A2A" w:rsidRPr="0052438A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3D3A2A" w:rsidRPr="004A0985" w:rsidRDefault="003D3A2A" w:rsidP="003D3A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4755" w:rsidRPr="00C72B2E" w:rsidRDefault="003A4755" w:rsidP="00C72B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2B2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F7579">
        <w:rPr>
          <w:rFonts w:ascii="Times New Roman" w:hAnsi="Times New Roman" w:cs="Times New Roman"/>
          <w:sz w:val="28"/>
          <w:szCs w:val="28"/>
        </w:rPr>
        <w:t>я</w:t>
      </w:r>
      <w:r w:rsidRPr="00C72B2E">
        <w:rPr>
          <w:rFonts w:ascii="Times New Roman" w:hAnsi="Times New Roman" w:cs="Times New Roman"/>
          <w:sz w:val="28"/>
          <w:szCs w:val="28"/>
        </w:rPr>
        <w:t xml:space="preserve"> в приказ Департамента экономического развития и торговли Ивановской области от 21.04.2022 </w:t>
      </w:r>
      <w:r w:rsidR="00BB255E">
        <w:rPr>
          <w:rFonts w:ascii="Times New Roman" w:hAnsi="Times New Roman" w:cs="Times New Roman"/>
          <w:sz w:val="28"/>
          <w:szCs w:val="28"/>
        </w:rPr>
        <w:t>№</w:t>
      </w:r>
      <w:r w:rsidRPr="00C72B2E">
        <w:rPr>
          <w:rFonts w:ascii="Times New Roman" w:hAnsi="Times New Roman" w:cs="Times New Roman"/>
          <w:sz w:val="28"/>
          <w:szCs w:val="28"/>
        </w:rPr>
        <w:t xml:space="preserve"> 17-п </w:t>
      </w:r>
    </w:p>
    <w:p w:rsidR="003D3A2A" w:rsidRPr="00C72B2E" w:rsidRDefault="001A77DC" w:rsidP="00C72B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3A2A" w:rsidRPr="00C72B2E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указаний </w:t>
      </w:r>
    </w:p>
    <w:p w:rsidR="003D3A2A" w:rsidRPr="00C72B2E" w:rsidRDefault="003D3A2A" w:rsidP="00C72B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2B2E">
        <w:rPr>
          <w:rFonts w:ascii="Times New Roman" w:hAnsi="Times New Roman" w:cs="Times New Roman"/>
          <w:sz w:val="28"/>
          <w:szCs w:val="28"/>
        </w:rPr>
        <w:t xml:space="preserve">по разработке и реализации государственных программ </w:t>
      </w:r>
    </w:p>
    <w:p w:rsidR="003D3A2A" w:rsidRPr="00C72B2E" w:rsidRDefault="003D3A2A" w:rsidP="00C72B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2B2E">
        <w:rPr>
          <w:rFonts w:ascii="Times New Roman" w:hAnsi="Times New Roman" w:cs="Times New Roman"/>
          <w:sz w:val="28"/>
          <w:szCs w:val="28"/>
        </w:rPr>
        <w:t>Ивановской области</w:t>
      </w:r>
      <w:r w:rsidR="001A77DC">
        <w:rPr>
          <w:rFonts w:ascii="Times New Roman" w:hAnsi="Times New Roman" w:cs="Times New Roman"/>
          <w:sz w:val="28"/>
          <w:szCs w:val="28"/>
        </w:rPr>
        <w:t>»</w:t>
      </w:r>
    </w:p>
    <w:p w:rsidR="003D3A2A" w:rsidRPr="00C72B2E" w:rsidRDefault="003D3A2A" w:rsidP="00C72B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6041" w:rsidRPr="00F43155" w:rsidRDefault="002E6041" w:rsidP="003E61A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F43155">
        <w:rPr>
          <w:rFonts w:ascii="Times New Roman" w:hAnsi="Times New Roman" w:cs="Times New Roman"/>
          <w:color w:val="auto"/>
          <w:sz w:val="28"/>
          <w:szCs w:val="28"/>
        </w:rPr>
        <w:t>В целях совершенствования нормативного правового регулирования в сфере разработки</w:t>
      </w:r>
      <w:r w:rsidR="006F64FD" w:rsidRPr="00F431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61AB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F43155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3E61AB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F43155">
        <w:rPr>
          <w:rFonts w:ascii="Times New Roman" w:hAnsi="Times New Roman" w:cs="Times New Roman"/>
          <w:color w:val="auto"/>
          <w:sz w:val="28"/>
          <w:szCs w:val="28"/>
        </w:rPr>
        <w:t>реализации</w:t>
      </w:r>
      <w:r w:rsidR="006F64FD" w:rsidRPr="00F431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61AB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831F5E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F43155">
        <w:rPr>
          <w:rFonts w:ascii="Times New Roman" w:hAnsi="Times New Roman" w:cs="Times New Roman"/>
          <w:color w:val="auto"/>
          <w:sz w:val="28"/>
          <w:szCs w:val="28"/>
        </w:rPr>
        <w:t>осударственных</w:t>
      </w:r>
      <w:r w:rsidR="003E61A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F43155">
        <w:rPr>
          <w:rFonts w:ascii="Times New Roman" w:hAnsi="Times New Roman" w:cs="Times New Roman"/>
          <w:color w:val="auto"/>
          <w:sz w:val="28"/>
          <w:szCs w:val="28"/>
        </w:rPr>
        <w:t>программ</w:t>
      </w:r>
      <w:r w:rsidR="006F64FD" w:rsidRPr="00F431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61A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F43155">
        <w:rPr>
          <w:rFonts w:ascii="Times New Roman" w:hAnsi="Times New Roman" w:cs="Times New Roman"/>
          <w:color w:val="auto"/>
          <w:sz w:val="28"/>
          <w:szCs w:val="28"/>
        </w:rPr>
        <w:t xml:space="preserve">Ивановской </w:t>
      </w:r>
      <w:r w:rsidR="003E61A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F43155">
        <w:rPr>
          <w:rFonts w:ascii="Times New Roman" w:hAnsi="Times New Roman" w:cs="Times New Roman"/>
          <w:color w:val="auto"/>
          <w:sz w:val="28"/>
          <w:szCs w:val="28"/>
        </w:rPr>
        <w:t xml:space="preserve">области, </w:t>
      </w:r>
      <w:r w:rsidR="003E61AB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gramStart"/>
      <w:r w:rsidRPr="00F43155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="00B441C8" w:rsidRPr="00F431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43155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B441C8" w:rsidRPr="00F431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43155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B441C8" w:rsidRPr="00F431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43155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B441C8" w:rsidRPr="00F431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43155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B441C8" w:rsidRPr="00F431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43155">
        <w:rPr>
          <w:rFonts w:ascii="Times New Roman" w:hAnsi="Times New Roman" w:cs="Times New Roman"/>
          <w:b/>
          <w:color w:val="auto"/>
          <w:sz w:val="28"/>
          <w:szCs w:val="28"/>
        </w:rPr>
        <w:t>з</w:t>
      </w:r>
      <w:r w:rsidR="00B441C8" w:rsidRPr="00F431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43155"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="00B441C8" w:rsidRPr="00F431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43155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B441C8" w:rsidRPr="00F431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43155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B441C8" w:rsidRPr="00F431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43155">
        <w:rPr>
          <w:rFonts w:ascii="Times New Roman" w:hAnsi="Times New Roman" w:cs="Times New Roman"/>
          <w:b/>
          <w:color w:val="auto"/>
          <w:sz w:val="28"/>
          <w:szCs w:val="28"/>
        </w:rPr>
        <w:t>ю</w:t>
      </w:r>
      <w:r w:rsidRPr="00F4315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441C8" w:rsidRDefault="008F7579" w:rsidP="00C72B2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B441C8" w:rsidRPr="00F43155">
        <w:rPr>
          <w:rFonts w:ascii="Times New Roman" w:hAnsi="Times New Roman" w:cs="Times New Roman"/>
          <w:color w:val="auto"/>
          <w:sz w:val="28"/>
          <w:szCs w:val="28"/>
        </w:rPr>
        <w:t xml:space="preserve">Внести в </w:t>
      </w:r>
      <w:hyperlink r:id="rId11" w:history="1">
        <w:r w:rsidR="00B441C8" w:rsidRPr="00F43155">
          <w:rPr>
            <w:rFonts w:ascii="Times New Roman" w:hAnsi="Times New Roman" w:cs="Times New Roman"/>
            <w:color w:val="auto"/>
            <w:sz w:val="28"/>
            <w:szCs w:val="28"/>
          </w:rPr>
          <w:t>приказ</w:t>
        </w:r>
      </w:hyperlink>
      <w:r w:rsidR="00B441C8" w:rsidRPr="00F4315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экономического развития и торговли Ивановской области от 21.04.2022 </w:t>
      </w:r>
      <w:r w:rsidR="00BB255E" w:rsidRPr="00F43155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B441C8" w:rsidRPr="00F43155">
        <w:rPr>
          <w:rFonts w:ascii="Times New Roman" w:hAnsi="Times New Roman" w:cs="Times New Roman"/>
          <w:color w:val="auto"/>
          <w:sz w:val="28"/>
          <w:szCs w:val="28"/>
        </w:rPr>
        <w:t xml:space="preserve"> 17-п </w:t>
      </w:r>
      <w:r w:rsidR="001A77DC" w:rsidRPr="00F4315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441C8" w:rsidRPr="00F43155">
        <w:rPr>
          <w:rFonts w:ascii="Times New Roman" w:hAnsi="Times New Roman" w:cs="Times New Roman"/>
          <w:color w:val="auto"/>
          <w:sz w:val="28"/>
          <w:szCs w:val="28"/>
        </w:rPr>
        <w:t>Об утверждении Методических указаний по разработке и реализации государствен</w:t>
      </w:r>
      <w:r w:rsidR="009944C9" w:rsidRPr="00F43155">
        <w:rPr>
          <w:rFonts w:ascii="Times New Roman" w:hAnsi="Times New Roman" w:cs="Times New Roman"/>
          <w:color w:val="auto"/>
          <w:sz w:val="28"/>
          <w:szCs w:val="28"/>
        </w:rPr>
        <w:t>ных программ Ивановской области</w:t>
      </w:r>
      <w:r w:rsidR="001A77DC" w:rsidRPr="00F4315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B441C8" w:rsidRPr="00F43155">
        <w:rPr>
          <w:rFonts w:ascii="Times New Roman" w:hAnsi="Times New Roman" w:cs="Times New Roman"/>
          <w:color w:val="auto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441C8" w:rsidRPr="00F43155">
        <w:rPr>
          <w:rFonts w:ascii="Times New Roman" w:hAnsi="Times New Roman" w:cs="Times New Roman"/>
          <w:color w:val="auto"/>
          <w:sz w:val="28"/>
          <w:szCs w:val="28"/>
        </w:rPr>
        <w:t>е изменени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441C8" w:rsidRPr="00F4315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441C8" w:rsidRDefault="006F64FD" w:rsidP="004D2D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315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B441C8" w:rsidRPr="00F431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2" w:history="1">
        <w:r w:rsidR="00B441C8" w:rsidRPr="00F43155">
          <w:rPr>
            <w:rFonts w:ascii="Times New Roman" w:hAnsi="Times New Roman" w:cs="Times New Roman"/>
            <w:color w:val="auto"/>
            <w:sz w:val="28"/>
            <w:szCs w:val="28"/>
          </w:rPr>
          <w:t>приложении</w:t>
        </w:r>
      </w:hyperlink>
      <w:r w:rsidR="00B441C8" w:rsidRPr="00F43155">
        <w:rPr>
          <w:rFonts w:ascii="Times New Roman" w:hAnsi="Times New Roman" w:cs="Times New Roman"/>
          <w:color w:val="auto"/>
          <w:sz w:val="28"/>
          <w:szCs w:val="28"/>
        </w:rPr>
        <w:t xml:space="preserve"> к приказу:</w:t>
      </w:r>
    </w:p>
    <w:p w:rsidR="00A06919" w:rsidRDefault="004D2DA9" w:rsidP="004D2D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5705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8F7579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0E57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6919">
        <w:rPr>
          <w:rFonts w:ascii="Times New Roman" w:hAnsi="Times New Roman" w:cs="Times New Roman"/>
          <w:color w:val="auto"/>
          <w:sz w:val="28"/>
          <w:szCs w:val="28"/>
        </w:rPr>
        <w:t>Абзац седьмой пункта 18 изложить в следующей редакции:</w:t>
      </w:r>
    </w:p>
    <w:p w:rsidR="00A06919" w:rsidRDefault="00A06919" w:rsidP="003E61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72771" w:rsidRPr="00E72771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об объемах налоговых расходов Ивановской области приводится на основании оценки объема предоставленных налоговых льгот, освобождений и иных преференций для плательщиков налогов на текущий финансовый год, очередной  финансовый год и плановый период, сформированных в соответствии с Порядком оценки налоговых расходов  Ивановской области, утвержденным постановлением Правительства Ивановской области от 01.04.2020 </w:t>
      </w:r>
      <w:r w:rsidR="00E72771">
        <w:rPr>
          <w:rFonts w:ascii="Times New Roman" w:hAnsi="Times New Roman" w:cs="Times New Roman"/>
          <w:color w:val="auto"/>
          <w:sz w:val="28"/>
          <w:szCs w:val="28"/>
        </w:rPr>
        <w:t>№ 166-п «</w:t>
      </w:r>
      <w:r w:rsidR="00E72771" w:rsidRPr="00E72771">
        <w:rPr>
          <w:rFonts w:ascii="Times New Roman" w:hAnsi="Times New Roman" w:cs="Times New Roman"/>
          <w:color w:val="auto"/>
          <w:sz w:val="28"/>
          <w:szCs w:val="28"/>
        </w:rPr>
        <w:t>О Порядке оценки налоговых расходов Ивановской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».</w:t>
      </w:r>
      <w:proofErr w:type="gramEnd"/>
    </w:p>
    <w:p w:rsidR="004668BF" w:rsidRPr="00F1099D" w:rsidRDefault="004668BF" w:rsidP="009977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099D">
        <w:rPr>
          <w:rFonts w:ascii="Times New Roman" w:hAnsi="Times New Roman" w:cs="Times New Roman"/>
          <w:color w:val="auto"/>
          <w:sz w:val="28"/>
          <w:szCs w:val="28"/>
        </w:rPr>
        <w:t xml:space="preserve">2. Сектору координации и методического обеспечения государственных программ управления стратегического планирования и государственных программ </w:t>
      </w:r>
      <w:r w:rsidR="006B3908" w:rsidRPr="00F1099D">
        <w:rPr>
          <w:rFonts w:ascii="Times New Roman" w:hAnsi="Times New Roman" w:cs="Times New Roman"/>
          <w:color w:val="auto"/>
          <w:sz w:val="28"/>
          <w:szCs w:val="28"/>
        </w:rPr>
        <w:t>Департамента экономического развития и торг</w:t>
      </w:r>
      <w:r w:rsidRPr="00F1099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B3908" w:rsidRPr="00F1099D">
        <w:rPr>
          <w:rFonts w:ascii="Times New Roman" w:hAnsi="Times New Roman" w:cs="Times New Roman"/>
          <w:color w:val="auto"/>
          <w:sz w:val="28"/>
          <w:szCs w:val="28"/>
        </w:rPr>
        <w:t>вли Ивановской области о</w:t>
      </w:r>
      <w:r w:rsidRPr="00F1099D">
        <w:rPr>
          <w:rFonts w:ascii="Times New Roman" w:hAnsi="Times New Roman" w:cs="Times New Roman"/>
          <w:color w:val="auto"/>
          <w:sz w:val="28"/>
          <w:szCs w:val="28"/>
        </w:rPr>
        <w:t>беспечить направление настоящего приказа:</w:t>
      </w:r>
    </w:p>
    <w:p w:rsidR="0099779E" w:rsidRPr="00F1099D" w:rsidRDefault="004668BF" w:rsidP="009977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099D">
        <w:rPr>
          <w:rFonts w:ascii="Times New Roman" w:hAnsi="Times New Roman" w:cs="Times New Roman"/>
          <w:color w:val="auto"/>
          <w:sz w:val="28"/>
          <w:szCs w:val="28"/>
        </w:rPr>
        <w:t>- на официальное опубликование в установленном порядке;</w:t>
      </w:r>
    </w:p>
    <w:p w:rsidR="004668BF" w:rsidRPr="00F1099D" w:rsidRDefault="004668BF" w:rsidP="009977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099D">
        <w:rPr>
          <w:rFonts w:ascii="Times New Roman" w:hAnsi="Times New Roman" w:cs="Times New Roman"/>
          <w:color w:val="auto"/>
          <w:sz w:val="28"/>
          <w:szCs w:val="28"/>
        </w:rPr>
        <w:t>- в</w:t>
      </w:r>
      <w:r w:rsidR="00E727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109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277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F1099D">
        <w:rPr>
          <w:rFonts w:ascii="Times New Roman" w:hAnsi="Times New Roman" w:cs="Times New Roman"/>
          <w:color w:val="auto"/>
          <w:sz w:val="28"/>
          <w:szCs w:val="28"/>
        </w:rPr>
        <w:t>Управление</w:t>
      </w:r>
      <w:r w:rsidR="00E727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109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277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F1099D">
        <w:rPr>
          <w:rFonts w:ascii="Times New Roman" w:hAnsi="Times New Roman" w:cs="Times New Roman"/>
          <w:color w:val="auto"/>
          <w:sz w:val="28"/>
          <w:szCs w:val="28"/>
        </w:rPr>
        <w:t xml:space="preserve">Министерства </w:t>
      </w:r>
      <w:r w:rsidR="00E72771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F1099D">
        <w:rPr>
          <w:rFonts w:ascii="Times New Roman" w:hAnsi="Times New Roman" w:cs="Times New Roman"/>
          <w:color w:val="auto"/>
          <w:sz w:val="28"/>
          <w:szCs w:val="28"/>
        </w:rPr>
        <w:t>юстиции</w:t>
      </w:r>
      <w:r w:rsidR="00E72771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F1099D">
        <w:rPr>
          <w:rFonts w:ascii="Times New Roman" w:hAnsi="Times New Roman" w:cs="Times New Roman"/>
          <w:color w:val="auto"/>
          <w:sz w:val="28"/>
          <w:szCs w:val="28"/>
        </w:rPr>
        <w:t>Российской</w:t>
      </w:r>
      <w:r w:rsidR="00E72771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F1099D">
        <w:rPr>
          <w:rFonts w:ascii="Times New Roman" w:hAnsi="Times New Roman" w:cs="Times New Roman"/>
          <w:color w:val="auto"/>
          <w:sz w:val="28"/>
          <w:szCs w:val="28"/>
        </w:rPr>
        <w:t xml:space="preserve"> Федерации </w:t>
      </w:r>
      <w:r w:rsidR="00E72771">
        <w:rPr>
          <w:rFonts w:ascii="Times New Roman" w:hAnsi="Times New Roman" w:cs="Times New Roman"/>
          <w:color w:val="auto"/>
          <w:sz w:val="28"/>
          <w:szCs w:val="28"/>
        </w:rPr>
        <w:t xml:space="preserve">            п</w:t>
      </w:r>
      <w:r w:rsidRPr="00F1099D">
        <w:rPr>
          <w:rFonts w:ascii="Times New Roman" w:hAnsi="Times New Roman" w:cs="Times New Roman"/>
          <w:color w:val="auto"/>
          <w:sz w:val="28"/>
          <w:szCs w:val="28"/>
        </w:rPr>
        <w:t>о Ивановской области для проведения правовой экспертизы и включения в федеральный регистр нормативных правовых актов</w:t>
      </w:r>
      <w:r w:rsidR="006B3908" w:rsidRPr="00F1099D">
        <w:rPr>
          <w:rFonts w:ascii="Times New Roman" w:hAnsi="Times New Roman" w:cs="Times New Roman"/>
          <w:color w:val="auto"/>
          <w:sz w:val="28"/>
          <w:szCs w:val="28"/>
        </w:rPr>
        <w:t xml:space="preserve"> субъектов Российской Федерации;</w:t>
      </w:r>
    </w:p>
    <w:p w:rsidR="006B3908" w:rsidRPr="00F1099D" w:rsidRDefault="006B3908" w:rsidP="009977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099D">
        <w:rPr>
          <w:rFonts w:ascii="Times New Roman" w:hAnsi="Times New Roman" w:cs="Times New Roman"/>
          <w:color w:val="auto"/>
          <w:sz w:val="28"/>
          <w:szCs w:val="28"/>
        </w:rPr>
        <w:t>- в Ивановскую областную Думу.</w:t>
      </w:r>
    </w:p>
    <w:p w:rsidR="004668BF" w:rsidRPr="00F1099D" w:rsidRDefault="004668BF" w:rsidP="009977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099D">
        <w:rPr>
          <w:rFonts w:ascii="Times New Roman" w:hAnsi="Times New Roman" w:cs="Times New Roman"/>
          <w:color w:val="auto"/>
          <w:sz w:val="28"/>
          <w:szCs w:val="28"/>
        </w:rPr>
        <w:t xml:space="preserve">3. Приказ вступает в силу </w:t>
      </w:r>
      <w:r w:rsidR="006B3908" w:rsidRPr="00F1099D">
        <w:rPr>
          <w:rFonts w:ascii="Times New Roman" w:hAnsi="Times New Roman" w:cs="Times New Roman"/>
          <w:color w:val="auto"/>
          <w:sz w:val="28"/>
          <w:szCs w:val="28"/>
        </w:rPr>
        <w:t>с момента</w:t>
      </w:r>
      <w:r w:rsidRPr="00F1099D">
        <w:rPr>
          <w:rFonts w:ascii="Times New Roman" w:hAnsi="Times New Roman" w:cs="Times New Roman"/>
          <w:color w:val="auto"/>
          <w:sz w:val="28"/>
          <w:szCs w:val="28"/>
        </w:rPr>
        <w:t xml:space="preserve"> его официального опубликования.</w:t>
      </w:r>
    </w:p>
    <w:p w:rsidR="004668BF" w:rsidRPr="00F1099D" w:rsidRDefault="004668BF" w:rsidP="006B39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99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 </w:t>
      </w:r>
      <w:proofErr w:type="gramStart"/>
      <w:r w:rsidRPr="00F1099D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F1099D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приказа </w:t>
      </w:r>
      <w:r w:rsidR="00186FFB" w:rsidRPr="00F1099D">
        <w:rPr>
          <w:rFonts w:ascii="Times New Roman" w:hAnsi="Times New Roman" w:cs="Times New Roman"/>
          <w:color w:val="auto"/>
          <w:sz w:val="28"/>
          <w:szCs w:val="28"/>
        </w:rPr>
        <w:t>возложить на заместителя директора Департамента экономического развития и торговли Ивановской области</w:t>
      </w:r>
      <w:r w:rsidR="00E70808">
        <w:rPr>
          <w:rFonts w:ascii="Times New Roman" w:hAnsi="Times New Roman" w:cs="Times New Roman"/>
          <w:color w:val="auto"/>
          <w:sz w:val="28"/>
          <w:szCs w:val="28"/>
        </w:rPr>
        <w:t>, начальника управления стратегического планирования и государственных программ</w:t>
      </w:r>
      <w:r w:rsidR="00186FFB" w:rsidRPr="00F1099D">
        <w:rPr>
          <w:rFonts w:ascii="Times New Roman" w:hAnsi="Times New Roman" w:cs="Times New Roman"/>
          <w:color w:val="auto"/>
          <w:sz w:val="28"/>
          <w:szCs w:val="28"/>
        </w:rPr>
        <w:t xml:space="preserve"> А.Д. </w:t>
      </w:r>
      <w:r w:rsidR="006B3908" w:rsidRPr="00F1099D">
        <w:rPr>
          <w:rFonts w:ascii="Times New Roman" w:hAnsi="Times New Roman" w:cs="Times New Roman"/>
          <w:color w:val="auto"/>
          <w:sz w:val="28"/>
          <w:szCs w:val="28"/>
        </w:rPr>
        <w:t>Николаев</w:t>
      </w:r>
      <w:r w:rsidR="00186FFB" w:rsidRPr="00F1099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B3908" w:rsidRPr="00F1099D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0" w:name="_GoBack"/>
      <w:bookmarkEnd w:id="0"/>
    </w:p>
    <w:p w:rsidR="004668BF" w:rsidRPr="00F1099D" w:rsidRDefault="004668BF" w:rsidP="00CB22DB">
      <w:pPr>
        <w:pStyle w:val="a6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</w:p>
    <w:p w:rsidR="00186FFB" w:rsidRPr="00F1099D" w:rsidRDefault="00186FFB" w:rsidP="00CB22DB">
      <w:pPr>
        <w:pStyle w:val="a6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</w:p>
    <w:p w:rsidR="004668BF" w:rsidRPr="00F1099D" w:rsidRDefault="004668BF" w:rsidP="00CB22DB">
      <w:pPr>
        <w:pStyle w:val="a6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</w:p>
    <w:tbl>
      <w:tblPr>
        <w:tblStyle w:val="af6"/>
        <w:tblW w:w="10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3327"/>
      </w:tblGrid>
      <w:tr w:rsidR="0099779E" w:rsidRPr="00F1099D" w:rsidTr="00A06919">
        <w:trPr>
          <w:trHeight w:val="1086"/>
        </w:trPr>
        <w:tc>
          <w:tcPr>
            <w:tcW w:w="6768" w:type="dxa"/>
          </w:tcPr>
          <w:p w:rsidR="004668BF" w:rsidRPr="00F1099D" w:rsidRDefault="004668BF" w:rsidP="00A410E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99D">
              <w:rPr>
                <w:rFonts w:ascii="Times New Roman" w:hAnsi="Times New Roman" w:cs="Times New Roman"/>
                <w:b/>
                <w:sz w:val="28"/>
                <w:szCs w:val="28"/>
              </w:rPr>
              <w:t>Член Правительства Ивановской области - директор Департамента экономического развития и торговли Ивановской области</w:t>
            </w:r>
          </w:p>
        </w:tc>
        <w:tc>
          <w:tcPr>
            <w:tcW w:w="3327" w:type="dxa"/>
          </w:tcPr>
          <w:p w:rsidR="004668BF" w:rsidRPr="00F1099D" w:rsidRDefault="004668BF" w:rsidP="00A4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8BF" w:rsidRPr="00F1099D" w:rsidRDefault="004668BF" w:rsidP="00A410E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8BF" w:rsidRPr="00F1099D" w:rsidRDefault="003531C7" w:rsidP="00A410E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Д.К.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Тугушев</w:t>
            </w:r>
            <w:proofErr w:type="spellEnd"/>
          </w:p>
        </w:tc>
      </w:tr>
    </w:tbl>
    <w:p w:rsidR="00B16B49" w:rsidRPr="00F1099D" w:rsidRDefault="00B16B49" w:rsidP="00A06919">
      <w:pPr>
        <w:pStyle w:val="a6"/>
        <w:shd w:val="clear" w:color="auto" w:fill="auto"/>
        <w:spacing w:line="240" w:lineRule="auto"/>
        <w:jc w:val="right"/>
      </w:pPr>
    </w:p>
    <w:sectPr w:rsidR="00B16B49" w:rsidRPr="00F1099D" w:rsidSect="00A06919">
      <w:headerReference w:type="default" r:id="rId13"/>
      <w:headerReference w:type="first" r:id="rId14"/>
      <w:pgSz w:w="11905" w:h="16837"/>
      <w:pgMar w:top="851" w:right="658" w:bottom="851" w:left="128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C7" w:rsidRDefault="003531C7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3531C7" w:rsidRDefault="0035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C7" w:rsidRDefault="003531C7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3531C7" w:rsidRDefault="0035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7869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531C7" w:rsidRDefault="003531C7">
        <w:pPr>
          <w:pStyle w:val="af2"/>
          <w:jc w:val="center"/>
        </w:pPr>
      </w:p>
      <w:p w:rsidR="003531C7" w:rsidRPr="0021774A" w:rsidRDefault="003531C7">
        <w:pPr>
          <w:pStyle w:val="af2"/>
          <w:jc w:val="center"/>
          <w:rPr>
            <w:rFonts w:ascii="Times New Roman" w:hAnsi="Times New Roman" w:cs="Times New Roman"/>
          </w:rPr>
        </w:pPr>
        <w:r w:rsidRPr="0021774A">
          <w:rPr>
            <w:rFonts w:ascii="Times New Roman" w:hAnsi="Times New Roman" w:cs="Times New Roman"/>
          </w:rPr>
          <w:fldChar w:fldCharType="begin"/>
        </w:r>
        <w:r w:rsidRPr="0021774A">
          <w:rPr>
            <w:rFonts w:ascii="Times New Roman" w:hAnsi="Times New Roman" w:cs="Times New Roman"/>
          </w:rPr>
          <w:instrText>PAGE   \* MERGEFORMAT</w:instrText>
        </w:r>
        <w:r w:rsidRPr="0021774A">
          <w:rPr>
            <w:rFonts w:ascii="Times New Roman" w:hAnsi="Times New Roman" w:cs="Times New Roman"/>
          </w:rPr>
          <w:fldChar w:fldCharType="separate"/>
        </w:r>
        <w:r w:rsidR="00E70808">
          <w:rPr>
            <w:rFonts w:ascii="Times New Roman" w:hAnsi="Times New Roman" w:cs="Times New Roman"/>
            <w:noProof/>
          </w:rPr>
          <w:t>2</w:t>
        </w:r>
        <w:r w:rsidRPr="0021774A">
          <w:rPr>
            <w:rFonts w:ascii="Times New Roman" w:hAnsi="Times New Roman" w:cs="Times New Roman"/>
          </w:rPr>
          <w:fldChar w:fldCharType="end"/>
        </w:r>
      </w:p>
    </w:sdtContent>
  </w:sdt>
  <w:p w:rsidR="003531C7" w:rsidRPr="00584DBF" w:rsidRDefault="003531C7">
    <w:pPr>
      <w:pStyle w:val="af2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302810"/>
      <w:docPartObj>
        <w:docPartGallery w:val="Page Numbers (Top of Page)"/>
        <w:docPartUnique/>
      </w:docPartObj>
    </w:sdtPr>
    <w:sdtEndPr/>
    <w:sdtContent>
      <w:p w:rsidR="003531C7" w:rsidRDefault="003531C7">
        <w:pPr>
          <w:pStyle w:val="af2"/>
          <w:jc w:val="center"/>
        </w:pPr>
      </w:p>
      <w:p w:rsidR="003531C7" w:rsidRDefault="00E70808">
        <w:pPr>
          <w:pStyle w:val="af2"/>
          <w:jc w:val="center"/>
        </w:pPr>
      </w:p>
    </w:sdtContent>
  </w:sdt>
  <w:p w:rsidR="003531C7" w:rsidRDefault="003531C7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48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1">
      <w:start w:val="48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2">
      <w:start w:val="48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3">
      <w:start w:val="48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4">
      <w:start w:val="48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5">
      <w:start w:val="48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6">
      <w:start w:val="48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7">
      <w:start w:val="48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8">
      <w:start w:val="48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5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5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5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5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5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5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5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5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00000004"/>
    <w:lvl w:ilvl="0">
      <w:start w:val="6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6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6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6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6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6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6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6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6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8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8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8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8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8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8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6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6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6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6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6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00000011"/>
    <w:multiLevelType w:val="multilevel"/>
    <w:tmpl w:val="00000010"/>
    <w:lvl w:ilvl="0">
      <w:start w:val="34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1">
      <w:start w:val="34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2">
      <w:start w:val="34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3">
      <w:start w:val="34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4">
      <w:start w:val="34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5">
      <w:start w:val="34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6">
      <w:start w:val="34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7">
      <w:start w:val="34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8">
      <w:start w:val="34"/>
      <w:numFmt w:val="decimal"/>
      <w:lvlText w:val="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</w:abstractNum>
  <w:abstractNum w:abstractNumId="9">
    <w:nsid w:val="00000013"/>
    <w:multiLevelType w:val="multilevel"/>
    <w:tmpl w:val="5E903A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00000015"/>
    <w:multiLevelType w:val="multilevel"/>
    <w:tmpl w:val="39945A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>
    <w:nsid w:val="00000017"/>
    <w:multiLevelType w:val="multilevel"/>
    <w:tmpl w:val="5FFCAA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>
    <w:nsid w:val="0000001B"/>
    <w:multiLevelType w:val="multilevel"/>
    <w:tmpl w:val="465CAC1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26B2381A"/>
    <w:multiLevelType w:val="hybridMultilevel"/>
    <w:tmpl w:val="D562A7CE"/>
    <w:lvl w:ilvl="0" w:tplc="45A2B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1744D3"/>
    <w:multiLevelType w:val="multilevel"/>
    <w:tmpl w:val="00000008"/>
    <w:lvl w:ilvl="0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9"/>
    <w:rsid w:val="000127D2"/>
    <w:rsid w:val="00014937"/>
    <w:rsid w:val="000149CC"/>
    <w:rsid w:val="00015A72"/>
    <w:rsid w:val="00015D3A"/>
    <w:rsid w:val="0002126D"/>
    <w:rsid w:val="00024253"/>
    <w:rsid w:val="00024D7E"/>
    <w:rsid w:val="000256CE"/>
    <w:rsid w:val="000260F0"/>
    <w:rsid w:val="00033713"/>
    <w:rsid w:val="00035F48"/>
    <w:rsid w:val="000376C3"/>
    <w:rsid w:val="00043910"/>
    <w:rsid w:val="00044A00"/>
    <w:rsid w:val="000452B3"/>
    <w:rsid w:val="00047BB9"/>
    <w:rsid w:val="00051558"/>
    <w:rsid w:val="000574C4"/>
    <w:rsid w:val="000612DE"/>
    <w:rsid w:val="0007205B"/>
    <w:rsid w:val="0007239F"/>
    <w:rsid w:val="00076014"/>
    <w:rsid w:val="00076CFA"/>
    <w:rsid w:val="0008285C"/>
    <w:rsid w:val="00083AF7"/>
    <w:rsid w:val="0009278B"/>
    <w:rsid w:val="0009294B"/>
    <w:rsid w:val="00094BDA"/>
    <w:rsid w:val="00095C97"/>
    <w:rsid w:val="000A35F0"/>
    <w:rsid w:val="000A56B4"/>
    <w:rsid w:val="000B021E"/>
    <w:rsid w:val="000B25B7"/>
    <w:rsid w:val="000C18CB"/>
    <w:rsid w:val="000C63B1"/>
    <w:rsid w:val="000C63EF"/>
    <w:rsid w:val="000C6A6C"/>
    <w:rsid w:val="000D1C1A"/>
    <w:rsid w:val="000D51E2"/>
    <w:rsid w:val="000D6CAD"/>
    <w:rsid w:val="000D7FD4"/>
    <w:rsid w:val="000E31FC"/>
    <w:rsid w:val="000E5705"/>
    <w:rsid w:val="000F14EE"/>
    <w:rsid w:val="000F1713"/>
    <w:rsid w:val="000F1BE9"/>
    <w:rsid w:val="000F281D"/>
    <w:rsid w:val="000F58BA"/>
    <w:rsid w:val="0010227A"/>
    <w:rsid w:val="00115597"/>
    <w:rsid w:val="001226E5"/>
    <w:rsid w:val="001245DC"/>
    <w:rsid w:val="00124888"/>
    <w:rsid w:val="00126CF6"/>
    <w:rsid w:val="00127A4A"/>
    <w:rsid w:val="0013460F"/>
    <w:rsid w:val="001354DD"/>
    <w:rsid w:val="00137866"/>
    <w:rsid w:val="00142CE2"/>
    <w:rsid w:val="00154483"/>
    <w:rsid w:val="00156147"/>
    <w:rsid w:val="00156284"/>
    <w:rsid w:val="00161B4E"/>
    <w:rsid w:val="001646B4"/>
    <w:rsid w:val="001703E5"/>
    <w:rsid w:val="00171FE0"/>
    <w:rsid w:val="00172006"/>
    <w:rsid w:val="00172AFB"/>
    <w:rsid w:val="00177A99"/>
    <w:rsid w:val="00183C57"/>
    <w:rsid w:val="0018439D"/>
    <w:rsid w:val="00186FFB"/>
    <w:rsid w:val="001A43EE"/>
    <w:rsid w:val="001A6CD1"/>
    <w:rsid w:val="001A77DC"/>
    <w:rsid w:val="001A7A71"/>
    <w:rsid w:val="001B4647"/>
    <w:rsid w:val="001B6B57"/>
    <w:rsid w:val="001B6CF6"/>
    <w:rsid w:val="001C0E6B"/>
    <w:rsid w:val="001C13B8"/>
    <w:rsid w:val="001C29FB"/>
    <w:rsid w:val="001C39FF"/>
    <w:rsid w:val="001C3F3B"/>
    <w:rsid w:val="001D4431"/>
    <w:rsid w:val="001E3FE2"/>
    <w:rsid w:val="001E49DA"/>
    <w:rsid w:val="001E50A5"/>
    <w:rsid w:val="001E5415"/>
    <w:rsid w:val="001E594C"/>
    <w:rsid w:val="001E62B7"/>
    <w:rsid w:val="001E711E"/>
    <w:rsid w:val="001F4F04"/>
    <w:rsid w:val="001F7322"/>
    <w:rsid w:val="00200D96"/>
    <w:rsid w:val="0020127D"/>
    <w:rsid w:val="00210D68"/>
    <w:rsid w:val="002121E6"/>
    <w:rsid w:val="002173C9"/>
    <w:rsid w:val="0021774A"/>
    <w:rsid w:val="0022142E"/>
    <w:rsid w:val="00222F4A"/>
    <w:rsid w:val="00225647"/>
    <w:rsid w:val="002262A3"/>
    <w:rsid w:val="002319BF"/>
    <w:rsid w:val="002320D4"/>
    <w:rsid w:val="00232AD9"/>
    <w:rsid w:val="00236D3C"/>
    <w:rsid w:val="00237285"/>
    <w:rsid w:val="002401AF"/>
    <w:rsid w:val="0024075E"/>
    <w:rsid w:val="00242129"/>
    <w:rsid w:val="002464A7"/>
    <w:rsid w:val="00252507"/>
    <w:rsid w:val="00254CAB"/>
    <w:rsid w:val="00256559"/>
    <w:rsid w:val="00262528"/>
    <w:rsid w:val="00264F0F"/>
    <w:rsid w:val="00265A2E"/>
    <w:rsid w:val="00275AC0"/>
    <w:rsid w:val="00287131"/>
    <w:rsid w:val="00296A0C"/>
    <w:rsid w:val="002A33FF"/>
    <w:rsid w:val="002B5288"/>
    <w:rsid w:val="002C0799"/>
    <w:rsid w:val="002C2218"/>
    <w:rsid w:val="002D343B"/>
    <w:rsid w:val="002D564B"/>
    <w:rsid w:val="002D75AB"/>
    <w:rsid w:val="002E6041"/>
    <w:rsid w:val="002E68A0"/>
    <w:rsid w:val="002F2EE7"/>
    <w:rsid w:val="00302737"/>
    <w:rsid w:val="00303AD1"/>
    <w:rsid w:val="003047D3"/>
    <w:rsid w:val="00304F3E"/>
    <w:rsid w:val="00306CC8"/>
    <w:rsid w:val="00314155"/>
    <w:rsid w:val="0031416D"/>
    <w:rsid w:val="0031451E"/>
    <w:rsid w:val="0031641D"/>
    <w:rsid w:val="00316E04"/>
    <w:rsid w:val="00322292"/>
    <w:rsid w:val="00326A19"/>
    <w:rsid w:val="00327ACE"/>
    <w:rsid w:val="00331922"/>
    <w:rsid w:val="00331E98"/>
    <w:rsid w:val="00335208"/>
    <w:rsid w:val="00336349"/>
    <w:rsid w:val="003426B0"/>
    <w:rsid w:val="00344E9A"/>
    <w:rsid w:val="003450F8"/>
    <w:rsid w:val="00346F65"/>
    <w:rsid w:val="003531C7"/>
    <w:rsid w:val="003561CF"/>
    <w:rsid w:val="00356FF4"/>
    <w:rsid w:val="003605F3"/>
    <w:rsid w:val="0036653A"/>
    <w:rsid w:val="003709A2"/>
    <w:rsid w:val="00382613"/>
    <w:rsid w:val="003902A6"/>
    <w:rsid w:val="00393E87"/>
    <w:rsid w:val="00397C56"/>
    <w:rsid w:val="003A37FE"/>
    <w:rsid w:val="003A4755"/>
    <w:rsid w:val="003A6869"/>
    <w:rsid w:val="003B07F1"/>
    <w:rsid w:val="003B1C23"/>
    <w:rsid w:val="003B2433"/>
    <w:rsid w:val="003B4C9D"/>
    <w:rsid w:val="003B639F"/>
    <w:rsid w:val="003B7284"/>
    <w:rsid w:val="003C36D4"/>
    <w:rsid w:val="003C56C8"/>
    <w:rsid w:val="003C6006"/>
    <w:rsid w:val="003C6353"/>
    <w:rsid w:val="003C6DC2"/>
    <w:rsid w:val="003C7DCC"/>
    <w:rsid w:val="003D1A92"/>
    <w:rsid w:val="003D3340"/>
    <w:rsid w:val="003D3A2A"/>
    <w:rsid w:val="003E50B2"/>
    <w:rsid w:val="003E6078"/>
    <w:rsid w:val="003E61AB"/>
    <w:rsid w:val="003E743C"/>
    <w:rsid w:val="003F3521"/>
    <w:rsid w:val="003F7A15"/>
    <w:rsid w:val="0040091F"/>
    <w:rsid w:val="004160D0"/>
    <w:rsid w:val="0042080F"/>
    <w:rsid w:val="00427ADA"/>
    <w:rsid w:val="00430BF6"/>
    <w:rsid w:val="004332E0"/>
    <w:rsid w:val="00436F4E"/>
    <w:rsid w:val="0043712D"/>
    <w:rsid w:val="00440284"/>
    <w:rsid w:val="0044100A"/>
    <w:rsid w:val="004414A3"/>
    <w:rsid w:val="0044419F"/>
    <w:rsid w:val="00446B94"/>
    <w:rsid w:val="00447F9E"/>
    <w:rsid w:val="00450FDF"/>
    <w:rsid w:val="00452EEC"/>
    <w:rsid w:val="004611BA"/>
    <w:rsid w:val="00461721"/>
    <w:rsid w:val="00464662"/>
    <w:rsid w:val="004646AD"/>
    <w:rsid w:val="00465C0A"/>
    <w:rsid w:val="004668BF"/>
    <w:rsid w:val="00473730"/>
    <w:rsid w:val="00477BAD"/>
    <w:rsid w:val="00477CF2"/>
    <w:rsid w:val="00481DCA"/>
    <w:rsid w:val="00486BB5"/>
    <w:rsid w:val="00487AAF"/>
    <w:rsid w:val="00487E81"/>
    <w:rsid w:val="00491B10"/>
    <w:rsid w:val="00492B20"/>
    <w:rsid w:val="00493056"/>
    <w:rsid w:val="00496F35"/>
    <w:rsid w:val="00496FD3"/>
    <w:rsid w:val="004A049C"/>
    <w:rsid w:val="004A0836"/>
    <w:rsid w:val="004A0CD7"/>
    <w:rsid w:val="004A3B47"/>
    <w:rsid w:val="004A66FB"/>
    <w:rsid w:val="004A7DCA"/>
    <w:rsid w:val="004B170C"/>
    <w:rsid w:val="004B2D13"/>
    <w:rsid w:val="004B32D3"/>
    <w:rsid w:val="004B6D3B"/>
    <w:rsid w:val="004B7724"/>
    <w:rsid w:val="004C3463"/>
    <w:rsid w:val="004C678B"/>
    <w:rsid w:val="004C7E6C"/>
    <w:rsid w:val="004D075C"/>
    <w:rsid w:val="004D0F84"/>
    <w:rsid w:val="004D2DA9"/>
    <w:rsid w:val="004D3D26"/>
    <w:rsid w:val="004D4D41"/>
    <w:rsid w:val="004E6F62"/>
    <w:rsid w:val="004F2696"/>
    <w:rsid w:val="00501628"/>
    <w:rsid w:val="00501A22"/>
    <w:rsid w:val="00510840"/>
    <w:rsid w:val="00511941"/>
    <w:rsid w:val="005141C8"/>
    <w:rsid w:val="00516FC3"/>
    <w:rsid w:val="00523309"/>
    <w:rsid w:val="00527925"/>
    <w:rsid w:val="00530915"/>
    <w:rsid w:val="00532112"/>
    <w:rsid w:val="0054039E"/>
    <w:rsid w:val="00547048"/>
    <w:rsid w:val="00547E26"/>
    <w:rsid w:val="00554719"/>
    <w:rsid w:val="00556C37"/>
    <w:rsid w:val="00557628"/>
    <w:rsid w:val="005631DB"/>
    <w:rsid w:val="005642A6"/>
    <w:rsid w:val="0056641C"/>
    <w:rsid w:val="00572972"/>
    <w:rsid w:val="005744B9"/>
    <w:rsid w:val="00574F3C"/>
    <w:rsid w:val="005751B5"/>
    <w:rsid w:val="005753BE"/>
    <w:rsid w:val="005822B2"/>
    <w:rsid w:val="005845F4"/>
    <w:rsid w:val="00584DBF"/>
    <w:rsid w:val="0058606F"/>
    <w:rsid w:val="0058627F"/>
    <w:rsid w:val="005866A3"/>
    <w:rsid w:val="005943E5"/>
    <w:rsid w:val="00596B68"/>
    <w:rsid w:val="00596FE4"/>
    <w:rsid w:val="005A15B1"/>
    <w:rsid w:val="005B12A0"/>
    <w:rsid w:val="005C5325"/>
    <w:rsid w:val="005D1046"/>
    <w:rsid w:val="005D25A2"/>
    <w:rsid w:val="005D3E75"/>
    <w:rsid w:val="005D7104"/>
    <w:rsid w:val="005D7170"/>
    <w:rsid w:val="005D7577"/>
    <w:rsid w:val="005E1EBF"/>
    <w:rsid w:val="005E4390"/>
    <w:rsid w:val="005E541F"/>
    <w:rsid w:val="005E56C8"/>
    <w:rsid w:val="005F0D3D"/>
    <w:rsid w:val="005F65CA"/>
    <w:rsid w:val="006050C0"/>
    <w:rsid w:val="006123BA"/>
    <w:rsid w:val="006152CE"/>
    <w:rsid w:val="006155B1"/>
    <w:rsid w:val="00615AFC"/>
    <w:rsid w:val="00617481"/>
    <w:rsid w:val="0062745B"/>
    <w:rsid w:val="00631D53"/>
    <w:rsid w:val="00633DF2"/>
    <w:rsid w:val="00634227"/>
    <w:rsid w:val="006359C8"/>
    <w:rsid w:val="00635C39"/>
    <w:rsid w:val="006444DD"/>
    <w:rsid w:val="00646549"/>
    <w:rsid w:val="0065001D"/>
    <w:rsid w:val="006535C1"/>
    <w:rsid w:val="00661365"/>
    <w:rsid w:val="0066181E"/>
    <w:rsid w:val="00662E3D"/>
    <w:rsid w:val="006679FF"/>
    <w:rsid w:val="0067230C"/>
    <w:rsid w:val="00675D73"/>
    <w:rsid w:val="006816E7"/>
    <w:rsid w:val="00691622"/>
    <w:rsid w:val="0069302D"/>
    <w:rsid w:val="00693EDA"/>
    <w:rsid w:val="006945F0"/>
    <w:rsid w:val="006A0621"/>
    <w:rsid w:val="006A403D"/>
    <w:rsid w:val="006A5560"/>
    <w:rsid w:val="006A599D"/>
    <w:rsid w:val="006A6167"/>
    <w:rsid w:val="006A650C"/>
    <w:rsid w:val="006B19F3"/>
    <w:rsid w:val="006B36A5"/>
    <w:rsid w:val="006B3908"/>
    <w:rsid w:val="006B3CB0"/>
    <w:rsid w:val="006B5E4F"/>
    <w:rsid w:val="006C6D81"/>
    <w:rsid w:val="006C7C6A"/>
    <w:rsid w:val="006D05FB"/>
    <w:rsid w:val="006D1DA8"/>
    <w:rsid w:val="006D2B96"/>
    <w:rsid w:val="006D63BF"/>
    <w:rsid w:val="006E2D59"/>
    <w:rsid w:val="006F0667"/>
    <w:rsid w:val="006F49E5"/>
    <w:rsid w:val="006F64FD"/>
    <w:rsid w:val="006F6A80"/>
    <w:rsid w:val="006F7E18"/>
    <w:rsid w:val="006F7F64"/>
    <w:rsid w:val="0070145A"/>
    <w:rsid w:val="007070DD"/>
    <w:rsid w:val="007119AB"/>
    <w:rsid w:val="00713946"/>
    <w:rsid w:val="007141B0"/>
    <w:rsid w:val="00714570"/>
    <w:rsid w:val="00717428"/>
    <w:rsid w:val="00720D25"/>
    <w:rsid w:val="00721D1D"/>
    <w:rsid w:val="00722268"/>
    <w:rsid w:val="00726162"/>
    <w:rsid w:val="0072755A"/>
    <w:rsid w:val="007278F7"/>
    <w:rsid w:val="0073336A"/>
    <w:rsid w:val="007345DB"/>
    <w:rsid w:val="00736DA2"/>
    <w:rsid w:val="0073784F"/>
    <w:rsid w:val="007414E0"/>
    <w:rsid w:val="00741C72"/>
    <w:rsid w:val="0074339E"/>
    <w:rsid w:val="00744270"/>
    <w:rsid w:val="00746759"/>
    <w:rsid w:val="007474AD"/>
    <w:rsid w:val="00747921"/>
    <w:rsid w:val="00750AB4"/>
    <w:rsid w:val="007544D5"/>
    <w:rsid w:val="00757FC8"/>
    <w:rsid w:val="0076642E"/>
    <w:rsid w:val="0076731E"/>
    <w:rsid w:val="00767336"/>
    <w:rsid w:val="00767E8F"/>
    <w:rsid w:val="00773B41"/>
    <w:rsid w:val="00773EFC"/>
    <w:rsid w:val="007775A4"/>
    <w:rsid w:val="00777B6F"/>
    <w:rsid w:val="00780C1C"/>
    <w:rsid w:val="00786325"/>
    <w:rsid w:val="00787382"/>
    <w:rsid w:val="00787458"/>
    <w:rsid w:val="00787B79"/>
    <w:rsid w:val="00793DB8"/>
    <w:rsid w:val="00794B0D"/>
    <w:rsid w:val="00796444"/>
    <w:rsid w:val="00797F30"/>
    <w:rsid w:val="007A17EA"/>
    <w:rsid w:val="007A1F05"/>
    <w:rsid w:val="007A5B59"/>
    <w:rsid w:val="007B1BA5"/>
    <w:rsid w:val="007B3C79"/>
    <w:rsid w:val="007B64E7"/>
    <w:rsid w:val="007C0461"/>
    <w:rsid w:val="007C09B7"/>
    <w:rsid w:val="007C0A12"/>
    <w:rsid w:val="007C48E5"/>
    <w:rsid w:val="007C55F3"/>
    <w:rsid w:val="007D1955"/>
    <w:rsid w:val="007D2A79"/>
    <w:rsid w:val="007E6EB2"/>
    <w:rsid w:val="007E7311"/>
    <w:rsid w:val="007F180D"/>
    <w:rsid w:val="007F39C0"/>
    <w:rsid w:val="00801FFE"/>
    <w:rsid w:val="00803B76"/>
    <w:rsid w:val="00821BDE"/>
    <w:rsid w:val="00830711"/>
    <w:rsid w:val="00831F5E"/>
    <w:rsid w:val="00833503"/>
    <w:rsid w:val="008354E3"/>
    <w:rsid w:val="00835ADD"/>
    <w:rsid w:val="00837235"/>
    <w:rsid w:val="00841411"/>
    <w:rsid w:val="008443E6"/>
    <w:rsid w:val="008452E6"/>
    <w:rsid w:val="00845427"/>
    <w:rsid w:val="00847B45"/>
    <w:rsid w:val="008532B4"/>
    <w:rsid w:val="0085689C"/>
    <w:rsid w:val="00862A4B"/>
    <w:rsid w:val="00875EC7"/>
    <w:rsid w:val="00883B62"/>
    <w:rsid w:val="0088583E"/>
    <w:rsid w:val="00893890"/>
    <w:rsid w:val="00896807"/>
    <w:rsid w:val="008A0BBB"/>
    <w:rsid w:val="008A323A"/>
    <w:rsid w:val="008B3DCB"/>
    <w:rsid w:val="008B428B"/>
    <w:rsid w:val="008B496D"/>
    <w:rsid w:val="008D122D"/>
    <w:rsid w:val="008D2DF7"/>
    <w:rsid w:val="008D3571"/>
    <w:rsid w:val="008D49B2"/>
    <w:rsid w:val="008D6E33"/>
    <w:rsid w:val="008E7678"/>
    <w:rsid w:val="008E7748"/>
    <w:rsid w:val="008E78F9"/>
    <w:rsid w:val="008E7F84"/>
    <w:rsid w:val="008F01DA"/>
    <w:rsid w:val="008F6F5A"/>
    <w:rsid w:val="008F7579"/>
    <w:rsid w:val="009037AB"/>
    <w:rsid w:val="00917194"/>
    <w:rsid w:val="009179D7"/>
    <w:rsid w:val="009179F5"/>
    <w:rsid w:val="00920944"/>
    <w:rsid w:val="009240BB"/>
    <w:rsid w:val="00925293"/>
    <w:rsid w:val="009301CB"/>
    <w:rsid w:val="0093192D"/>
    <w:rsid w:val="00933BC1"/>
    <w:rsid w:val="009346C1"/>
    <w:rsid w:val="009376D1"/>
    <w:rsid w:val="00943A0D"/>
    <w:rsid w:val="00943D6C"/>
    <w:rsid w:val="009503AC"/>
    <w:rsid w:val="00950ACA"/>
    <w:rsid w:val="0095278D"/>
    <w:rsid w:val="00952C53"/>
    <w:rsid w:val="00956B43"/>
    <w:rsid w:val="0095720A"/>
    <w:rsid w:val="0096307B"/>
    <w:rsid w:val="00963387"/>
    <w:rsid w:val="00963BC8"/>
    <w:rsid w:val="00967DA9"/>
    <w:rsid w:val="00971A0B"/>
    <w:rsid w:val="00972A11"/>
    <w:rsid w:val="0097302A"/>
    <w:rsid w:val="009743E8"/>
    <w:rsid w:val="00985D96"/>
    <w:rsid w:val="0098645D"/>
    <w:rsid w:val="00986B8A"/>
    <w:rsid w:val="009922A1"/>
    <w:rsid w:val="009944C9"/>
    <w:rsid w:val="009953E1"/>
    <w:rsid w:val="0099779E"/>
    <w:rsid w:val="009A012C"/>
    <w:rsid w:val="009A24FD"/>
    <w:rsid w:val="009A2AF8"/>
    <w:rsid w:val="009A3E9E"/>
    <w:rsid w:val="009A730C"/>
    <w:rsid w:val="009A751A"/>
    <w:rsid w:val="009B00AE"/>
    <w:rsid w:val="009B0AE0"/>
    <w:rsid w:val="009B1BB2"/>
    <w:rsid w:val="009B5045"/>
    <w:rsid w:val="009B6544"/>
    <w:rsid w:val="009B6B09"/>
    <w:rsid w:val="009C0075"/>
    <w:rsid w:val="009C13E2"/>
    <w:rsid w:val="009C215E"/>
    <w:rsid w:val="009C2B31"/>
    <w:rsid w:val="009C6D63"/>
    <w:rsid w:val="009D6E3A"/>
    <w:rsid w:val="009D71F2"/>
    <w:rsid w:val="009E16E2"/>
    <w:rsid w:val="009E302F"/>
    <w:rsid w:val="009E4533"/>
    <w:rsid w:val="009E6097"/>
    <w:rsid w:val="009E6D88"/>
    <w:rsid w:val="009F1284"/>
    <w:rsid w:val="009F6F09"/>
    <w:rsid w:val="009F7F7A"/>
    <w:rsid w:val="00A0070C"/>
    <w:rsid w:val="00A03E8A"/>
    <w:rsid w:val="00A06919"/>
    <w:rsid w:val="00A13AE7"/>
    <w:rsid w:val="00A14DE3"/>
    <w:rsid w:val="00A15B9D"/>
    <w:rsid w:val="00A15E0E"/>
    <w:rsid w:val="00A16803"/>
    <w:rsid w:val="00A25008"/>
    <w:rsid w:val="00A32031"/>
    <w:rsid w:val="00A32BAB"/>
    <w:rsid w:val="00A410E3"/>
    <w:rsid w:val="00A4201D"/>
    <w:rsid w:val="00A5039E"/>
    <w:rsid w:val="00A57668"/>
    <w:rsid w:val="00A60602"/>
    <w:rsid w:val="00A607B7"/>
    <w:rsid w:val="00A6164E"/>
    <w:rsid w:val="00A638DD"/>
    <w:rsid w:val="00A63E7D"/>
    <w:rsid w:val="00A65DE7"/>
    <w:rsid w:val="00A712F4"/>
    <w:rsid w:val="00A71E00"/>
    <w:rsid w:val="00A7588F"/>
    <w:rsid w:val="00A85311"/>
    <w:rsid w:val="00A932F9"/>
    <w:rsid w:val="00A93E6C"/>
    <w:rsid w:val="00A9504C"/>
    <w:rsid w:val="00A96360"/>
    <w:rsid w:val="00AA03FD"/>
    <w:rsid w:val="00AA0C4E"/>
    <w:rsid w:val="00AA3BB4"/>
    <w:rsid w:val="00AA41F3"/>
    <w:rsid w:val="00AA727E"/>
    <w:rsid w:val="00AB1755"/>
    <w:rsid w:val="00AB3A39"/>
    <w:rsid w:val="00AB5228"/>
    <w:rsid w:val="00AB7352"/>
    <w:rsid w:val="00AC0B05"/>
    <w:rsid w:val="00AC2C7C"/>
    <w:rsid w:val="00AD19AA"/>
    <w:rsid w:val="00AD33EA"/>
    <w:rsid w:val="00AD57B7"/>
    <w:rsid w:val="00AE0C9C"/>
    <w:rsid w:val="00AE1DE0"/>
    <w:rsid w:val="00AE3805"/>
    <w:rsid w:val="00AE6D2B"/>
    <w:rsid w:val="00AF3A3F"/>
    <w:rsid w:val="00AF58A0"/>
    <w:rsid w:val="00B057BF"/>
    <w:rsid w:val="00B07C00"/>
    <w:rsid w:val="00B16B49"/>
    <w:rsid w:val="00B17B36"/>
    <w:rsid w:val="00B218FD"/>
    <w:rsid w:val="00B26541"/>
    <w:rsid w:val="00B271B7"/>
    <w:rsid w:val="00B317DD"/>
    <w:rsid w:val="00B34D1A"/>
    <w:rsid w:val="00B362D4"/>
    <w:rsid w:val="00B441C8"/>
    <w:rsid w:val="00B4480C"/>
    <w:rsid w:val="00B46E35"/>
    <w:rsid w:val="00B507F9"/>
    <w:rsid w:val="00B51398"/>
    <w:rsid w:val="00B521B8"/>
    <w:rsid w:val="00B53DAD"/>
    <w:rsid w:val="00B57263"/>
    <w:rsid w:val="00B6054E"/>
    <w:rsid w:val="00B643A2"/>
    <w:rsid w:val="00B64E04"/>
    <w:rsid w:val="00B70B0B"/>
    <w:rsid w:val="00B71BCB"/>
    <w:rsid w:val="00B752EA"/>
    <w:rsid w:val="00B760F4"/>
    <w:rsid w:val="00B828DB"/>
    <w:rsid w:val="00B8513A"/>
    <w:rsid w:val="00B87B95"/>
    <w:rsid w:val="00B90EF4"/>
    <w:rsid w:val="00BA2A68"/>
    <w:rsid w:val="00BA7E0A"/>
    <w:rsid w:val="00BB05F9"/>
    <w:rsid w:val="00BB255E"/>
    <w:rsid w:val="00BB3627"/>
    <w:rsid w:val="00BB388E"/>
    <w:rsid w:val="00BB5D6D"/>
    <w:rsid w:val="00BB6C71"/>
    <w:rsid w:val="00BB6EDC"/>
    <w:rsid w:val="00BC0BAB"/>
    <w:rsid w:val="00BC2E53"/>
    <w:rsid w:val="00BD177B"/>
    <w:rsid w:val="00BD1C0F"/>
    <w:rsid w:val="00BD6EEF"/>
    <w:rsid w:val="00BD7E27"/>
    <w:rsid w:val="00BE0097"/>
    <w:rsid w:val="00BE15DD"/>
    <w:rsid w:val="00BE45B6"/>
    <w:rsid w:val="00BE4843"/>
    <w:rsid w:val="00BF5DC1"/>
    <w:rsid w:val="00BF6CA2"/>
    <w:rsid w:val="00C02927"/>
    <w:rsid w:val="00C03E79"/>
    <w:rsid w:val="00C064E3"/>
    <w:rsid w:val="00C10867"/>
    <w:rsid w:val="00C11500"/>
    <w:rsid w:val="00C20203"/>
    <w:rsid w:val="00C22E41"/>
    <w:rsid w:val="00C34877"/>
    <w:rsid w:val="00C36D4B"/>
    <w:rsid w:val="00C414A2"/>
    <w:rsid w:val="00C42F85"/>
    <w:rsid w:val="00C46CC1"/>
    <w:rsid w:val="00C517CE"/>
    <w:rsid w:val="00C531CF"/>
    <w:rsid w:val="00C61CCD"/>
    <w:rsid w:val="00C62551"/>
    <w:rsid w:val="00C642C9"/>
    <w:rsid w:val="00C66151"/>
    <w:rsid w:val="00C703B6"/>
    <w:rsid w:val="00C71C75"/>
    <w:rsid w:val="00C72B2E"/>
    <w:rsid w:val="00C801FC"/>
    <w:rsid w:val="00C80664"/>
    <w:rsid w:val="00C822E8"/>
    <w:rsid w:val="00C90227"/>
    <w:rsid w:val="00C92B0F"/>
    <w:rsid w:val="00C92FB4"/>
    <w:rsid w:val="00C94713"/>
    <w:rsid w:val="00C94783"/>
    <w:rsid w:val="00C9656C"/>
    <w:rsid w:val="00C96E6E"/>
    <w:rsid w:val="00C96FEE"/>
    <w:rsid w:val="00C9708D"/>
    <w:rsid w:val="00C971BC"/>
    <w:rsid w:val="00CA09B4"/>
    <w:rsid w:val="00CA1C29"/>
    <w:rsid w:val="00CA4BC2"/>
    <w:rsid w:val="00CA6781"/>
    <w:rsid w:val="00CA7CE9"/>
    <w:rsid w:val="00CB22DB"/>
    <w:rsid w:val="00CB46A2"/>
    <w:rsid w:val="00CC0774"/>
    <w:rsid w:val="00CC35A0"/>
    <w:rsid w:val="00CC784F"/>
    <w:rsid w:val="00CD1108"/>
    <w:rsid w:val="00CD15C5"/>
    <w:rsid w:val="00CD61B8"/>
    <w:rsid w:val="00CE1AE1"/>
    <w:rsid w:val="00CF18CC"/>
    <w:rsid w:val="00CF1E24"/>
    <w:rsid w:val="00CF23CF"/>
    <w:rsid w:val="00CF2D81"/>
    <w:rsid w:val="00D03DD3"/>
    <w:rsid w:val="00D051BD"/>
    <w:rsid w:val="00D06678"/>
    <w:rsid w:val="00D07B0F"/>
    <w:rsid w:val="00D160F9"/>
    <w:rsid w:val="00D2094E"/>
    <w:rsid w:val="00D25EB4"/>
    <w:rsid w:val="00D324A1"/>
    <w:rsid w:val="00D36C38"/>
    <w:rsid w:val="00D40D92"/>
    <w:rsid w:val="00D4285F"/>
    <w:rsid w:val="00D4742E"/>
    <w:rsid w:val="00D51CB1"/>
    <w:rsid w:val="00D57BDE"/>
    <w:rsid w:val="00D66707"/>
    <w:rsid w:val="00D76826"/>
    <w:rsid w:val="00D86A6D"/>
    <w:rsid w:val="00D8728F"/>
    <w:rsid w:val="00D87E40"/>
    <w:rsid w:val="00D91149"/>
    <w:rsid w:val="00D935EA"/>
    <w:rsid w:val="00D93926"/>
    <w:rsid w:val="00D96453"/>
    <w:rsid w:val="00D97FE0"/>
    <w:rsid w:val="00DA3CC6"/>
    <w:rsid w:val="00DA4E9B"/>
    <w:rsid w:val="00DB083C"/>
    <w:rsid w:val="00DB1435"/>
    <w:rsid w:val="00DB2BC3"/>
    <w:rsid w:val="00DB5163"/>
    <w:rsid w:val="00DC2E16"/>
    <w:rsid w:val="00DC4F60"/>
    <w:rsid w:val="00DC66F9"/>
    <w:rsid w:val="00DC6D3D"/>
    <w:rsid w:val="00DC7BCC"/>
    <w:rsid w:val="00DD0007"/>
    <w:rsid w:val="00DD2E1D"/>
    <w:rsid w:val="00DD503E"/>
    <w:rsid w:val="00DD6404"/>
    <w:rsid w:val="00DD7E0C"/>
    <w:rsid w:val="00DE0C15"/>
    <w:rsid w:val="00DE5C30"/>
    <w:rsid w:val="00DF0663"/>
    <w:rsid w:val="00DF1498"/>
    <w:rsid w:val="00E00800"/>
    <w:rsid w:val="00E023F6"/>
    <w:rsid w:val="00E06CE3"/>
    <w:rsid w:val="00E06EE2"/>
    <w:rsid w:val="00E10D03"/>
    <w:rsid w:val="00E156A4"/>
    <w:rsid w:val="00E16054"/>
    <w:rsid w:val="00E24012"/>
    <w:rsid w:val="00E27111"/>
    <w:rsid w:val="00E30E9F"/>
    <w:rsid w:val="00E30F71"/>
    <w:rsid w:val="00E315B1"/>
    <w:rsid w:val="00E349DD"/>
    <w:rsid w:val="00E37F7F"/>
    <w:rsid w:val="00E408CA"/>
    <w:rsid w:val="00E415D6"/>
    <w:rsid w:val="00E41ABA"/>
    <w:rsid w:val="00E4393D"/>
    <w:rsid w:val="00E616C1"/>
    <w:rsid w:val="00E648C9"/>
    <w:rsid w:val="00E70808"/>
    <w:rsid w:val="00E710DE"/>
    <w:rsid w:val="00E72771"/>
    <w:rsid w:val="00E761CA"/>
    <w:rsid w:val="00E8279A"/>
    <w:rsid w:val="00E8552B"/>
    <w:rsid w:val="00E86BA4"/>
    <w:rsid w:val="00E9242B"/>
    <w:rsid w:val="00EA24B8"/>
    <w:rsid w:val="00EA382F"/>
    <w:rsid w:val="00EA5A84"/>
    <w:rsid w:val="00EB04F4"/>
    <w:rsid w:val="00EB2551"/>
    <w:rsid w:val="00EB2B98"/>
    <w:rsid w:val="00EB3676"/>
    <w:rsid w:val="00EB759B"/>
    <w:rsid w:val="00EC53DB"/>
    <w:rsid w:val="00ED0337"/>
    <w:rsid w:val="00ED1B99"/>
    <w:rsid w:val="00ED2E82"/>
    <w:rsid w:val="00ED3871"/>
    <w:rsid w:val="00ED45C6"/>
    <w:rsid w:val="00ED6D49"/>
    <w:rsid w:val="00EE13B6"/>
    <w:rsid w:val="00EE1F77"/>
    <w:rsid w:val="00EE24CB"/>
    <w:rsid w:val="00EE3AE1"/>
    <w:rsid w:val="00EF206C"/>
    <w:rsid w:val="00EF62AC"/>
    <w:rsid w:val="00F04A98"/>
    <w:rsid w:val="00F07F64"/>
    <w:rsid w:val="00F102E0"/>
    <w:rsid w:val="00F1099D"/>
    <w:rsid w:val="00F10CD4"/>
    <w:rsid w:val="00F20D3E"/>
    <w:rsid w:val="00F2511D"/>
    <w:rsid w:val="00F33997"/>
    <w:rsid w:val="00F3443C"/>
    <w:rsid w:val="00F41C3A"/>
    <w:rsid w:val="00F41EA3"/>
    <w:rsid w:val="00F42042"/>
    <w:rsid w:val="00F420D9"/>
    <w:rsid w:val="00F430F0"/>
    <w:rsid w:val="00F43155"/>
    <w:rsid w:val="00F46BE7"/>
    <w:rsid w:val="00F56667"/>
    <w:rsid w:val="00F63753"/>
    <w:rsid w:val="00F63E4B"/>
    <w:rsid w:val="00F71870"/>
    <w:rsid w:val="00F728D9"/>
    <w:rsid w:val="00F8116A"/>
    <w:rsid w:val="00F81BF5"/>
    <w:rsid w:val="00F83248"/>
    <w:rsid w:val="00F87405"/>
    <w:rsid w:val="00F96303"/>
    <w:rsid w:val="00FA127B"/>
    <w:rsid w:val="00FA1D01"/>
    <w:rsid w:val="00FA3E6F"/>
    <w:rsid w:val="00FB4DB4"/>
    <w:rsid w:val="00FB52A7"/>
    <w:rsid w:val="00FC1A89"/>
    <w:rsid w:val="00FC6F9C"/>
    <w:rsid w:val="00FC728F"/>
    <w:rsid w:val="00FD5908"/>
    <w:rsid w:val="00FD5955"/>
    <w:rsid w:val="00FD7163"/>
    <w:rsid w:val="00FE066F"/>
    <w:rsid w:val="00FE36EC"/>
    <w:rsid w:val="00FE5DCF"/>
    <w:rsid w:val="00FE73F2"/>
    <w:rsid w:val="00FE7C70"/>
    <w:rsid w:val="00FF0B4D"/>
    <w:rsid w:val="00FF22D4"/>
    <w:rsid w:val="00FF25F9"/>
    <w:rsid w:val="00FF2777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8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Сноска (2)_"/>
    <w:basedOn w:val="a0"/>
    <w:link w:val="21"/>
    <w:uiPriority w:val="99"/>
    <w:locked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0">
    <w:name w:val="Сноска (2)"/>
    <w:basedOn w:val="2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Сноска_"/>
    <w:basedOn w:val="a0"/>
    <w:link w:val="1"/>
    <w:uiPriority w:val="99"/>
    <w:locked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a5">
    <w:name w:val="Сноска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54">
    <w:name w:val="Сноска54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53">
    <w:name w:val="Сноска53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52">
    <w:name w:val="Сноска52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51">
    <w:name w:val="Сноска51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50">
    <w:name w:val="Сноска50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49">
    <w:name w:val="Сноска49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48">
    <w:name w:val="Сноска48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47">
    <w:name w:val="Сноска47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46">
    <w:name w:val="Сноска46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45">
    <w:name w:val="Сноска45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44">
    <w:name w:val="Сноска44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43">
    <w:name w:val="Сноска43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42">
    <w:name w:val="Сноска42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41">
    <w:name w:val="Сноска41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40">
    <w:name w:val="Сноска40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39">
    <w:name w:val="Сноска39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Verdana">
    <w:name w:val="Сноска + Verdana"/>
    <w:aliases w:val="7 pt,Интервал 0 pt"/>
    <w:basedOn w:val="a4"/>
    <w:uiPriority w:val="99"/>
    <w:rPr>
      <w:rFonts w:ascii="Verdana" w:hAnsi="Verdana" w:cs="Verdana"/>
      <w:spacing w:val="-10"/>
      <w:sz w:val="14"/>
      <w:szCs w:val="14"/>
    </w:rPr>
  </w:style>
  <w:style w:type="character" w:customStyle="1" w:styleId="38">
    <w:name w:val="Сноска38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37">
    <w:name w:val="Сноска37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36">
    <w:name w:val="Сноска36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35">
    <w:name w:val="Сноска35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34">
    <w:name w:val="Сноска34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33">
    <w:name w:val="Сноска33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32">
    <w:name w:val="Сноска32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31">
    <w:name w:val="Сноска31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30">
    <w:name w:val="Сноска30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29">
    <w:name w:val="Сноска29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8">
    <w:name w:val="Сноска28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7">
    <w:name w:val="Сноска27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26">
    <w:name w:val="Сноска26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5">
    <w:name w:val="Сноска25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4">
    <w:name w:val="Сноска24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3">
    <w:name w:val="Сноска23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22">
    <w:name w:val="Сноска22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10">
    <w:name w:val="Сноска21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00">
    <w:name w:val="Сноска20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19">
    <w:name w:val="Сноска19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18">
    <w:name w:val="Сноска18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17">
    <w:name w:val="Сноска17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16">
    <w:name w:val="Сноска16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Verdana1">
    <w:name w:val="Сноска + Verdana1"/>
    <w:aliases w:val="7 pt1,Интервал 0 pt1"/>
    <w:basedOn w:val="a4"/>
    <w:uiPriority w:val="99"/>
    <w:rPr>
      <w:rFonts w:ascii="Verdana" w:hAnsi="Verdana" w:cs="Verdana"/>
      <w:spacing w:val="-10"/>
      <w:sz w:val="14"/>
      <w:szCs w:val="14"/>
    </w:rPr>
  </w:style>
  <w:style w:type="character" w:customStyle="1" w:styleId="15">
    <w:name w:val="Сноска15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14">
    <w:name w:val="Сноска14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13">
    <w:name w:val="Сноска13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12">
    <w:name w:val="Сноска12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11">
    <w:name w:val="Сноска11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10">
    <w:name w:val="Сноска10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9">
    <w:name w:val="Сноска9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8">
    <w:name w:val="Сноска8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230">
    <w:name w:val="Сноска (2)3"/>
    <w:basedOn w:val="2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7">
    <w:name w:val="Сноска7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6">
    <w:name w:val="Сноска6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TimesNewRoman">
    <w:name w:val="Сноска + Times New Roman"/>
    <w:aliases w:val="9 pt,Полужирный"/>
    <w:basedOn w:val="a4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20">
    <w:name w:val="Сноска (2)2"/>
    <w:basedOn w:val="2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5">
    <w:name w:val="Сноска5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4">
    <w:name w:val="Сноска4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3">
    <w:name w:val="Сноска3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2a">
    <w:name w:val="Сноска2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b">
    <w:name w:val="Заголовок №2_"/>
    <w:basedOn w:val="a0"/>
    <w:link w:val="21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c">
    <w:name w:val="Заголовок №2"/>
    <w:basedOn w:val="2b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21">
    <w:name w:val="Заголовок №22"/>
    <w:basedOn w:val="2b"/>
    <w:uiPriority w:val="99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222">
    <w:name w:val="Заголовок №2 (2)_"/>
    <w:basedOn w:val="a0"/>
    <w:link w:val="2210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223">
    <w:name w:val="Заголовок №2 (2)"/>
    <w:basedOn w:val="222"/>
    <w:uiPriority w:val="99"/>
    <w:rPr>
      <w:rFonts w:ascii="Times New Roman" w:hAnsi="Times New Roman" w:cs="Times New Roman"/>
      <w:spacing w:val="0"/>
      <w:sz w:val="27"/>
      <w:szCs w:val="27"/>
    </w:rPr>
  </w:style>
  <w:style w:type="character" w:customStyle="1" w:styleId="1a">
    <w:name w:val="Заголовок №1_"/>
    <w:basedOn w:val="a0"/>
    <w:link w:val="110"/>
    <w:uiPriority w:val="99"/>
    <w:locked/>
    <w:rPr>
      <w:rFonts w:ascii="Times New Roman" w:hAnsi="Times New Roman" w:cs="Times New Roman"/>
      <w:b/>
      <w:bCs/>
      <w:spacing w:val="80"/>
      <w:sz w:val="35"/>
      <w:szCs w:val="35"/>
    </w:rPr>
  </w:style>
  <w:style w:type="character" w:customStyle="1" w:styleId="1b">
    <w:name w:val="Заголовок №1"/>
    <w:basedOn w:val="1a"/>
    <w:uiPriority w:val="99"/>
    <w:rPr>
      <w:rFonts w:ascii="Times New Roman" w:hAnsi="Times New Roman" w:cs="Times New Roman"/>
      <w:b/>
      <w:bCs/>
      <w:spacing w:val="80"/>
      <w:sz w:val="35"/>
      <w:szCs w:val="35"/>
    </w:rPr>
  </w:style>
  <w:style w:type="character" w:customStyle="1" w:styleId="1c">
    <w:name w:val="Основной текст Знак1"/>
    <w:basedOn w:val="a0"/>
    <w:link w:val="a6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22pt">
    <w:name w:val="Заголовок №2 + Интервал 2 pt"/>
    <w:basedOn w:val="2b"/>
    <w:uiPriority w:val="99"/>
    <w:rPr>
      <w:rFonts w:ascii="Times New Roman" w:hAnsi="Times New Roman" w:cs="Times New Roman"/>
      <w:b/>
      <w:bCs/>
      <w:spacing w:val="40"/>
      <w:sz w:val="27"/>
      <w:szCs w:val="27"/>
    </w:rPr>
  </w:style>
  <w:style w:type="character" w:customStyle="1" w:styleId="3a">
    <w:name w:val="Заголовок №3_"/>
    <w:basedOn w:val="a0"/>
    <w:link w:val="310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pt">
    <w:name w:val="Основной текст + Интервал 3 pt"/>
    <w:basedOn w:val="1c"/>
    <w:uiPriority w:val="99"/>
    <w:rPr>
      <w:rFonts w:ascii="Times New Roman" w:hAnsi="Times New Roman" w:cs="Times New Roman"/>
      <w:spacing w:val="70"/>
      <w:sz w:val="26"/>
      <w:szCs w:val="26"/>
    </w:rPr>
  </w:style>
  <w:style w:type="paragraph" w:styleId="a6">
    <w:name w:val="Body Text"/>
    <w:basedOn w:val="a"/>
    <w:link w:val="1c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60">
    <w:name w:val="Основной текст Знак6"/>
    <w:basedOn w:val="a0"/>
    <w:uiPriority w:val="99"/>
    <w:semiHidden/>
    <w:rPr>
      <w:rFonts w:cs="Arial Unicode MS"/>
      <w:color w:val="000000"/>
    </w:rPr>
  </w:style>
  <w:style w:type="character" w:customStyle="1" w:styleId="55">
    <w:name w:val="Основной текст Знак5"/>
    <w:basedOn w:val="a0"/>
    <w:uiPriority w:val="99"/>
    <w:semiHidden/>
    <w:rPr>
      <w:rFonts w:cs="Arial Unicode MS"/>
      <w:color w:val="000000"/>
    </w:rPr>
  </w:style>
  <w:style w:type="character" w:customStyle="1" w:styleId="4a">
    <w:name w:val="Основной текст Знак4"/>
    <w:basedOn w:val="a0"/>
    <w:uiPriority w:val="99"/>
    <w:semiHidden/>
    <w:rPr>
      <w:rFonts w:cs="Arial Unicode MS"/>
      <w:color w:val="000000"/>
    </w:rPr>
  </w:style>
  <w:style w:type="character" w:customStyle="1" w:styleId="3b">
    <w:name w:val="Основной текст Знак3"/>
    <w:basedOn w:val="a0"/>
    <w:uiPriority w:val="99"/>
    <w:semiHidden/>
    <w:rPr>
      <w:rFonts w:cs="Arial Unicode MS"/>
      <w:color w:val="000000"/>
    </w:rPr>
  </w:style>
  <w:style w:type="character" w:customStyle="1" w:styleId="2d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2pt">
    <w:name w:val="Основной текст + Интервал 2 pt"/>
    <w:basedOn w:val="1c"/>
    <w:uiPriority w:val="99"/>
    <w:rPr>
      <w:rFonts w:ascii="Times New Roman" w:hAnsi="Times New Roman" w:cs="Times New Roman"/>
      <w:spacing w:val="40"/>
      <w:sz w:val="26"/>
      <w:szCs w:val="26"/>
    </w:rPr>
  </w:style>
  <w:style w:type="character" w:customStyle="1" w:styleId="33pt">
    <w:name w:val="Заголовок №3 + Интервал 3 pt"/>
    <w:basedOn w:val="3a"/>
    <w:uiPriority w:val="99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a8">
    <w:name w:val="Колонтитул_"/>
    <w:basedOn w:val="a0"/>
    <w:link w:val="a9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100">
    <w:name w:val="Колонтитул + 10"/>
    <w:aliases w:val="5 pt,Интервал 1 pt"/>
    <w:basedOn w:val="a8"/>
    <w:uiPriority w:val="99"/>
    <w:rPr>
      <w:rFonts w:ascii="Times New Roman" w:hAnsi="Times New Roman" w:cs="Times New Roman"/>
      <w:noProof/>
      <w:spacing w:val="20"/>
      <w:sz w:val="21"/>
      <w:szCs w:val="21"/>
    </w:rPr>
  </w:style>
  <w:style w:type="character" w:customStyle="1" w:styleId="aa">
    <w:name w:val="Основной текст + Полужирный"/>
    <w:aliases w:val="Курсив"/>
    <w:basedOn w:val="1c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3pt3">
    <w:name w:val="Основной текст + Интервал 3 pt3"/>
    <w:basedOn w:val="1c"/>
    <w:uiPriority w:val="99"/>
    <w:rPr>
      <w:rFonts w:ascii="Times New Roman" w:hAnsi="Times New Roman" w:cs="Times New Roman"/>
      <w:spacing w:val="70"/>
      <w:sz w:val="26"/>
      <w:szCs w:val="26"/>
    </w:rPr>
  </w:style>
  <w:style w:type="character" w:customStyle="1" w:styleId="3pt2">
    <w:name w:val="Основной текст + Интервал 3 pt2"/>
    <w:basedOn w:val="1c"/>
    <w:uiPriority w:val="99"/>
    <w:rPr>
      <w:rFonts w:ascii="Times New Roman" w:hAnsi="Times New Roman" w:cs="Times New Roman"/>
      <w:noProof/>
      <w:spacing w:val="70"/>
      <w:sz w:val="26"/>
      <w:szCs w:val="26"/>
    </w:rPr>
  </w:style>
  <w:style w:type="character" w:customStyle="1" w:styleId="61">
    <w:name w:val="Основной текст (6)_"/>
    <w:basedOn w:val="a0"/>
    <w:link w:val="610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62">
    <w:name w:val="Основной текст (6)"/>
    <w:basedOn w:val="6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e">
    <w:name w:val="Основной текст (2)_"/>
    <w:basedOn w:val="a0"/>
    <w:link w:val="212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f">
    <w:name w:val="Основной текст (2)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208">
    <w:name w:val="Основной текст (2)20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207">
    <w:name w:val="Основной текст (2)207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206">
    <w:name w:val="Основной текст (2)206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f0">
    <w:name w:val="Основной текст (2) + Курсив"/>
    <w:basedOn w:val="2e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3c">
    <w:name w:val="Основной текст (3)_"/>
    <w:basedOn w:val="a0"/>
    <w:link w:val="311"/>
    <w:uiPriority w:val="99"/>
    <w:locked/>
    <w:rPr>
      <w:rFonts w:ascii="SimHei" w:eastAsia="SimHei" w:cs="SimHei"/>
      <w:spacing w:val="0"/>
      <w:sz w:val="20"/>
      <w:szCs w:val="20"/>
    </w:rPr>
  </w:style>
  <w:style w:type="character" w:customStyle="1" w:styleId="56">
    <w:name w:val="Основной текст (5)_"/>
    <w:basedOn w:val="a0"/>
    <w:link w:val="57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4b">
    <w:name w:val="Основной текст (4)_"/>
    <w:basedOn w:val="a0"/>
    <w:link w:val="410"/>
    <w:uiPriority w:val="99"/>
    <w:locked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c">
    <w:name w:val="Основной текст (4)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3d">
    <w:name w:val="Основной текст (3)"/>
    <w:basedOn w:val="3c"/>
    <w:uiPriority w:val="99"/>
    <w:rPr>
      <w:rFonts w:ascii="SimHei" w:eastAsia="SimHei" w:cs="SimHei"/>
      <w:spacing w:val="0"/>
      <w:sz w:val="20"/>
      <w:szCs w:val="20"/>
    </w:rPr>
  </w:style>
  <w:style w:type="character" w:customStyle="1" w:styleId="3pt1">
    <w:name w:val="Основной текст + Интервал 3 pt1"/>
    <w:basedOn w:val="1c"/>
    <w:uiPriority w:val="99"/>
    <w:rPr>
      <w:rFonts w:ascii="Times New Roman" w:hAnsi="Times New Roman" w:cs="Times New Roman"/>
      <w:spacing w:val="70"/>
      <w:sz w:val="26"/>
      <w:szCs w:val="26"/>
    </w:rPr>
  </w:style>
  <w:style w:type="character" w:customStyle="1" w:styleId="70">
    <w:name w:val="Основной текст (7)_"/>
    <w:basedOn w:val="a0"/>
    <w:link w:val="71"/>
    <w:uiPriority w:val="99"/>
    <w:locked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72">
    <w:name w:val="Основной текст (7)"/>
    <w:basedOn w:val="70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3e">
    <w:name w:val="Заголовок №3"/>
    <w:basedOn w:val="3a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205">
    <w:name w:val="Основной текст (2)205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204">
    <w:name w:val="Основной текст (2)20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70">
    <w:name w:val="Основной текст (4)70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203">
    <w:name w:val="Основной текст (2)20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69">
    <w:name w:val="Основной текст (4)69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68">
    <w:name w:val="Основной текст (4)68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67">
    <w:name w:val="Основной текст (4)67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66">
    <w:name w:val="Основной текст (4)66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202">
    <w:name w:val="Основной текст (2)202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201">
    <w:name w:val="Основной текст (2)20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200">
    <w:name w:val="Основной текст (2)200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65">
    <w:name w:val="Основной текст (4)65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64">
    <w:name w:val="Основной текст (4)64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2199">
    <w:name w:val="Основной текст (2)19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98">
    <w:name w:val="Основной текст (2)19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97">
    <w:name w:val="Основной текст (2)197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96">
    <w:name w:val="Основной текст (2)19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63">
    <w:name w:val="Основной текст (4)63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80">
    <w:name w:val="Основной текст (8)_"/>
    <w:basedOn w:val="a0"/>
    <w:link w:val="81"/>
    <w:uiPriority w:val="99"/>
    <w:locked/>
    <w:rPr>
      <w:rFonts w:ascii="Verdana" w:hAnsi="Verdana" w:cs="Verdana"/>
      <w:noProof/>
      <w:sz w:val="21"/>
      <w:szCs w:val="21"/>
    </w:rPr>
  </w:style>
  <w:style w:type="character" w:customStyle="1" w:styleId="2195">
    <w:name w:val="Основной текст (2)195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94">
    <w:name w:val="Основной текст (2)19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93">
    <w:name w:val="Основной текст (2)193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0">
    <w:name w:val="Основной текст (9)_"/>
    <w:basedOn w:val="a0"/>
    <w:link w:val="91"/>
    <w:uiPriority w:val="99"/>
    <w:locked/>
    <w:rPr>
      <w:rFonts w:ascii="Gungsuh" w:eastAsia="Gungsuh" w:cs="Gungsuh"/>
      <w:spacing w:val="0"/>
      <w:sz w:val="24"/>
      <w:szCs w:val="24"/>
    </w:rPr>
  </w:style>
  <w:style w:type="character" w:customStyle="1" w:styleId="92">
    <w:name w:val="Основной текст (9)"/>
    <w:basedOn w:val="90"/>
    <w:uiPriority w:val="99"/>
    <w:rPr>
      <w:rFonts w:ascii="Gungsuh" w:eastAsia="Gungsuh" w:cs="Gungsuh"/>
      <w:spacing w:val="0"/>
      <w:sz w:val="24"/>
      <w:szCs w:val="24"/>
    </w:rPr>
  </w:style>
  <w:style w:type="character" w:customStyle="1" w:styleId="2192">
    <w:name w:val="Основной текст (2)19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120">
    <w:name w:val="Колонтитул + 12"/>
    <w:aliases w:val="5 pt9,Полужирный4"/>
    <w:basedOn w:val="a8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23">
    <w:name w:val="Колонтитул + 123"/>
    <w:aliases w:val="5 pt8,Полужирный3"/>
    <w:basedOn w:val="a8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haroni">
    <w:name w:val="Колонтитул + Aharoni"/>
    <w:aliases w:val="13,5 pt7"/>
    <w:basedOn w:val="a8"/>
    <w:uiPriority w:val="99"/>
    <w:rPr>
      <w:rFonts w:ascii="Aharoni" w:hAnsi="Times New Roman" w:cs="Aharoni"/>
      <w:noProof/>
      <w:spacing w:val="0"/>
      <w:sz w:val="27"/>
      <w:szCs w:val="27"/>
      <w:lang w:bidi="he-IL"/>
    </w:rPr>
  </w:style>
  <w:style w:type="character" w:customStyle="1" w:styleId="63">
    <w:name w:val="Основной текст (6) + Не полужирный"/>
    <w:aliases w:val="Курсив2"/>
    <w:basedOn w:val="61"/>
    <w:uiPriority w:val="99"/>
    <w:rPr>
      <w:rFonts w:ascii="Times New Roman" w:hAnsi="Times New Roman" w:cs="Times New Roman"/>
      <w:b w:val="0"/>
      <w:bCs w:val="0"/>
      <w:i/>
      <w:iCs/>
      <w:spacing w:val="0"/>
      <w:sz w:val="26"/>
      <w:szCs w:val="26"/>
    </w:rPr>
  </w:style>
  <w:style w:type="character" w:customStyle="1" w:styleId="2191">
    <w:name w:val="Основной текст (2)191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90">
    <w:name w:val="Основной текст (2)19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89">
    <w:name w:val="Основной текст (2)18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88">
    <w:name w:val="Основной текст (2)18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87">
    <w:name w:val="Основной текст (2)18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86">
    <w:name w:val="Основной текст (2)18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85">
    <w:name w:val="Основной текст (2)18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84">
    <w:name w:val="Основной текст (2)184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  <w:lang w:val="en-US" w:eastAsia="en-US"/>
    </w:rPr>
  </w:style>
  <w:style w:type="character" w:customStyle="1" w:styleId="101">
    <w:name w:val="Основной текст (10)_"/>
    <w:basedOn w:val="a0"/>
    <w:link w:val="1010"/>
    <w:uiPriority w:val="99"/>
    <w:locked/>
    <w:rPr>
      <w:rFonts w:ascii="Lucida Sans Unicode" w:hAnsi="Lucida Sans Unicode" w:cs="Lucida Sans Unicode"/>
      <w:b/>
      <w:bCs/>
      <w:spacing w:val="0"/>
      <w:sz w:val="20"/>
      <w:szCs w:val="20"/>
    </w:rPr>
  </w:style>
  <w:style w:type="character" w:customStyle="1" w:styleId="102">
    <w:name w:val="Основной текст (10)"/>
    <w:basedOn w:val="101"/>
    <w:uiPriority w:val="99"/>
    <w:rPr>
      <w:rFonts w:ascii="Lucida Sans Unicode" w:hAnsi="Lucida Sans Unicode" w:cs="Lucida Sans Unicode"/>
      <w:b/>
      <w:bCs/>
      <w:spacing w:val="0"/>
      <w:sz w:val="20"/>
      <w:szCs w:val="20"/>
    </w:rPr>
  </w:style>
  <w:style w:type="character" w:customStyle="1" w:styleId="2183">
    <w:name w:val="Основной текст (2)183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82">
    <w:name w:val="Основной текст (2)18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81">
    <w:name w:val="Основной текст (2)181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80">
    <w:name w:val="Основной текст (2)18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62">
    <w:name w:val="Основной текст (4)62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61">
    <w:name w:val="Основной текст (4)61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60">
    <w:name w:val="Основной текст (4)60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59">
    <w:name w:val="Основной текст (4)59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58">
    <w:name w:val="Основной текст (4)58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57">
    <w:name w:val="Основной текст (4)57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56">
    <w:name w:val="Основной текст (4)56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111">
    <w:name w:val="Основной текст (11)_"/>
    <w:basedOn w:val="a0"/>
    <w:link w:val="1110"/>
    <w:uiPriority w:val="99"/>
    <w:locked/>
    <w:rPr>
      <w:rFonts w:ascii="Times New Roman" w:hAnsi="Times New Roman" w:cs="Times New Roman"/>
      <w:noProof/>
      <w:sz w:val="9"/>
      <w:szCs w:val="9"/>
    </w:rPr>
  </w:style>
  <w:style w:type="character" w:customStyle="1" w:styleId="112">
    <w:name w:val="Основной текст (11)"/>
    <w:basedOn w:val="111"/>
    <w:uiPriority w:val="99"/>
    <w:rPr>
      <w:rFonts w:ascii="Times New Roman" w:hAnsi="Times New Roman" w:cs="Times New Roman"/>
      <w:noProof/>
      <w:sz w:val="9"/>
      <w:szCs w:val="9"/>
    </w:rPr>
  </w:style>
  <w:style w:type="character" w:customStyle="1" w:styleId="455">
    <w:name w:val="Основной текст (4)55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54">
    <w:name w:val="Основной текст (4)54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53">
    <w:name w:val="Основной текст (4)53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52">
    <w:name w:val="Основной текст (4)52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51">
    <w:name w:val="Основной текст (4)51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50">
    <w:name w:val="Основной текст (4)50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49">
    <w:name w:val="Основной текст (4)49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48">
    <w:name w:val="Основной текст (4)48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47">
    <w:name w:val="Основной текст (4)47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121">
    <w:name w:val="Основной текст (12)_"/>
    <w:basedOn w:val="a0"/>
    <w:link w:val="1210"/>
    <w:uiPriority w:val="99"/>
    <w:locked/>
    <w:rPr>
      <w:rFonts w:ascii="Times New Roman" w:hAnsi="Times New Roman" w:cs="Times New Roman"/>
      <w:noProof/>
      <w:sz w:val="9"/>
      <w:szCs w:val="9"/>
    </w:rPr>
  </w:style>
  <w:style w:type="character" w:customStyle="1" w:styleId="122">
    <w:name w:val="Основной текст (12)"/>
    <w:basedOn w:val="121"/>
    <w:uiPriority w:val="99"/>
    <w:rPr>
      <w:rFonts w:ascii="Times New Roman" w:hAnsi="Times New Roman" w:cs="Times New Roman"/>
      <w:noProof/>
      <w:sz w:val="9"/>
      <w:szCs w:val="9"/>
    </w:rPr>
  </w:style>
  <w:style w:type="character" w:customStyle="1" w:styleId="2179">
    <w:name w:val="Основной текст (2)179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6">
    <w:name w:val="Основной текст (4)46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45">
    <w:name w:val="Основной текст (4)45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178">
    <w:name w:val="Основной текст (2)178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77">
    <w:name w:val="Основной текст (2)17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76">
    <w:name w:val="Основной текст (2)17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75">
    <w:name w:val="Основной текст (2)175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74">
    <w:name w:val="Основной текст (2)174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30">
    <w:name w:val="Основной текст (13)_"/>
    <w:basedOn w:val="a0"/>
    <w:link w:val="131"/>
    <w:uiPriority w:val="99"/>
    <w:locked/>
    <w:rPr>
      <w:rFonts w:ascii="Franklin Gothic Book" w:hAnsi="Franklin Gothic Book" w:cs="Franklin Gothic Book"/>
      <w:b/>
      <w:bCs/>
      <w:spacing w:val="0"/>
      <w:sz w:val="28"/>
      <w:szCs w:val="28"/>
    </w:rPr>
  </w:style>
  <w:style w:type="character" w:customStyle="1" w:styleId="132">
    <w:name w:val="Основной текст (13)"/>
    <w:basedOn w:val="130"/>
    <w:uiPriority w:val="99"/>
    <w:rPr>
      <w:rFonts w:ascii="Franklin Gothic Book" w:hAnsi="Franklin Gothic Book" w:cs="Franklin Gothic Book"/>
      <w:b/>
      <w:bCs/>
      <w:spacing w:val="0"/>
      <w:sz w:val="28"/>
      <w:szCs w:val="28"/>
    </w:rPr>
  </w:style>
  <w:style w:type="character" w:customStyle="1" w:styleId="2173">
    <w:name w:val="Основной текст (2)173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4">
    <w:name w:val="Основной текст (4)44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43">
    <w:name w:val="Основной текст (4)43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d">
    <w:name w:val="Основной текст (4) + Не курсив"/>
    <w:basedOn w:val="4b"/>
    <w:uiPriority w:val="99"/>
    <w:rPr>
      <w:rFonts w:ascii="Times New Roman" w:hAnsi="Times New Roman" w:cs="Times New Roman"/>
      <w:b/>
      <w:bCs/>
      <w:i w:val="0"/>
      <w:iCs w:val="0"/>
      <w:spacing w:val="0"/>
      <w:sz w:val="21"/>
      <w:szCs w:val="21"/>
    </w:rPr>
  </w:style>
  <w:style w:type="character" w:customStyle="1" w:styleId="2172">
    <w:name w:val="Основной текст (2)17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71">
    <w:name w:val="Основной текст (2)17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70">
    <w:name w:val="Основной текст (2)17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69">
    <w:name w:val="Основной текст (2)16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42">
    <w:name w:val="Основной текст (4)42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41">
    <w:name w:val="Основной текст (4)41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40">
    <w:name w:val="Основной текст (4)40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2168">
    <w:name w:val="Основной текст (2)16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67">
    <w:name w:val="Основной текст (2)167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66">
    <w:name w:val="Основной текст (2)16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ab">
    <w:name w:val="Подпись к таблице_"/>
    <w:basedOn w:val="a0"/>
    <w:link w:val="1d"/>
    <w:uiPriority w:val="99"/>
    <w:locked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ac">
    <w:name w:val="Подпись к таблице"/>
    <w:basedOn w:val="ab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3f">
    <w:name w:val="Подпись к таблице3"/>
    <w:basedOn w:val="ab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f1">
    <w:name w:val="Подпись к таблице2"/>
    <w:basedOn w:val="ab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614">
    <w:name w:val="Основной текст (6)14"/>
    <w:basedOn w:val="6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613">
    <w:name w:val="Основной текст (6)13"/>
    <w:basedOn w:val="61"/>
    <w:uiPriority w:val="99"/>
    <w:rPr>
      <w:rFonts w:ascii="Times New Roman" w:hAnsi="Times New Roman" w:cs="Times New Roman"/>
      <w:b/>
      <w:bCs/>
      <w:noProof/>
      <w:spacing w:val="0"/>
      <w:sz w:val="26"/>
      <w:szCs w:val="26"/>
    </w:rPr>
  </w:style>
  <w:style w:type="character" w:customStyle="1" w:styleId="2165">
    <w:name w:val="Основной текст (2)165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64">
    <w:name w:val="Основной текст (2)16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63">
    <w:name w:val="Основной текст (2)16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62">
    <w:name w:val="Основной текст (2)162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61">
    <w:name w:val="Основной текст (2)161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  <w:lang w:val="en-US" w:eastAsia="en-US"/>
    </w:rPr>
  </w:style>
  <w:style w:type="character" w:customStyle="1" w:styleId="140">
    <w:name w:val="Основной текст (14)_"/>
    <w:basedOn w:val="a0"/>
    <w:link w:val="141"/>
    <w:uiPriority w:val="99"/>
    <w:locked/>
    <w:rPr>
      <w:rFonts w:ascii="Aharoni" w:cs="Aharoni"/>
      <w:spacing w:val="0"/>
      <w:sz w:val="29"/>
      <w:szCs w:val="29"/>
      <w:lang w:bidi="he-IL"/>
    </w:rPr>
  </w:style>
  <w:style w:type="character" w:customStyle="1" w:styleId="142">
    <w:name w:val="Основной текст (14)"/>
    <w:basedOn w:val="140"/>
    <w:uiPriority w:val="99"/>
    <w:rPr>
      <w:rFonts w:ascii="Aharoni" w:cs="Aharoni"/>
      <w:spacing w:val="0"/>
      <w:sz w:val="29"/>
      <w:szCs w:val="29"/>
      <w:lang w:bidi="he-IL"/>
    </w:rPr>
  </w:style>
  <w:style w:type="character" w:customStyle="1" w:styleId="2160">
    <w:name w:val="Основной текст (2)16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39">
    <w:name w:val="Основной текст (4)39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150">
    <w:name w:val="Основной текст (15)_"/>
    <w:basedOn w:val="a0"/>
    <w:link w:val="151"/>
    <w:uiPriority w:val="99"/>
    <w:locked/>
    <w:rPr>
      <w:rFonts w:ascii="Franklin Gothic Book" w:hAnsi="Franklin Gothic Book" w:cs="Franklin Gothic Book"/>
      <w:b/>
      <w:bCs/>
      <w:spacing w:val="0"/>
      <w:sz w:val="27"/>
      <w:szCs w:val="27"/>
    </w:rPr>
  </w:style>
  <w:style w:type="character" w:customStyle="1" w:styleId="152">
    <w:name w:val="Основной текст (15)"/>
    <w:basedOn w:val="150"/>
    <w:uiPriority w:val="99"/>
    <w:rPr>
      <w:rFonts w:ascii="Franklin Gothic Book" w:hAnsi="Franklin Gothic Book" w:cs="Franklin Gothic Book"/>
      <w:b/>
      <w:bCs/>
      <w:spacing w:val="0"/>
      <w:sz w:val="27"/>
      <w:szCs w:val="27"/>
    </w:rPr>
  </w:style>
  <w:style w:type="character" w:customStyle="1" w:styleId="438">
    <w:name w:val="Основной текст (4)38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37">
    <w:name w:val="Основной текст (4)37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1e">
    <w:name w:val="Основной текст + Полужирный1"/>
    <w:aliases w:val="Курсив1"/>
    <w:basedOn w:val="1c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612">
    <w:name w:val="Основной текст (6)12"/>
    <w:basedOn w:val="6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611">
    <w:name w:val="Основной текст (6)11"/>
    <w:basedOn w:val="61"/>
    <w:uiPriority w:val="99"/>
    <w:rPr>
      <w:rFonts w:ascii="Times New Roman" w:hAnsi="Times New Roman" w:cs="Times New Roman"/>
      <w:b/>
      <w:bCs/>
      <w:noProof/>
      <w:spacing w:val="0"/>
      <w:sz w:val="26"/>
      <w:szCs w:val="26"/>
    </w:rPr>
  </w:style>
  <w:style w:type="character" w:customStyle="1" w:styleId="180">
    <w:name w:val="Основной текст (18)_"/>
    <w:basedOn w:val="a0"/>
    <w:link w:val="181"/>
    <w:uiPriority w:val="99"/>
    <w:locked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customStyle="1" w:styleId="182">
    <w:name w:val="Основной текст (18)"/>
    <w:basedOn w:val="180"/>
    <w:uiPriority w:val="99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customStyle="1" w:styleId="2159">
    <w:name w:val="Основной текст (2)159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58">
    <w:name w:val="Основной текст (2)15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57">
    <w:name w:val="Основной текст (2)157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56">
    <w:name w:val="Основной текст (2)15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170">
    <w:name w:val="Основной текст (17)_"/>
    <w:basedOn w:val="a0"/>
    <w:link w:val="171"/>
    <w:uiPriority w:val="99"/>
    <w:locked/>
    <w:rPr>
      <w:rFonts w:ascii="Franklin Gothic Book" w:hAnsi="Franklin Gothic Book" w:cs="Franklin Gothic Book"/>
      <w:b/>
      <w:bCs/>
      <w:spacing w:val="0"/>
      <w:sz w:val="25"/>
      <w:szCs w:val="25"/>
    </w:rPr>
  </w:style>
  <w:style w:type="character" w:customStyle="1" w:styleId="172">
    <w:name w:val="Основной текст (17)"/>
    <w:basedOn w:val="170"/>
    <w:uiPriority w:val="99"/>
    <w:rPr>
      <w:rFonts w:ascii="Franklin Gothic Book" w:hAnsi="Franklin Gothic Book" w:cs="Franklin Gothic Book"/>
      <w:b/>
      <w:bCs/>
      <w:spacing w:val="0"/>
      <w:sz w:val="25"/>
      <w:szCs w:val="25"/>
    </w:rPr>
  </w:style>
  <w:style w:type="character" w:customStyle="1" w:styleId="2155">
    <w:name w:val="Основной текст (2)155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60">
    <w:name w:val="Основной текст (16)_"/>
    <w:basedOn w:val="a0"/>
    <w:link w:val="161"/>
    <w:uiPriority w:val="99"/>
    <w:locked/>
    <w:rPr>
      <w:rFonts w:ascii="Aharoni" w:cs="Aharoni"/>
      <w:noProof/>
      <w:sz w:val="10"/>
      <w:szCs w:val="10"/>
      <w:lang w:bidi="he-IL"/>
    </w:rPr>
  </w:style>
  <w:style w:type="character" w:customStyle="1" w:styleId="162">
    <w:name w:val="Основной текст (16)"/>
    <w:basedOn w:val="160"/>
    <w:uiPriority w:val="99"/>
    <w:rPr>
      <w:rFonts w:ascii="Aharoni" w:cs="Aharoni"/>
      <w:noProof/>
      <w:sz w:val="10"/>
      <w:szCs w:val="10"/>
      <w:lang w:bidi="he-IL"/>
    </w:rPr>
  </w:style>
  <w:style w:type="character" w:customStyle="1" w:styleId="2154">
    <w:name w:val="Основной текст (2)15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53">
    <w:name w:val="Основной текст (2)15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36">
    <w:name w:val="Основной текст (4)36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152">
    <w:name w:val="Основной текст (2)152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51">
    <w:name w:val="Основной текст (2)151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50">
    <w:name w:val="Основной текст (2)15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49">
    <w:name w:val="Основной текст (2)149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48">
    <w:name w:val="Основной текст (2)148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90">
    <w:name w:val="Основной текст (19)_"/>
    <w:basedOn w:val="a0"/>
    <w:link w:val="191"/>
    <w:uiPriority w:val="99"/>
    <w:locked/>
    <w:rPr>
      <w:rFonts w:ascii="Aharoni" w:cs="Aharoni"/>
      <w:spacing w:val="0"/>
      <w:sz w:val="32"/>
      <w:szCs w:val="32"/>
      <w:lang w:bidi="he-IL"/>
    </w:rPr>
  </w:style>
  <w:style w:type="character" w:customStyle="1" w:styleId="192">
    <w:name w:val="Основной текст (19)"/>
    <w:basedOn w:val="190"/>
    <w:uiPriority w:val="99"/>
    <w:rPr>
      <w:rFonts w:ascii="Aharoni" w:cs="Aharoni"/>
      <w:spacing w:val="0"/>
      <w:sz w:val="32"/>
      <w:szCs w:val="32"/>
      <w:lang w:bidi="he-IL"/>
    </w:rPr>
  </w:style>
  <w:style w:type="character" w:customStyle="1" w:styleId="2147">
    <w:name w:val="Основной текст (2)14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5">
    <w:name w:val="Основной текст (4)35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34">
    <w:name w:val="Основной текст (4)34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33">
    <w:name w:val="Основной текст (4)33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146">
    <w:name w:val="Основной текст (2)14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45">
    <w:name w:val="Основной текст (2)14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44">
    <w:name w:val="Основной текст (2)14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32">
    <w:name w:val="Основной текст (4)32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2143">
    <w:name w:val="Основной текст (2)14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42">
    <w:name w:val="Основной текст (2)14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41">
    <w:name w:val="Основной текст (2)14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40">
    <w:name w:val="Основной текст (2)140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39">
    <w:name w:val="Основной текст (2)13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38">
    <w:name w:val="Основной текст (2)138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37">
    <w:name w:val="Основной текст (2)13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01">
    <w:name w:val="Основной текст (20)_"/>
    <w:basedOn w:val="a0"/>
    <w:link w:val="2010"/>
    <w:uiPriority w:val="99"/>
    <w:locked/>
    <w:rPr>
      <w:rFonts w:ascii="Franklin Gothic Book" w:hAnsi="Franklin Gothic Book" w:cs="Franklin Gothic Book"/>
      <w:b/>
      <w:bCs/>
      <w:spacing w:val="0"/>
      <w:sz w:val="27"/>
      <w:szCs w:val="27"/>
    </w:rPr>
  </w:style>
  <w:style w:type="character" w:customStyle="1" w:styleId="202">
    <w:name w:val="Основной текст (20)"/>
    <w:basedOn w:val="201"/>
    <w:uiPriority w:val="99"/>
    <w:rPr>
      <w:rFonts w:ascii="Franklin Gothic Book" w:hAnsi="Franklin Gothic Book" w:cs="Franklin Gothic Book"/>
      <w:b/>
      <w:bCs/>
      <w:spacing w:val="0"/>
      <w:sz w:val="27"/>
      <w:szCs w:val="27"/>
    </w:rPr>
  </w:style>
  <w:style w:type="character" w:customStyle="1" w:styleId="431">
    <w:name w:val="Основной текст (4)31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30">
    <w:name w:val="Основной текст (4)30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29">
    <w:name w:val="Основной текст (4)29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2136">
    <w:name w:val="Основной текст (2)13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35">
    <w:name w:val="Основной текст (2)13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34">
    <w:name w:val="Основной текст (2)13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28">
    <w:name w:val="Основной текст (4)28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2133">
    <w:name w:val="Основной текст (2)133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3">
    <w:name w:val="Основной текст (21)_"/>
    <w:basedOn w:val="a0"/>
    <w:link w:val="2110"/>
    <w:uiPriority w:val="99"/>
    <w:locked/>
    <w:rPr>
      <w:rFonts w:ascii="Franklin Gothic Book" w:hAnsi="Franklin Gothic Book" w:cs="Franklin Gothic Book"/>
      <w:b/>
      <w:bCs/>
      <w:spacing w:val="0"/>
      <w:sz w:val="27"/>
      <w:szCs w:val="27"/>
    </w:rPr>
  </w:style>
  <w:style w:type="character" w:customStyle="1" w:styleId="214">
    <w:name w:val="Основной текст (21)"/>
    <w:basedOn w:val="213"/>
    <w:uiPriority w:val="99"/>
    <w:rPr>
      <w:rFonts w:ascii="Franklin Gothic Book" w:hAnsi="Franklin Gothic Book" w:cs="Franklin Gothic Book"/>
      <w:b/>
      <w:bCs/>
      <w:spacing w:val="0"/>
      <w:sz w:val="27"/>
      <w:szCs w:val="27"/>
    </w:rPr>
  </w:style>
  <w:style w:type="character" w:customStyle="1" w:styleId="2132">
    <w:name w:val="Основной текст (2)13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27">
    <w:name w:val="Основной текст (4)27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24">
    <w:name w:val="Основной текст (22)_"/>
    <w:basedOn w:val="a0"/>
    <w:link w:val="2211"/>
    <w:uiPriority w:val="99"/>
    <w:locked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25">
    <w:name w:val="Основной текст (22)"/>
    <w:basedOn w:val="22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220">
    <w:name w:val="Основной текст (22)2"/>
    <w:basedOn w:val="22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73">
    <w:name w:val="Основной текст (7)3"/>
    <w:basedOn w:val="70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2131">
    <w:name w:val="Основной текст (2)131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26">
    <w:name w:val="Основной текст (2) + Курсив2"/>
    <w:basedOn w:val="2e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15">
    <w:name w:val="Основной текст (2) + Курсив1"/>
    <w:basedOn w:val="2e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26">
    <w:name w:val="Основной текст (4)26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25">
    <w:name w:val="Основной текст (4)25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2130">
    <w:name w:val="Основной текст (2)13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24">
    <w:name w:val="Основной текст (4)24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2129">
    <w:name w:val="Основной текст (2)129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28">
    <w:name w:val="Основной текст (2)128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40">
    <w:name w:val="Основной текст (24)_"/>
    <w:basedOn w:val="a0"/>
    <w:link w:val="241"/>
    <w:uiPriority w:val="99"/>
    <w:locked/>
    <w:rPr>
      <w:rFonts w:ascii="Times New Roman" w:hAnsi="Times New Roman" w:cs="Times New Roman"/>
      <w:i/>
      <w:iCs/>
      <w:spacing w:val="0"/>
      <w:sz w:val="14"/>
      <w:szCs w:val="14"/>
    </w:rPr>
  </w:style>
  <w:style w:type="character" w:customStyle="1" w:styleId="242">
    <w:name w:val="Основной текст (24)"/>
    <w:basedOn w:val="240"/>
    <w:uiPriority w:val="99"/>
    <w:rPr>
      <w:rFonts w:ascii="Times New Roman" w:hAnsi="Times New Roman" w:cs="Times New Roman"/>
      <w:i/>
      <w:iCs/>
      <w:spacing w:val="0"/>
      <w:sz w:val="14"/>
      <w:szCs w:val="14"/>
    </w:rPr>
  </w:style>
  <w:style w:type="character" w:customStyle="1" w:styleId="231">
    <w:name w:val="Основной текст (23)_"/>
    <w:basedOn w:val="a0"/>
    <w:link w:val="2310"/>
    <w:uiPriority w:val="99"/>
    <w:locked/>
    <w:rPr>
      <w:rFonts w:ascii="Aharoni" w:cs="Aharoni"/>
      <w:spacing w:val="0"/>
      <w:sz w:val="32"/>
      <w:szCs w:val="32"/>
      <w:lang w:bidi="he-IL"/>
    </w:rPr>
  </w:style>
  <w:style w:type="character" w:customStyle="1" w:styleId="232">
    <w:name w:val="Основной текст (23)"/>
    <w:basedOn w:val="231"/>
    <w:uiPriority w:val="99"/>
    <w:rPr>
      <w:rFonts w:ascii="Aharoni" w:cs="Aharoni"/>
      <w:spacing w:val="0"/>
      <w:sz w:val="32"/>
      <w:szCs w:val="32"/>
      <w:lang w:bidi="he-IL"/>
    </w:rPr>
  </w:style>
  <w:style w:type="character" w:customStyle="1" w:styleId="2127">
    <w:name w:val="Основной текст (2)12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33">
    <w:name w:val="Колонтитул + 13"/>
    <w:aliases w:val="5 pt6"/>
    <w:basedOn w:val="a8"/>
    <w:uiPriority w:val="99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6100">
    <w:name w:val="Основной текст (6)10"/>
    <w:basedOn w:val="6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126">
    <w:name w:val="Основной текст (2)12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25">
    <w:name w:val="Основной текст (2)12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90">
    <w:name w:val="Основной текст (29)_"/>
    <w:basedOn w:val="a0"/>
    <w:link w:val="291"/>
    <w:uiPriority w:val="99"/>
    <w:locked/>
    <w:rPr>
      <w:rFonts w:ascii="Franklin Gothic Book" w:hAnsi="Franklin Gothic Book" w:cs="Franklin Gothic Book"/>
      <w:b/>
      <w:bCs/>
      <w:spacing w:val="0"/>
      <w:sz w:val="25"/>
      <w:szCs w:val="25"/>
    </w:rPr>
  </w:style>
  <w:style w:type="character" w:customStyle="1" w:styleId="292">
    <w:name w:val="Основной текст (29)"/>
    <w:basedOn w:val="290"/>
    <w:uiPriority w:val="99"/>
    <w:rPr>
      <w:rFonts w:ascii="Franklin Gothic Book" w:hAnsi="Franklin Gothic Book" w:cs="Franklin Gothic Book"/>
      <w:b/>
      <w:bCs/>
      <w:spacing w:val="0"/>
      <w:sz w:val="25"/>
      <w:szCs w:val="25"/>
    </w:rPr>
  </w:style>
  <w:style w:type="character" w:customStyle="1" w:styleId="250">
    <w:name w:val="Основной текст (25)_"/>
    <w:basedOn w:val="a0"/>
    <w:link w:val="251"/>
    <w:uiPriority w:val="99"/>
    <w:locked/>
    <w:rPr>
      <w:rFonts w:ascii="Gungsuh" w:eastAsia="Gungsuh" w:cs="Gungsuh"/>
      <w:noProof/>
      <w:sz w:val="8"/>
      <w:szCs w:val="8"/>
    </w:rPr>
  </w:style>
  <w:style w:type="character" w:customStyle="1" w:styleId="252">
    <w:name w:val="Основной текст (25)"/>
    <w:basedOn w:val="250"/>
    <w:uiPriority w:val="99"/>
    <w:rPr>
      <w:rFonts w:ascii="Gungsuh" w:eastAsia="Gungsuh" w:cs="Gungsuh"/>
      <w:noProof/>
      <w:sz w:val="8"/>
      <w:szCs w:val="8"/>
    </w:rPr>
  </w:style>
  <w:style w:type="character" w:customStyle="1" w:styleId="260">
    <w:name w:val="Основной текст (26)_"/>
    <w:basedOn w:val="a0"/>
    <w:link w:val="261"/>
    <w:uiPriority w:val="99"/>
    <w:locked/>
    <w:rPr>
      <w:rFonts w:ascii="Times New Roman" w:hAnsi="Times New Roman" w:cs="Times New Roman"/>
      <w:noProof/>
      <w:sz w:val="8"/>
      <w:szCs w:val="8"/>
    </w:rPr>
  </w:style>
  <w:style w:type="character" w:customStyle="1" w:styleId="262">
    <w:name w:val="Основной текст (26)"/>
    <w:basedOn w:val="260"/>
    <w:uiPriority w:val="99"/>
    <w:rPr>
      <w:rFonts w:ascii="Times New Roman" w:hAnsi="Times New Roman" w:cs="Times New Roman"/>
      <w:noProof/>
      <w:sz w:val="8"/>
      <w:szCs w:val="8"/>
    </w:rPr>
  </w:style>
  <w:style w:type="character" w:customStyle="1" w:styleId="270">
    <w:name w:val="Основной текст (27)_"/>
    <w:basedOn w:val="a0"/>
    <w:link w:val="271"/>
    <w:uiPriority w:val="99"/>
    <w:locked/>
    <w:rPr>
      <w:rFonts w:ascii="Times New Roman" w:hAnsi="Times New Roman" w:cs="Times New Roman"/>
      <w:noProof/>
      <w:sz w:val="8"/>
      <w:szCs w:val="8"/>
    </w:rPr>
  </w:style>
  <w:style w:type="character" w:customStyle="1" w:styleId="272">
    <w:name w:val="Основной текст (27)"/>
    <w:basedOn w:val="270"/>
    <w:uiPriority w:val="99"/>
    <w:rPr>
      <w:rFonts w:ascii="Times New Roman" w:hAnsi="Times New Roman" w:cs="Times New Roman"/>
      <w:noProof/>
      <w:sz w:val="8"/>
      <w:szCs w:val="8"/>
    </w:rPr>
  </w:style>
  <w:style w:type="character" w:customStyle="1" w:styleId="280">
    <w:name w:val="Основной текст (28)_"/>
    <w:basedOn w:val="a0"/>
    <w:link w:val="281"/>
    <w:uiPriority w:val="99"/>
    <w:locked/>
    <w:rPr>
      <w:rFonts w:ascii="Times New Roman" w:hAnsi="Times New Roman" w:cs="Times New Roman"/>
      <w:noProof/>
      <w:sz w:val="8"/>
      <w:szCs w:val="8"/>
    </w:rPr>
  </w:style>
  <w:style w:type="character" w:customStyle="1" w:styleId="282">
    <w:name w:val="Основной текст (28)"/>
    <w:basedOn w:val="280"/>
    <w:uiPriority w:val="99"/>
    <w:rPr>
      <w:rFonts w:ascii="Times New Roman" w:hAnsi="Times New Roman" w:cs="Times New Roman"/>
      <w:noProof/>
      <w:sz w:val="8"/>
      <w:szCs w:val="8"/>
    </w:rPr>
  </w:style>
  <w:style w:type="character" w:customStyle="1" w:styleId="283">
    <w:name w:val="Основной текст (28)3"/>
    <w:basedOn w:val="280"/>
    <w:uiPriority w:val="99"/>
    <w:rPr>
      <w:rFonts w:ascii="Times New Roman" w:hAnsi="Times New Roman" w:cs="Times New Roman"/>
      <w:noProof/>
      <w:sz w:val="8"/>
      <w:szCs w:val="8"/>
    </w:rPr>
  </w:style>
  <w:style w:type="character" w:customStyle="1" w:styleId="2820">
    <w:name w:val="Основной текст (28)2"/>
    <w:basedOn w:val="280"/>
    <w:uiPriority w:val="99"/>
    <w:rPr>
      <w:rFonts w:ascii="Times New Roman" w:hAnsi="Times New Roman" w:cs="Times New Roman"/>
      <w:noProof/>
      <w:sz w:val="8"/>
      <w:szCs w:val="8"/>
    </w:rPr>
  </w:style>
  <w:style w:type="character" w:customStyle="1" w:styleId="423">
    <w:name w:val="Основной текст (4)23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22">
    <w:name w:val="Основной текст (4)22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124">
    <w:name w:val="Основной текст (2)124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23">
    <w:name w:val="Основной текст (2)12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22">
    <w:name w:val="Основной текст (2)12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21">
    <w:name w:val="Основной текст (2)12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20">
    <w:name w:val="Основной текст (2)120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19">
    <w:name w:val="Основной текст (2)11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18">
    <w:name w:val="Основной текст (2)118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  <w:lang w:val="en-US" w:eastAsia="en-US"/>
    </w:rPr>
  </w:style>
  <w:style w:type="character" w:customStyle="1" w:styleId="300">
    <w:name w:val="Основной текст (30)_"/>
    <w:basedOn w:val="a0"/>
    <w:link w:val="301"/>
    <w:uiPriority w:val="99"/>
    <w:locked/>
    <w:rPr>
      <w:rFonts w:ascii="Franklin Gothic Book" w:hAnsi="Franklin Gothic Book" w:cs="Franklin Gothic Book"/>
      <w:b/>
      <w:bCs/>
      <w:spacing w:val="0"/>
      <w:sz w:val="28"/>
      <w:szCs w:val="28"/>
    </w:rPr>
  </w:style>
  <w:style w:type="character" w:customStyle="1" w:styleId="302">
    <w:name w:val="Основной текст (30)"/>
    <w:basedOn w:val="300"/>
    <w:uiPriority w:val="99"/>
    <w:rPr>
      <w:rFonts w:ascii="Franklin Gothic Book" w:hAnsi="Franklin Gothic Book" w:cs="Franklin Gothic Book"/>
      <w:b/>
      <w:bCs/>
      <w:spacing w:val="0"/>
      <w:sz w:val="28"/>
      <w:szCs w:val="28"/>
    </w:rPr>
  </w:style>
  <w:style w:type="character" w:customStyle="1" w:styleId="421">
    <w:name w:val="Основной текст (4)21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117">
    <w:name w:val="Основной текст (2)11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0">
    <w:name w:val="Основной текст (4)20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1220">
    <w:name w:val="Колонтитул + 122"/>
    <w:aliases w:val="5 pt5,Полужирный2"/>
    <w:basedOn w:val="a8"/>
    <w:uiPriority w:val="99"/>
    <w:rPr>
      <w:rFonts w:ascii="Times New Roman" w:hAnsi="Times New Roman" w:cs="Times New Roman"/>
      <w:b/>
      <w:bCs/>
      <w:noProof/>
      <w:spacing w:val="0"/>
      <w:sz w:val="25"/>
      <w:szCs w:val="25"/>
    </w:rPr>
  </w:style>
  <w:style w:type="character" w:customStyle="1" w:styleId="2116">
    <w:name w:val="Основной текст (2)116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15">
    <w:name w:val="Основной текст (2)11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14">
    <w:name w:val="Основной текст (2)11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13">
    <w:name w:val="Основной текст (2)11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12">
    <w:name w:val="Основной текст (2)112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11">
    <w:name w:val="Основной текст (2)11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19">
    <w:name w:val="Основной текст (4)19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18">
    <w:name w:val="Основной текст (4)18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17">
    <w:name w:val="Основной текст (4)17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12">
    <w:name w:val="Основной текст (4) + Не курсив12"/>
    <w:basedOn w:val="4b"/>
    <w:uiPriority w:val="99"/>
    <w:rPr>
      <w:rFonts w:ascii="Times New Roman" w:hAnsi="Times New Roman" w:cs="Times New Roman"/>
      <w:b/>
      <w:bCs/>
      <w:i w:val="0"/>
      <w:iCs w:val="0"/>
      <w:spacing w:val="0"/>
      <w:sz w:val="21"/>
      <w:szCs w:val="21"/>
    </w:rPr>
  </w:style>
  <w:style w:type="character" w:customStyle="1" w:styleId="411">
    <w:name w:val="Основной текст (4) + Не курсив11"/>
    <w:basedOn w:val="4b"/>
    <w:uiPriority w:val="99"/>
    <w:rPr>
      <w:rFonts w:ascii="Times New Roman" w:hAnsi="Times New Roman" w:cs="Times New Roman"/>
      <w:b/>
      <w:bCs/>
      <w:i w:val="0"/>
      <w:iCs w:val="0"/>
      <w:noProof/>
      <w:spacing w:val="0"/>
      <w:sz w:val="21"/>
      <w:szCs w:val="21"/>
    </w:rPr>
  </w:style>
  <w:style w:type="character" w:customStyle="1" w:styleId="320">
    <w:name w:val="Основной текст (32)_"/>
    <w:basedOn w:val="a0"/>
    <w:link w:val="321"/>
    <w:uiPriority w:val="99"/>
    <w:locked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22">
    <w:name w:val="Основной текст (32)"/>
    <w:basedOn w:val="320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222">
    <w:name w:val="Основной текст (32)22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21">
    <w:name w:val="Основной текст (32)21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20">
    <w:name w:val="Основной текст (32)20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19">
    <w:name w:val="Основной текст (32)19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18">
    <w:name w:val="Основной текст (32)18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17">
    <w:name w:val="Основной текст (32)17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12">
    <w:name w:val="Основной текст (31)_"/>
    <w:basedOn w:val="a0"/>
    <w:link w:val="3110"/>
    <w:uiPriority w:val="99"/>
    <w:locked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13">
    <w:name w:val="Основной текст (31)"/>
    <w:basedOn w:val="312"/>
    <w:uiPriority w:val="99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1100">
    <w:name w:val="Основной текст (31)10"/>
    <w:basedOn w:val="312"/>
    <w:uiPriority w:val="99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19">
    <w:name w:val="Основной текст (31)9"/>
    <w:basedOn w:val="312"/>
    <w:uiPriority w:val="99"/>
    <w:rPr>
      <w:rFonts w:ascii="Times New Roman" w:hAnsi="Times New Roman" w:cs="Times New Roman"/>
      <w:i/>
      <w:iCs/>
      <w:noProof/>
      <w:spacing w:val="0"/>
      <w:sz w:val="21"/>
      <w:szCs w:val="21"/>
    </w:rPr>
  </w:style>
  <w:style w:type="character" w:customStyle="1" w:styleId="1011">
    <w:name w:val="Колонтитул + 101"/>
    <w:aliases w:val="5 pt4,Интервал 1 pt1"/>
    <w:basedOn w:val="a8"/>
    <w:uiPriority w:val="99"/>
    <w:rPr>
      <w:rFonts w:ascii="Times New Roman" w:hAnsi="Times New Roman" w:cs="Times New Roman"/>
      <w:noProof/>
      <w:spacing w:val="20"/>
      <w:sz w:val="21"/>
      <w:szCs w:val="21"/>
    </w:rPr>
  </w:style>
  <w:style w:type="character" w:customStyle="1" w:styleId="21100">
    <w:name w:val="Основной текст (2)110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09">
    <w:name w:val="Основной текст (2)10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08">
    <w:name w:val="Основной текст (2)108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07">
    <w:name w:val="Основной текст (2)10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06">
    <w:name w:val="Основной текст (2)10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05">
    <w:name w:val="Основной текст (2)10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04">
    <w:name w:val="Основной текст (2)104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03">
    <w:name w:val="Основной текст (2)10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02">
    <w:name w:val="Основной текст (2)10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01">
    <w:name w:val="Основной текст (2)10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00">
    <w:name w:val="Основной текст (2)10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99">
    <w:name w:val="Основной текст (2)9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98">
    <w:name w:val="Основной текст (2)9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97">
    <w:name w:val="Основной текст (2)97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96">
    <w:name w:val="Основной текст (2)9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95">
    <w:name w:val="Основной текст (2)95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94">
    <w:name w:val="Основной текст (2)9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93">
    <w:name w:val="Основной текст (2)93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920">
    <w:name w:val="Основной текст (2)9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910">
    <w:name w:val="Основной текст (2)91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900">
    <w:name w:val="Основной текст (2)9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89">
    <w:name w:val="Основной текст (2)89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88">
    <w:name w:val="Основной текст (2)8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87">
    <w:name w:val="Основной текст (2)87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86">
    <w:name w:val="Основной текст (2)8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85">
    <w:name w:val="Основной текст (2)8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84">
    <w:name w:val="Основной текст (2)8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830">
    <w:name w:val="Основной текст (2)8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821">
    <w:name w:val="Основной текст (2)82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810">
    <w:name w:val="Основной текст (2)8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800">
    <w:name w:val="Основной текст (2)8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79">
    <w:name w:val="Основной текст (2)7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78">
    <w:name w:val="Основной текст (2)7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77">
    <w:name w:val="Основной текст (2)7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76">
    <w:name w:val="Основной текст (2)7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75">
    <w:name w:val="Основной текст (2)7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74">
    <w:name w:val="Основной текст (2)74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73">
    <w:name w:val="Основной текст (2)7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720">
    <w:name w:val="Основной текст (2)72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710">
    <w:name w:val="Основной текст (2)7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3216">
    <w:name w:val="Основной текст (32)16"/>
    <w:basedOn w:val="320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700">
    <w:name w:val="Основной текст (2)7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62pt">
    <w:name w:val="Основной текст (6) + Интервал 2 pt"/>
    <w:basedOn w:val="61"/>
    <w:uiPriority w:val="99"/>
    <w:rPr>
      <w:rFonts w:ascii="Times New Roman" w:hAnsi="Times New Roman" w:cs="Times New Roman"/>
      <w:b/>
      <w:bCs/>
      <w:spacing w:val="40"/>
      <w:sz w:val="26"/>
      <w:szCs w:val="26"/>
    </w:rPr>
  </w:style>
  <w:style w:type="character" w:customStyle="1" w:styleId="69">
    <w:name w:val="Основной текст (6)9"/>
    <w:basedOn w:val="6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68">
    <w:name w:val="Основной текст (6)8"/>
    <w:basedOn w:val="61"/>
    <w:uiPriority w:val="99"/>
    <w:rPr>
      <w:rFonts w:ascii="Times New Roman" w:hAnsi="Times New Roman" w:cs="Times New Roman"/>
      <w:b/>
      <w:bCs/>
      <w:noProof/>
      <w:spacing w:val="0"/>
      <w:sz w:val="26"/>
      <w:szCs w:val="26"/>
    </w:rPr>
  </w:style>
  <w:style w:type="character" w:customStyle="1" w:styleId="3215">
    <w:name w:val="Основной текст (32)15"/>
    <w:basedOn w:val="320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214">
    <w:name w:val="Основной текст (32)14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13">
    <w:name w:val="Основной текст (32)13"/>
    <w:basedOn w:val="320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212">
    <w:name w:val="Основной текст (32)12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11">
    <w:name w:val="Основной текст (32)11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10">
    <w:name w:val="Основной текст (32)10"/>
    <w:basedOn w:val="320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29">
    <w:name w:val="Основной текст (32)9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8">
    <w:name w:val="Основной текст (32)8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30">
    <w:name w:val="Основной текст (33)_"/>
    <w:basedOn w:val="a0"/>
    <w:link w:val="331"/>
    <w:uiPriority w:val="99"/>
    <w:locked/>
    <w:rPr>
      <w:rFonts w:ascii="Lucida Sans Unicode" w:hAnsi="Lucida Sans Unicode" w:cs="Lucida Sans Unicode"/>
      <w:b/>
      <w:bCs/>
      <w:spacing w:val="0"/>
      <w:sz w:val="20"/>
      <w:szCs w:val="20"/>
    </w:rPr>
  </w:style>
  <w:style w:type="character" w:customStyle="1" w:styleId="332">
    <w:name w:val="Основной текст (33)"/>
    <w:basedOn w:val="330"/>
    <w:uiPriority w:val="99"/>
    <w:rPr>
      <w:rFonts w:ascii="Lucida Sans Unicode" w:hAnsi="Lucida Sans Unicode" w:cs="Lucida Sans Unicode"/>
      <w:b/>
      <w:bCs/>
      <w:spacing w:val="0"/>
      <w:sz w:val="20"/>
      <w:szCs w:val="20"/>
    </w:rPr>
  </w:style>
  <w:style w:type="character" w:customStyle="1" w:styleId="327">
    <w:name w:val="Основной текст (32)7"/>
    <w:basedOn w:val="320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26">
    <w:name w:val="Основной текст (32)6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5">
    <w:name w:val="Основной текст (32)5"/>
    <w:basedOn w:val="320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24">
    <w:name w:val="Основной текст (32)4"/>
    <w:basedOn w:val="320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18">
    <w:name w:val="Основной текст (31)8"/>
    <w:basedOn w:val="312"/>
    <w:uiPriority w:val="99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3">
    <w:name w:val="Основной текст (32)3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23">
    <w:name w:val="Основной текст (32)2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17">
    <w:name w:val="Основной текст (31)7"/>
    <w:basedOn w:val="312"/>
    <w:uiPriority w:val="99"/>
    <w:rPr>
      <w:rFonts w:ascii="Times New Roman" w:hAnsi="Times New Roman" w:cs="Times New Roman"/>
      <w:i/>
      <w:iCs/>
      <w:noProof/>
      <w:spacing w:val="0"/>
      <w:sz w:val="21"/>
      <w:szCs w:val="21"/>
    </w:rPr>
  </w:style>
  <w:style w:type="character" w:customStyle="1" w:styleId="350">
    <w:name w:val="Основной текст (35)_"/>
    <w:basedOn w:val="a0"/>
    <w:link w:val="35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52">
    <w:name w:val="Основной текст (35)"/>
    <w:basedOn w:val="350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7">
    <w:name w:val="Основной текст (6)7"/>
    <w:basedOn w:val="6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66">
    <w:name w:val="Основной текст (6)6"/>
    <w:basedOn w:val="61"/>
    <w:uiPriority w:val="99"/>
    <w:rPr>
      <w:rFonts w:ascii="Times New Roman" w:hAnsi="Times New Roman" w:cs="Times New Roman"/>
      <w:b/>
      <w:bCs/>
      <w:noProof/>
      <w:spacing w:val="0"/>
      <w:sz w:val="26"/>
      <w:szCs w:val="26"/>
    </w:rPr>
  </w:style>
  <w:style w:type="character" w:customStyle="1" w:styleId="269">
    <w:name w:val="Основной текст (2)69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68">
    <w:name w:val="Основной текст (2)6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67">
    <w:name w:val="Основной текст (2)67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66">
    <w:name w:val="Основной текст (2)66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65">
    <w:name w:val="Основной текст (2)6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64">
    <w:name w:val="Основной текст (2)64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40">
    <w:name w:val="Основной текст (34)_"/>
    <w:basedOn w:val="a0"/>
    <w:link w:val="341"/>
    <w:uiPriority w:val="99"/>
    <w:locked/>
    <w:rPr>
      <w:rFonts w:ascii="Franklin Gothic Book" w:hAnsi="Franklin Gothic Book" w:cs="Franklin Gothic Book"/>
      <w:b/>
      <w:bCs/>
      <w:spacing w:val="0"/>
      <w:sz w:val="25"/>
      <w:szCs w:val="25"/>
    </w:rPr>
  </w:style>
  <w:style w:type="character" w:customStyle="1" w:styleId="342">
    <w:name w:val="Основной текст (34)"/>
    <w:basedOn w:val="340"/>
    <w:uiPriority w:val="99"/>
    <w:rPr>
      <w:rFonts w:ascii="Franklin Gothic Book" w:hAnsi="Franklin Gothic Book" w:cs="Franklin Gothic Book"/>
      <w:b/>
      <w:bCs/>
      <w:spacing w:val="0"/>
      <w:sz w:val="25"/>
      <w:szCs w:val="25"/>
    </w:rPr>
  </w:style>
  <w:style w:type="character" w:customStyle="1" w:styleId="263">
    <w:name w:val="Основной текст (2)6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620">
    <w:name w:val="Основной текст (2)6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610">
    <w:name w:val="Основной текст (2)6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16">
    <w:name w:val="Основной текст (4)16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600">
    <w:name w:val="Основной текст (2)60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59">
    <w:name w:val="Основной текст (2)5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15">
    <w:name w:val="Основной текст (4)15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360">
    <w:name w:val="Основной текст (36)_"/>
    <w:basedOn w:val="a0"/>
    <w:link w:val="361"/>
    <w:uiPriority w:val="99"/>
    <w:locked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62">
    <w:name w:val="Основной текст (36)"/>
    <w:basedOn w:val="360"/>
    <w:uiPriority w:val="9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64">
    <w:name w:val="Основной текст (36)4"/>
    <w:basedOn w:val="360"/>
    <w:uiPriority w:val="99"/>
    <w:rPr>
      <w:rFonts w:ascii="Times New Roman" w:hAnsi="Times New Roman" w:cs="Times New Roman"/>
      <w:i/>
      <w:iCs/>
      <w:noProof/>
      <w:spacing w:val="0"/>
      <w:sz w:val="18"/>
      <w:szCs w:val="18"/>
    </w:rPr>
  </w:style>
  <w:style w:type="character" w:customStyle="1" w:styleId="363">
    <w:name w:val="Основной текст (36)3"/>
    <w:basedOn w:val="360"/>
    <w:uiPriority w:val="99"/>
    <w:rPr>
      <w:rFonts w:ascii="Times New Roman" w:hAnsi="Times New Roman" w:cs="Times New Roman"/>
      <w:i/>
      <w:iCs/>
      <w:noProof/>
      <w:spacing w:val="0"/>
      <w:sz w:val="18"/>
      <w:szCs w:val="18"/>
    </w:rPr>
  </w:style>
  <w:style w:type="character" w:customStyle="1" w:styleId="3620">
    <w:name w:val="Основной текст (36)2"/>
    <w:basedOn w:val="360"/>
    <w:uiPriority w:val="99"/>
    <w:rPr>
      <w:rFonts w:ascii="Times New Roman" w:hAnsi="Times New Roman" w:cs="Times New Roman"/>
      <w:i/>
      <w:iCs/>
      <w:noProof/>
      <w:spacing w:val="0"/>
      <w:sz w:val="18"/>
      <w:szCs w:val="18"/>
    </w:rPr>
  </w:style>
  <w:style w:type="character" w:customStyle="1" w:styleId="65">
    <w:name w:val="Основной текст (6)5"/>
    <w:basedOn w:val="6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64">
    <w:name w:val="Основной текст (6)4"/>
    <w:basedOn w:val="61"/>
    <w:uiPriority w:val="99"/>
    <w:rPr>
      <w:rFonts w:ascii="Times New Roman" w:hAnsi="Times New Roman" w:cs="Times New Roman"/>
      <w:b/>
      <w:bCs/>
      <w:noProof/>
      <w:spacing w:val="0"/>
      <w:sz w:val="26"/>
      <w:szCs w:val="26"/>
    </w:rPr>
  </w:style>
  <w:style w:type="character" w:customStyle="1" w:styleId="6a">
    <w:name w:val="Основной текст (6) + Курсив"/>
    <w:basedOn w:val="61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258">
    <w:name w:val="Основной текст (2)58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57">
    <w:name w:val="Основной текст (2)57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56">
    <w:name w:val="Основной текст (2)56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55">
    <w:name w:val="Основной текст (2)5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54">
    <w:name w:val="Основной текст (2)5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53">
    <w:name w:val="Основной текст (2)53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520">
    <w:name w:val="Основной текст (2)5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510">
    <w:name w:val="Основной текст (2)5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370">
    <w:name w:val="Основной текст (37)_"/>
    <w:basedOn w:val="a0"/>
    <w:link w:val="371"/>
    <w:uiPriority w:val="99"/>
    <w:locked/>
    <w:rPr>
      <w:rFonts w:ascii="Franklin Gothic Book" w:hAnsi="Franklin Gothic Book" w:cs="Franklin Gothic Book"/>
      <w:b/>
      <w:bCs/>
      <w:spacing w:val="0"/>
      <w:sz w:val="29"/>
      <w:szCs w:val="29"/>
    </w:rPr>
  </w:style>
  <w:style w:type="character" w:customStyle="1" w:styleId="372">
    <w:name w:val="Основной текст (37)"/>
    <w:basedOn w:val="370"/>
    <w:uiPriority w:val="99"/>
    <w:rPr>
      <w:rFonts w:ascii="Franklin Gothic Book" w:hAnsi="Franklin Gothic Book" w:cs="Franklin Gothic Book"/>
      <w:b/>
      <w:bCs/>
      <w:spacing w:val="0"/>
      <w:sz w:val="29"/>
      <w:szCs w:val="29"/>
    </w:rPr>
  </w:style>
  <w:style w:type="character" w:customStyle="1" w:styleId="2500">
    <w:name w:val="Основной текст (2)5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14">
    <w:name w:val="Основной текст (4)14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1310">
    <w:name w:val="Колонтитул + 131"/>
    <w:aliases w:val="5 pt3"/>
    <w:basedOn w:val="a8"/>
    <w:uiPriority w:val="99"/>
    <w:rPr>
      <w:rFonts w:ascii="Times New Roman" w:hAnsi="Times New Roman" w:cs="Times New Roman"/>
      <w:spacing w:val="0"/>
      <w:sz w:val="27"/>
      <w:szCs w:val="27"/>
    </w:rPr>
  </w:style>
  <w:style w:type="character" w:customStyle="1" w:styleId="249">
    <w:name w:val="Основной текст (2)49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48">
    <w:name w:val="Основной текст (2)4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47">
    <w:name w:val="Основной текст (2)4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46">
    <w:name w:val="Основной текст (2)4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45">
    <w:name w:val="Основной текст (2)45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44">
    <w:name w:val="Основной текст (2)4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43">
    <w:name w:val="Основной текст (2)4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420">
    <w:name w:val="Основной текст (2)4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410">
    <w:name w:val="Основной текст (2)41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400">
    <w:name w:val="Основной текст (2)4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39">
    <w:name w:val="Основной текст (2)3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38">
    <w:name w:val="Основной текст (2)38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7">
    <w:name w:val="Основной текст (2)37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36">
    <w:name w:val="Основной текст (2)3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35">
    <w:name w:val="Основной текст (2)35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4">
    <w:name w:val="Основной текст (2)3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390">
    <w:name w:val="Основной текст (39)_"/>
    <w:basedOn w:val="a0"/>
    <w:link w:val="391"/>
    <w:uiPriority w:val="99"/>
    <w:locked/>
    <w:rPr>
      <w:rFonts w:ascii="Times New Roman" w:hAnsi="Times New Roman" w:cs="Times New Roman"/>
      <w:spacing w:val="0"/>
      <w:sz w:val="16"/>
      <w:szCs w:val="16"/>
    </w:rPr>
  </w:style>
  <w:style w:type="character" w:customStyle="1" w:styleId="392">
    <w:name w:val="Основной текст (39)"/>
    <w:basedOn w:val="390"/>
    <w:uiPriority w:val="99"/>
    <w:rPr>
      <w:rFonts w:ascii="Times New Roman" w:hAnsi="Times New Roman" w:cs="Times New Roman"/>
      <w:spacing w:val="0"/>
      <w:sz w:val="16"/>
      <w:szCs w:val="16"/>
    </w:rPr>
  </w:style>
  <w:style w:type="character" w:customStyle="1" w:styleId="233">
    <w:name w:val="Основной текст (2)3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8pt">
    <w:name w:val="Основной текст (2) + 8 pt"/>
    <w:aliases w:val="Не полужирный"/>
    <w:basedOn w:val="2e"/>
    <w:uiPriority w:val="99"/>
    <w:rPr>
      <w:rFonts w:ascii="Times New Roman" w:hAnsi="Times New Roman" w:cs="Times New Roman"/>
      <w:b w:val="0"/>
      <w:bCs w:val="0"/>
      <w:spacing w:val="0"/>
      <w:sz w:val="16"/>
      <w:szCs w:val="16"/>
    </w:rPr>
  </w:style>
  <w:style w:type="character" w:customStyle="1" w:styleId="393">
    <w:name w:val="Основной текст (39)3"/>
    <w:basedOn w:val="390"/>
    <w:uiPriority w:val="99"/>
    <w:rPr>
      <w:rFonts w:ascii="Times New Roman" w:hAnsi="Times New Roman" w:cs="Times New Roman"/>
      <w:spacing w:val="0"/>
      <w:sz w:val="16"/>
      <w:szCs w:val="16"/>
    </w:rPr>
  </w:style>
  <w:style w:type="character" w:customStyle="1" w:styleId="2320">
    <w:name w:val="Основной текст (2)3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311">
    <w:name w:val="Основной текст (2)3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300">
    <w:name w:val="Основной текст (2)3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3920">
    <w:name w:val="Основной текст (39)2"/>
    <w:basedOn w:val="390"/>
    <w:uiPriority w:val="99"/>
    <w:rPr>
      <w:rFonts w:ascii="Times New Roman" w:hAnsi="Times New Roman" w:cs="Times New Roman"/>
      <w:spacing w:val="0"/>
      <w:sz w:val="16"/>
      <w:szCs w:val="16"/>
    </w:rPr>
  </w:style>
  <w:style w:type="character" w:customStyle="1" w:styleId="229">
    <w:name w:val="Основной текст (2)2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28">
    <w:name w:val="Основной текст (2)2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380">
    <w:name w:val="Основной текст (38)_"/>
    <w:basedOn w:val="a0"/>
    <w:link w:val="381"/>
    <w:uiPriority w:val="99"/>
    <w:locked/>
    <w:rPr>
      <w:rFonts w:ascii="Franklin Gothic Book" w:hAnsi="Franklin Gothic Book" w:cs="Franklin Gothic Book"/>
      <w:b/>
      <w:bCs/>
      <w:spacing w:val="0"/>
      <w:sz w:val="27"/>
      <w:szCs w:val="27"/>
    </w:rPr>
  </w:style>
  <w:style w:type="character" w:customStyle="1" w:styleId="382">
    <w:name w:val="Основной текст (38)"/>
    <w:basedOn w:val="380"/>
    <w:uiPriority w:val="99"/>
    <w:rPr>
      <w:rFonts w:ascii="Franklin Gothic Book" w:hAnsi="Franklin Gothic Book" w:cs="Franklin Gothic Book"/>
      <w:b/>
      <w:bCs/>
      <w:spacing w:val="0"/>
      <w:sz w:val="27"/>
      <w:szCs w:val="27"/>
    </w:rPr>
  </w:style>
  <w:style w:type="character" w:customStyle="1" w:styleId="2f2">
    <w:name w:val="Подпись к таблице (2)_"/>
    <w:basedOn w:val="a0"/>
    <w:link w:val="216"/>
    <w:uiPriority w:val="99"/>
    <w:locked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f3">
    <w:name w:val="Подпись к таблице (2)"/>
    <w:basedOn w:val="2f2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f4">
    <w:name w:val="Подпись к таблице (2) + Не полужирный"/>
    <w:basedOn w:val="2f2"/>
    <w:uiPriority w:val="99"/>
    <w:rPr>
      <w:rFonts w:ascii="Times New Roman" w:hAnsi="Times New Roman" w:cs="Times New Roman"/>
      <w:b w:val="0"/>
      <w:bCs w:val="0"/>
      <w:spacing w:val="0"/>
      <w:sz w:val="18"/>
      <w:szCs w:val="18"/>
    </w:rPr>
  </w:style>
  <w:style w:type="character" w:customStyle="1" w:styleId="227">
    <w:name w:val="Основной текст (2)2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260">
    <w:name w:val="Основной текст (2)2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00">
    <w:name w:val="Основной текст (40)_"/>
    <w:basedOn w:val="a0"/>
    <w:link w:val="401"/>
    <w:uiPriority w:val="99"/>
    <w:locked/>
    <w:rPr>
      <w:rFonts w:ascii="Franklin Gothic Book" w:hAnsi="Franklin Gothic Book" w:cs="Franklin Gothic Book"/>
      <w:b/>
      <w:bCs/>
      <w:spacing w:val="0"/>
      <w:sz w:val="24"/>
      <w:szCs w:val="24"/>
    </w:rPr>
  </w:style>
  <w:style w:type="character" w:customStyle="1" w:styleId="402">
    <w:name w:val="Основной текст (40)"/>
    <w:basedOn w:val="400"/>
    <w:uiPriority w:val="99"/>
    <w:rPr>
      <w:rFonts w:ascii="Franklin Gothic Book" w:hAnsi="Franklin Gothic Book" w:cs="Franklin Gothic Book"/>
      <w:b/>
      <w:bCs/>
      <w:spacing w:val="0"/>
      <w:sz w:val="24"/>
      <w:szCs w:val="24"/>
    </w:rPr>
  </w:style>
  <w:style w:type="character" w:customStyle="1" w:styleId="2250">
    <w:name w:val="Основной текст (2)25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3">
    <w:name w:val="Основной текст (4)13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100">
    <w:name w:val="Основной текст (4) + Не курсив10"/>
    <w:basedOn w:val="4b"/>
    <w:uiPriority w:val="99"/>
    <w:rPr>
      <w:rFonts w:ascii="Times New Roman" w:hAnsi="Times New Roman" w:cs="Times New Roman"/>
      <w:b/>
      <w:bCs/>
      <w:i w:val="0"/>
      <w:iCs w:val="0"/>
      <w:spacing w:val="0"/>
      <w:sz w:val="21"/>
      <w:szCs w:val="21"/>
    </w:rPr>
  </w:style>
  <w:style w:type="character" w:customStyle="1" w:styleId="4120">
    <w:name w:val="Основной текст (4)12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32a">
    <w:name w:val="Заголовок №32"/>
    <w:basedOn w:val="3a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720">
    <w:name w:val="Основной текст (7)2"/>
    <w:basedOn w:val="70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74">
    <w:name w:val="Основной текст (7) + Не курсив"/>
    <w:basedOn w:val="70"/>
    <w:uiPriority w:val="99"/>
    <w:rPr>
      <w:rFonts w:ascii="Times New Roman" w:hAnsi="Times New Roman" w:cs="Times New Roman"/>
      <w:b/>
      <w:bCs/>
      <w:i w:val="0"/>
      <w:iCs w:val="0"/>
      <w:spacing w:val="0"/>
      <w:sz w:val="26"/>
      <w:szCs w:val="26"/>
    </w:rPr>
  </w:style>
  <w:style w:type="character" w:customStyle="1" w:styleId="42a">
    <w:name w:val="Основной текст (42)_"/>
    <w:basedOn w:val="a0"/>
    <w:link w:val="4210"/>
    <w:uiPriority w:val="99"/>
    <w:locked/>
    <w:rPr>
      <w:rFonts w:ascii="Franklin Gothic Book" w:hAnsi="Franklin Gothic Book" w:cs="Franklin Gothic Book"/>
      <w:b/>
      <w:bCs/>
      <w:noProof/>
      <w:sz w:val="24"/>
      <w:szCs w:val="24"/>
    </w:rPr>
  </w:style>
  <w:style w:type="character" w:customStyle="1" w:styleId="42b">
    <w:name w:val="Основной текст (42)"/>
    <w:basedOn w:val="42a"/>
    <w:uiPriority w:val="99"/>
    <w:rPr>
      <w:rFonts w:ascii="Franklin Gothic Book" w:hAnsi="Franklin Gothic Book" w:cs="Franklin Gothic Book"/>
      <w:b/>
      <w:bCs/>
      <w:noProof/>
      <w:sz w:val="24"/>
      <w:szCs w:val="24"/>
    </w:rPr>
  </w:style>
  <w:style w:type="character" w:customStyle="1" w:styleId="2240">
    <w:name w:val="Основной текст (2)24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230">
    <w:name w:val="Основной текст (2)23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221">
    <w:name w:val="Основной текст (2)2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90">
    <w:name w:val="Основной текст (4) + Не курсив9"/>
    <w:basedOn w:val="4b"/>
    <w:uiPriority w:val="99"/>
    <w:rPr>
      <w:rFonts w:ascii="Times New Roman" w:hAnsi="Times New Roman" w:cs="Times New Roman"/>
      <w:b/>
      <w:bCs/>
      <w:i w:val="0"/>
      <w:iCs w:val="0"/>
      <w:spacing w:val="0"/>
      <w:sz w:val="21"/>
      <w:szCs w:val="21"/>
    </w:rPr>
  </w:style>
  <w:style w:type="character" w:customStyle="1" w:styleId="480">
    <w:name w:val="Основной текст (4) + Не курсив8"/>
    <w:basedOn w:val="4b"/>
    <w:uiPriority w:val="99"/>
    <w:rPr>
      <w:rFonts w:ascii="Times New Roman" w:hAnsi="Times New Roman" w:cs="Times New Roman"/>
      <w:b/>
      <w:bCs/>
      <w:i w:val="0"/>
      <w:iCs w:val="0"/>
      <w:noProof/>
      <w:spacing w:val="0"/>
      <w:sz w:val="21"/>
      <w:szCs w:val="21"/>
    </w:rPr>
  </w:style>
  <w:style w:type="character" w:customStyle="1" w:styleId="4110">
    <w:name w:val="Основной текст (4)11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101">
    <w:name w:val="Основной текст (4)10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1a">
    <w:name w:val="Основной текст (41)_"/>
    <w:basedOn w:val="a0"/>
    <w:link w:val="4111"/>
    <w:uiPriority w:val="99"/>
    <w:locked/>
    <w:rPr>
      <w:rFonts w:ascii="Lucida Sans Unicode" w:hAnsi="Lucida Sans Unicode" w:cs="Lucida Sans Unicode"/>
      <w:b/>
      <w:bCs/>
      <w:spacing w:val="-20"/>
      <w:sz w:val="22"/>
      <w:szCs w:val="22"/>
    </w:rPr>
  </w:style>
  <w:style w:type="character" w:customStyle="1" w:styleId="41b">
    <w:name w:val="Основной текст (41)"/>
    <w:basedOn w:val="41a"/>
    <w:uiPriority w:val="99"/>
    <w:rPr>
      <w:rFonts w:ascii="Lucida Sans Unicode" w:hAnsi="Lucida Sans Unicode" w:cs="Lucida Sans Unicode"/>
      <w:b/>
      <w:bCs/>
      <w:spacing w:val="-20"/>
      <w:sz w:val="22"/>
      <w:szCs w:val="22"/>
    </w:rPr>
  </w:style>
  <w:style w:type="character" w:customStyle="1" w:styleId="2212">
    <w:name w:val="Основной текст (2)21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21">
    <w:name w:val="Основной текст (41)2"/>
    <w:basedOn w:val="41a"/>
    <w:uiPriority w:val="99"/>
    <w:rPr>
      <w:rFonts w:ascii="Lucida Sans Unicode" w:hAnsi="Lucida Sans Unicode" w:cs="Lucida Sans Unicode"/>
      <w:b/>
      <w:bCs/>
      <w:spacing w:val="-20"/>
      <w:sz w:val="22"/>
      <w:szCs w:val="22"/>
    </w:rPr>
  </w:style>
  <w:style w:type="character" w:customStyle="1" w:styleId="630">
    <w:name w:val="Основной текст (6)3"/>
    <w:basedOn w:val="6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620">
    <w:name w:val="Основной текст (6) + Курсив2"/>
    <w:basedOn w:val="61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Aharoni1">
    <w:name w:val="Колонтитул + Aharoni1"/>
    <w:aliases w:val="131,5 pt2"/>
    <w:basedOn w:val="a8"/>
    <w:uiPriority w:val="99"/>
    <w:rPr>
      <w:rFonts w:ascii="Aharoni" w:hAnsi="Times New Roman" w:cs="Aharoni"/>
      <w:noProof/>
      <w:spacing w:val="0"/>
      <w:sz w:val="27"/>
      <w:szCs w:val="27"/>
      <w:lang w:bidi="he-IL"/>
    </w:rPr>
  </w:style>
  <w:style w:type="character" w:customStyle="1" w:styleId="2209">
    <w:name w:val="Основной текст (2)20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9">
    <w:name w:val="Основной текст (2)1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8">
    <w:name w:val="Основной текст (2)1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71">
    <w:name w:val="Основной текст (4) + Не курсив7"/>
    <w:basedOn w:val="4b"/>
    <w:uiPriority w:val="99"/>
    <w:rPr>
      <w:rFonts w:ascii="Times New Roman" w:hAnsi="Times New Roman" w:cs="Times New Roman"/>
      <w:b/>
      <w:bCs/>
      <w:i w:val="0"/>
      <w:iCs w:val="0"/>
      <w:spacing w:val="0"/>
      <w:sz w:val="21"/>
      <w:szCs w:val="21"/>
    </w:rPr>
  </w:style>
  <w:style w:type="character" w:customStyle="1" w:styleId="46a">
    <w:name w:val="Основной текст (4) + Не курсив6"/>
    <w:basedOn w:val="4b"/>
    <w:uiPriority w:val="99"/>
    <w:rPr>
      <w:rFonts w:ascii="Times New Roman" w:hAnsi="Times New Roman" w:cs="Times New Roman"/>
      <w:b/>
      <w:bCs/>
      <w:i w:val="0"/>
      <w:iCs w:val="0"/>
      <w:noProof/>
      <w:spacing w:val="0"/>
      <w:sz w:val="21"/>
      <w:szCs w:val="21"/>
    </w:rPr>
  </w:style>
  <w:style w:type="character" w:customStyle="1" w:styleId="491">
    <w:name w:val="Основной текст (4)9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81">
    <w:name w:val="Основной текст (4)8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217">
    <w:name w:val="Основной текст (2)1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72">
    <w:name w:val="Основной текст (4)7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1211">
    <w:name w:val="Колонтитул + 121"/>
    <w:aliases w:val="5 pt1,Полужирный1"/>
    <w:basedOn w:val="a8"/>
    <w:uiPriority w:val="99"/>
    <w:rPr>
      <w:rFonts w:ascii="Times New Roman" w:hAnsi="Times New Roman" w:cs="Times New Roman"/>
      <w:b/>
      <w:bCs/>
      <w:noProof/>
      <w:spacing w:val="0"/>
      <w:sz w:val="25"/>
      <w:szCs w:val="25"/>
    </w:rPr>
  </w:style>
  <w:style w:type="character" w:customStyle="1" w:styleId="710">
    <w:name w:val="Основной текст (7) + Не курсив1"/>
    <w:basedOn w:val="70"/>
    <w:uiPriority w:val="99"/>
    <w:rPr>
      <w:rFonts w:ascii="Times New Roman" w:hAnsi="Times New Roman" w:cs="Times New Roman"/>
      <w:b/>
      <w:bCs/>
      <w:i w:val="0"/>
      <w:iCs w:val="0"/>
      <w:spacing w:val="0"/>
      <w:sz w:val="26"/>
      <w:szCs w:val="26"/>
    </w:rPr>
  </w:style>
  <w:style w:type="character" w:customStyle="1" w:styleId="216a">
    <w:name w:val="Основной текст (2)16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5a">
    <w:name w:val="Основной текст (2)1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4a">
    <w:name w:val="Основной текст (2)14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3a">
    <w:name w:val="Основной текст (2)1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2a">
    <w:name w:val="Основной текст (2)1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1a">
    <w:name w:val="Основной текст (2)11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5a">
    <w:name w:val="Основной текст (4) + Не курсив5"/>
    <w:basedOn w:val="4b"/>
    <w:uiPriority w:val="99"/>
    <w:rPr>
      <w:rFonts w:ascii="Times New Roman" w:hAnsi="Times New Roman" w:cs="Times New Roman"/>
      <w:b/>
      <w:bCs/>
      <w:i w:val="0"/>
      <w:iCs w:val="0"/>
      <w:spacing w:val="0"/>
      <w:sz w:val="21"/>
      <w:szCs w:val="21"/>
    </w:rPr>
  </w:style>
  <w:style w:type="character" w:customStyle="1" w:styleId="44a">
    <w:name w:val="Основной текст (4) + Не курсив4"/>
    <w:basedOn w:val="4b"/>
    <w:uiPriority w:val="99"/>
    <w:rPr>
      <w:rFonts w:ascii="Times New Roman" w:hAnsi="Times New Roman" w:cs="Times New Roman"/>
      <w:b/>
      <w:bCs/>
      <w:i w:val="0"/>
      <w:iCs w:val="0"/>
      <w:noProof/>
      <w:spacing w:val="0"/>
      <w:sz w:val="21"/>
      <w:szCs w:val="21"/>
    </w:rPr>
  </w:style>
  <w:style w:type="character" w:customStyle="1" w:styleId="46b">
    <w:name w:val="Основной текст (4)6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5b">
    <w:name w:val="Основной текст (4)5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210a">
    <w:name w:val="Основной текст (2)10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b">
    <w:name w:val="Основной текст (4)4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3a">
    <w:name w:val="Основной текст (4)3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3b">
    <w:name w:val="Основной текст (4) + Не курсив3"/>
    <w:basedOn w:val="4b"/>
    <w:uiPriority w:val="99"/>
    <w:rPr>
      <w:rFonts w:ascii="Times New Roman" w:hAnsi="Times New Roman" w:cs="Times New Roman"/>
      <w:b/>
      <w:bCs/>
      <w:i w:val="0"/>
      <w:iCs w:val="0"/>
      <w:noProof/>
      <w:spacing w:val="0"/>
      <w:sz w:val="21"/>
      <w:szCs w:val="21"/>
    </w:rPr>
  </w:style>
  <w:style w:type="character" w:customStyle="1" w:styleId="42c">
    <w:name w:val="Основной текст (4)2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2d">
    <w:name w:val="Основной текст (4) + Не курсив2"/>
    <w:basedOn w:val="4b"/>
    <w:uiPriority w:val="99"/>
    <w:rPr>
      <w:rFonts w:ascii="Times New Roman" w:hAnsi="Times New Roman" w:cs="Times New Roman"/>
      <w:b/>
      <w:bCs/>
      <w:i w:val="0"/>
      <w:iCs w:val="0"/>
      <w:spacing w:val="0"/>
      <w:sz w:val="21"/>
      <w:szCs w:val="21"/>
    </w:rPr>
  </w:style>
  <w:style w:type="character" w:customStyle="1" w:styleId="41c">
    <w:name w:val="Основной текст (4) + Не курсив1"/>
    <w:basedOn w:val="4b"/>
    <w:uiPriority w:val="99"/>
    <w:rPr>
      <w:rFonts w:ascii="Times New Roman" w:hAnsi="Times New Roman" w:cs="Times New Roman"/>
      <w:b/>
      <w:bCs/>
      <w:i w:val="0"/>
      <w:iCs w:val="0"/>
      <w:noProof/>
      <w:spacing w:val="0"/>
      <w:sz w:val="21"/>
      <w:szCs w:val="21"/>
    </w:rPr>
  </w:style>
  <w:style w:type="character" w:customStyle="1" w:styleId="621">
    <w:name w:val="Основной текст (6)2"/>
    <w:basedOn w:val="6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615">
    <w:name w:val="Основной текст (6) + Курсив1"/>
    <w:basedOn w:val="61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29a">
    <w:name w:val="Основной текст (2)9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8a">
    <w:name w:val="Основной текст (2)8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7a">
    <w:name w:val="Основной текст (2)7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6a">
    <w:name w:val="Основной текст (2)6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5a">
    <w:name w:val="Основной текст (2)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4a">
    <w:name w:val="Основной текст (2)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3a">
    <w:name w:val="Основной текст (2)3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2a">
    <w:name w:val="Основной текст (2)2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16">
    <w:name w:val="Основной текст (31)6"/>
    <w:basedOn w:val="312"/>
    <w:uiPriority w:val="99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15">
    <w:name w:val="Основной текст (31)5"/>
    <w:basedOn w:val="312"/>
    <w:uiPriority w:val="99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14">
    <w:name w:val="Основной текст (31)4"/>
    <w:basedOn w:val="312"/>
    <w:uiPriority w:val="99"/>
    <w:rPr>
      <w:rFonts w:ascii="Times New Roman" w:hAnsi="Times New Roman" w:cs="Times New Roman"/>
      <w:i/>
      <w:iCs/>
      <w:noProof/>
      <w:spacing w:val="0"/>
      <w:sz w:val="21"/>
      <w:szCs w:val="21"/>
    </w:rPr>
  </w:style>
  <w:style w:type="character" w:customStyle="1" w:styleId="3130">
    <w:name w:val="Основной текст (31)3"/>
    <w:basedOn w:val="312"/>
    <w:uiPriority w:val="99"/>
    <w:rPr>
      <w:rFonts w:ascii="Times New Roman" w:hAnsi="Times New Roman" w:cs="Times New Roman"/>
      <w:i/>
      <w:iCs/>
      <w:noProof/>
      <w:spacing w:val="0"/>
      <w:sz w:val="21"/>
      <w:szCs w:val="21"/>
    </w:rPr>
  </w:style>
  <w:style w:type="character" w:customStyle="1" w:styleId="3120">
    <w:name w:val="Основной текст (31)2"/>
    <w:basedOn w:val="312"/>
    <w:uiPriority w:val="99"/>
    <w:rPr>
      <w:rFonts w:ascii="Times New Roman" w:hAnsi="Times New Roman" w:cs="Times New Roman"/>
      <w:i/>
      <w:iCs/>
      <w:noProof/>
      <w:spacing w:val="0"/>
      <w:sz w:val="21"/>
      <w:szCs w:val="21"/>
    </w:rPr>
  </w:style>
  <w:style w:type="paragraph" w:customStyle="1" w:styleId="21">
    <w:name w:val="Сноска (2)1"/>
    <w:basedOn w:val="a"/>
    <w:link w:val="2"/>
    <w:uiPriority w:val="99"/>
    <w:pPr>
      <w:shd w:val="clear" w:color="auto" w:fill="FFFFFF"/>
      <w:spacing w:line="221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">
    <w:name w:val="Сноска1"/>
    <w:basedOn w:val="a"/>
    <w:link w:val="a4"/>
    <w:uiPriority w:val="99"/>
    <w:pPr>
      <w:shd w:val="clear" w:color="auto" w:fill="FFFFFF"/>
      <w:spacing w:line="187" w:lineRule="exact"/>
    </w:pPr>
    <w:rPr>
      <w:rFonts w:ascii="Lucida Sans Unicode" w:hAnsi="Lucida Sans Unicode" w:cs="Lucida Sans Unicode"/>
      <w:color w:val="auto"/>
      <w:sz w:val="15"/>
      <w:szCs w:val="15"/>
    </w:rPr>
  </w:style>
  <w:style w:type="paragraph" w:customStyle="1" w:styleId="211">
    <w:name w:val="Заголовок №21"/>
    <w:basedOn w:val="a"/>
    <w:link w:val="2b"/>
    <w:uiPriority w:val="99"/>
    <w:pPr>
      <w:shd w:val="clear" w:color="auto" w:fill="FFFFFF"/>
      <w:spacing w:before="360" w:line="317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210">
    <w:name w:val="Заголовок №2 (2)1"/>
    <w:basedOn w:val="a"/>
    <w:link w:val="222"/>
    <w:uiPriority w:val="99"/>
    <w:pPr>
      <w:shd w:val="clear" w:color="auto" w:fill="FFFFFF"/>
      <w:spacing w:after="240" w:line="317" w:lineRule="exact"/>
      <w:jc w:val="center"/>
      <w:outlineLvl w:val="1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110">
    <w:name w:val="Заголовок №11"/>
    <w:basedOn w:val="a"/>
    <w:link w:val="1a"/>
    <w:uiPriority w:val="99"/>
    <w:pPr>
      <w:shd w:val="clear" w:color="auto" w:fill="FFFFFF"/>
      <w:spacing w:before="24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80"/>
      <w:sz w:val="35"/>
      <w:szCs w:val="35"/>
    </w:rPr>
  </w:style>
  <w:style w:type="paragraph" w:customStyle="1" w:styleId="310">
    <w:name w:val="Заголовок №31"/>
    <w:basedOn w:val="a"/>
    <w:link w:val="3a"/>
    <w:uiPriority w:val="99"/>
    <w:pPr>
      <w:shd w:val="clear" w:color="auto" w:fill="FFFFFF"/>
      <w:spacing w:after="600" w:line="322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a9">
    <w:name w:val="Колонтитул"/>
    <w:basedOn w:val="a"/>
    <w:link w:val="a8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610">
    <w:name w:val="Основной текст (6)1"/>
    <w:basedOn w:val="a"/>
    <w:link w:val="61"/>
    <w:uiPriority w:val="99"/>
    <w:pPr>
      <w:shd w:val="clear" w:color="auto" w:fill="FFFFFF"/>
      <w:spacing w:before="960" w:after="180"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2">
    <w:name w:val="Основной текст (2)1"/>
    <w:basedOn w:val="a"/>
    <w:link w:val="2e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311">
    <w:name w:val="Основной текст (3)1"/>
    <w:basedOn w:val="a"/>
    <w:link w:val="3c"/>
    <w:uiPriority w:val="99"/>
    <w:pPr>
      <w:shd w:val="clear" w:color="auto" w:fill="FFFFFF"/>
      <w:spacing w:line="240" w:lineRule="atLeast"/>
      <w:jc w:val="right"/>
    </w:pPr>
    <w:rPr>
      <w:rFonts w:ascii="SimHei" w:eastAsia="SimHei" w:cs="SimHei"/>
      <w:color w:val="auto"/>
      <w:sz w:val="20"/>
      <w:szCs w:val="20"/>
    </w:rPr>
  </w:style>
  <w:style w:type="paragraph" w:customStyle="1" w:styleId="57">
    <w:name w:val="Основной текст (5)"/>
    <w:basedOn w:val="a"/>
    <w:link w:val="5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410">
    <w:name w:val="Основной текст (4)1"/>
    <w:basedOn w:val="a"/>
    <w:link w:val="4b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71">
    <w:name w:val="Основной текст (7)1"/>
    <w:basedOn w:val="a"/>
    <w:link w:val="70"/>
    <w:uiPriority w:val="99"/>
    <w:pPr>
      <w:shd w:val="clear" w:color="auto" w:fill="FFFFFF"/>
      <w:spacing w:after="300" w:line="317" w:lineRule="exact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customStyle="1" w:styleId="81">
    <w:name w:val="Основной текст (8)"/>
    <w:basedOn w:val="a"/>
    <w:link w:val="80"/>
    <w:uiPriority w:val="99"/>
    <w:pPr>
      <w:shd w:val="clear" w:color="auto" w:fill="FFFFFF"/>
      <w:spacing w:after="60" w:line="240" w:lineRule="atLeast"/>
      <w:jc w:val="both"/>
    </w:pPr>
    <w:rPr>
      <w:rFonts w:ascii="Verdana" w:hAnsi="Verdana" w:cs="Verdana"/>
      <w:noProof/>
      <w:color w:val="auto"/>
      <w:sz w:val="21"/>
      <w:szCs w:val="21"/>
    </w:rPr>
  </w:style>
  <w:style w:type="paragraph" w:customStyle="1" w:styleId="91">
    <w:name w:val="Основной текст (9)1"/>
    <w:basedOn w:val="a"/>
    <w:link w:val="90"/>
    <w:uiPriority w:val="99"/>
    <w:pPr>
      <w:shd w:val="clear" w:color="auto" w:fill="FFFFFF"/>
      <w:spacing w:line="240" w:lineRule="atLeast"/>
    </w:pPr>
    <w:rPr>
      <w:rFonts w:ascii="Gungsuh" w:eastAsia="Gungsuh" w:cs="Gungsuh"/>
      <w:color w:val="auto"/>
    </w:rPr>
  </w:style>
  <w:style w:type="paragraph" w:customStyle="1" w:styleId="1010">
    <w:name w:val="Основной текст (10)1"/>
    <w:basedOn w:val="a"/>
    <w:link w:val="101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b/>
      <w:bCs/>
      <w:color w:val="auto"/>
      <w:sz w:val="20"/>
      <w:szCs w:val="20"/>
    </w:rPr>
  </w:style>
  <w:style w:type="paragraph" w:customStyle="1" w:styleId="1110">
    <w:name w:val="Основной текст (11)1"/>
    <w:basedOn w:val="a"/>
    <w:link w:val="11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9"/>
      <w:szCs w:val="9"/>
    </w:rPr>
  </w:style>
  <w:style w:type="paragraph" w:customStyle="1" w:styleId="1210">
    <w:name w:val="Основной текст (12)1"/>
    <w:basedOn w:val="a"/>
    <w:link w:val="12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9"/>
      <w:szCs w:val="9"/>
    </w:rPr>
  </w:style>
  <w:style w:type="paragraph" w:customStyle="1" w:styleId="131">
    <w:name w:val="Основной текст (13)1"/>
    <w:basedOn w:val="a"/>
    <w:link w:val="130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color w:val="auto"/>
      <w:sz w:val="28"/>
      <w:szCs w:val="28"/>
    </w:rPr>
  </w:style>
  <w:style w:type="paragraph" w:customStyle="1" w:styleId="1d">
    <w:name w:val="Подпись к таблице1"/>
    <w:basedOn w:val="a"/>
    <w:link w:val="ab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color w:val="auto"/>
      <w:sz w:val="15"/>
      <w:szCs w:val="15"/>
    </w:rPr>
  </w:style>
  <w:style w:type="paragraph" w:customStyle="1" w:styleId="141">
    <w:name w:val="Основной текст (14)1"/>
    <w:basedOn w:val="a"/>
    <w:link w:val="140"/>
    <w:uiPriority w:val="99"/>
    <w:pPr>
      <w:shd w:val="clear" w:color="auto" w:fill="FFFFFF"/>
      <w:spacing w:line="240" w:lineRule="atLeast"/>
    </w:pPr>
    <w:rPr>
      <w:rFonts w:ascii="Aharoni" w:cs="Aharoni"/>
      <w:color w:val="auto"/>
      <w:sz w:val="29"/>
      <w:szCs w:val="29"/>
      <w:lang w:bidi="he-IL"/>
    </w:rPr>
  </w:style>
  <w:style w:type="paragraph" w:customStyle="1" w:styleId="151">
    <w:name w:val="Основной текст (15)1"/>
    <w:basedOn w:val="a"/>
    <w:link w:val="150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color w:val="auto"/>
      <w:sz w:val="27"/>
      <w:szCs w:val="27"/>
    </w:rPr>
  </w:style>
  <w:style w:type="paragraph" w:customStyle="1" w:styleId="181">
    <w:name w:val="Основной текст (18)1"/>
    <w:basedOn w:val="a"/>
    <w:link w:val="180"/>
    <w:uiPriority w:val="99"/>
    <w:pPr>
      <w:shd w:val="clear" w:color="auto" w:fill="FFFFFF"/>
      <w:spacing w:after="600" w:line="298" w:lineRule="exact"/>
    </w:pPr>
    <w:rPr>
      <w:rFonts w:ascii="Times New Roman" w:hAnsi="Times New Roman" w:cs="Times New Roman"/>
      <w:b/>
      <w:bCs/>
      <w:i/>
      <w:iCs/>
      <w:color w:val="auto"/>
      <w:sz w:val="25"/>
      <w:szCs w:val="25"/>
    </w:rPr>
  </w:style>
  <w:style w:type="paragraph" w:customStyle="1" w:styleId="171">
    <w:name w:val="Основной текст (17)1"/>
    <w:basedOn w:val="a"/>
    <w:link w:val="170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color w:val="auto"/>
      <w:sz w:val="25"/>
      <w:szCs w:val="25"/>
    </w:rPr>
  </w:style>
  <w:style w:type="paragraph" w:customStyle="1" w:styleId="161">
    <w:name w:val="Основной текст (16)1"/>
    <w:basedOn w:val="a"/>
    <w:link w:val="160"/>
    <w:uiPriority w:val="99"/>
    <w:pPr>
      <w:shd w:val="clear" w:color="auto" w:fill="FFFFFF"/>
      <w:spacing w:line="240" w:lineRule="atLeast"/>
      <w:jc w:val="center"/>
    </w:pPr>
    <w:rPr>
      <w:rFonts w:ascii="Aharoni" w:cs="Aharoni"/>
      <w:noProof/>
      <w:color w:val="auto"/>
      <w:sz w:val="10"/>
      <w:szCs w:val="10"/>
      <w:lang w:bidi="he-IL"/>
    </w:rPr>
  </w:style>
  <w:style w:type="paragraph" w:customStyle="1" w:styleId="191">
    <w:name w:val="Основной текст (19)1"/>
    <w:basedOn w:val="a"/>
    <w:link w:val="190"/>
    <w:uiPriority w:val="99"/>
    <w:pPr>
      <w:shd w:val="clear" w:color="auto" w:fill="FFFFFF"/>
      <w:spacing w:line="240" w:lineRule="atLeast"/>
    </w:pPr>
    <w:rPr>
      <w:rFonts w:ascii="Aharoni" w:cs="Aharoni"/>
      <w:color w:val="auto"/>
      <w:sz w:val="32"/>
      <w:szCs w:val="32"/>
      <w:lang w:bidi="he-IL"/>
    </w:rPr>
  </w:style>
  <w:style w:type="paragraph" w:customStyle="1" w:styleId="2010">
    <w:name w:val="Основной текст (20)1"/>
    <w:basedOn w:val="a"/>
    <w:link w:val="201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color w:val="auto"/>
      <w:sz w:val="27"/>
      <w:szCs w:val="27"/>
    </w:rPr>
  </w:style>
  <w:style w:type="paragraph" w:customStyle="1" w:styleId="2110">
    <w:name w:val="Основной текст (21)1"/>
    <w:basedOn w:val="a"/>
    <w:link w:val="213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color w:val="auto"/>
      <w:sz w:val="27"/>
      <w:szCs w:val="27"/>
    </w:rPr>
  </w:style>
  <w:style w:type="paragraph" w:customStyle="1" w:styleId="2211">
    <w:name w:val="Основной текст (22)1"/>
    <w:basedOn w:val="a"/>
    <w:link w:val="224"/>
    <w:uiPriority w:val="99"/>
    <w:pPr>
      <w:shd w:val="clear" w:color="auto" w:fill="FFFFFF"/>
      <w:spacing w:before="1500" w:line="202" w:lineRule="exact"/>
      <w:ind w:firstLine="320"/>
      <w:jc w:val="both"/>
    </w:pPr>
    <w:rPr>
      <w:rFonts w:ascii="Lucida Sans Unicode" w:hAnsi="Lucida Sans Unicode" w:cs="Lucida Sans Unicode"/>
      <w:color w:val="auto"/>
      <w:sz w:val="15"/>
      <w:szCs w:val="15"/>
    </w:rPr>
  </w:style>
  <w:style w:type="paragraph" w:customStyle="1" w:styleId="241">
    <w:name w:val="Основной текст (24)1"/>
    <w:basedOn w:val="a"/>
    <w:link w:val="24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4"/>
      <w:szCs w:val="14"/>
    </w:rPr>
  </w:style>
  <w:style w:type="paragraph" w:customStyle="1" w:styleId="2310">
    <w:name w:val="Основной текст (23)1"/>
    <w:basedOn w:val="a"/>
    <w:link w:val="231"/>
    <w:uiPriority w:val="99"/>
    <w:pPr>
      <w:shd w:val="clear" w:color="auto" w:fill="FFFFFF"/>
      <w:spacing w:line="240" w:lineRule="atLeast"/>
    </w:pPr>
    <w:rPr>
      <w:rFonts w:ascii="Aharoni" w:cs="Aharoni"/>
      <w:color w:val="auto"/>
      <w:sz w:val="32"/>
      <w:szCs w:val="32"/>
      <w:lang w:bidi="he-IL"/>
    </w:rPr>
  </w:style>
  <w:style w:type="paragraph" w:customStyle="1" w:styleId="291">
    <w:name w:val="Основной текст (29)1"/>
    <w:basedOn w:val="a"/>
    <w:link w:val="290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color w:val="auto"/>
      <w:sz w:val="25"/>
      <w:szCs w:val="25"/>
    </w:rPr>
  </w:style>
  <w:style w:type="paragraph" w:customStyle="1" w:styleId="251">
    <w:name w:val="Основной текст (25)1"/>
    <w:basedOn w:val="a"/>
    <w:link w:val="250"/>
    <w:uiPriority w:val="99"/>
    <w:pPr>
      <w:shd w:val="clear" w:color="auto" w:fill="FFFFFF"/>
      <w:spacing w:line="240" w:lineRule="atLeast"/>
    </w:pPr>
    <w:rPr>
      <w:rFonts w:ascii="Gungsuh" w:eastAsia="Gungsuh" w:cs="Gungsuh"/>
      <w:noProof/>
      <w:color w:val="auto"/>
      <w:sz w:val="8"/>
      <w:szCs w:val="8"/>
    </w:rPr>
  </w:style>
  <w:style w:type="paragraph" w:customStyle="1" w:styleId="261">
    <w:name w:val="Основной текст (26)1"/>
    <w:basedOn w:val="a"/>
    <w:link w:val="26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271">
    <w:name w:val="Основной текст (27)1"/>
    <w:basedOn w:val="a"/>
    <w:link w:val="27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281">
    <w:name w:val="Основной текст (28)1"/>
    <w:basedOn w:val="a"/>
    <w:link w:val="28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301">
    <w:name w:val="Основной текст (30)1"/>
    <w:basedOn w:val="a"/>
    <w:link w:val="300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color w:val="auto"/>
      <w:sz w:val="28"/>
      <w:szCs w:val="28"/>
    </w:rPr>
  </w:style>
  <w:style w:type="paragraph" w:customStyle="1" w:styleId="321">
    <w:name w:val="Основной текст (32)1"/>
    <w:basedOn w:val="a"/>
    <w:link w:val="320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3110">
    <w:name w:val="Основной текст (31)1"/>
    <w:basedOn w:val="a"/>
    <w:link w:val="31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1"/>
      <w:szCs w:val="21"/>
    </w:rPr>
  </w:style>
  <w:style w:type="paragraph" w:customStyle="1" w:styleId="331">
    <w:name w:val="Основной текст (33)1"/>
    <w:basedOn w:val="a"/>
    <w:link w:val="330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b/>
      <w:bCs/>
      <w:color w:val="auto"/>
      <w:sz w:val="20"/>
      <w:szCs w:val="20"/>
    </w:rPr>
  </w:style>
  <w:style w:type="paragraph" w:customStyle="1" w:styleId="351">
    <w:name w:val="Основной текст (35)1"/>
    <w:basedOn w:val="a"/>
    <w:link w:val="350"/>
    <w:uiPriority w:val="99"/>
    <w:pPr>
      <w:shd w:val="clear" w:color="auto" w:fill="FFFFFF"/>
      <w:spacing w:before="1080" w:line="322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41">
    <w:name w:val="Основной текст (34)1"/>
    <w:basedOn w:val="a"/>
    <w:link w:val="340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color w:val="auto"/>
      <w:sz w:val="25"/>
      <w:szCs w:val="25"/>
    </w:rPr>
  </w:style>
  <w:style w:type="paragraph" w:customStyle="1" w:styleId="361">
    <w:name w:val="Основной текст (36)1"/>
    <w:basedOn w:val="a"/>
    <w:link w:val="360"/>
    <w:uiPriority w:val="99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i/>
      <w:iCs/>
      <w:color w:val="auto"/>
      <w:sz w:val="18"/>
      <w:szCs w:val="18"/>
    </w:rPr>
  </w:style>
  <w:style w:type="paragraph" w:customStyle="1" w:styleId="371">
    <w:name w:val="Основной текст (37)1"/>
    <w:basedOn w:val="a"/>
    <w:link w:val="370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color w:val="auto"/>
      <w:sz w:val="29"/>
      <w:szCs w:val="29"/>
    </w:rPr>
  </w:style>
  <w:style w:type="paragraph" w:customStyle="1" w:styleId="391">
    <w:name w:val="Основной текст (39)1"/>
    <w:basedOn w:val="a"/>
    <w:link w:val="39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381">
    <w:name w:val="Основной текст (38)1"/>
    <w:basedOn w:val="a"/>
    <w:link w:val="380"/>
    <w:uiPriority w:val="99"/>
    <w:pPr>
      <w:shd w:val="clear" w:color="auto" w:fill="FFFFFF"/>
      <w:spacing w:line="240" w:lineRule="atLeast"/>
      <w:jc w:val="both"/>
    </w:pPr>
    <w:rPr>
      <w:rFonts w:ascii="Franklin Gothic Book" w:hAnsi="Franklin Gothic Book" w:cs="Franklin Gothic Book"/>
      <w:b/>
      <w:bCs/>
      <w:color w:val="auto"/>
      <w:sz w:val="27"/>
      <w:szCs w:val="27"/>
    </w:rPr>
  </w:style>
  <w:style w:type="paragraph" w:customStyle="1" w:styleId="216">
    <w:name w:val="Подпись к таблице (2)1"/>
    <w:basedOn w:val="a"/>
    <w:link w:val="2f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401">
    <w:name w:val="Основной текст (40)1"/>
    <w:basedOn w:val="a"/>
    <w:link w:val="400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color w:val="auto"/>
    </w:rPr>
  </w:style>
  <w:style w:type="paragraph" w:customStyle="1" w:styleId="4210">
    <w:name w:val="Основной текст (42)1"/>
    <w:basedOn w:val="a"/>
    <w:link w:val="42a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noProof/>
      <w:color w:val="auto"/>
    </w:rPr>
  </w:style>
  <w:style w:type="paragraph" w:customStyle="1" w:styleId="4111">
    <w:name w:val="Основной текст (41)1"/>
    <w:basedOn w:val="a"/>
    <w:link w:val="41a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b/>
      <w:bCs/>
      <w:color w:val="auto"/>
      <w:spacing w:val="-20"/>
      <w:sz w:val="22"/>
      <w:szCs w:val="22"/>
    </w:rPr>
  </w:style>
  <w:style w:type="paragraph" w:styleId="ad">
    <w:name w:val="footnote text"/>
    <w:basedOn w:val="a"/>
    <w:link w:val="ae"/>
    <w:uiPriority w:val="99"/>
    <w:semiHidden/>
    <w:unhideWhenUsed/>
    <w:rsid w:val="00296A0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296A0C"/>
    <w:rPr>
      <w:rFonts w:cs="Arial Unicode MS"/>
      <w:color w:val="000000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96A0C"/>
    <w:rPr>
      <w:rFonts w:cs="Times New Roman"/>
      <w:vertAlign w:val="superscript"/>
    </w:rPr>
  </w:style>
  <w:style w:type="paragraph" w:styleId="af0">
    <w:name w:val="footer"/>
    <w:basedOn w:val="a"/>
    <w:link w:val="af1"/>
    <w:uiPriority w:val="99"/>
    <w:unhideWhenUsed/>
    <w:rsid w:val="00E710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E710DE"/>
    <w:rPr>
      <w:rFonts w:cs="Arial Unicode MS"/>
      <w:color w:val="000000"/>
    </w:rPr>
  </w:style>
  <w:style w:type="paragraph" w:styleId="af2">
    <w:name w:val="header"/>
    <w:basedOn w:val="a"/>
    <w:link w:val="af3"/>
    <w:uiPriority w:val="99"/>
    <w:unhideWhenUsed/>
    <w:rsid w:val="00E710D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710DE"/>
    <w:rPr>
      <w:rFonts w:cs="Arial Unicode MS"/>
      <w:color w:val="000000"/>
    </w:rPr>
  </w:style>
  <w:style w:type="paragraph" w:styleId="af4">
    <w:name w:val="Balloon Text"/>
    <w:basedOn w:val="a"/>
    <w:link w:val="af5"/>
    <w:uiPriority w:val="99"/>
    <w:semiHidden/>
    <w:unhideWhenUsed/>
    <w:rsid w:val="005D710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D7104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rsid w:val="003D3A2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ConsPlusNormal">
    <w:name w:val="ConsPlusNormal"/>
    <w:rsid w:val="003D3A2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table" w:styleId="af6">
    <w:name w:val="Table Grid"/>
    <w:basedOn w:val="a1"/>
    <w:uiPriority w:val="59"/>
    <w:rsid w:val="003D3A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610">
    <w:name w:val="Основной текст (3)61"/>
    <w:basedOn w:val="3c"/>
    <w:uiPriority w:val="99"/>
    <w:rsid w:val="00F102E0"/>
    <w:rPr>
      <w:rFonts w:ascii="Times New Roman" w:eastAsia="SimHei" w:hAnsi="Times New Roman" w:cs="Times New Roman"/>
      <w:b/>
      <w:bCs/>
      <w:i/>
      <w:iCs/>
      <w:spacing w:val="0"/>
      <w:sz w:val="21"/>
      <w:szCs w:val="21"/>
    </w:rPr>
  </w:style>
  <w:style w:type="character" w:customStyle="1" w:styleId="3600">
    <w:name w:val="Основной текст (3)60"/>
    <w:basedOn w:val="3c"/>
    <w:uiPriority w:val="99"/>
    <w:rsid w:val="00F102E0"/>
    <w:rPr>
      <w:rFonts w:ascii="Times New Roman" w:eastAsia="SimHei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359">
    <w:name w:val="Основной текст (3)59"/>
    <w:basedOn w:val="3c"/>
    <w:uiPriority w:val="99"/>
    <w:rsid w:val="00F102E0"/>
    <w:rPr>
      <w:rFonts w:ascii="Times New Roman" w:eastAsia="SimHei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358">
    <w:name w:val="Основной текст (3)58"/>
    <w:basedOn w:val="3c"/>
    <w:uiPriority w:val="99"/>
    <w:rsid w:val="00F102E0"/>
    <w:rPr>
      <w:rFonts w:ascii="Times New Roman" w:eastAsia="SimHei" w:hAnsi="Times New Roman" w:cs="Times New Roman"/>
      <w:b/>
      <w:bCs/>
      <w:i/>
      <w:iCs/>
      <w:spacing w:val="0"/>
      <w:sz w:val="21"/>
      <w:szCs w:val="21"/>
    </w:rPr>
  </w:style>
  <w:style w:type="character" w:customStyle="1" w:styleId="357">
    <w:name w:val="Основной текст (3)57"/>
    <w:basedOn w:val="3c"/>
    <w:uiPriority w:val="99"/>
    <w:rsid w:val="00F102E0"/>
    <w:rPr>
      <w:rFonts w:ascii="Times New Roman" w:eastAsia="SimHei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356">
    <w:name w:val="Основной текст (3)56"/>
    <w:basedOn w:val="3c"/>
    <w:uiPriority w:val="99"/>
    <w:rsid w:val="00F102E0"/>
    <w:rPr>
      <w:rFonts w:ascii="Times New Roman" w:eastAsia="SimHei" w:hAnsi="Times New Roman" w:cs="Times New Roman"/>
      <w:b/>
      <w:bCs/>
      <w:i/>
      <w:iCs/>
      <w:spacing w:val="0"/>
      <w:sz w:val="21"/>
      <w:szCs w:val="21"/>
    </w:rPr>
  </w:style>
  <w:style w:type="character" w:customStyle="1" w:styleId="355">
    <w:name w:val="Основной текст (3)55"/>
    <w:basedOn w:val="3c"/>
    <w:uiPriority w:val="99"/>
    <w:rsid w:val="00F102E0"/>
    <w:rPr>
      <w:rFonts w:ascii="Times New Roman" w:eastAsia="SimHei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338">
    <w:name w:val="Основной текст (3)38"/>
    <w:basedOn w:val="3c"/>
    <w:uiPriority w:val="99"/>
    <w:rsid w:val="006B36A5"/>
    <w:rPr>
      <w:rFonts w:ascii="Times New Roman" w:eastAsia="SimHei" w:hAnsi="Times New Roman" w:cs="Times New Roman"/>
      <w:b/>
      <w:bCs/>
      <w:i/>
      <w:iCs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Сноска (2)_"/>
    <w:basedOn w:val="a0"/>
    <w:link w:val="21"/>
    <w:uiPriority w:val="99"/>
    <w:locked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0">
    <w:name w:val="Сноска (2)"/>
    <w:basedOn w:val="2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Сноска_"/>
    <w:basedOn w:val="a0"/>
    <w:link w:val="1"/>
    <w:uiPriority w:val="99"/>
    <w:locked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a5">
    <w:name w:val="Сноска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54">
    <w:name w:val="Сноска54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53">
    <w:name w:val="Сноска53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52">
    <w:name w:val="Сноска52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51">
    <w:name w:val="Сноска51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50">
    <w:name w:val="Сноска50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49">
    <w:name w:val="Сноска49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48">
    <w:name w:val="Сноска48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47">
    <w:name w:val="Сноска47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46">
    <w:name w:val="Сноска46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45">
    <w:name w:val="Сноска45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44">
    <w:name w:val="Сноска44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43">
    <w:name w:val="Сноска43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42">
    <w:name w:val="Сноска42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41">
    <w:name w:val="Сноска41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40">
    <w:name w:val="Сноска40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39">
    <w:name w:val="Сноска39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Verdana">
    <w:name w:val="Сноска + Verdana"/>
    <w:aliases w:val="7 pt,Интервал 0 pt"/>
    <w:basedOn w:val="a4"/>
    <w:uiPriority w:val="99"/>
    <w:rPr>
      <w:rFonts w:ascii="Verdana" w:hAnsi="Verdana" w:cs="Verdana"/>
      <w:spacing w:val="-10"/>
      <w:sz w:val="14"/>
      <w:szCs w:val="14"/>
    </w:rPr>
  </w:style>
  <w:style w:type="character" w:customStyle="1" w:styleId="38">
    <w:name w:val="Сноска38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37">
    <w:name w:val="Сноска37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36">
    <w:name w:val="Сноска36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35">
    <w:name w:val="Сноска35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34">
    <w:name w:val="Сноска34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33">
    <w:name w:val="Сноска33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32">
    <w:name w:val="Сноска32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31">
    <w:name w:val="Сноска31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30">
    <w:name w:val="Сноска30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29">
    <w:name w:val="Сноска29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8">
    <w:name w:val="Сноска28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7">
    <w:name w:val="Сноска27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26">
    <w:name w:val="Сноска26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5">
    <w:name w:val="Сноска25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4">
    <w:name w:val="Сноска24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3">
    <w:name w:val="Сноска23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22">
    <w:name w:val="Сноска22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10">
    <w:name w:val="Сноска21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00">
    <w:name w:val="Сноска20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19">
    <w:name w:val="Сноска19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18">
    <w:name w:val="Сноска18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17">
    <w:name w:val="Сноска17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16">
    <w:name w:val="Сноска16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Verdana1">
    <w:name w:val="Сноска + Verdana1"/>
    <w:aliases w:val="7 pt1,Интервал 0 pt1"/>
    <w:basedOn w:val="a4"/>
    <w:uiPriority w:val="99"/>
    <w:rPr>
      <w:rFonts w:ascii="Verdana" w:hAnsi="Verdana" w:cs="Verdana"/>
      <w:spacing w:val="-10"/>
      <w:sz w:val="14"/>
      <w:szCs w:val="14"/>
    </w:rPr>
  </w:style>
  <w:style w:type="character" w:customStyle="1" w:styleId="15">
    <w:name w:val="Сноска15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14">
    <w:name w:val="Сноска14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13">
    <w:name w:val="Сноска13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12">
    <w:name w:val="Сноска12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11">
    <w:name w:val="Сноска11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10">
    <w:name w:val="Сноска10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9">
    <w:name w:val="Сноска9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8">
    <w:name w:val="Сноска8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230">
    <w:name w:val="Сноска (2)3"/>
    <w:basedOn w:val="2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7">
    <w:name w:val="Сноска7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6">
    <w:name w:val="Сноска6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TimesNewRoman">
    <w:name w:val="Сноска + Times New Roman"/>
    <w:aliases w:val="9 pt,Полужирный"/>
    <w:basedOn w:val="a4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20">
    <w:name w:val="Сноска (2)2"/>
    <w:basedOn w:val="2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5">
    <w:name w:val="Сноска5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4">
    <w:name w:val="Сноска4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3">
    <w:name w:val="Сноска3"/>
    <w:basedOn w:val="a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2a">
    <w:name w:val="Сноска2"/>
    <w:basedOn w:val="a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b">
    <w:name w:val="Заголовок №2_"/>
    <w:basedOn w:val="a0"/>
    <w:link w:val="21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c">
    <w:name w:val="Заголовок №2"/>
    <w:basedOn w:val="2b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21">
    <w:name w:val="Заголовок №22"/>
    <w:basedOn w:val="2b"/>
    <w:uiPriority w:val="99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222">
    <w:name w:val="Заголовок №2 (2)_"/>
    <w:basedOn w:val="a0"/>
    <w:link w:val="2210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223">
    <w:name w:val="Заголовок №2 (2)"/>
    <w:basedOn w:val="222"/>
    <w:uiPriority w:val="99"/>
    <w:rPr>
      <w:rFonts w:ascii="Times New Roman" w:hAnsi="Times New Roman" w:cs="Times New Roman"/>
      <w:spacing w:val="0"/>
      <w:sz w:val="27"/>
      <w:szCs w:val="27"/>
    </w:rPr>
  </w:style>
  <w:style w:type="character" w:customStyle="1" w:styleId="1a">
    <w:name w:val="Заголовок №1_"/>
    <w:basedOn w:val="a0"/>
    <w:link w:val="110"/>
    <w:uiPriority w:val="99"/>
    <w:locked/>
    <w:rPr>
      <w:rFonts w:ascii="Times New Roman" w:hAnsi="Times New Roman" w:cs="Times New Roman"/>
      <w:b/>
      <w:bCs/>
      <w:spacing w:val="80"/>
      <w:sz w:val="35"/>
      <w:szCs w:val="35"/>
    </w:rPr>
  </w:style>
  <w:style w:type="character" w:customStyle="1" w:styleId="1b">
    <w:name w:val="Заголовок №1"/>
    <w:basedOn w:val="1a"/>
    <w:uiPriority w:val="99"/>
    <w:rPr>
      <w:rFonts w:ascii="Times New Roman" w:hAnsi="Times New Roman" w:cs="Times New Roman"/>
      <w:b/>
      <w:bCs/>
      <w:spacing w:val="80"/>
      <w:sz w:val="35"/>
      <w:szCs w:val="35"/>
    </w:rPr>
  </w:style>
  <w:style w:type="character" w:customStyle="1" w:styleId="1c">
    <w:name w:val="Основной текст Знак1"/>
    <w:basedOn w:val="a0"/>
    <w:link w:val="a6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22pt">
    <w:name w:val="Заголовок №2 + Интервал 2 pt"/>
    <w:basedOn w:val="2b"/>
    <w:uiPriority w:val="99"/>
    <w:rPr>
      <w:rFonts w:ascii="Times New Roman" w:hAnsi="Times New Roman" w:cs="Times New Roman"/>
      <w:b/>
      <w:bCs/>
      <w:spacing w:val="40"/>
      <w:sz w:val="27"/>
      <w:szCs w:val="27"/>
    </w:rPr>
  </w:style>
  <w:style w:type="character" w:customStyle="1" w:styleId="3a">
    <w:name w:val="Заголовок №3_"/>
    <w:basedOn w:val="a0"/>
    <w:link w:val="310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pt">
    <w:name w:val="Основной текст + Интервал 3 pt"/>
    <w:basedOn w:val="1c"/>
    <w:uiPriority w:val="99"/>
    <w:rPr>
      <w:rFonts w:ascii="Times New Roman" w:hAnsi="Times New Roman" w:cs="Times New Roman"/>
      <w:spacing w:val="70"/>
      <w:sz w:val="26"/>
      <w:szCs w:val="26"/>
    </w:rPr>
  </w:style>
  <w:style w:type="paragraph" w:styleId="a6">
    <w:name w:val="Body Text"/>
    <w:basedOn w:val="a"/>
    <w:link w:val="1c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60">
    <w:name w:val="Основной текст Знак6"/>
    <w:basedOn w:val="a0"/>
    <w:uiPriority w:val="99"/>
    <w:semiHidden/>
    <w:rPr>
      <w:rFonts w:cs="Arial Unicode MS"/>
      <w:color w:val="000000"/>
    </w:rPr>
  </w:style>
  <w:style w:type="character" w:customStyle="1" w:styleId="55">
    <w:name w:val="Основной текст Знак5"/>
    <w:basedOn w:val="a0"/>
    <w:uiPriority w:val="99"/>
    <w:semiHidden/>
    <w:rPr>
      <w:rFonts w:cs="Arial Unicode MS"/>
      <w:color w:val="000000"/>
    </w:rPr>
  </w:style>
  <w:style w:type="character" w:customStyle="1" w:styleId="4a">
    <w:name w:val="Основной текст Знак4"/>
    <w:basedOn w:val="a0"/>
    <w:uiPriority w:val="99"/>
    <w:semiHidden/>
    <w:rPr>
      <w:rFonts w:cs="Arial Unicode MS"/>
      <w:color w:val="000000"/>
    </w:rPr>
  </w:style>
  <w:style w:type="character" w:customStyle="1" w:styleId="3b">
    <w:name w:val="Основной текст Знак3"/>
    <w:basedOn w:val="a0"/>
    <w:uiPriority w:val="99"/>
    <w:semiHidden/>
    <w:rPr>
      <w:rFonts w:cs="Arial Unicode MS"/>
      <w:color w:val="000000"/>
    </w:rPr>
  </w:style>
  <w:style w:type="character" w:customStyle="1" w:styleId="2d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2pt">
    <w:name w:val="Основной текст + Интервал 2 pt"/>
    <w:basedOn w:val="1c"/>
    <w:uiPriority w:val="99"/>
    <w:rPr>
      <w:rFonts w:ascii="Times New Roman" w:hAnsi="Times New Roman" w:cs="Times New Roman"/>
      <w:spacing w:val="40"/>
      <w:sz w:val="26"/>
      <w:szCs w:val="26"/>
    </w:rPr>
  </w:style>
  <w:style w:type="character" w:customStyle="1" w:styleId="33pt">
    <w:name w:val="Заголовок №3 + Интервал 3 pt"/>
    <w:basedOn w:val="3a"/>
    <w:uiPriority w:val="99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a8">
    <w:name w:val="Колонтитул_"/>
    <w:basedOn w:val="a0"/>
    <w:link w:val="a9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100">
    <w:name w:val="Колонтитул + 10"/>
    <w:aliases w:val="5 pt,Интервал 1 pt"/>
    <w:basedOn w:val="a8"/>
    <w:uiPriority w:val="99"/>
    <w:rPr>
      <w:rFonts w:ascii="Times New Roman" w:hAnsi="Times New Roman" w:cs="Times New Roman"/>
      <w:noProof/>
      <w:spacing w:val="20"/>
      <w:sz w:val="21"/>
      <w:szCs w:val="21"/>
    </w:rPr>
  </w:style>
  <w:style w:type="character" w:customStyle="1" w:styleId="aa">
    <w:name w:val="Основной текст + Полужирный"/>
    <w:aliases w:val="Курсив"/>
    <w:basedOn w:val="1c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3pt3">
    <w:name w:val="Основной текст + Интервал 3 pt3"/>
    <w:basedOn w:val="1c"/>
    <w:uiPriority w:val="99"/>
    <w:rPr>
      <w:rFonts w:ascii="Times New Roman" w:hAnsi="Times New Roman" w:cs="Times New Roman"/>
      <w:spacing w:val="70"/>
      <w:sz w:val="26"/>
      <w:szCs w:val="26"/>
    </w:rPr>
  </w:style>
  <w:style w:type="character" w:customStyle="1" w:styleId="3pt2">
    <w:name w:val="Основной текст + Интервал 3 pt2"/>
    <w:basedOn w:val="1c"/>
    <w:uiPriority w:val="99"/>
    <w:rPr>
      <w:rFonts w:ascii="Times New Roman" w:hAnsi="Times New Roman" w:cs="Times New Roman"/>
      <w:noProof/>
      <w:spacing w:val="70"/>
      <w:sz w:val="26"/>
      <w:szCs w:val="26"/>
    </w:rPr>
  </w:style>
  <w:style w:type="character" w:customStyle="1" w:styleId="61">
    <w:name w:val="Основной текст (6)_"/>
    <w:basedOn w:val="a0"/>
    <w:link w:val="610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62">
    <w:name w:val="Основной текст (6)"/>
    <w:basedOn w:val="6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e">
    <w:name w:val="Основной текст (2)_"/>
    <w:basedOn w:val="a0"/>
    <w:link w:val="212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f">
    <w:name w:val="Основной текст (2)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208">
    <w:name w:val="Основной текст (2)20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207">
    <w:name w:val="Основной текст (2)207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206">
    <w:name w:val="Основной текст (2)206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f0">
    <w:name w:val="Основной текст (2) + Курсив"/>
    <w:basedOn w:val="2e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3c">
    <w:name w:val="Основной текст (3)_"/>
    <w:basedOn w:val="a0"/>
    <w:link w:val="311"/>
    <w:uiPriority w:val="99"/>
    <w:locked/>
    <w:rPr>
      <w:rFonts w:ascii="SimHei" w:eastAsia="SimHei" w:cs="SimHei"/>
      <w:spacing w:val="0"/>
      <w:sz w:val="20"/>
      <w:szCs w:val="20"/>
    </w:rPr>
  </w:style>
  <w:style w:type="character" w:customStyle="1" w:styleId="56">
    <w:name w:val="Основной текст (5)_"/>
    <w:basedOn w:val="a0"/>
    <w:link w:val="57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4b">
    <w:name w:val="Основной текст (4)_"/>
    <w:basedOn w:val="a0"/>
    <w:link w:val="410"/>
    <w:uiPriority w:val="99"/>
    <w:locked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c">
    <w:name w:val="Основной текст (4)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3d">
    <w:name w:val="Основной текст (3)"/>
    <w:basedOn w:val="3c"/>
    <w:uiPriority w:val="99"/>
    <w:rPr>
      <w:rFonts w:ascii="SimHei" w:eastAsia="SimHei" w:cs="SimHei"/>
      <w:spacing w:val="0"/>
      <w:sz w:val="20"/>
      <w:szCs w:val="20"/>
    </w:rPr>
  </w:style>
  <w:style w:type="character" w:customStyle="1" w:styleId="3pt1">
    <w:name w:val="Основной текст + Интервал 3 pt1"/>
    <w:basedOn w:val="1c"/>
    <w:uiPriority w:val="99"/>
    <w:rPr>
      <w:rFonts w:ascii="Times New Roman" w:hAnsi="Times New Roman" w:cs="Times New Roman"/>
      <w:spacing w:val="70"/>
      <w:sz w:val="26"/>
      <w:szCs w:val="26"/>
    </w:rPr>
  </w:style>
  <w:style w:type="character" w:customStyle="1" w:styleId="70">
    <w:name w:val="Основной текст (7)_"/>
    <w:basedOn w:val="a0"/>
    <w:link w:val="71"/>
    <w:uiPriority w:val="99"/>
    <w:locked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72">
    <w:name w:val="Основной текст (7)"/>
    <w:basedOn w:val="70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3e">
    <w:name w:val="Заголовок №3"/>
    <w:basedOn w:val="3a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205">
    <w:name w:val="Основной текст (2)205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204">
    <w:name w:val="Основной текст (2)20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70">
    <w:name w:val="Основной текст (4)70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203">
    <w:name w:val="Основной текст (2)20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69">
    <w:name w:val="Основной текст (4)69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68">
    <w:name w:val="Основной текст (4)68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67">
    <w:name w:val="Основной текст (4)67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66">
    <w:name w:val="Основной текст (4)66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202">
    <w:name w:val="Основной текст (2)202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201">
    <w:name w:val="Основной текст (2)20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200">
    <w:name w:val="Основной текст (2)200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65">
    <w:name w:val="Основной текст (4)65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64">
    <w:name w:val="Основной текст (4)64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2199">
    <w:name w:val="Основной текст (2)19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98">
    <w:name w:val="Основной текст (2)19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97">
    <w:name w:val="Основной текст (2)197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96">
    <w:name w:val="Основной текст (2)19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63">
    <w:name w:val="Основной текст (4)63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80">
    <w:name w:val="Основной текст (8)_"/>
    <w:basedOn w:val="a0"/>
    <w:link w:val="81"/>
    <w:uiPriority w:val="99"/>
    <w:locked/>
    <w:rPr>
      <w:rFonts w:ascii="Verdana" w:hAnsi="Verdana" w:cs="Verdana"/>
      <w:noProof/>
      <w:sz w:val="21"/>
      <w:szCs w:val="21"/>
    </w:rPr>
  </w:style>
  <w:style w:type="character" w:customStyle="1" w:styleId="2195">
    <w:name w:val="Основной текст (2)195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94">
    <w:name w:val="Основной текст (2)19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93">
    <w:name w:val="Основной текст (2)193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0">
    <w:name w:val="Основной текст (9)_"/>
    <w:basedOn w:val="a0"/>
    <w:link w:val="91"/>
    <w:uiPriority w:val="99"/>
    <w:locked/>
    <w:rPr>
      <w:rFonts w:ascii="Gungsuh" w:eastAsia="Gungsuh" w:cs="Gungsuh"/>
      <w:spacing w:val="0"/>
      <w:sz w:val="24"/>
      <w:szCs w:val="24"/>
    </w:rPr>
  </w:style>
  <w:style w:type="character" w:customStyle="1" w:styleId="92">
    <w:name w:val="Основной текст (9)"/>
    <w:basedOn w:val="90"/>
    <w:uiPriority w:val="99"/>
    <w:rPr>
      <w:rFonts w:ascii="Gungsuh" w:eastAsia="Gungsuh" w:cs="Gungsuh"/>
      <w:spacing w:val="0"/>
      <w:sz w:val="24"/>
      <w:szCs w:val="24"/>
    </w:rPr>
  </w:style>
  <w:style w:type="character" w:customStyle="1" w:styleId="2192">
    <w:name w:val="Основной текст (2)19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120">
    <w:name w:val="Колонтитул + 12"/>
    <w:aliases w:val="5 pt9,Полужирный4"/>
    <w:basedOn w:val="a8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23">
    <w:name w:val="Колонтитул + 123"/>
    <w:aliases w:val="5 pt8,Полужирный3"/>
    <w:basedOn w:val="a8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haroni">
    <w:name w:val="Колонтитул + Aharoni"/>
    <w:aliases w:val="13,5 pt7"/>
    <w:basedOn w:val="a8"/>
    <w:uiPriority w:val="99"/>
    <w:rPr>
      <w:rFonts w:ascii="Aharoni" w:hAnsi="Times New Roman" w:cs="Aharoni"/>
      <w:noProof/>
      <w:spacing w:val="0"/>
      <w:sz w:val="27"/>
      <w:szCs w:val="27"/>
      <w:lang w:bidi="he-IL"/>
    </w:rPr>
  </w:style>
  <w:style w:type="character" w:customStyle="1" w:styleId="63">
    <w:name w:val="Основной текст (6) + Не полужирный"/>
    <w:aliases w:val="Курсив2"/>
    <w:basedOn w:val="61"/>
    <w:uiPriority w:val="99"/>
    <w:rPr>
      <w:rFonts w:ascii="Times New Roman" w:hAnsi="Times New Roman" w:cs="Times New Roman"/>
      <w:b w:val="0"/>
      <w:bCs w:val="0"/>
      <w:i/>
      <w:iCs/>
      <w:spacing w:val="0"/>
      <w:sz w:val="26"/>
      <w:szCs w:val="26"/>
    </w:rPr>
  </w:style>
  <w:style w:type="character" w:customStyle="1" w:styleId="2191">
    <w:name w:val="Основной текст (2)191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90">
    <w:name w:val="Основной текст (2)19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89">
    <w:name w:val="Основной текст (2)18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88">
    <w:name w:val="Основной текст (2)18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87">
    <w:name w:val="Основной текст (2)18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86">
    <w:name w:val="Основной текст (2)18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85">
    <w:name w:val="Основной текст (2)18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84">
    <w:name w:val="Основной текст (2)184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  <w:lang w:val="en-US" w:eastAsia="en-US"/>
    </w:rPr>
  </w:style>
  <w:style w:type="character" w:customStyle="1" w:styleId="101">
    <w:name w:val="Основной текст (10)_"/>
    <w:basedOn w:val="a0"/>
    <w:link w:val="1010"/>
    <w:uiPriority w:val="99"/>
    <w:locked/>
    <w:rPr>
      <w:rFonts w:ascii="Lucida Sans Unicode" w:hAnsi="Lucida Sans Unicode" w:cs="Lucida Sans Unicode"/>
      <w:b/>
      <w:bCs/>
      <w:spacing w:val="0"/>
      <w:sz w:val="20"/>
      <w:szCs w:val="20"/>
    </w:rPr>
  </w:style>
  <w:style w:type="character" w:customStyle="1" w:styleId="102">
    <w:name w:val="Основной текст (10)"/>
    <w:basedOn w:val="101"/>
    <w:uiPriority w:val="99"/>
    <w:rPr>
      <w:rFonts w:ascii="Lucida Sans Unicode" w:hAnsi="Lucida Sans Unicode" w:cs="Lucida Sans Unicode"/>
      <w:b/>
      <w:bCs/>
      <w:spacing w:val="0"/>
      <w:sz w:val="20"/>
      <w:szCs w:val="20"/>
    </w:rPr>
  </w:style>
  <w:style w:type="character" w:customStyle="1" w:styleId="2183">
    <w:name w:val="Основной текст (2)183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82">
    <w:name w:val="Основной текст (2)18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81">
    <w:name w:val="Основной текст (2)181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80">
    <w:name w:val="Основной текст (2)18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62">
    <w:name w:val="Основной текст (4)62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61">
    <w:name w:val="Основной текст (4)61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60">
    <w:name w:val="Основной текст (4)60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59">
    <w:name w:val="Основной текст (4)59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58">
    <w:name w:val="Основной текст (4)58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57">
    <w:name w:val="Основной текст (4)57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56">
    <w:name w:val="Основной текст (4)56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111">
    <w:name w:val="Основной текст (11)_"/>
    <w:basedOn w:val="a0"/>
    <w:link w:val="1110"/>
    <w:uiPriority w:val="99"/>
    <w:locked/>
    <w:rPr>
      <w:rFonts w:ascii="Times New Roman" w:hAnsi="Times New Roman" w:cs="Times New Roman"/>
      <w:noProof/>
      <w:sz w:val="9"/>
      <w:szCs w:val="9"/>
    </w:rPr>
  </w:style>
  <w:style w:type="character" w:customStyle="1" w:styleId="112">
    <w:name w:val="Основной текст (11)"/>
    <w:basedOn w:val="111"/>
    <w:uiPriority w:val="99"/>
    <w:rPr>
      <w:rFonts w:ascii="Times New Roman" w:hAnsi="Times New Roman" w:cs="Times New Roman"/>
      <w:noProof/>
      <w:sz w:val="9"/>
      <w:szCs w:val="9"/>
    </w:rPr>
  </w:style>
  <w:style w:type="character" w:customStyle="1" w:styleId="455">
    <w:name w:val="Основной текст (4)55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54">
    <w:name w:val="Основной текст (4)54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53">
    <w:name w:val="Основной текст (4)53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52">
    <w:name w:val="Основной текст (4)52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51">
    <w:name w:val="Основной текст (4)51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50">
    <w:name w:val="Основной текст (4)50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49">
    <w:name w:val="Основной текст (4)49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48">
    <w:name w:val="Основной текст (4)48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47">
    <w:name w:val="Основной текст (4)47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121">
    <w:name w:val="Основной текст (12)_"/>
    <w:basedOn w:val="a0"/>
    <w:link w:val="1210"/>
    <w:uiPriority w:val="99"/>
    <w:locked/>
    <w:rPr>
      <w:rFonts w:ascii="Times New Roman" w:hAnsi="Times New Roman" w:cs="Times New Roman"/>
      <w:noProof/>
      <w:sz w:val="9"/>
      <w:szCs w:val="9"/>
    </w:rPr>
  </w:style>
  <w:style w:type="character" w:customStyle="1" w:styleId="122">
    <w:name w:val="Основной текст (12)"/>
    <w:basedOn w:val="121"/>
    <w:uiPriority w:val="99"/>
    <w:rPr>
      <w:rFonts w:ascii="Times New Roman" w:hAnsi="Times New Roman" w:cs="Times New Roman"/>
      <w:noProof/>
      <w:sz w:val="9"/>
      <w:szCs w:val="9"/>
    </w:rPr>
  </w:style>
  <w:style w:type="character" w:customStyle="1" w:styleId="2179">
    <w:name w:val="Основной текст (2)179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6">
    <w:name w:val="Основной текст (4)46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45">
    <w:name w:val="Основной текст (4)45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178">
    <w:name w:val="Основной текст (2)178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77">
    <w:name w:val="Основной текст (2)17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76">
    <w:name w:val="Основной текст (2)17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75">
    <w:name w:val="Основной текст (2)175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74">
    <w:name w:val="Основной текст (2)174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30">
    <w:name w:val="Основной текст (13)_"/>
    <w:basedOn w:val="a0"/>
    <w:link w:val="131"/>
    <w:uiPriority w:val="99"/>
    <w:locked/>
    <w:rPr>
      <w:rFonts w:ascii="Franklin Gothic Book" w:hAnsi="Franklin Gothic Book" w:cs="Franklin Gothic Book"/>
      <w:b/>
      <w:bCs/>
      <w:spacing w:val="0"/>
      <w:sz w:val="28"/>
      <w:szCs w:val="28"/>
    </w:rPr>
  </w:style>
  <w:style w:type="character" w:customStyle="1" w:styleId="132">
    <w:name w:val="Основной текст (13)"/>
    <w:basedOn w:val="130"/>
    <w:uiPriority w:val="99"/>
    <w:rPr>
      <w:rFonts w:ascii="Franklin Gothic Book" w:hAnsi="Franklin Gothic Book" w:cs="Franklin Gothic Book"/>
      <w:b/>
      <w:bCs/>
      <w:spacing w:val="0"/>
      <w:sz w:val="28"/>
      <w:szCs w:val="28"/>
    </w:rPr>
  </w:style>
  <w:style w:type="character" w:customStyle="1" w:styleId="2173">
    <w:name w:val="Основной текст (2)173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4">
    <w:name w:val="Основной текст (4)44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43">
    <w:name w:val="Основной текст (4)43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d">
    <w:name w:val="Основной текст (4) + Не курсив"/>
    <w:basedOn w:val="4b"/>
    <w:uiPriority w:val="99"/>
    <w:rPr>
      <w:rFonts w:ascii="Times New Roman" w:hAnsi="Times New Roman" w:cs="Times New Roman"/>
      <w:b/>
      <w:bCs/>
      <w:i w:val="0"/>
      <w:iCs w:val="0"/>
      <w:spacing w:val="0"/>
      <w:sz w:val="21"/>
      <w:szCs w:val="21"/>
    </w:rPr>
  </w:style>
  <w:style w:type="character" w:customStyle="1" w:styleId="2172">
    <w:name w:val="Основной текст (2)17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71">
    <w:name w:val="Основной текст (2)17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70">
    <w:name w:val="Основной текст (2)17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69">
    <w:name w:val="Основной текст (2)16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42">
    <w:name w:val="Основной текст (4)42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41">
    <w:name w:val="Основной текст (4)41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40">
    <w:name w:val="Основной текст (4)40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2168">
    <w:name w:val="Основной текст (2)16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67">
    <w:name w:val="Основной текст (2)167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66">
    <w:name w:val="Основной текст (2)16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ab">
    <w:name w:val="Подпись к таблице_"/>
    <w:basedOn w:val="a0"/>
    <w:link w:val="1d"/>
    <w:uiPriority w:val="99"/>
    <w:locked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ac">
    <w:name w:val="Подпись к таблице"/>
    <w:basedOn w:val="ab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3f">
    <w:name w:val="Подпись к таблице3"/>
    <w:basedOn w:val="ab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f1">
    <w:name w:val="Подпись к таблице2"/>
    <w:basedOn w:val="ab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614">
    <w:name w:val="Основной текст (6)14"/>
    <w:basedOn w:val="6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613">
    <w:name w:val="Основной текст (6)13"/>
    <w:basedOn w:val="61"/>
    <w:uiPriority w:val="99"/>
    <w:rPr>
      <w:rFonts w:ascii="Times New Roman" w:hAnsi="Times New Roman" w:cs="Times New Roman"/>
      <w:b/>
      <w:bCs/>
      <w:noProof/>
      <w:spacing w:val="0"/>
      <w:sz w:val="26"/>
      <w:szCs w:val="26"/>
    </w:rPr>
  </w:style>
  <w:style w:type="character" w:customStyle="1" w:styleId="2165">
    <w:name w:val="Основной текст (2)165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64">
    <w:name w:val="Основной текст (2)16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63">
    <w:name w:val="Основной текст (2)16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62">
    <w:name w:val="Основной текст (2)162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61">
    <w:name w:val="Основной текст (2)161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  <w:lang w:val="en-US" w:eastAsia="en-US"/>
    </w:rPr>
  </w:style>
  <w:style w:type="character" w:customStyle="1" w:styleId="140">
    <w:name w:val="Основной текст (14)_"/>
    <w:basedOn w:val="a0"/>
    <w:link w:val="141"/>
    <w:uiPriority w:val="99"/>
    <w:locked/>
    <w:rPr>
      <w:rFonts w:ascii="Aharoni" w:cs="Aharoni"/>
      <w:spacing w:val="0"/>
      <w:sz w:val="29"/>
      <w:szCs w:val="29"/>
      <w:lang w:bidi="he-IL"/>
    </w:rPr>
  </w:style>
  <w:style w:type="character" w:customStyle="1" w:styleId="142">
    <w:name w:val="Основной текст (14)"/>
    <w:basedOn w:val="140"/>
    <w:uiPriority w:val="99"/>
    <w:rPr>
      <w:rFonts w:ascii="Aharoni" w:cs="Aharoni"/>
      <w:spacing w:val="0"/>
      <w:sz w:val="29"/>
      <w:szCs w:val="29"/>
      <w:lang w:bidi="he-IL"/>
    </w:rPr>
  </w:style>
  <w:style w:type="character" w:customStyle="1" w:styleId="2160">
    <w:name w:val="Основной текст (2)16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39">
    <w:name w:val="Основной текст (4)39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150">
    <w:name w:val="Основной текст (15)_"/>
    <w:basedOn w:val="a0"/>
    <w:link w:val="151"/>
    <w:uiPriority w:val="99"/>
    <w:locked/>
    <w:rPr>
      <w:rFonts w:ascii="Franklin Gothic Book" w:hAnsi="Franklin Gothic Book" w:cs="Franklin Gothic Book"/>
      <w:b/>
      <w:bCs/>
      <w:spacing w:val="0"/>
      <w:sz w:val="27"/>
      <w:szCs w:val="27"/>
    </w:rPr>
  </w:style>
  <w:style w:type="character" w:customStyle="1" w:styleId="152">
    <w:name w:val="Основной текст (15)"/>
    <w:basedOn w:val="150"/>
    <w:uiPriority w:val="99"/>
    <w:rPr>
      <w:rFonts w:ascii="Franklin Gothic Book" w:hAnsi="Franklin Gothic Book" w:cs="Franklin Gothic Book"/>
      <w:b/>
      <w:bCs/>
      <w:spacing w:val="0"/>
      <w:sz w:val="27"/>
      <w:szCs w:val="27"/>
    </w:rPr>
  </w:style>
  <w:style w:type="character" w:customStyle="1" w:styleId="438">
    <w:name w:val="Основной текст (4)38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37">
    <w:name w:val="Основной текст (4)37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1e">
    <w:name w:val="Основной текст + Полужирный1"/>
    <w:aliases w:val="Курсив1"/>
    <w:basedOn w:val="1c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612">
    <w:name w:val="Основной текст (6)12"/>
    <w:basedOn w:val="6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611">
    <w:name w:val="Основной текст (6)11"/>
    <w:basedOn w:val="61"/>
    <w:uiPriority w:val="99"/>
    <w:rPr>
      <w:rFonts w:ascii="Times New Roman" w:hAnsi="Times New Roman" w:cs="Times New Roman"/>
      <w:b/>
      <w:bCs/>
      <w:noProof/>
      <w:spacing w:val="0"/>
      <w:sz w:val="26"/>
      <w:szCs w:val="26"/>
    </w:rPr>
  </w:style>
  <w:style w:type="character" w:customStyle="1" w:styleId="180">
    <w:name w:val="Основной текст (18)_"/>
    <w:basedOn w:val="a0"/>
    <w:link w:val="181"/>
    <w:uiPriority w:val="99"/>
    <w:locked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customStyle="1" w:styleId="182">
    <w:name w:val="Основной текст (18)"/>
    <w:basedOn w:val="180"/>
    <w:uiPriority w:val="99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customStyle="1" w:styleId="2159">
    <w:name w:val="Основной текст (2)159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58">
    <w:name w:val="Основной текст (2)15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57">
    <w:name w:val="Основной текст (2)157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56">
    <w:name w:val="Основной текст (2)15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170">
    <w:name w:val="Основной текст (17)_"/>
    <w:basedOn w:val="a0"/>
    <w:link w:val="171"/>
    <w:uiPriority w:val="99"/>
    <w:locked/>
    <w:rPr>
      <w:rFonts w:ascii="Franklin Gothic Book" w:hAnsi="Franklin Gothic Book" w:cs="Franklin Gothic Book"/>
      <w:b/>
      <w:bCs/>
      <w:spacing w:val="0"/>
      <w:sz w:val="25"/>
      <w:szCs w:val="25"/>
    </w:rPr>
  </w:style>
  <w:style w:type="character" w:customStyle="1" w:styleId="172">
    <w:name w:val="Основной текст (17)"/>
    <w:basedOn w:val="170"/>
    <w:uiPriority w:val="99"/>
    <w:rPr>
      <w:rFonts w:ascii="Franklin Gothic Book" w:hAnsi="Franklin Gothic Book" w:cs="Franklin Gothic Book"/>
      <w:b/>
      <w:bCs/>
      <w:spacing w:val="0"/>
      <w:sz w:val="25"/>
      <w:szCs w:val="25"/>
    </w:rPr>
  </w:style>
  <w:style w:type="character" w:customStyle="1" w:styleId="2155">
    <w:name w:val="Основной текст (2)155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60">
    <w:name w:val="Основной текст (16)_"/>
    <w:basedOn w:val="a0"/>
    <w:link w:val="161"/>
    <w:uiPriority w:val="99"/>
    <w:locked/>
    <w:rPr>
      <w:rFonts w:ascii="Aharoni" w:cs="Aharoni"/>
      <w:noProof/>
      <w:sz w:val="10"/>
      <w:szCs w:val="10"/>
      <w:lang w:bidi="he-IL"/>
    </w:rPr>
  </w:style>
  <w:style w:type="character" w:customStyle="1" w:styleId="162">
    <w:name w:val="Основной текст (16)"/>
    <w:basedOn w:val="160"/>
    <w:uiPriority w:val="99"/>
    <w:rPr>
      <w:rFonts w:ascii="Aharoni" w:cs="Aharoni"/>
      <w:noProof/>
      <w:sz w:val="10"/>
      <w:szCs w:val="10"/>
      <w:lang w:bidi="he-IL"/>
    </w:rPr>
  </w:style>
  <w:style w:type="character" w:customStyle="1" w:styleId="2154">
    <w:name w:val="Основной текст (2)15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53">
    <w:name w:val="Основной текст (2)15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36">
    <w:name w:val="Основной текст (4)36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152">
    <w:name w:val="Основной текст (2)152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51">
    <w:name w:val="Основной текст (2)151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50">
    <w:name w:val="Основной текст (2)15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49">
    <w:name w:val="Основной текст (2)149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48">
    <w:name w:val="Основной текст (2)148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90">
    <w:name w:val="Основной текст (19)_"/>
    <w:basedOn w:val="a0"/>
    <w:link w:val="191"/>
    <w:uiPriority w:val="99"/>
    <w:locked/>
    <w:rPr>
      <w:rFonts w:ascii="Aharoni" w:cs="Aharoni"/>
      <w:spacing w:val="0"/>
      <w:sz w:val="32"/>
      <w:szCs w:val="32"/>
      <w:lang w:bidi="he-IL"/>
    </w:rPr>
  </w:style>
  <w:style w:type="character" w:customStyle="1" w:styleId="192">
    <w:name w:val="Основной текст (19)"/>
    <w:basedOn w:val="190"/>
    <w:uiPriority w:val="99"/>
    <w:rPr>
      <w:rFonts w:ascii="Aharoni" w:cs="Aharoni"/>
      <w:spacing w:val="0"/>
      <w:sz w:val="32"/>
      <w:szCs w:val="32"/>
      <w:lang w:bidi="he-IL"/>
    </w:rPr>
  </w:style>
  <w:style w:type="character" w:customStyle="1" w:styleId="2147">
    <w:name w:val="Основной текст (2)14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5">
    <w:name w:val="Основной текст (4)35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34">
    <w:name w:val="Основной текст (4)34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33">
    <w:name w:val="Основной текст (4)33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146">
    <w:name w:val="Основной текст (2)14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45">
    <w:name w:val="Основной текст (2)14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44">
    <w:name w:val="Основной текст (2)14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32">
    <w:name w:val="Основной текст (4)32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2143">
    <w:name w:val="Основной текст (2)14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42">
    <w:name w:val="Основной текст (2)14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41">
    <w:name w:val="Основной текст (2)14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40">
    <w:name w:val="Основной текст (2)140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39">
    <w:name w:val="Основной текст (2)13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38">
    <w:name w:val="Основной текст (2)138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37">
    <w:name w:val="Основной текст (2)13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01">
    <w:name w:val="Основной текст (20)_"/>
    <w:basedOn w:val="a0"/>
    <w:link w:val="2010"/>
    <w:uiPriority w:val="99"/>
    <w:locked/>
    <w:rPr>
      <w:rFonts w:ascii="Franklin Gothic Book" w:hAnsi="Franklin Gothic Book" w:cs="Franklin Gothic Book"/>
      <w:b/>
      <w:bCs/>
      <w:spacing w:val="0"/>
      <w:sz w:val="27"/>
      <w:szCs w:val="27"/>
    </w:rPr>
  </w:style>
  <w:style w:type="character" w:customStyle="1" w:styleId="202">
    <w:name w:val="Основной текст (20)"/>
    <w:basedOn w:val="201"/>
    <w:uiPriority w:val="99"/>
    <w:rPr>
      <w:rFonts w:ascii="Franklin Gothic Book" w:hAnsi="Franklin Gothic Book" w:cs="Franklin Gothic Book"/>
      <w:b/>
      <w:bCs/>
      <w:spacing w:val="0"/>
      <w:sz w:val="27"/>
      <w:szCs w:val="27"/>
    </w:rPr>
  </w:style>
  <w:style w:type="character" w:customStyle="1" w:styleId="431">
    <w:name w:val="Основной текст (4)31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30">
    <w:name w:val="Основной текст (4)30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29">
    <w:name w:val="Основной текст (4)29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2136">
    <w:name w:val="Основной текст (2)13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35">
    <w:name w:val="Основной текст (2)13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34">
    <w:name w:val="Основной текст (2)13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28">
    <w:name w:val="Основной текст (4)28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2133">
    <w:name w:val="Основной текст (2)133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3">
    <w:name w:val="Основной текст (21)_"/>
    <w:basedOn w:val="a0"/>
    <w:link w:val="2110"/>
    <w:uiPriority w:val="99"/>
    <w:locked/>
    <w:rPr>
      <w:rFonts w:ascii="Franklin Gothic Book" w:hAnsi="Franklin Gothic Book" w:cs="Franklin Gothic Book"/>
      <w:b/>
      <w:bCs/>
      <w:spacing w:val="0"/>
      <w:sz w:val="27"/>
      <w:szCs w:val="27"/>
    </w:rPr>
  </w:style>
  <w:style w:type="character" w:customStyle="1" w:styleId="214">
    <w:name w:val="Основной текст (21)"/>
    <w:basedOn w:val="213"/>
    <w:uiPriority w:val="99"/>
    <w:rPr>
      <w:rFonts w:ascii="Franklin Gothic Book" w:hAnsi="Franklin Gothic Book" w:cs="Franklin Gothic Book"/>
      <w:b/>
      <w:bCs/>
      <w:spacing w:val="0"/>
      <w:sz w:val="27"/>
      <w:szCs w:val="27"/>
    </w:rPr>
  </w:style>
  <w:style w:type="character" w:customStyle="1" w:styleId="2132">
    <w:name w:val="Основной текст (2)13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27">
    <w:name w:val="Основной текст (4)27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24">
    <w:name w:val="Основной текст (22)_"/>
    <w:basedOn w:val="a0"/>
    <w:link w:val="2211"/>
    <w:uiPriority w:val="99"/>
    <w:locked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25">
    <w:name w:val="Основной текст (22)"/>
    <w:basedOn w:val="224"/>
    <w:uiPriority w:val="99"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2220">
    <w:name w:val="Основной текст (22)2"/>
    <w:basedOn w:val="224"/>
    <w:uiPriority w:val="99"/>
    <w:rPr>
      <w:rFonts w:ascii="Lucida Sans Unicode" w:hAnsi="Lucida Sans Unicode" w:cs="Lucida Sans Unicode"/>
      <w:noProof/>
      <w:spacing w:val="0"/>
      <w:sz w:val="15"/>
      <w:szCs w:val="15"/>
    </w:rPr>
  </w:style>
  <w:style w:type="character" w:customStyle="1" w:styleId="73">
    <w:name w:val="Основной текст (7)3"/>
    <w:basedOn w:val="70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2131">
    <w:name w:val="Основной текст (2)131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26">
    <w:name w:val="Основной текст (2) + Курсив2"/>
    <w:basedOn w:val="2e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15">
    <w:name w:val="Основной текст (2) + Курсив1"/>
    <w:basedOn w:val="2e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26">
    <w:name w:val="Основной текст (4)26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25">
    <w:name w:val="Основной текст (4)25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2130">
    <w:name w:val="Основной текст (2)13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24">
    <w:name w:val="Основной текст (4)24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2129">
    <w:name w:val="Основной текст (2)129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28">
    <w:name w:val="Основной текст (2)128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40">
    <w:name w:val="Основной текст (24)_"/>
    <w:basedOn w:val="a0"/>
    <w:link w:val="241"/>
    <w:uiPriority w:val="99"/>
    <w:locked/>
    <w:rPr>
      <w:rFonts w:ascii="Times New Roman" w:hAnsi="Times New Roman" w:cs="Times New Roman"/>
      <w:i/>
      <w:iCs/>
      <w:spacing w:val="0"/>
      <w:sz w:val="14"/>
      <w:szCs w:val="14"/>
    </w:rPr>
  </w:style>
  <w:style w:type="character" w:customStyle="1" w:styleId="242">
    <w:name w:val="Основной текст (24)"/>
    <w:basedOn w:val="240"/>
    <w:uiPriority w:val="99"/>
    <w:rPr>
      <w:rFonts w:ascii="Times New Roman" w:hAnsi="Times New Roman" w:cs="Times New Roman"/>
      <w:i/>
      <w:iCs/>
      <w:spacing w:val="0"/>
      <w:sz w:val="14"/>
      <w:szCs w:val="14"/>
    </w:rPr>
  </w:style>
  <w:style w:type="character" w:customStyle="1" w:styleId="231">
    <w:name w:val="Основной текст (23)_"/>
    <w:basedOn w:val="a0"/>
    <w:link w:val="2310"/>
    <w:uiPriority w:val="99"/>
    <w:locked/>
    <w:rPr>
      <w:rFonts w:ascii="Aharoni" w:cs="Aharoni"/>
      <w:spacing w:val="0"/>
      <w:sz w:val="32"/>
      <w:szCs w:val="32"/>
      <w:lang w:bidi="he-IL"/>
    </w:rPr>
  </w:style>
  <w:style w:type="character" w:customStyle="1" w:styleId="232">
    <w:name w:val="Основной текст (23)"/>
    <w:basedOn w:val="231"/>
    <w:uiPriority w:val="99"/>
    <w:rPr>
      <w:rFonts w:ascii="Aharoni" w:cs="Aharoni"/>
      <w:spacing w:val="0"/>
      <w:sz w:val="32"/>
      <w:szCs w:val="32"/>
      <w:lang w:bidi="he-IL"/>
    </w:rPr>
  </w:style>
  <w:style w:type="character" w:customStyle="1" w:styleId="2127">
    <w:name w:val="Основной текст (2)12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33">
    <w:name w:val="Колонтитул + 13"/>
    <w:aliases w:val="5 pt6"/>
    <w:basedOn w:val="a8"/>
    <w:uiPriority w:val="99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6100">
    <w:name w:val="Основной текст (6)10"/>
    <w:basedOn w:val="6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126">
    <w:name w:val="Основной текст (2)12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25">
    <w:name w:val="Основной текст (2)12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90">
    <w:name w:val="Основной текст (29)_"/>
    <w:basedOn w:val="a0"/>
    <w:link w:val="291"/>
    <w:uiPriority w:val="99"/>
    <w:locked/>
    <w:rPr>
      <w:rFonts w:ascii="Franklin Gothic Book" w:hAnsi="Franklin Gothic Book" w:cs="Franklin Gothic Book"/>
      <w:b/>
      <w:bCs/>
      <w:spacing w:val="0"/>
      <w:sz w:val="25"/>
      <w:szCs w:val="25"/>
    </w:rPr>
  </w:style>
  <w:style w:type="character" w:customStyle="1" w:styleId="292">
    <w:name w:val="Основной текст (29)"/>
    <w:basedOn w:val="290"/>
    <w:uiPriority w:val="99"/>
    <w:rPr>
      <w:rFonts w:ascii="Franklin Gothic Book" w:hAnsi="Franklin Gothic Book" w:cs="Franklin Gothic Book"/>
      <w:b/>
      <w:bCs/>
      <w:spacing w:val="0"/>
      <w:sz w:val="25"/>
      <w:szCs w:val="25"/>
    </w:rPr>
  </w:style>
  <w:style w:type="character" w:customStyle="1" w:styleId="250">
    <w:name w:val="Основной текст (25)_"/>
    <w:basedOn w:val="a0"/>
    <w:link w:val="251"/>
    <w:uiPriority w:val="99"/>
    <w:locked/>
    <w:rPr>
      <w:rFonts w:ascii="Gungsuh" w:eastAsia="Gungsuh" w:cs="Gungsuh"/>
      <w:noProof/>
      <w:sz w:val="8"/>
      <w:szCs w:val="8"/>
    </w:rPr>
  </w:style>
  <w:style w:type="character" w:customStyle="1" w:styleId="252">
    <w:name w:val="Основной текст (25)"/>
    <w:basedOn w:val="250"/>
    <w:uiPriority w:val="99"/>
    <w:rPr>
      <w:rFonts w:ascii="Gungsuh" w:eastAsia="Gungsuh" w:cs="Gungsuh"/>
      <w:noProof/>
      <w:sz w:val="8"/>
      <w:szCs w:val="8"/>
    </w:rPr>
  </w:style>
  <w:style w:type="character" w:customStyle="1" w:styleId="260">
    <w:name w:val="Основной текст (26)_"/>
    <w:basedOn w:val="a0"/>
    <w:link w:val="261"/>
    <w:uiPriority w:val="99"/>
    <w:locked/>
    <w:rPr>
      <w:rFonts w:ascii="Times New Roman" w:hAnsi="Times New Roman" w:cs="Times New Roman"/>
      <w:noProof/>
      <w:sz w:val="8"/>
      <w:szCs w:val="8"/>
    </w:rPr>
  </w:style>
  <w:style w:type="character" w:customStyle="1" w:styleId="262">
    <w:name w:val="Основной текст (26)"/>
    <w:basedOn w:val="260"/>
    <w:uiPriority w:val="99"/>
    <w:rPr>
      <w:rFonts w:ascii="Times New Roman" w:hAnsi="Times New Roman" w:cs="Times New Roman"/>
      <w:noProof/>
      <w:sz w:val="8"/>
      <w:szCs w:val="8"/>
    </w:rPr>
  </w:style>
  <w:style w:type="character" w:customStyle="1" w:styleId="270">
    <w:name w:val="Основной текст (27)_"/>
    <w:basedOn w:val="a0"/>
    <w:link w:val="271"/>
    <w:uiPriority w:val="99"/>
    <w:locked/>
    <w:rPr>
      <w:rFonts w:ascii="Times New Roman" w:hAnsi="Times New Roman" w:cs="Times New Roman"/>
      <w:noProof/>
      <w:sz w:val="8"/>
      <w:szCs w:val="8"/>
    </w:rPr>
  </w:style>
  <w:style w:type="character" w:customStyle="1" w:styleId="272">
    <w:name w:val="Основной текст (27)"/>
    <w:basedOn w:val="270"/>
    <w:uiPriority w:val="99"/>
    <w:rPr>
      <w:rFonts w:ascii="Times New Roman" w:hAnsi="Times New Roman" w:cs="Times New Roman"/>
      <w:noProof/>
      <w:sz w:val="8"/>
      <w:szCs w:val="8"/>
    </w:rPr>
  </w:style>
  <w:style w:type="character" w:customStyle="1" w:styleId="280">
    <w:name w:val="Основной текст (28)_"/>
    <w:basedOn w:val="a0"/>
    <w:link w:val="281"/>
    <w:uiPriority w:val="99"/>
    <w:locked/>
    <w:rPr>
      <w:rFonts w:ascii="Times New Roman" w:hAnsi="Times New Roman" w:cs="Times New Roman"/>
      <w:noProof/>
      <w:sz w:val="8"/>
      <w:szCs w:val="8"/>
    </w:rPr>
  </w:style>
  <w:style w:type="character" w:customStyle="1" w:styleId="282">
    <w:name w:val="Основной текст (28)"/>
    <w:basedOn w:val="280"/>
    <w:uiPriority w:val="99"/>
    <w:rPr>
      <w:rFonts w:ascii="Times New Roman" w:hAnsi="Times New Roman" w:cs="Times New Roman"/>
      <w:noProof/>
      <w:sz w:val="8"/>
      <w:szCs w:val="8"/>
    </w:rPr>
  </w:style>
  <w:style w:type="character" w:customStyle="1" w:styleId="283">
    <w:name w:val="Основной текст (28)3"/>
    <w:basedOn w:val="280"/>
    <w:uiPriority w:val="99"/>
    <w:rPr>
      <w:rFonts w:ascii="Times New Roman" w:hAnsi="Times New Roman" w:cs="Times New Roman"/>
      <w:noProof/>
      <w:sz w:val="8"/>
      <w:szCs w:val="8"/>
    </w:rPr>
  </w:style>
  <w:style w:type="character" w:customStyle="1" w:styleId="2820">
    <w:name w:val="Основной текст (28)2"/>
    <w:basedOn w:val="280"/>
    <w:uiPriority w:val="99"/>
    <w:rPr>
      <w:rFonts w:ascii="Times New Roman" w:hAnsi="Times New Roman" w:cs="Times New Roman"/>
      <w:noProof/>
      <w:sz w:val="8"/>
      <w:szCs w:val="8"/>
    </w:rPr>
  </w:style>
  <w:style w:type="character" w:customStyle="1" w:styleId="423">
    <w:name w:val="Основной текст (4)23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22">
    <w:name w:val="Основной текст (4)22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124">
    <w:name w:val="Основной текст (2)124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23">
    <w:name w:val="Основной текст (2)12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22">
    <w:name w:val="Основной текст (2)12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21">
    <w:name w:val="Основной текст (2)12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20">
    <w:name w:val="Основной текст (2)120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19">
    <w:name w:val="Основной текст (2)11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18">
    <w:name w:val="Основной текст (2)118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  <w:lang w:val="en-US" w:eastAsia="en-US"/>
    </w:rPr>
  </w:style>
  <w:style w:type="character" w:customStyle="1" w:styleId="300">
    <w:name w:val="Основной текст (30)_"/>
    <w:basedOn w:val="a0"/>
    <w:link w:val="301"/>
    <w:uiPriority w:val="99"/>
    <w:locked/>
    <w:rPr>
      <w:rFonts w:ascii="Franklin Gothic Book" w:hAnsi="Franklin Gothic Book" w:cs="Franklin Gothic Book"/>
      <w:b/>
      <w:bCs/>
      <w:spacing w:val="0"/>
      <w:sz w:val="28"/>
      <w:szCs w:val="28"/>
    </w:rPr>
  </w:style>
  <w:style w:type="character" w:customStyle="1" w:styleId="302">
    <w:name w:val="Основной текст (30)"/>
    <w:basedOn w:val="300"/>
    <w:uiPriority w:val="99"/>
    <w:rPr>
      <w:rFonts w:ascii="Franklin Gothic Book" w:hAnsi="Franklin Gothic Book" w:cs="Franklin Gothic Book"/>
      <w:b/>
      <w:bCs/>
      <w:spacing w:val="0"/>
      <w:sz w:val="28"/>
      <w:szCs w:val="28"/>
    </w:rPr>
  </w:style>
  <w:style w:type="character" w:customStyle="1" w:styleId="421">
    <w:name w:val="Основной текст (4)21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117">
    <w:name w:val="Основной текст (2)11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0">
    <w:name w:val="Основной текст (4)20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1220">
    <w:name w:val="Колонтитул + 122"/>
    <w:aliases w:val="5 pt5,Полужирный2"/>
    <w:basedOn w:val="a8"/>
    <w:uiPriority w:val="99"/>
    <w:rPr>
      <w:rFonts w:ascii="Times New Roman" w:hAnsi="Times New Roman" w:cs="Times New Roman"/>
      <w:b/>
      <w:bCs/>
      <w:noProof/>
      <w:spacing w:val="0"/>
      <w:sz w:val="25"/>
      <w:szCs w:val="25"/>
    </w:rPr>
  </w:style>
  <w:style w:type="character" w:customStyle="1" w:styleId="2116">
    <w:name w:val="Основной текст (2)116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15">
    <w:name w:val="Основной текст (2)11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14">
    <w:name w:val="Основной текст (2)11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13">
    <w:name w:val="Основной текст (2)11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12">
    <w:name w:val="Основной текст (2)112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11">
    <w:name w:val="Основной текст (2)11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19">
    <w:name w:val="Основной текст (4)19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18">
    <w:name w:val="Основной текст (4)18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17">
    <w:name w:val="Основной текст (4)17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12">
    <w:name w:val="Основной текст (4) + Не курсив12"/>
    <w:basedOn w:val="4b"/>
    <w:uiPriority w:val="99"/>
    <w:rPr>
      <w:rFonts w:ascii="Times New Roman" w:hAnsi="Times New Roman" w:cs="Times New Roman"/>
      <w:b/>
      <w:bCs/>
      <w:i w:val="0"/>
      <w:iCs w:val="0"/>
      <w:spacing w:val="0"/>
      <w:sz w:val="21"/>
      <w:szCs w:val="21"/>
    </w:rPr>
  </w:style>
  <w:style w:type="character" w:customStyle="1" w:styleId="411">
    <w:name w:val="Основной текст (4) + Не курсив11"/>
    <w:basedOn w:val="4b"/>
    <w:uiPriority w:val="99"/>
    <w:rPr>
      <w:rFonts w:ascii="Times New Roman" w:hAnsi="Times New Roman" w:cs="Times New Roman"/>
      <w:b/>
      <w:bCs/>
      <w:i w:val="0"/>
      <w:iCs w:val="0"/>
      <w:noProof/>
      <w:spacing w:val="0"/>
      <w:sz w:val="21"/>
      <w:szCs w:val="21"/>
    </w:rPr>
  </w:style>
  <w:style w:type="character" w:customStyle="1" w:styleId="320">
    <w:name w:val="Основной текст (32)_"/>
    <w:basedOn w:val="a0"/>
    <w:link w:val="321"/>
    <w:uiPriority w:val="99"/>
    <w:locked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22">
    <w:name w:val="Основной текст (32)"/>
    <w:basedOn w:val="320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222">
    <w:name w:val="Основной текст (32)22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21">
    <w:name w:val="Основной текст (32)21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20">
    <w:name w:val="Основной текст (32)20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19">
    <w:name w:val="Основной текст (32)19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18">
    <w:name w:val="Основной текст (32)18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17">
    <w:name w:val="Основной текст (32)17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12">
    <w:name w:val="Основной текст (31)_"/>
    <w:basedOn w:val="a0"/>
    <w:link w:val="3110"/>
    <w:uiPriority w:val="99"/>
    <w:locked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13">
    <w:name w:val="Основной текст (31)"/>
    <w:basedOn w:val="312"/>
    <w:uiPriority w:val="99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1100">
    <w:name w:val="Основной текст (31)10"/>
    <w:basedOn w:val="312"/>
    <w:uiPriority w:val="99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19">
    <w:name w:val="Основной текст (31)9"/>
    <w:basedOn w:val="312"/>
    <w:uiPriority w:val="99"/>
    <w:rPr>
      <w:rFonts w:ascii="Times New Roman" w:hAnsi="Times New Roman" w:cs="Times New Roman"/>
      <w:i/>
      <w:iCs/>
      <w:noProof/>
      <w:spacing w:val="0"/>
      <w:sz w:val="21"/>
      <w:szCs w:val="21"/>
    </w:rPr>
  </w:style>
  <w:style w:type="character" w:customStyle="1" w:styleId="1011">
    <w:name w:val="Колонтитул + 101"/>
    <w:aliases w:val="5 pt4,Интервал 1 pt1"/>
    <w:basedOn w:val="a8"/>
    <w:uiPriority w:val="99"/>
    <w:rPr>
      <w:rFonts w:ascii="Times New Roman" w:hAnsi="Times New Roman" w:cs="Times New Roman"/>
      <w:noProof/>
      <w:spacing w:val="20"/>
      <w:sz w:val="21"/>
      <w:szCs w:val="21"/>
    </w:rPr>
  </w:style>
  <w:style w:type="character" w:customStyle="1" w:styleId="21100">
    <w:name w:val="Основной текст (2)110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09">
    <w:name w:val="Основной текст (2)10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08">
    <w:name w:val="Основной текст (2)108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07">
    <w:name w:val="Основной текст (2)10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06">
    <w:name w:val="Основной текст (2)10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05">
    <w:name w:val="Основной текст (2)10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04">
    <w:name w:val="Основной текст (2)104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03">
    <w:name w:val="Основной текст (2)10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02">
    <w:name w:val="Основной текст (2)10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01">
    <w:name w:val="Основной текст (2)10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00">
    <w:name w:val="Основной текст (2)10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99">
    <w:name w:val="Основной текст (2)9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98">
    <w:name w:val="Основной текст (2)9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97">
    <w:name w:val="Основной текст (2)97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96">
    <w:name w:val="Основной текст (2)9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95">
    <w:name w:val="Основной текст (2)95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94">
    <w:name w:val="Основной текст (2)9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93">
    <w:name w:val="Основной текст (2)93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920">
    <w:name w:val="Основной текст (2)9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910">
    <w:name w:val="Основной текст (2)91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900">
    <w:name w:val="Основной текст (2)9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89">
    <w:name w:val="Основной текст (2)89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88">
    <w:name w:val="Основной текст (2)8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87">
    <w:name w:val="Основной текст (2)87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86">
    <w:name w:val="Основной текст (2)8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85">
    <w:name w:val="Основной текст (2)8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84">
    <w:name w:val="Основной текст (2)8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830">
    <w:name w:val="Основной текст (2)8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821">
    <w:name w:val="Основной текст (2)82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810">
    <w:name w:val="Основной текст (2)8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800">
    <w:name w:val="Основной текст (2)8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79">
    <w:name w:val="Основной текст (2)7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78">
    <w:name w:val="Основной текст (2)7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77">
    <w:name w:val="Основной текст (2)7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76">
    <w:name w:val="Основной текст (2)7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75">
    <w:name w:val="Основной текст (2)7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74">
    <w:name w:val="Основной текст (2)74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73">
    <w:name w:val="Основной текст (2)7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720">
    <w:name w:val="Основной текст (2)72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710">
    <w:name w:val="Основной текст (2)7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3216">
    <w:name w:val="Основной текст (32)16"/>
    <w:basedOn w:val="320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700">
    <w:name w:val="Основной текст (2)7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62pt">
    <w:name w:val="Основной текст (6) + Интервал 2 pt"/>
    <w:basedOn w:val="61"/>
    <w:uiPriority w:val="99"/>
    <w:rPr>
      <w:rFonts w:ascii="Times New Roman" w:hAnsi="Times New Roman" w:cs="Times New Roman"/>
      <w:b/>
      <w:bCs/>
      <w:spacing w:val="40"/>
      <w:sz w:val="26"/>
      <w:szCs w:val="26"/>
    </w:rPr>
  </w:style>
  <w:style w:type="character" w:customStyle="1" w:styleId="69">
    <w:name w:val="Основной текст (6)9"/>
    <w:basedOn w:val="6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68">
    <w:name w:val="Основной текст (6)8"/>
    <w:basedOn w:val="61"/>
    <w:uiPriority w:val="99"/>
    <w:rPr>
      <w:rFonts w:ascii="Times New Roman" w:hAnsi="Times New Roman" w:cs="Times New Roman"/>
      <w:b/>
      <w:bCs/>
      <w:noProof/>
      <w:spacing w:val="0"/>
      <w:sz w:val="26"/>
      <w:szCs w:val="26"/>
    </w:rPr>
  </w:style>
  <w:style w:type="character" w:customStyle="1" w:styleId="3215">
    <w:name w:val="Основной текст (32)15"/>
    <w:basedOn w:val="320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214">
    <w:name w:val="Основной текст (32)14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13">
    <w:name w:val="Основной текст (32)13"/>
    <w:basedOn w:val="320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212">
    <w:name w:val="Основной текст (32)12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11">
    <w:name w:val="Основной текст (32)11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10">
    <w:name w:val="Основной текст (32)10"/>
    <w:basedOn w:val="320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29">
    <w:name w:val="Основной текст (32)9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8">
    <w:name w:val="Основной текст (32)8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30">
    <w:name w:val="Основной текст (33)_"/>
    <w:basedOn w:val="a0"/>
    <w:link w:val="331"/>
    <w:uiPriority w:val="99"/>
    <w:locked/>
    <w:rPr>
      <w:rFonts w:ascii="Lucida Sans Unicode" w:hAnsi="Lucida Sans Unicode" w:cs="Lucida Sans Unicode"/>
      <w:b/>
      <w:bCs/>
      <w:spacing w:val="0"/>
      <w:sz w:val="20"/>
      <w:szCs w:val="20"/>
    </w:rPr>
  </w:style>
  <w:style w:type="character" w:customStyle="1" w:styleId="332">
    <w:name w:val="Основной текст (33)"/>
    <w:basedOn w:val="330"/>
    <w:uiPriority w:val="99"/>
    <w:rPr>
      <w:rFonts w:ascii="Lucida Sans Unicode" w:hAnsi="Lucida Sans Unicode" w:cs="Lucida Sans Unicode"/>
      <w:b/>
      <w:bCs/>
      <w:spacing w:val="0"/>
      <w:sz w:val="20"/>
      <w:szCs w:val="20"/>
    </w:rPr>
  </w:style>
  <w:style w:type="character" w:customStyle="1" w:styleId="327">
    <w:name w:val="Основной текст (32)7"/>
    <w:basedOn w:val="320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26">
    <w:name w:val="Основной текст (32)6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5">
    <w:name w:val="Основной текст (32)5"/>
    <w:basedOn w:val="320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24">
    <w:name w:val="Основной текст (32)4"/>
    <w:basedOn w:val="320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18">
    <w:name w:val="Основной текст (31)8"/>
    <w:basedOn w:val="312"/>
    <w:uiPriority w:val="99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3">
    <w:name w:val="Основной текст (32)3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223">
    <w:name w:val="Основной текст (32)2"/>
    <w:basedOn w:val="320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317">
    <w:name w:val="Основной текст (31)7"/>
    <w:basedOn w:val="312"/>
    <w:uiPriority w:val="99"/>
    <w:rPr>
      <w:rFonts w:ascii="Times New Roman" w:hAnsi="Times New Roman" w:cs="Times New Roman"/>
      <w:i/>
      <w:iCs/>
      <w:noProof/>
      <w:spacing w:val="0"/>
      <w:sz w:val="21"/>
      <w:szCs w:val="21"/>
    </w:rPr>
  </w:style>
  <w:style w:type="character" w:customStyle="1" w:styleId="350">
    <w:name w:val="Основной текст (35)_"/>
    <w:basedOn w:val="a0"/>
    <w:link w:val="35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52">
    <w:name w:val="Основной текст (35)"/>
    <w:basedOn w:val="350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7">
    <w:name w:val="Основной текст (6)7"/>
    <w:basedOn w:val="6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66">
    <w:name w:val="Основной текст (6)6"/>
    <w:basedOn w:val="61"/>
    <w:uiPriority w:val="99"/>
    <w:rPr>
      <w:rFonts w:ascii="Times New Roman" w:hAnsi="Times New Roman" w:cs="Times New Roman"/>
      <w:b/>
      <w:bCs/>
      <w:noProof/>
      <w:spacing w:val="0"/>
      <w:sz w:val="26"/>
      <w:szCs w:val="26"/>
    </w:rPr>
  </w:style>
  <w:style w:type="character" w:customStyle="1" w:styleId="269">
    <w:name w:val="Основной текст (2)69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68">
    <w:name w:val="Основной текст (2)6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67">
    <w:name w:val="Основной текст (2)67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66">
    <w:name w:val="Основной текст (2)66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65">
    <w:name w:val="Основной текст (2)6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64">
    <w:name w:val="Основной текст (2)64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40">
    <w:name w:val="Основной текст (34)_"/>
    <w:basedOn w:val="a0"/>
    <w:link w:val="341"/>
    <w:uiPriority w:val="99"/>
    <w:locked/>
    <w:rPr>
      <w:rFonts w:ascii="Franklin Gothic Book" w:hAnsi="Franklin Gothic Book" w:cs="Franklin Gothic Book"/>
      <w:b/>
      <w:bCs/>
      <w:spacing w:val="0"/>
      <w:sz w:val="25"/>
      <w:szCs w:val="25"/>
    </w:rPr>
  </w:style>
  <w:style w:type="character" w:customStyle="1" w:styleId="342">
    <w:name w:val="Основной текст (34)"/>
    <w:basedOn w:val="340"/>
    <w:uiPriority w:val="99"/>
    <w:rPr>
      <w:rFonts w:ascii="Franklin Gothic Book" w:hAnsi="Franklin Gothic Book" w:cs="Franklin Gothic Book"/>
      <w:b/>
      <w:bCs/>
      <w:spacing w:val="0"/>
      <w:sz w:val="25"/>
      <w:szCs w:val="25"/>
    </w:rPr>
  </w:style>
  <w:style w:type="character" w:customStyle="1" w:styleId="263">
    <w:name w:val="Основной текст (2)6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620">
    <w:name w:val="Основной текст (2)6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610">
    <w:name w:val="Основной текст (2)6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16">
    <w:name w:val="Основной текст (4)16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600">
    <w:name w:val="Основной текст (2)60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59">
    <w:name w:val="Основной текст (2)5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15">
    <w:name w:val="Основной текст (4)15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360">
    <w:name w:val="Основной текст (36)_"/>
    <w:basedOn w:val="a0"/>
    <w:link w:val="361"/>
    <w:uiPriority w:val="99"/>
    <w:locked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62">
    <w:name w:val="Основной текст (36)"/>
    <w:basedOn w:val="360"/>
    <w:uiPriority w:val="9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64">
    <w:name w:val="Основной текст (36)4"/>
    <w:basedOn w:val="360"/>
    <w:uiPriority w:val="99"/>
    <w:rPr>
      <w:rFonts w:ascii="Times New Roman" w:hAnsi="Times New Roman" w:cs="Times New Roman"/>
      <w:i/>
      <w:iCs/>
      <w:noProof/>
      <w:spacing w:val="0"/>
      <w:sz w:val="18"/>
      <w:szCs w:val="18"/>
    </w:rPr>
  </w:style>
  <w:style w:type="character" w:customStyle="1" w:styleId="363">
    <w:name w:val="Основной текст (36)3"/>
    <w:basedOn w:val="360"/>
    <w:uiPriority w:val="99"/>
    <w:rPr>
      <w:rFonts w:ascii="Times New Roman" w:hAnsi="Times New Roman" w:cs="Times New Roman"/>
      <w:i/>
      <w:iCs/>
      <w:noProof/>
      <w:spacing w:val="0"/>
      <w:sz w:val="18"/>
      <w:szCs w:val="18"/>
    </w:rPr>
  </w:style>
  <w:style w:type="character" w:customStyle="1" w:styleId="3620">
    <w:name w:val="Основной текст (36)2"/>
    <w:basedOn w:val="360"/>
    <w:uiPriority w:val="99"/>
    <w:rPr>
      <w:rFonts w:ascii="Times New Roman" w:hAnsi="Times New Roman" w:cs="Times New Roman"/>
      <w:i/>
      <w:iCs/>
      <w:noProof/>
      <w:spacing w:val="0"/>
      <w:sz w:val="18"/>
      <w:szCs w:val="18"/>
    </w:rPr>
  </w:style>
  <w:style w:type="character" w:customStyle="1" w:styleId="65">
    <w:name w:val="Основной текст (6)5"/>
    <w:basedOn w:val="6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64">
    <w:name w:val="Основной текст (6)4"/>
    <w:basedOn w:val="61"/>
    <w:uiPriority w:val="99"/>
    <w:rPr>
      <w:rFonts w:ascii="Times New Roman" w:hAnsi="Times New Roman" w:cs="Times New Roman"/>
      <w:b/>
      <w:bCs/>
      <w:noProof/>
      <w:spacing w:val="0"/>
      <w:sz w:val="26"/>
      <w:szCs w:val="26"/>
    </w:rPr>
  </w:style>
  <w:style w:type="character" w:customStyle="1" w:styleId="6a">
    <w:name w:val="Основной текст (6) + Курсив"/>
    <w:basedOn w:val="61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258">
    <w:name w:val="Основной текст (2)58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57">
    <w:name w:val="Основной текст (2)57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56">
    <w:name w:val="Основной текст (2)56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55">
    <w:name w:val="Основной текст (2)5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54">
    <w:name w:val="Основной текст (2)5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53">
    <w:name w:val="Основной текст (2)53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520">
    <w:name w:val="Основной текст (2)5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510">
    <w:name w:val="Основной текст (2)5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370">
    <w:name w:val="Основной текст (37)_"/>
    <w:basedOn w:val="a0"/>
    <w:link w:val="371"/>
    <w:uiPriority w:val="99"/>
    <w:locked/>
    <w:rPr>
      <w:rFonts w:ascii="Franklin Gothic Book" w:hAnsi="Franklin Gothic Book" w:cs="Franklin Gothic Book"/>
      <w:b/>
      <w:bCs/>
      <w:spacing w:val="0"/>
      <w:sz w:val="29"/>
      <w:szCs w:val="29"/>
    </w:rPr>
  </w:style>
  <w:style w:type="character" w:customStyle="1" w:styleId="372">
    <w:name w:val="Основной текст (37)"/>
    <w:basedOn w:val="370"/>
    <w:uiPriority w:val="99"/>
    <w:rPr>
      <w:rFonts w:ascii="Franklin Gothic Book" w:hAnsi="Franklin Gothic Book" w:cs="Franklin Gothic Book"/>
      <w:b/>
      <w:bCs/>
      <w:spacing w:val="0"/>
      <w:sz w:val="29"/>
      <w:szCs w:val="29"/>
    </w:rPr>
  </w:style>
  <w:style w:type="character" w:customStyle="1" w:styleId="2500">
    <w:name w:val="Основной текст (2)5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14">
    <w:name w:val="Основной текст (4)14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1310">
    <w:name w:val="Колонтитул + 131"/>
    <w:aliases w:val="5 pt3"/>
    <w:basedOn w:val="a8"/>
    <w:uiPriority w:val="99"/>
    <w:rPr>
      <w:rFonts w:ascii="Times New Roman" w:hAnsi="Times New Roman" w:cs="Times New Roman"/>
      <w:spacing w:val="0"/>
      <w:sz w:val="27"/>
      <w:szCs w:val="27"/>
    </w:rPr>
  </w:style>
  <w:style w:type="character" w:customStyle="1" w:styleId="249">
    <w:name w:val="Основной текст (2)49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48">
    <w:name w:val="Основной текст (2)4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47">
    <w:name w:val="Основной текст (2)4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46">
    <w:name w:val="Основной текст (2)4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45">
    <w:name w:val="Основной текст (2)45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44">
    <w:name w:val="Основной текст (2)4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43">
    <w:name w:val="Основной текст (2)4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420">
    <w:name w:val="Основной текст (2)4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410">
    <w:name w:val="Основной текст (2)41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400">
    <w:name w:val="Основной текст (2)4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39">
    <w:name w:val="Основной текст (2)3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38">
    <w:name w:val="Основной текст (2)38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7">
    <w:name w:val="Основной текст (2)37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36">
    <w:name w:val="Основной текст (2)3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35">
    <w:name w:val="Основной текст (2)35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4">
    <w:name w:val="Основной текст (2)3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390">
    <w:name w:val="Основной текст (39)_"/>
    <w:basedOn w:val="a0"/>
    <w:link w:val="391"/>
    <w:uiPriority w:val="99"/>
    <w:locked/>
    <w:rPr>
      <w:rFonts w:ascii="Times New Roman" w:hAnsi="Times New Roman" w:cs="Times New Roman"/>
      <w:spacing w:val="0"/>
      <w:sz w:val="16"/>
      <w:szCs w:val="16"/>
    </w:rPr>
  </w:style>
  <w:style w:type="character" w:customStyle="1" w:styleId="392">
    <w:name w:val="Основной текст (39)"/>
    <w:basedOn w:val="390"/>
    <w:uiPriority w:val="99"/>
    <w:rPr>
      <w:rFonts w:ascii="Times New Roman" w:hAnsi="Times New Roman" w:cs="Times New Roman"/>
      <w:spacing w:val="0"/>
      <w:sz w:val="16"/>
      <w:szCs w:val="16"/>
    </w:rPr>
  </w:style>
  <w:style w:type="character" w:customStyle="1" w:styleId="233">
    <w:name w:val="Основной текст (2)3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8pt">
    <w:name w:val="Основной текст (2) + 8 pt"/>
    <w:aliases w:val="Не полужирный"/>
    <w:basedOn w:val="2e"/>
    <w:uiPriority w:val="99"/>
    <w:rPr>
      <w:rFonts w:ascii="Times New Roman" w:hAnsi="Times New Roman" w:cs="Times New Roman"/>
      <w:b w:val="0"/>
      <w:bCs w:val="0"/>
      <w:spacing w:val="0"/>
      <w:sz w:val="16"/>
      <w:szCs w:val="16"/>
    </w:rPr>
  </w:style>
  <w:style w:type="character" w:customStyle="1" w:styleId="393">
    <w:name w:val="Основной текст (39)3"/>
    <w:basedOn w:val="390"/>
    <w:uiPriority w:val="99"/>
    <w:rPr>
      <w:rFonts w:ascii="Times New Roman" w:hAnsi="Times New Roman" w:cs="Times New Roman"/>
      <w:spacing w:val="0"/>
      <w:sz w:val="16"/>
      <w:szCs w:val="16"/>
    </w:rPr>
  </w:style>
  <w:style w:type="character" w:customStyle="1" w:styleId="2320">
    <w:name w:val="Основной текст (2)3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311">
    <w:name w:val="Основной текст (2)31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300">
    <w:name w:val="Основной текст (2)30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3920">
    <w:name w:val="Основной текст (39)2"/>
    <w:basedOn w:val="390"/>
    <w:uiPriority w:val="99"/>
    <w:rPr>
      <w:rFonts w:ascii="Times New Roman" w:hAnsi="Times New Roman" w:cs="Times New Roman"/>
      <w:spacing w:val="0"/>
      <w:sz w:val="16"/>
      <w:szCs w:val="16"/>
    </w:rPr>
  </w:style>
  <w:style w:type="character" w:customStyle="1" w:styleId="229">
    <w:name w:val="Основной текст (2)2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28">
    <w:name w:val="Основной текст (2)2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380">
    <w:name w:val="Основной текст (38)_"/>
    <w:basedOn w:val="a0"/>
    <w:link w:val="381"/>
    <w:uiPriority w:val="99"/>
    <w:locked/>
    <w:rPr>
      <w:rFonts w:ascii="Franklin Gothic Book" w:hAnsi="Franklin Gothic Book" w:cs="Franklin Gothic Book"/>
      <w:b/>
      <w:bCs/>
      <w:spacing w:val="0"/>
      <w:sz w:val="27"/>
      <w:szCs w:val="27"/>
    </w:rPr>
  </w:style>
  <w:style w:type="character" w:customStyle="1" w:styleId="382">
    <w:name w:val="Основной текст (38)"/>
    <w:basedOn w:val="380"/>
    <w:uiPriority w:val="99"/>
    <w:rPr>
      <w:rFonts w:ascii="Franklin Gothic Book" w:hAnsi="Franklin Gothic Book" w:cs="Franklin Gothic Book"/>
      <w:b/>
      <w:bCs/>
      <w:spacing w:val="0"/>
      <w:sz w:val="27"/>
      <w:szCs w:val="27"/>
    </w:rPr>
  </w:style>
  <w:style w:type="character" w:customStyle="1" w:styleId="2f2">
    <w:name w:val="Подпись к таблице (2)_"/>
    <w:basedOn w:val="a0"/>
    <w:link w:val="216"/>
    <w:uiPriority w:val="99"/>
    <w:locked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f3">
    <w:name w:val="Подпись к таблице (2)"/>
    <w:basedOn w:val="2f2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f4">
    <w:name w:val="Подпись к таблице (2) + Не полужирный"/>
    <w:basedOn w:val="2f2"/>
    <w:uiPriority w:val="99"/>
    <w:rPr>
      <w:rFonts w:ascii="Times New Roman" w:hAnsi="Times New Roman" w:cs="Times New Roman"/>
      <w:b w:val="0"/>
      <w:bCs w:val="0"/>
      <w:spacing w:val="0"/>
      <w:sz w:val="18"/>
      <w:szCs w:val="18"/>
    </w:rPr>
  </w:style>
  <w:style w:type="character" w:customStyle="1" w:styleId="227">
    <w:name w:val="Основной текст (2)2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260">
    <w:name w:val="Основной текст (2)26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00">
    <w:name w:val="Основной текст (40)_"/>
    <w:basedOn w:val="a0"/>
    <w:link w:val="401"/>
    <w:uiPriority w:val="99"/>
    <w:locked/>
    <w:rPr>
      <w:rFonts w:ascii="Franklin Gothic Book" w:hAnsi="Franklin Gothic Book" w:cs="Franklin Gothic Book"/>
      <w:b/>
      <w:bCs/>
      <w:spacing w:val="0"/>
      <w:sz w:val="24"/>
      <w:szCs w:val="24"/>
    </w:rPr>
  </w:style>
  <w:style w:type="character" w:customStyle="1" w:styleId="402">
    <w:name w:val="Основной текст (40)"/>
    <w:basedOn w:val="400"/>
    <w:uiPriority w:val="99"/>
    <w:rPr>
      <w:rFonts w:ascii="Franklin Gothic Book" w:hAnsi="Franklin Gothic Book" w:cs="Franklin Gothic Book"/>
      <w:b/>
      <w:bCs/>
      <w:spacing w:val="0"/>
      <w:sz w:val="24"/>
      <w:szCs w:val="24"/>
    </w:rPr>
  </w:style>
  <w:style w:type="character" w:customStyle="1" w:styleId="2250">
    <w:name w:val="Основной текст (2)25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3">
    <w:name w:val="Основной текст (4)13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100">
    <w:name w:val="Основной текст (4) + Не курсив10"/>
    <w:basedOn w:val="4b"/>
    <w:uiPriority w:val="99"/>
    <w:rPr>
      <w:rFonts w:ascii="Times New Roman" w:hAnsi="Times New Roman" w:cs="Times New Roman"/>
      <w:b/>
      <w:bCs/>
      <w:i w:val="0"/>
      <w:iCs w:val="0"/>
      <w:spacing w:val="0"/>
      <w:sz w:val="21"/>
      <w:szCs w:val="21"/>
    </w:rPr>
  </w:style>
  <w:style w:type="character" w:customStyle="1" w:styleId="4120">
    <w:name w:val="Основной текст (4)12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32a">
    <w:name w:val="Заголовок №32"/>
    <w:basedOn w:val="3a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720">
    <w:name w:val="Основной текст (7)2"/>
    <w:basedOn w:val="70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74">
    <w:name w:val="Основной текст (7) + Не курсив"/>
    <w:basedOn w:val="70"/>
    <w:uiPriority w:val="99"/>
    <w:rPr>
      <w:rFonts w:ascii="Times New Roman" w:hAnsi="Times New Roman" w:cs="Times New Roman"/>
      <w:b/>
      <w:bCs/>
      <w:i w:val="0"/>
      <w:iCs w:val="0"/>
      <w:spacing w:val="0"/>
      <w:sz w:val="26"/>
      <w:szCs w:val="26"/>
    </w:rPr>
  </w:style>
  <w:style w:type="character" w:customStyle="1" w:styleId="42a">
    <w:name w:val="Основной текст (42)_"/>
    <w:basedOn w:val="a0"/>
    <w:link w:val="4210"/>
    <w:uiPriority w:val="99"/>
    <w:locked/>
    <w:rPr>
      <w:rFonts w:ascii="Franklin Gothic Book" w:hAnsi="Franklin Gothic Book" w:cs="Franklin Gothic Book"/>
      <w:b/>
      <w:bCs/>
      <w:noProof/>
      <w:sz w:val="24"/>
      <w:szCs w:val="24"/>
    </w:rPr>
  </w:style>
  <w:style w:type="character" w:customStyle="1" w:styleId="42b">
    <w:name w:val="Основной текст (42)"/>
    <w:basedOn w:val="42a"/>
    <w:uiPriority w:val="99"/>
    <w:rPr>
      <w:rFonts w:ascii="Franklin Gothic Book" w:hAnsi="Franklin Gothic Book" w:cs="Franklin Gothic Book"/>
      <w:b/>
      <w:bCs/>
      <w:noProof/>
      <w:sz w:val="24"/>
      <w:szCs w:val="24"/>
    </w:rPr>
  </w:style>
  <w:style w:type="character" w:customStyle="1" w:styleId="2240">
    <w:name w:val="Основной текст (2)24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230">
    <w:name w:val="Основной текст (2)23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221">
    <w:name w:val="Основной текст (2)2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90">
    <w:name w:val="Основной текст (4) + Не курсив9"/>
    <w:basedOn w:val="4b"/>
    <w:uiPriority w:val="99"/>
    <w:rPr>
      <w:rFonts w:ascii="Times New Roman" w:hAnsi="Times New Roman" w:cs="Times New Roman"/>
      <w:b/>
      <w:bCs/>
      <w:i w:val="0"/>
      <w:iCs w:val="0"/>
      <w:spacing w:val="0"/>
      <w:sz w:val="21"/>
      <w:szCs w:val="21"/>
    </w:rPr>
  </w:style>
  <w:style w:type="character" w:customStyle="1" w:styleId="480">
    <w:name w:val="Основной текст (4) + Не курсив8"/>
    <w:basedOn w:val="4b"/>
    <w:uiPriority w:val="99"/>
    <w:rPr>
      <w:rFonts w:ascii="Times New Roman" w:hAnsi="Times New Roman" w:cs="Times New Roman"/>
      <w:b/>
      <w:bCs/>
      <w:i w:val="0"/>
      <w:iCs w:val="0"/>
      <w:noProof/>
      <w:spacing w:val="0"/>
      <w:sz w:val="21"/>
      <w:szCs w:val="21"/>
    </w:rPr>
  </w:style>
  <w:style w:type="character" w:customStyle="1" w:styleId="4110">
    <w:name w:val="Основной текст (4)11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101">
    <w:name w:val="Основной текст (4)10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1a">
    <w:name w:val="Основной текст (41)_"/>
    <w:basedOn w:val="a0"/>
    <w:link w:val="4111"/>
    <w:uiPriority w:val="99"/>
    <w:locked/>
    <w:rPr>
      <w:rFonts w:ascii="Lucida Sans Unicode" w:hAnsi="Lucida Sans Unicode" w:cs="Lucida Sans Unicode"/>
      <w:b/>
      <w:bCs/>
      <w:spacing w:val="-20"/>
      <w:sz w:val="22"/>
      <w:szCs w:val="22"/>
    </w:rPr>
  </w:style>
  <w:style w:type="character" w:customStyle="1" w:styleId="41b">
    <w:name w:val="Основной текст (41)"/>
    <w:basedOn w:val="41a"/>
    <w:uiPriority w:val="99"/>
    <w:rPr>
      <w:rFonts w:ascii="Lucida Sans Unicode" w:hAnsi="Lucida Sans Unicode" w:cs="Lucida Sans Unicode"/>
      <w:b/>
      <w:bCs/>
      <w:spacing w:val="-20"/>
      <w:sz w:val="22"/>
      <w:szCs w:val="22"/>
    </w:rPr>
  </w:style>
  <w:style w:type="character" w:customStyle="1" w:styleId="2212">
    <w:name w:val="Основной текст (2)21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21">
    <w:name w:val="Основной текст (41)2"/>
    <w:basedOn w:val="41a"/>
    <w:uiPriority w:val="99"/>
    <w:rPr>
      <w:rFonts w:ascii="Lucida Sans Unicode" w:hAnsi="Lucida Sans Unicode" w:cs="Lucida Sans Unicode"/>
      <w:b/>
      <w:bCs/>
      <w:spacing w:val="-20"/>
      <w:sz w:val="22"/>
      <w:szCs w:val="22"/>
    </w:rPr>
  </w:style>
  <w:style w:type="character" w:customStyle="1" w:styleId="630">
    <w:name w:val="Основной текст (6)3"/>
    <w:basedOn w:val="6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620">
    <w:name w:val="Основной текст (6) + Курсив2"/>
    <w:basedOn w:val="61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Aharoni1">
    <w:name w:val="Колонтитул + Aharoni1"/>
    <w:aliases w:val="131,5 pt2"/>
    <w:basedOn w:val="a8"/>
    <w:uiPriority w:val="99"/>
    <w:rPr>
      <w:rFonts w:ascii="Aharoni" w:hAnsi="Times New Roman" w:cs="Aharoni"/>
      <w:noProof/>
      <w:spacing w:val="0"/>
      <w:sz w:val="27"/>
      <w:szCs w:val="27"/>
      <w:lang w:bidi="he-IL"/>
    </w:rPr>
  </w:style>
  <w:style w:type="character" w:customStyle="1" w:styleId="2209">
    <w:name w:val="Основной текст (2)20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9">
    <w:name w:val="Основной текст (2)19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8">
    <w:name w:val="Основной текст (2)18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471">
    <w:name w:val="Основной текст (4) + Не курсив7"/>
    <w:basedOn w:val="4b"/>
    <w:uiPriority w:val="99"/>
    <w:rPr>
      <w:rFonts w:ascii="Times New Roman" w:hAnsi="Times New Roman" w:cs="Times New Roman"/>
      <w:b/>
      <w:bCs/>
      <w:i w:val="0"/>
      <w:iCs w:val="0"/>
      <w:spacing w:val="0"/>
      <w:sz w:val="21"/>
      <w:szCs w:val="21"/>
    </w:rPr>
  </w:style>
  <w:style w:type="character" w:customStyle="1" w:styleId="46a">
    <w:name w:val="Основной текст (4) + Не курсив6"/>
    <w:basedOn w:val="4b"/>
    <w:uiPriority w:val="99"/>
    <w:rPr>
      <w:rFonts w:ascii="Times New Roman" w:hAnsi="Times New Roman" w:cs="Times New Roman"/>
      <w:b/>
      <w:bCs/>
      <w:i w:val="0"/>
      <w:iCs w:val="0"/>
      <w:noProof/>
      <w:spacing w:val="0"/>
      <w:sz w:val="21"/>
      <w:szCs w:val="21"/>
    </w:rPr>
  </w:style>
  <w:style w:type="character" w:customStyle="1" w:styleId="491">
    <w:name w:val="Основной текст (4)9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81">
    <w:name w:val="Основной текст (4)8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217">
    <w:name w:val="Основной текст (2)17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72">
    <w:name w:val="Основной текст (4)7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1211">
    <w:name w:val="Колонтитул + 121"/>
    <w:aliases w:val="5 pt1,Полужирный1"/>
    <w:basedOn w:val="a8"/>
    <w:uiPriority w:val="99"/>
    <w:rPr>
      <w:rFonts w:ascii="Times New Roman" w:hAnsi="Times New Roman" w:cs="Times New Roman"/>
      <w:b/>
      <w:bCs/>
      <w:noProof/>
      <w:spacing w:val="0"/>
      <w:sz w:val="25"/>
      <w:szCs w:val="25"/>
    </w:rPr>
  </w:style>
  <w:style w:type="character" w:customStyle="1" w:styleId="710">
    <w:name w:val="Основной текст (7) + Не курсив1"/>
    <w:basedOn w:val="70"/>
    <w:uiPriority w:val="99"/>
    <w:rPr>
      <w:rFonts w:ascii="Times New Roman" w:hAnsi="Times New Roman" w:cs="Times New Roman"/>
      <w:b/>
      <w:bCs/>
      <w:i w:val="0"/>
      <w:iCs w:val="0"/>
      <w:spacing w:val="0"/>
      <w:sz w:val="26"/>
      <w:szCs w:val="26"/>
    </w:rPr>
  </w:style>
  <w:style w:type="character" w:customStyle="1" w:styleId="216a">
    <w:name w:val="Основной текст (2)16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5a">
    <w:name w:val="Основной текст (2)1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4a">
    <w:name w:val="Основной текст (2)14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3a">
    <w:name w:val="Основной текст (2)13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2a">
    <w:name w:val="Основной текст (2)12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11a">
    <w:name w:val="Основной текст (2)11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5a">
    <w:name w:val="Основной текст (4) + Не курсив5"/>
    <w:basedOn w:val="4b"/>
    <w:uiPriority w:val="99"/>
    <w:rPr>
      <w:rFonts w:ascii="Times New Roman" w:hAnsi="Times New Roman" w:cs="Times New Roman"/>
      <w:b/>
      <w:bCs/>
      <w:i w:val="0"/>
      <w:iCs w:val="0"/>
      <w:spacing w:val="0"/>
      <w:sz w:val="21"/>
      <w:szCs w:val="21"/>
    </w:rPr>
  </w:style>
  <w:style w:type="character" w:customStyle="1" w:styleId="44a">
    <w:name w:val="Основной текст (4) + Не курсив4"/>
    <w:basedOn w:val="4b"/>
    <w:uiPriority w:val="99"/>
    <w:rPr>
      <w:rFonts w:ascii="Times New Roman" w:hAnsi="Times New Roman" w:cs="Times New Roman"/>
      <w:b/>
      <w:bCs/>
      <w:i w:val="0"/>
      <w:iCs w:val="0"/>
      <w:noProof/>
      <w:spacing w:val="0"/>
      <w:sz w:val="21"/>
      <w:szCs w:val="21"/>
    </w:rPr>
  </w:style>
  <w:style w:type="character" w:customStyle="1" w:styleId="46b">
    <w:name w:val="Основной текст (4)6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5b">
    <w:name w:val="Основной текст (4)5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210a">
    <w:name w:val="Основной текст (2)10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b">
    <w:name w:val="Основной текст (4)4"/>
    <w:basedOn w:val="4b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3a">
    <w:name w:val="Основной текст (4)3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3b">
    <w:name w:val="Основной текст (4) + Не курсив3"/>
    <w:basedOn w:val="4b"/>
    <w:uiPriority w:val="99"/>
    <w:rPr>
      <w:rFonts w:ascii="Times New Roman" w:hAnsi="Times New Roman" w:cs="Times New Roman"/>
      <w:b/>
      <w:bCs/>
      <w:i w:val="0"/>
      <w:iCs w:val="0"/>
      <w:noProof/>
      <w:spacing w:val="0"/>
      <w:sz w:val="21"/>
      <w:szCs w:val="21"/>
    </w:rPr>
  </w:style>
  <w:style w:type="character" w:customStyle="1" w:styleId="42c">
    <w:name w:val="Основной текст (4)2"/>
    <w:basedOn w:val="4b"/>
    <w:uiPriority w:val="99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42d">
    <w:name w:val="Основной текст (4) + Не курсив2"/>
    <w:basedOn w:val="4b"/>
    <w:uiPriority w:val="99"/>
    <w:rPr>
      <w:rFonts w:ascii="Times New Roman" w:hAnsi="Times New Roman" w:cs="Times New Roman"/>
      <w:b/>
      <w:bCs/>
      <w:i w:val="0"/>
      <w:iCs w:val="0"/>
      <w:spacing w:val="0"/>
      <w:sz w:val="21"/>
      <w:szCs w:val="21"/>
    </w:rPr>
  </w:style>
  <w:style w:type="character" w:customStyle="1" w:styleId="41c">
    <w:name w:val="Основной текст (4) + Не курсив1"/>
    <w:basedOn w:val="4b"/>
    <w:uiPriority w:val="99"/>
    <w:rPr>
      <w:rFonts w:ascii="Times New Roman" w:hAnsi="Times New Roman" w:cs="Times New Roman"/>
      <w:b/>
      <w:bCs/>
      <w:i w:val="0"/>
      <w:iCs w:val="0"/>
      <w:noProof/>
      <w:spacing w:val="0"/>
      <w:sz w:val="21"/>
      <w:szCs w:val="21"/>
    </w:rPr>
  </w:style>
  <w:style w:type="character" w:customStyle="1" w:styleId="621">
    <w:name w:val="Основной текст (6)2"/>
    <w:basedOn w:val="6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615">
    <w:name w:val="Основной текст (6) + Курсив1"/>
    <w:basedOn w:val="61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29a">
    <w:name w:val="Основной текст (2)9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8a">
    <w:name w:val="Основной текст (2)8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7a">
    <w:name w:val="Основной текст (2)7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6a">
    <w:name w:val="Основной текст (2)6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5a">
    <w:name w:val="Основной текст (2)5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4a">
    <w:name w:val="Основной текст (2)4"/>
    <w:basedOn w:val="2e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23a">
    <w:name w:val="Основной текст (2)3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2a">
    <w:name w:val="Основной текст (2)2"/>
    <w:basedOn w:val="2e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16">
    <w:name w:val="Основной текст (31)6"/>
    <w:basedOn w:val="312"/>
    <w:uiPriority w:val="99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15">
    <w:name w:val="Основной текст (31)5"/>
    <w:basedOn w:val="312"/>
    <w:uiPriority w:val="99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14">
    <w:name w:val="Основной текст (31)4"/>
    <w:basedOn w:val="312"/>
    <w:uiPriority w:val="99"/>
    <w:rPr>
      <w:rFonts w:ascii="Times New Roman" w:hAnsi="Times New Roman" w:cs="Times New Roman"/>
      <w:i/>
      <w:iCs/>
      <w:noProof/>
      <w:spacing w:val="0"/>
      <w:sz w:val="21"/>
      <w:szCs w:val="21"/>
    </w:rPr>
  </w:style>
  <w:style w:type="character" w:customStyle="1" w:styleId="3130">
    <w:name w:val="Основной текст (31)3"/>
    <w:basedOn w:val="312"/>
    <w:uiPriority w:val="99"/>
    <w:rPr>
      <w:rFonts w:ascii="Times New Roman" w:hAnsi="Times New Roman" w:cs="Times New Roman"/>
      <w:i/>
      <w:iCs/>
      <w:noProof/>
      <w:spacing w:val="0"/>
      <w:sz w:val="21"/>
      <w:szCs w:val="21"/>
    </w:rPr>
  </w:style>
  <w:style w:type="character" w:customStyle="1" w:styleId="3120">
    <w:name w:val="Основной текст (31)2"/>
    <w:basedOn w:val="312"/>
    <w:uiPriority w:val="99"/>
    <w:rPr>
      <w:rFonts w:ascii="Times New Roman" w:hAnsi="Times New Roman" w:cs="Times New Roman"/>
      <w:i/>
      <w:iCs/>
      <w:noProof/>
      <w:spacing w:val="0"/>
      <w:sz w:val="21"/>
      <w:szCs w:val="21"/>
    </w:rPr>
  </w:style>
  <w:style w:type="paragraph" w:customStyle="1" w:styleId="21">
    <w:name w:val="Сноска (2)1"/>
    <w:basedOn w:val="a"/>
    <w:link w:val="2"/>
    <w:uiPriority w:val="99"/>
    <w:pPr>
      <w:shd w:val="clear" w:color="auto" w:fill="FFFFFF"/>
      <w:spacing w:line="221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">
    <w:name w:val="Сноска1"/>
    <w:basedOn w:val="a"/>
    <w:link w:val="a4"/>
    <w:uiPriority w:val="99"/>
    <w:pPr>
      <w:shd w:val="clear" w:color="auto" w:fill="FFFFFF"/>
      <w:spacing w:line="187" w:lineRule="exact"/>
    </w:pPr>
    <w:rPr>
      <w:rFonts w:ascii="Lucida Sans Unicode" w:hAnsi="Lucida Sans Unicode" w:cs="Lucida Sans Unicode"/>
      <w:color w:val="auto"/>
      <w:sz w:val="15"/>
      <w:szCs w:val="15"/>
    </w:rPr>
  </w:style>
  <w:style w:type="paragraph" w:customStyle="1" w:styleId="211">
    <w:name w:val="Заголовок №21"/>
    <w:basedOn w:val="a"/>
    <w:link w:val="2b"/>
    <w:uiPriority w:val="99"/>
    <w:pPr>
      <w:shd w:val="clear" w:color="auto" w:fill="FFFFFF"/>
      <w:spacing w:before="360" w:line="317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210">
    <w:name w:val="Заголовок №2 (2)1"/>
    <w:basedOn w:val="a"/>
    <w:link w:val="222"/>
    <w:uiPriority w:val="99"/>
    <w:pPr>
      <w:shd w:val="clear" w:color="auto" w:fill="FFFFFF"/>
      <w:spacing w:after="240" w:line="317" w:lineRule="exact"/>
      <w:jc w:val="center"/>
      <w:outlineLvl w:val="1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110">
    <w:name w:val="Заголовок №11"/>
    <w:basedOn w:val="a"/>
    <w:link w:val="1a"/>
    <w:uiPriority w:val="99"/>
    <w:pPr>
      <w:shd w:val="clear" w:color="auto" w:fill="FFFFFF"/>
      <w:spacing w:before="24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80"/>
      <w:sz w:val="35"/>
      <w:szCs w:val="35"/>
    </w:rPr>
  </w:style>
  <w:style w:type="paragraph" w:customStyle="1" w:styleId="310">
    <w:name w:val="Заголовок №31"/>
    <w:basedOn w:val="a"/>
    <w:link w:val="3a"/>
    <w:uiPriority w:val="99"/>
    <w:pPr>
      <w:shd w:val="clear" w:color="auto" w:fill="FFFFFF"/>
      <w:spacing w:after="600" w:line="322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a9">
    <w:name w:val="Колонтитул"/>
    <w:basedOn w:val="a"/>
    <w:link w:val="a8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610">
    <w:name w:val="Основной текст (6)1"/>
    <w:basedOn w:val="a"/>
    <w:link w:val="61"/>
    <w:uiPriority w:val="99"/>
    <w:pPr>
      <w:shd w:val="clear" w:color="auto" w:fill="FFFFFF"/>
      <w:spacing w:before="960" w:after="180"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2">
    <w:name w:val="Основной текст (2)1"/>
    <w:basedOn w:val="a"/>
    <w:link w:val="2e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311">
    <w:name w:val="Основной текст (3)1"/>
    <w:basedOn w:val="a"/>
    <w:link w:val="3c"/>
    <w:uiPriority w:val="99"/>
    <w:pPr>
      <w:shd w:val="clear" w:color="auto" w:fill="FFFFFF"/>
      <w:spacing w:line="240" w:lineRule="atLeast"/>
      <w:jc w:val="right"/>
    </w:pPr>
    <w:rPr>
      <w:rFonts w:ascii="SimHei" w:eastAsia="SimHei" w:cs="SimHei"/>
      <w:color w:val="auto"/>
      <w:sz w:val="20"/>
      <w:szCs w:val="20"/>
    </w:rPr>
  </w:style>
  <w:style w:type="paragraph" w:customStyle="1" w:styleId="57">
    <w:name w:val="Основной текст (5)"/>
    <w:basedOn w:val="a"/>
    <w:link w:val="5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410">
    <w:name w:val="Основной текст (4)1"/>
    <w:basedOn w:val="a"/>
    <w:link w:val="4b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71">
    <w:name w:val="Основной текст (7)1"/>
    <w:basedOn w:val="a"/>
    <w:link w:val="70"/>
    <w:uiPriority w:val="99"/>
    <w:pPr>
      <w:shd w:val="clear" w:color="auto" w:fill="FFFFFF"/>
      <w:spacing w:after="300" w:line="317" w:lineRule="exact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customStyle="1" w:styleId="81">
    <w:name w:val="Основной текст (8)"/>
    <w:basedOn w:val="a"/>
    <w:link w:val="80"/>
    <w:uiPriority w:val="99"/>
    <w:pPr>
      <w:shd w:val="clear" w:color="auto" w:fill="FFFFFF"/>
      <w:spacing w:after="60" w:line="240" w:lineRule="atLeast"/>
      <w:jc w:val="both"/>
    </w:pPr>
    <w:rPr>
      <w:rFonts w:ascii="Verdana" w:hAnsi="Verdana" w:cs="Verdana"/>
      <w:noProof/>
      <w:color w:val="auto"/>
      <w:sz w:val="21"/>
      <w:szCs w:val="21"/>
    </w:rPr>
  </w:style>
  <w:style w:type="paragraph" w:customStyle="1" w:styleId="91">
    <w:name w:val="Основной текст (9)1"/>
    <w:basedOn w:val="a"/>
    <w:link w:val="90"/>
    <w:uiPriority w:val="99"/>
    <w:pPr>
      <w:shd w:val="clear" w:color="auto" w:fill="FFFFFF"/>
      <w:spacing w:line="240" w:lineRule="atLeast"/>
    </w:pPr>
    <w:rPr>
      <w:rFonts w:ascii="Gungsuh" w:eastAsia="Gungsuh" w:cs="Gungsuh"/>
      <w:color w:val="auto"/>
    </w:rPr>
  </w:style>
  <w:style w:type="paragraph" w:customStyle="1" w:styleId="1010">
    <w:name w:val="Основной текст (10)1"/>
    <w:basedOn w:val="a"/>
    <w:link w:val="101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b/>
      <w:bCs/>
      <w:color w:val="auto"/>
      <w:sz w:val="20"/>
      <w:szCs w:val="20"/>
    </w:rPr>
  </w:style>
  <w:style w:type="paragraph" w:customStyle="1" w:styleId="1110">
    <w:name w:val="Основной текст (11)1"/>
    <w:basedOn w:val="a"/>
    <w:link w:val="11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9"/>
      <w:szCs w:val="9"/>
    </w:rPr>
  </w:style>
  <w:style w:type="paragraph" w:customStyle="1" w:styleId="1210">
    <w:name w:val="Основной текст (12)1"/>
    <w:basedOn w:val="a"/>
    <w:link w:val="12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9"/>
      <w:szCs w:val="9"/>
    </w:rPr>
  </w:style>
  <w:style w:type="paragraph" w:customStyle="1" w:styleId="131">
    <w:name w:val="Основной текст (13)1"/>
    <w:basedOn w:val="a"/>
    <w:link w:val="130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color w:val="auto"/>
      <w:sz w:val="28"/>
      <w:szCs w:val="28"/>
    </w:rPr>
  </w:style>
  <w:style w:type="paragraph" w:customStyle="1" w:styleId="1d">
    <w:name w:val="Подпись к таблице1"/>
    <w:basedOn w:val="a"/>
    <w:link w:val="ab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color w:val="auto"/>
      <w:sz w:val="15"/>
      <w:szCs w:val="15"/>
    </w:rPr>
  </w:style>
  <w:style w:type="paragraph" w:customStyle="1" w:styleId="141">
    <w:name w:val="Основной текст (14)1"/>
    <w:basedOn w:val="a"/>
    <w:link w:val="140"/>
    <w:uiPriority w:val="99"/>
    <w:pPr>
      <w:shd w:val="clear" w:color="auto" w:fill="FFFFFF"/>
      <w:spacing w:line="240" w:lineRule="atLeast"/>
    </w:pPr>
    <w:rPr>
      <w:rFonts w:ascii="Aharoni" w:cs="Aharoni"/>
      <w:color w:val="auto"/>
      <w:sz w:val="29"/>
      <w:szCs w:val="29"/>
      <w:lang w:bidi="he-IL"/>
    </w:rPr>
  </w:style>
  <w:style w:type="paragraph" w:customStyle="1" w:styleId="151">
    <w:name w:val="Основной текст (15)1"/>
    <w:basedOn w:val="a"/>
    <w:link w:val="150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color w:val="auto"/>
      <w:sz w:val="27"/>
      <w:szCs w:val="27"/>
    </w:rPr>
  </w:style>
  <w:style w:type="paragraph" w:customStyle="1" w:styleId="181">
    <w:name w:val="Основной текст (18)1"/>
    <w:basedOn w:val="a"/>
    <w:link w:val="180"/>
    <w:uiPriority w:val="99"/>
    <w:pPr>
      <w:shd w:val="clear" w:color="auto" w:fill="FFFFFF"/>
      <w:spacing w:after="600" w:line="298" w:lineRule="exact"/>
    </w:pPr>
    <w:rPr>
      <w:rFonts w:ascii="Times New Roman" w:hAnsi="Times New Roman" w:cs="Times New Roman"/>
      <w:b/>
      <w:bCs/>
      <w:i/>
      <w:iCs/>
      <w:color w:val="auto"/>
      <w:sz w:val="25"/>
      <w:szCs w:val="25"/>
    </w:rPr>
  </w:style>
  <w:style w:type="paragraph" w:customStyle="1" w:styleId="171">
    <w:name w:val="Основной текст (17)1"/>
    <w:basedOn w:val="a"/>
    <w:link w:val="170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color w:val="auto"/>
      <w:sz w:val="25"/>
      <w:szCs w:val="25"/>
    </w:rPr>
  </w:style>
  <w:style w:type="paragraph" w:customStyle="1" w:styleId="161">
    <w:name w:val="Основной текст (16)1"/>
    <w:basedOn w:val="a"/>
    <w:link w:val="160"/>
    <w:uiPriority w:val="99"/>
    <w:pPr>
      <w:shd w:val="clear" w:color="auto" w:fill="FFFFFF"/>
      <w:spacing w:line="240" w:lineRule="atLeast"/>
      <w:jc w:val="center"/>
    </w:pPr>
    <w:rPr>
      <w:rFonts w:ascii="Aharoni" w:cs="Aharoni"/>
      <w:noProof/>
      <w:color w:val="auto"/>
      <w:sz w:val="10"/>
      <w:szCs w:val="10"/>
      <w:lang w:bidi="he-IL"/>
    </w:rPr>
  </w:style>
  <w:style w:type="paragraph" w:customStyle="1" w:styleId="191">
    <w:name w:val="Основной текст (19)1"/>
    <w:basedOn w:val="a"/>
    <w:link w:val="190"/>
    <w:uiPriority w:val="99"/>
    <w:pPr>
      <w:shd w:val="clear" w:color="auto" w:fill="FFFFFF"/>
      <w:spacing w:line="240" w:lineRule="atLeast"/>
    </w:pPr>
    <w:rPr>
      <w:rFonts w:ascii="Aharoni" w:cs="Aharoni"/>
      <w:color w:val="auto"/>
      <w:sz w:val="32"/>
      <w:szCs w:val="32"/>
      <w:lang w:bidi="he-IL"/>
    </w:rPr>
  </w:style>
  <w:style w:type="paragraph" w:customStyle="1" w:styleId="2010">
    <w:name w:val="Основной текст (20)1"/>
    <w:basedOn w:val="a"/>
    <w:link w:val="201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color w:val="auto"/>
      <w:sz w:val="27"/>
      <w:szCs w:val="27"/>
    </w:rPr>
  </w:style>
  <w:style w:type="paragraph" w:customStyle="1" w:styleId="2110">
    <w:name w:val="Основной текст (21)1"/>
    <w:basedOn w:val="a"/>
    <w:link w:val="213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color w:val="auto"/>
      <w:sz w:val="27"/>
      <w:szCs w:val="27"/>
    </w:rPr>
  </w:style>
  <w:style w:type="paragraph" w:customStyle="1" w:styleId="2211">
    <w:name w:val="Основной текст (22)1"/>
    <w:basedOn w:val="a"/>
    <w:link w:val="224"/>
    <w:uiPriority w:val="99"/>
    <w:pPr>
      <w:shd w:val="clear" w:color="auto" w:fill="FFFFFF"/>
      <w:spacing w:before="1500" w:line="202" w:lineRule="exact"/>
      <w:ind w:firstLine="320"/>
      <w:jc w:val="both"/>
    </w:pPr>
    <w:rPr>
      <w:rFonts w:ascii="Lucida Sans Unicode" w:hAnsi="Lucida Sans Unicode" w:cs="Lucida Sans Unicode"/>
      <w:color w:val="auto"/>
      <w:sz w:val="15"/>
      <w:szCs w:val="15"/>
    </w:rPr>
  </w:style>
  <w:style w:type="paragraph" w:customStyle="1" w:styleId="241">
    <w:name w:val="Основной текст (24)1"/>
    <w:basedOn w:val="a"/>
    <w:link w:val="24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4"/>
      <w:szCs w:val="14"/>
    </w:rPr>
  </w:style>
  <w:style w:type="paragraph" w:customStyle="1" w:styleId="2310">
    <w:name w:val="Основной текст (23)1"/>
    <w:basedOn w:val="a"/>
    <w:link w:val="231"/>
    <w:uiPriority w:val="99"/>
    <w:pPr>
      <w:shd w:val="clear" w:color="auto" w:fill="FFFFFF"/>
      <w:spacing w:line="240" w:lineRule="atLeast"/>
    </w:pPr>
    <w:rPr>
      <w:rFonts w:ascii="Aharoni" w:cs="Aharoni"/>
      <w:color w:val="auto"/>
      <w:sz w:val="32"/>
      <w:szCs w:val="32"/>
      <w:lang w:bidi="he-IL"/>
    </w:rPr>
  </w:style>
  <w:style w:type="paragraph" w:customStyle="1" w:styleId="291">
    <w:name w:val="Основной текст (29)1"/>
    <w:basedOn w:val="a"/>
    <w:link w:val="290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color w:val="auto"/>
      <w:sz w:val="25"/>
      <w:szCs w:val="25"/>
    </w:rPr>
  </w:style>
  <w:style w:type="paragraph" w:customStyle="1" w:styleId="251">
    <w:name w:val="Основной текст (25)1"/>
    <w:basedOn w:val="a"/>
    <w:link w:val="250"/>
    <w:uiPriority w:val="99"/>
    <w:pPr>
      <w:shd w:val="clear" w:color="auto" w:fill="FFFFFF"/>
      <w:spacing w:line="240" w:lineRule="atLeast"/>
    </w:pPr>
    <w:rPr>
      <w:rFonts w:ascii="Gungsuh" w:eastAsia="Gungsuh" w:cs="Gungsuh"/>
      <w:noProof/>
      <w:color w:val="auto"/>
      <w:sz w:val="8"/>
      <w:szCs w:val="8"/>
    </w:rPr>
  </w:style>
  <w:style w:type="paragraph" w:customStyle="1" w:styleId="261">
    <w:name w:val="Основной текст (26)1"/>
    <w:basedOn w:val="a"/>
    <w:link w:val="26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271">
    <w:name w:val="Основной текст (27)1"/>
    <w:basedOn w:val="a"/>
    <w:link w:val="27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281">
    <w:name w:val="Основной текст (28)1"/>
    <w:basedOn w:val="a"/>
    <w:link w:val="28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301">
    <w:name w:val="Основной текст (30)1"/>
    <w:basedOn w:val="a"/>
    <w:link w:val="300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color w:val="auto"/>
      <w:sz w:val="28"/>
      <w:szCs w:val="28"/>
    </w:rPr>
  </w:style>
  <w:style w:type="paragraph" w:customStyle="1" w:styleId="321">
    <w:name w:val="Основной текст (32)1"/>
    <w:basedOn w:val="a"/>
    <w:link w:val="320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3110">
    <w:name w:val="Основной текст (31)1"/>
    <w:basedOn w:val="a"/>
    <w:link w:val="31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1"/>
      <w:szCs w:val="21"/>
    </w:rPr>
  </w:style>
  <w:style w:type="paragraph" w:customStyle="1" w:styleId="331">
    <w:name w:val="Основной текст (33)1"/>
    <w:basedOn w:val="a"/>
    <w:link w:val="330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b/>
      <w:bCs/>
      <w:color w:val="auto"/>
      <w:sz w:val="20"/>
      <w:szCs w:val="20"/>
    </w:rPr>
  </w:style>
  <w:style w:type="paragraph" w:customStyle="1" w:styleId="351">
    <w:name w:val="Основной текст (35)1"/>
    <w:basedOn w:val="a"/>
    <w:link w:val="350"/>
    <w:uiPriority w:val="99"/>
    <w:pPr>
      <w:shd w:val="clear" w:color="auto" w:fill="FFFFFF"/>
      <w:spacing w:before="1080" w:line="322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41">
    <w:name w:val="Основной текст (34)1"/>
    <w:basedOn w:val="a"/>
    <w:link w:val="340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color w:val="auto"/>
      <w:sz w:val="25"/>
      <w:szCs w:val="25"/>
    </w:rPr>
  </w:style>
  <w:style w:type="paragraph" w:customStyle="1" w:styleId="361">
    <w:name w:val="Основной текст (36)1"/>
    <w:basedOn w:val="a"/>
    <w:link w:val="360"/>
    <w:uiPriority w:val="99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i/>
      <w:iCs/>
      <w:color w:val="auto"/>
      <w:sz w:val="18"/>
      <w:szCs w:val="18"/>
    </w:rPr>
  </w:style>
  <w:style w:type="paragraph" w:customStyle="1" w:styleId="371">
    <w:name w:val="Основной текст (37)1"/>
    <w:basedOn w:val="a"/>
    <w:link w:val="370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color w:val="auto"/>
      <w:sz w:val="29"/>
      <w:szCs w:val="29"/>
    </w:rPr>
  </w:style>
  <w:style w:type="paragraph" w:customStyle="1" w:styleId="391">
    <w:name w:val="Основной текст (39)1"/>
    <w:basedOn w:val="a"/>
    <w:link w:val="39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381">
    <w:name w:val="Основной текст (38)1"/>
    <w:basedOn w:val="a"/>
    <w:link w:val="380"/>
    <w:uiPriority w:val="99"/>
    <w:pPr>
      <w:shd w:val="clear" w:color="auto" w:fill="FFFFFF"/>
      <w:spacing w:line="240" w:lineRule="atLeast"/>
      <w:jc w:val="both"/>
    </w:pPr>
    <w:rPr>
      <w:rFonts w:ascii="Franklin Gothic Book" w:hAnsi="Franklin Gothic Book" w:cs="Franklin Gothic Book"/>
      <w:b/>
      <w:bCs/>
      <w:color w:val="auto"/>
      <w:sz w:val="27"/>
      <w:szCs w:val="27"/>
    </w:rPr>
  </w:style>
  <w:style w:type="paragraph" w:customStyle="1" w:styleId="216">
    <w:name w:val="Подпись к таблице (2)1"/>
    <w:basedOn w:val="a"/>
    <w:link w:val="2f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401">
    <w:name w:val="Основной текст (40)1"/>
    <w:basedOn w:val="a"/>
    <w:link w:val="400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color w:val="auto"/>
    </w:rPr>
  </w:style>
  <w:style w:type="paragraph" w:customStyle="1" w:styleId="4210">
    <w:name w:val="Основной текст (42)1"/>
    <w:basedOn w:val="a"/>
    <w:link w:val="42a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b/>
      <w:bCs/>
      <w:noProof/>
      <w:color w:val="auto"/>
    </w:rPr>
  </w:style>
  <w:style w:type="paragraph" w:customStyle="1" w:styleId="4111">
    <w:name w:val="Основной текст (41)1"/>
    <w:basedOn w:val="a"/>
    <w:link w:val="41a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b/>
      <w:bCs/>
      <w:color w:val="auto"/>
      <w:spacing w:val="-20"/>
      <w:sz w:val="22"/>
      <w:szCs w:val="22"/>
    </w:rPr>
  </w:style>
  <w:style w:type="paragraph" w:styleId="ad">
    <w:name w:val="footnote text"/>
    <w:basedOn w:val="a"/>
    <w:link w:val="ae"/>
    <w:uiPriority w:val="99"/>
    <w:semiHidden/>
    <w:unhideWhenUsed/>
    <w:rsid w:val="00296A0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296A0C"/>
    <w:rPr>
      <w:rFonts w:cs="Arial Unicode MS"/>
      <w:color w:val="000000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96A0C"/>
    <w:rPr>
      <w:rFonts w:cs="Times New Roman"/>
      <w:vertAlign w:val="superscript"/>
    </w:rPr>
  </w:style>
  <w:style w:type="paragraph" w:styleId="af0">
    <w:name w:val="footer"/>
    <w:basedOn w:val="a"/>
    <w:link w:val="af1"/>
    <w:uiPriority w:val="99"/>
    <w:unhideWhenUsed/>
    <w:rsid w:val="00E710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E710DE"/>
    <w:rPr>
      <w:rFonts w:cs="Arial Unicode MS"/>
      <w:color w:val="000000"/>
    </w:rPr>
  </w:style>
  <w:style w:type="paragraph" w:styleId="af2">
    <w:name w:val="header"/>
    <w:basedOn w:val="a"/>
    <w:link w:val="af3"/>
    <w:uiPriority w:val="99"/>
    <w:unhideWhenUsed/>
    <w:rsid w:val="00E710D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710DE"/>
    <w:rPr>
      <w:rFonts w:cs="Arial Unicode MS"/>
      <w:color w:val="000000"/>
    </w:rPr>
  </w:style>
  <w:style w:type="paragraph" w:styleId="af4">
    <w:name w:val="Balloon Text"/>
    <w:basedOn w:val="a"/>
    <w:link w:val="af5"/>
    <w:uiPriority w:val="99"/>
    <w:semiHidden/>
    <w:unhideWhenUsed/>
    <w:rsid w:val="005D710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D7104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rsid w:val="003D3A2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ConsPlusNormal">
    <w:name w:val="ConsPlusNormal"/>
    <w:rsid w:val="003D3A2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table" w:styleId="af6">
    <w:name w:val="Table Grid"/>
    <w:basedOn w:val="a1"/>
    <w:uiPriority w:val="59"/>
    <w:rsid w:val="003D3A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610">
    <w:name w:val="Основной текст (3)61"/>
    <w:basedOn w:val="3c"/>
    <w:uiPriority w:val="99"/>
    <w:rsid w:val="00F102E0"/>
    <w:rPr>
      <w:rFonts w:ascii="Times New Roman" w:eastAsia="SimHei" w:hAnsi="Times New Roman" w:cs="Times New Roman"/>
      <w:b/>
      <w:bCs/>
      <w:i/>
      <w:iCs/>
      <w:spacing w:val="0"/>
      <w:sz w:val="21"/>
      <w:szCs w:val="21"/>
    </w:rPr>
  </w:style>
  <w:style w:type="character" w:customStyle="1" w:styleId="3600">
    <w:name w:val="Основной текст (3)60"/>
    <w:basedOn w:val="3c"/>
    <w:uiPriority w:val="99"/>
    <w:rsid w:val="00F102E0"/>
    <w:rPr>
      <w:rFonts w:ascii="Times New Roman" w:eastAsia="SimHei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359">
    <w:name w:val="Основной текст (3)59"/>
    <w:basedOn w:val="3c"/>
    <w:uiPriority w:val="99"/>
    <w:rsid w:val="00F102E0"/>
    <w:rPr>
      <w:rFonts w:ascii="Times New Roman" w:eastAsia="SimHei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358">
    <w:name w:val="Основной текст (3)58"/>
    <w:basedOn w:val="3c"/>
    <w:uiPriority w:val="99"/>
    <w:rsid w:val="00F102E0"/>
    <w:rPr>
      <w:rFonts w:ascii="Times New Roman" w:eastAsia="SimHei" w:hAnsi="Times New Roman" w:cs="Times New Roman"/>
      <w:b/>
      <w:bCs/>
      <w:i/>
      <w:iCs/>
      <w:spacing w:val="0"/>
      <w:sz w:val="21"/>
      <w:szCs w:val="21"/>
    </w:rPr>
  </w:style>
  <w:style w:type="character" w:customStyle="1" w:styleId="357">
    <w:name w:val="Основной текст (3)57"/>
    <w:basedOn w:val="3c"/>
    <w:uiPriority w:val="99"/>
    <w:rsid w:val="00F102E0"/>
    <w:rPr>
      <w:rFonts w:ascii="Times New Roman" w:eastAsia="SimHei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356">
    <w:name w:val="Основной текст (3)56"/>
    <w:basedOn w:val="3c"/>
    <w:uiPriority w:val="99"/>
    <w:rsid w:val="00F102E0"/>
    <w:rPr>
      <w:rFonts w:ascii="Times New Roman" w:eastAsia="SimHei" w:hAnsi="Times New Roman" w:cs="Times New Roman"/>
      <w:b/>
      <w:bCs/>
      <w:i/>
      <w:iCs/>
      <w:spacing w:val="0"/>
      <w:sz w:val="21"/>
      <w:szCs w:val="21"/>
    </w:rPr>
  </w:style>
  <w:style w:type="character" w:customStyle="1" w:styleId="355">
    <w:name w:val="Основной текст (3)55"/>
    <w:basedOn w:val="3c"/>
    <w:uiPriority w:val="99"/>
    <w:rsid w:val="00F102E0"/>
    <w:rPr>
      <w:rFonts w:ascii="Times New Roman" w:eastAsia="SimHei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338">
    <w:name w:val="Основной текст (3)38"/>
    <w:basedOn w:val="3c"/>
    <w:uiPriority w:val="99"/>
    <w:rsid w:val="006B36A5"/>
    <w:rPr>
      <w:rFonts w:ascii="Times New Roman" w:eastAsia="SimHei" w:hAnsi="Times New Roman" w:cs="Times New Roman"/>
      <w:b/>
      <w:bCs/>
      <w:i/>
      <w:iCs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9ADD02AA8E6029DAFAAB6FEF33622E768ED07C6A7E0D380253EF92A2E5F8396390AF7A77DB340C36201B6BE2C5F8ADABCC28C930804D755E04E33ATCt9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834809497DDC4493413BD5B2E8DD7D298DE7C4BA01846CC4C81A00FA6C6AABA5D5B75FE2B60940BCC8C2A1E10C489E1v8r2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erit@ivanovoob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5CEB-2C35-4A00-9199-6557DF68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293</Words>
  <Characters>2628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Гришина Светлана Валерьевна</dc:creator>
  <cp:lastModifiedBy>sazonova</cp:lastModifiedBy>
  <cp:revision>11</cp:revision>
  <cp:lastPrinted>2023-10-16T11:04:00Z</cp:lastPrinted>
  <dcterms:created xsi:type="dcterms:W3CDTF">2023-10-16T11:28:00Z</dcterms:created>
  <dcterms:modified xsi:type="dcterms:W3CDTF">2023-12-13T07:00:00Z</dcterms:modified>
</cp:coreProperties>
</file>