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p w:rsidR="00681573" w:rsidRPr="003137CB" w:rsidRDefault="00385A5E" w:rsidP="00681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  <w:r w:rsidR="00681573" w:rsidRPr="003137CB">
        <w:rPr>
          <w:b/>
          <w:sz w:val="28"/>
          <w:szCs w:val="28"/>
        </w:rPr>
        <w:t xml:space="preserve">о региональном </w:t>
      </w:r>
    </w:p>
    <w:p w:rsidR="00681573" w:rsidRDefault="00681573" w:rsidP="00681573">
      <w:pPr>
        <w:jc w:val="center"/>
        <w:rPr>
          <w:b/>
          <w:sz w:val="28"/>
          <w:szCs w:val="28"/>
        </w:rPr>
      </w:pPr>
      <w:r w:rsidRPr="003137CB">
        <w:rPr>
          <w:b/>
          <w:sz w:val="28"/>
          <w:szCs w:val="28"/>
        </w:rPr>
        <w:t>государственном лицензионном контроле за осуществлением п</w:t>
      </w:r>
      <w:r w:rsidR="000B0920">
        <w:rPr>
          <w:b/>
          <w:sz w:val="28"/>
          <w:szCs w:val="28"/>
        </w:rPr>
        <w:t>редпринимательской деятельности</w:t>
      </w:r>
      <w:r w:rsidRPr="003137CB">
        <w:rPr>
          <w:b/>
          <w:sz w:val="28"/>
          <w:szCs w:val="28"/>
        </w:rPr>
        <w:t xml:space="preserve"> по управлению </w:t>
      </w:r>
    </w:p>
    <w:p w:rsidR="00385A5E" w:rsidRDefault="00681573" w:rsidP="00681573">
      <w:pPr>
        <w:jc w:val="center"/>
        <w:rPr>
          <w:b/>
          <w:sz w:val="28"/>
          <w:szCs w:val="28"/>
        </w:rPr>
      </w:pPr>
      <w:r w:rsidRPr="003137CB">
        <w:rPr>
          <w:b/>
          <w:sz w:val="28"/>
          <w:szCs w:val="28"/>
        </w:rPr>
        <w:t>многоквартирными домами</w:t>
      </w:r>
    </w:p>
    <w:p w:rsidR="00385A5E" w:rsidRDefault="00385A5E" w:rsidP="00385A5E">
      <w:pPr>
        <w:jc w:val="center"/>
        <w:rPr>
          <w:b/>
          <w:sz w:val="28"/>
          <w:szCs w:val="28"/>
        </w:rPr>
      </w:pPr>
    </w:p>
    <w:p w:rsidR="00681573" w:rsidRDefault="00385A5E" w:rsidP="00681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3E7ECC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E7EC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E7ECC">
        <w:rPr>
          <w:sz w:val="28"/>
          <w:szCs w:val="28"/>
        </w:rPr>
        <w:t xml:space="preserve"> от 31.07.2020 </w:t>
      </w:r>
      <w:r>
        <w:rPr>
          <w:sz w:val="28"/>
          <w:szCs w:val="28"/>
        </w:rPr>
        <w:t>№</w:t>
      </w:r>
      <w:r w:rsidRPr="003E7ECC">
        <w:rPr>
          <w:sz w:val="28"/>
          <w:szCs w:val="28"/>
        </w:rPr>
        <w:t xml:space="preserve"> 248-ФЗ</w:t>
      </w:r>
      <w:r>
        <w:rPr>
          <w:sz w:val="28"/>
          <w:szCs w:val="28"/>
        </w:rPr>
        <w:t xml:space="preserve"> «О </w:t>
      </w:r>
      <w:r w:rsidRPr="003E7ECC">
        <w:rPr>
          <w:sz w:val="28"/>
          <w:szCs w:val="28"/>
        </w:rPr>
        <w:t>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», Жилищным кодексом Российской Федерации Правительство Ивановской области </w:t>
      </w:r>
      <w:r w:rsidRPr="005824A1">
        <w:rPr>
          <w:b/>
          <w:spacing w:val="62"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681573" w:rsidRPr="004C5AC9" w:rsidRDefault="00681573" w:rsidP="00681573">
      <w:pPr>
        <w:ind w:firstLine="709"/>
        <w:jc w:val="both"/>
        <w:rPr>
          <w:sz w:val="28"/>
          <w:szCs w:val="28"/>
        </w:rPr>
      </w:pPr>
      <w:r w:rsidRPr="004C5AC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C5AC9">
        <w:rPr>
          <w:sz w:val="28"/>
          <w:szCs w:val="28"/>
        </w:rPr>
        <w:t xml:space="preserve">Утвердить прилагаемое </w:t>
      </w:r>
      <w:r w:rsidRPr="003137CB">
        <w:rPr>
          <w:sz w:val="28"/>
          <w:szCs w:val="28"/>
        </w:rPr>
        <w:t>Положение о региональном государственном лицензионном контроле за осуществлением п</w:t>
      </w:r>
      <w:r w:rsidR="000B0920">
        <w:rPr>
          <w:sz w:val="28"/>
          <w:szCs w:val="28"/>
        </w:rPr>
        <w:t>редпринимательской деятельности</w:t>
      </w:r>
      <w:r w:rsidRPr="003137CB">
        <w:rPr>
          <w:sz w:val="28"/>
          <w:szCs w:val="28"/>
        </w:rPr>
        <w:t xml:space="preserve"> по управлению многоквартирными домами</w:t>
      </w:r>
      <w:r w:rsidR="00316453">
        <w:rPr>
          <w:sz w:val="28"/>
          <w:szCs w:val="28"/>
        </w:rPr>
        <w:t xml:space="preserve"> на территории Ивановской области</w:t>
      </w:r>
      <w:r w:rsidRPr="004C5AC9">
        <w:rPr>
          <w:sz w:val="28"/>
          <w:szCs w:val="28"/>
        </w:rPr>
        <w:t>.</w:t>
      </w:r>
    </w:p>
    <w:p w:rsidR="00681573" w:rsidRDefault="00681573" w:rsidP="00681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</w:t>
      </w:r>
      <w:r w:rsidRPr="0057695F">
        <w:rPr>
          <w:sz w:val="28"/>
          <w:szCs w:val="28"/>
        </w:rPr>
        <w:t xml:space="preserve">остановление Правительства </w:t>
      </w:r>
      <w:r w:rsidRPr="00882103">
        <w:rPr>
          <w:sz w:val="28"/>
          <w:szCs w:val="28"/>
        </w:rPr>
        <w:t xml:space="preserve">Ивановской области </w:t>
      </w:r>
      <w:r>
        <w:rPr>
          <w:sz w:val="28"/>
          <w:szCs w:val="28"/>
          <w:shd w:val="clear" w:color="auto" w:fill="FFFFFF"/>
        </w:rPr>
        <w:t>от 05.08.2019 № 311</w:t>
      </w:r>
      <w:r w:rsidRPr="00882103">
        <w:rPr>
          <w:sz w:val="28"/>
          <w:szCs w:val="28"/>
          <w:shd w:val="clear" w:color="auto" w:fill="FFFFFF"/>
        </w:rPr>
        <w:t>-п «</w:t>
      </w:r>
      <w:r>
        <w:rPr>
          <w:sz w:val="28"/>
          <w:szCs w:val="28"/>
        </w:rPr>
        <w:t>Об утверждении критериев отнесения деятельности юридических лиц и индивидуальных предпринимателей к категориям риска в сфере осуществления лицензионного контроля предпринимательской деятельности по управлению многоквартирными домами на территории Ивановской области».</w:t>
      </w:r>
    </w:p>
    <w:p w:rsidR="00681573" w:rsidRDefault="00681573" w:rsidP="00681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B4D3B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01.03.2022</w:t>
      </w:r>
      <w:r w:rsidRPr="00EB4D3B">
        <w:rPr>
          <w:sz w:val="28"/>
          <w:szCs w:val="28"/>
        </w:rPr>
        <w:t>.</w:t>
      </w: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D65A60" w:rsidP="00D0642A">
            <w:pPr>
              <w:pStyle w:val="a4"/>
            </w:pPr>
          </w:p>
        </w:tc>
      </w:tr>
    </w:tbl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618"/>
        <w:gridCol w:w="5222"/>
      </w:tblGrid>
      <w:tr w:rsidR="00C33692" w:rsidRPr="00AA6283" w:rsidTr="00310F09">
        <w:trPr>
          <w:trHeight w:val="706"/>
        </w:trPr>
        <w:tc>
          <w:tcPr>
            <w:tcW w:w="4618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5222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412681" w:rsidRDefault="00763515" w:rsidP="00310F09">
            <w:pPr>
              <w:pStyle w:val="a4"/>
              <w:ind w:right="601" w:firstLine="0"/>
              <w:jc w:val="right"/>
              <w:rPr>
                <w:b/>
                <w:lang w:val="en-US"/>
              </w:rPr>
            </w:pPr>
            <w:r>
              <w:rPr>
                <w:b/>
              </w:rPr>
              <w:t xml:space="preserve">                          </w:t>
            </w:r>
            <w:r w:rsidR="00C33692" w:rsidRPr="00412681">
              <w:rPr>
                <w:b/>
              </w:rPr>
              <w:t>С.С. Воскресенский</w:t>
            </w:r>
          </w:p>
        </w:tc>
      </w:tr>
    </w:tbl>
    <w:p w:rsidR="000232F2" w:rsidRDefault="000232F2" w:rsidP="00C21F7E">
      <w:pPr>
        <w:rPr>
          <w:sz w:val="28"/>
          <w:szCs w:val="28"/>
        </w:rPr>
      </w:pPr>
    </w:p>
    <w:p w:rsidR="00D65A60" w:rsidRDefault="00D65A60" w:rsidP="00C21F7E">
      <w:pPr>
        <w:rPr>
          <w:sz w:val="28"/>
          <w:szCs w:val="28"/>
        </w:rPr>
      </w:pPr>
    </w:p>
    <w:p w:rsidR="00952872" w:rsidRDefault="00952872" w:rsidP="00C21F7E">
      <w:pPr>
        <w:rPr>
          <w:sz w:val="28"/>
          <w:szCs w:val="28"/>
        </w:rPr>
      </w:pPr>
    </w:p>
    <w:p w:rsidR="00952872" w:rsidRDefault="00952872" w:rsidP="00952872">
      <w:pPr>
        <w:tabs>
          <w:tab w:val="left" w:pos="1560"/>
        </w:tabs>
        <w:ind w:firstLine="709"/>
        <w:contextualSpacing/>
        <w:jc w:val="right"/>
      </w:pPr>
      <w:r>
        <w:rPr>
          <w:sz w:val="28"/>
          <w:szCs w:val="28"/>
        </w:rPr>
        <w:lastRenderedPageBreak/>
        <w:t>Приложение к постановлению</w:t>
      </w:r>
    </w:p>
    <w:p w:rsidR="00952872" w:rsidRDefault="00952872" w:rsidP="00952872">
      <w:pPr>
        <w:tabs>
          <w:tab w:val="left" w:pos="1560"/>
        </w:tabs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Правительства Ивановской области</w:t>
      </w:r>
    </w:p>
    <w:p w:rsidR="00952872" w:rsidRDefault="00952872" w:rsidP="00952872">
      <w:pPr>
        <w:tabs>
          <w:tab w:val="left" w:pos="1560"/>
        </w:tabs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______________ № _____-п</w:t>
      </w:r>
    </w:p>
    <w:p w:rsidR="00952872" w:rsidRDefault="00952872" w:rsidP="00952872">
      <w:pPr>
        <w:tabs>
          <w:tab w:val="left" w:pos="1560"/>
        </w:tabs>
        <w:ind w:firstLine="709"/>
        <w:contextualSpacing/>
        <w:jc w:val="right"/>
        <w:rPr>
          <w:sz w:val="28"/>
          <w:szCs w:val="28"/>
        </w:rPr>
      </w:pPr>
    </w:p>
    <w:p w:rsidR="00952872" w:rsidRPr="004072E0" w:rsidRDefault="00952872" w:rsidP="00952872">
      <w:pPr>
        <w:ind w:firstLine="709"/>
        <w:rPr>
          <w:sz w:val="28"/>
          <w:szCs w:val="28"/>
        </w:rPr>
      </w:pPr>
    </w:p>
    <w:p w:rsidR="00952872" w:rsidRPr="004072E0" w:rsidRDefault="00952872" w:rsidP="00952872">
      <w:pPr>
        <w:ind w:firstLine="709"/>
        <w:rPr>
          <w:sz w:val="28"/>
          <w:szCs w:val="28"/>
        </w:rPr>
      </w:pPr>
    </w:p>
    <w:p w:rsidR="00952872" w:rsidRDefault="00952872" w:rsidP="00952872">
      <w:pPr>
        <w:jc w:val="center"/>
        <w:rPr>
          <w:b/>
          <w:sz w:val="28"/>
          <w:szCs w:val="28"/>
        </w:rPr>
      </w:pPr>
      <w:r w:rsidRPr="0063506C">
        <w:rPr>
          <w:b/>
          <w:sz w:val="28"/>
          <w:szCs w:val="28"/>
        </w:rPr>
        <w:t xml:space="preserve">Положение </w:t>
      </w:r>
    </w:p>
    <w:p w:rsidR="00685C51" w:rsidRDefault="00952872" w:rsidP="00685C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506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региональном </w:t>
      </w:r>
      <w:r w:rsidRPr="000512BC">
        <w:rPr>
          <w:b/>
          <w:sz w:val="28"/>
          <w:szCs w:val="28"/>
        </w:rPr>
        <w:t>государственном</w:t>
      </w:r>
      <w:r w:rsidR="00685C51">
        <w:rPr>
          <w:b/>
          <w:sz w:val="28"/>
          <w:szCs w:val="28"/>
        </w:rPr>
        <w:t xml:space="preserve"> лицензионном контроле</w:t>
      </w:r>
    </w:p>
    <w:p w:rsidR="0081066B" w:rsidRDefault="00685C51" w:rsidP="00685C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осуществлением предпринимательской деятельности </w:t>
      </w:r>
    </w:p>
    <w:p w:rsidR="0081066B" w:rsidRDefault="00685C51" w:rsidP="00685C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управлению многоквартирными домами на территории </w:t>
      </w:r>
    </w:p>
    <w:p w:rsidR="0081066B" w:rsidRDefault="00685C51" w:rsidP="00685C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685C51" w:rsidRPr="00DB492F" w:rsidRDefault="00685C51" w:rsidP="00685C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2872" w:rsidRPr="00DB492F" w:rsidRDefault="00952872" w:rsidP="00952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B492F">
        <w:rPr>
          <w:b/>
          <w:sz w:val="28"/>
          <w:szCs w:val="28"/>
        </w:rPr>
        <w:t>. Общие положения</w:t>
      </w:r>
    </w:p>
    <w:p w:rsidR="00952872" w:rsidRPr="00ED36C6" w:rsidRDefault="00952872" w:rsidP="00ED36C6">
      <w:pPr>
        <w:spacing w:line="300" w:lineRule="auto"/>
        <w:contextualSpacing/>
        <w:jc w:val="both"/>
        <w:rPr>
          <w:sz w:val="28"/>
          <w:szCs w:val="28"/>
        </w:rPr>
      </w:pPr>
    </w:p>
    <w:p w:rsidR="00D31874" w:rsidRDefault="00952872" w:rsidP="00D31874">
      <w:pPr>
        <w:ind w:firstLine="709"/>
        <w:jc w:val="both"/>
        <w:rPr>
          <w:sz w:val="28"/>
          <w:szCs w:val="28"/>
        </w:rPr>
      </w:pPr>
      <w:r w:rsidRPr="00ED36C6">
        <w:rPr>
          <w:sz w:val="28"/>
          <w:szCs w:val="28"/>
        </w:rPr>
        <w:t>1.1. Настоящее Положение устанавливает порядок</w:t>
      </w:r>
      <w:r w:rsidR="00D31874">
        <w:rPr>
          <w:sz w:val="28"/>
          <w:szCs w:val="28"/>
        </w:rPr>
        <w:t xml:space="preserve"> организации и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Ивановской области                              </w:t>
      </w:r>
      <w:r w:rsidR="00D31874">
        <w:rPr>
          <w:sz w:val="28"/>
          <w:szCs w:val="28"/>
        </w:rPr>
        <w:t>(далее –</w:t>
      </w:r>
      <w:r w:rsidR="00675C9C">
        <w:rPr>
          <w:sz w:val="28"/>
          <w:szCs w:val="28"/>
        </w:rPr>
        <w:t xml:space="preserve"> </w:t>
      </w:r>
      <w:r w:rsidR="00D31874">
        <w:rPr>
          <w:sz w:val="28"/>
          <w:szCs w:val="28"/>
        </w:rPr>
        <w:t>лицензионный контроль)</w:t>
      </w:r>
      <w:r w:rsidR="00D31874" w:rsidRPr="000512BC">
        <w:rPr>
          <w:sz w:val="28"/>
          <w:szCs w:val="28"/>
        </w:rPr>
        <w:t>.</w:t>
      </w:r>
    </w:p>
    <w:p w:rsidR="00735990" w:rsidRPr="00ED36C6" w:rsidRDefault="000464B5" w:rsidP="00ED36C6">
      <w:pPr>
        <w:ind w:firstLine="709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1.1.1. </w:t>
      </w:r>
      <w:r w:rsidR="00675C9C">
        <w:rPr>
          <w:sz w:val="28"/>
          <w:szCs w:val="28"/>
        </w:rPr>
        <w:t>Л</w:t>
      </w:r>
      <w:r w:rsidR="00D31874">
        <w:rPr>
          <w:sz w:val="28"/>
          <w:szCs w:val="28"/>
        </w:rPr>
        <w:t>ицензионный контроль</w:t>
      </w:r>
      <w:r w:rsidR="00735990" w:rsidRPr="00ED36C6">
        <w:rPr>
          <w:sz w:val="28"/>
          <w:szCs w:val="28"/>
        </w:rPr>
        <w:t xml:space="preserve"> осуществляется</w:t>
      </w:r>
      <w:r w:rsidR="00675C9C">
        <w:rPr>
          <w:sz w:val="28"/>
          <w:szCs w:val="28"/>
        </w:rPr>
        <w:t xml:space="preserve"> в </w:t>
      </w:r>
      <w:r w:rsidR="00735990" w:rsidRPr="00ED36C6">
        <w:rPr>
          <w:sz w:val="28"/>
          <w:szCs w:val="28"/>
        </w:rPr>
        <w:t>соответствии</w:t>
      </w:r>
      <w:r w:rsidR="00D31874">
        <w:rPr>
          <w:sz w:val="28"/>
          <w:szCs w:val="28"/>
        </w:rPr>
        <w:t xml:space="preserve"> </w:t>
      </w:r>
      <w:r w:rsidR="00675C9C">
        <w:rPr>
          <w:sz w:val="28"/>
          <w:szCs w:val="28"/>
        </w:rPr>
        <w:t xml:space="preserve">                           </w:t>
      </w:r>
      <w:r w:rsidR="00735990" w:rsidRPr="00ED36C6">
        <w:rPr>
          <w:sz w:val="28"/>
          <w:szCs w:val="28"/>
        </w:rPr>
        <w:t>с Федеральным законом от 31.07.2020№ 248-ФЗ</w:t>
      </w:r>
      <w:r w:rsidR="00675C9C">
        <w:rPr>
          <w:sz w:val="28"/>
          <w:szCs w:val="28"/>
        </w:rPr>
        <w:t xml:space="preserve"> </w:t>
      </w:r>
      <w:r w:rsidR="00735990" w:rsidRPr="00ED36C6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D31874">
        <w:rPr>
          <w:sz w:val="28"/>
          <w:szCs w:val="28"/>
        </w:rPr>
        <w:t xml:space="preserve"> </w:t>
      </w:r>
      <w:r w:rsidR="00735990" w:rsidRPr="00ED36C6">
        <w:rPr>
          <w:sz w:val="28"/>
          <w:szCs w:val="28"/>
        </w:rPr>
        <w:t>(далее - Федеральный закон</w:t>
      </w:r>
      <w:r w:rsidR="00803138" w:rsidRPr="00ED36C6">
        <w:rPr>
          <w:sz w:val="28"/>
          <w:szCs w:val="28"/>
        </w:rPr>
        <w:t xml:space="preserve"> </w:t>
      </w:r>
      <w:r w:rsidR="00735990" w:rsidRPr="00ED36C6">
        <w:rPr>
          <w:sz w:val="28"/>
          <w:szCs w:val="28"/>
        </w:rPr>
        <w:t>№ 248-ФЗ), с учетом особенностей, установленных Жилищным кодексом Российской Федерации от 29.12.2004 № 188-ФЗ</w:t>
      </w:r>
      <w:r w:rsidRPr="00ED36C6">
        <w:rPr>
          <w:sz w:val="28"/>
          <w:szCs w:val="28"/>
        </w:rPr>
        <w:t>, а также настоящим Положением</w:t>
      </w:r>
      <w:r w:rsidR="00735990" w:rsidRPr="00ED36C6">
        <w:rPr>
          <w:sz w:val="28"/>
          <w:szCs w:val="28"/>
        </w:rPr>
        <w:t>.</w:t>
      </w:r>
    </w:p>
    <w:p w:rsidR="00952872" w:rsidRPr="00ED36C6" w:rsidRDefault="00952872" w:rsidP="00ED36C6">
      <w:pPr>
        <w:ind w:firstLine="709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1.2. Органом, уполномоченным на осуществлени</w:t>
      </w:r>
      <w:r w:rsidR="00675C9C">
        <w:rPr>
          <w:sz w:val="28"/>
          <w:szCs w:val="28"/>
        </w:rPr>
        <w:t xml:space="preserve">е </w:t>
      </w:r>
      <w:r w:rsidR="00D31874">
        <w:rPr>
          <w:sz w:val="28"/>
          <w:szCs w:val="28"/>
        </w:rPr>
        <w:t>лицензионного контроля</w:t>
      </w:r>
      <w:r w:rsidRPr="00ED36C6">
        <w:rPr>
          <w:sz w:val="28"/>
          <w:szCs w:val="28"/>
        </w:rPr>
        <w:t xml:space="preserve"> на территории Ивановской области, является Служба государственной жилищной инспекции Ивановской</w:t>
      </w:r>
      <w:r w:rsidR="004E6A21" w:rsidRPr="00ED36C6">
        <w:rPr>
          <w:sz w:val="28"/>
          <w:szCs w:val="28"/>
        </w:rPr>
        <w:t xml:space="preserve"> области</w:t>
      </w:r>
      <w:r w:rsidR="00310F09" w:rsidRPr="00ED36C6">
        <w:rPr>
          <w:sz w:val="28"/>
          <w:szCs w:val="28"/>
        </w:rPr>
        <w:t xml:space="preserve">                                     </w:t>
      </w:r>
      <w:r w:rsidR="004E6A21" w:rsidRPr="00ED36C6">
        <w:rPr>
          <w:sz w:val="28"/>
          <w:szCs w:val="28"/>
        </w:rPr>
        <w:t xml:space="preserve"> </w:t>
      </w:r>
      <w:r w:rsidRPr="00ED36C6">
        <w:rPr>
          <w:sz w:val="28"/>
          <w:szCs w:val="28"/>
        </w:rPr>
        <w:t>(далее - Ивгосжилинспекция).</w:t>
      </w:r>
    </w:p>
    <w:p w:rsidR="00DA1EC3" w:rsidRDefault="00952872" w:rsidP="00744EA7">
      <w:pPr>
        <w:ind w:firstLine="709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1.3.</w:t>
      </w:r>
      <w:r w:rsidRPr="00ED36C6">
        <w:rPr>
          <w:sz w:val="28"/>
          <w:szCs w:val="28"/>
        </w:rPr>
        <w:tab/>
        <w:t xml:space="preserve">Предметом </w:t>
      </w:r>
      <w:r w:rsidR="00675C9C">
        <w:rPr>
          <w:sz w:val="28"/>
          <w:szCs w:val="28"/>
        </w:rPr>
        <w:t>лицензионного контроля</w:t>
      </w:r>
      <w:r w:rsidR="007B0D89" w:rsidRPr="00ED36C6">
        <w:rPr>
          <w:sz w:val="28"/>
          <w:szCs w:val="28"/>
        </w:rPr>
        <w:t xml:space="preserve"> является </w:t>
      </w:r>
      <w:r w:rsidR="00675C9C" w:rsidRPr="00675C9C">
        <w:rPr>
          <w:bCs/>
          <w:sz w:val="28"/>
          <w:szCs w:val="28"/>
        </w:rPr>
        <w:t xml:space="preserve">соблюдение юридическими лицами, индивидуальными предпринимателями, осуществляющими предпринимательскую деятельность по управлению многоквартирными домами на основании лицензии (далее - лицензиаты, </w:t>
      </w:r>
      <w:r w:rsidR="00744EA7">
        <w:rPr>
          <w:bCs/>
          <w:sz w:val="28"/>
          <w:szCs w:val="28"/>
        </w:rPr>
        <w:t>контролируемые лица</w:t>
      </w:r>
      <w:r w:rsidR="008C48BF">
        <w:rPr>
          <w:bCs/>
          <w:sz w:val="28"/>
          <w:szCs w:val="28"/>
        </w:rPr>
        <w:t xml:space="preserve">, </w:t>
      </w:r>
      <w:r w:rsidR="008C48BF" w:rsidRPr="00675C9C">
        <w:rPr>
          <w:bCs/>
          <w:sz w:val="28"/>
          <w:szCs w:val="28"/>
        </w:rPr>
        <w:t>управляющие организации</w:t>
      </w:r>
      <w:r w:rsidR="00675C9C" w:rsidRPr="00675C9C">
        <w:rPr>
          <w:bCs/>
          <w:sz w:val="28"/>
          <w:szCs w:val="28"/>
        </w:rPr>
        <w:t xml:space="preserve">) лицензионных требований, установленных </w:t>
      </w:r>
      <w:r w:rsidR="00744EA7" w:rsidRPr="002570D8">
        <w:rPr>
          <w:sz w:val="28"/>
          <w:szCs w:val="28"/>
        </w:rPr>
        <w:t>жилищным законодательством, законодательством об энергосбережении и о повышении энергетической эффективности в отношении жилищного фонда, за исключением муницип</w:t>
      </w:r>
      <w:r w:rsidR="00744EA7">
        <w:rPr>
          <w:sz w:val="28"/>
          <w:szCs w:val="28"/>
        </w:rPr>
        <w:t>ального жилищного фонда</w:t>
      </w:r>
      <w:r w:rsidR="00DA1EC3">
        <w:rPr>
          <w:sz w:val="28"/>
          <w:szCs w:val="28"/>
        </w:rPr>
        <w:t>.</w:t>
      </w:r>
    </w:p>
    <w:p w:rsidR="00952872" w:rsidRPr="00ED36C6" w:rsidRDefault="00952872" w:rsidP="00ED36C6">
      <w:pPr>
        <w:ind w:firstLine="709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1.4. От имени Ивгосжилинспекции </w:t>
      </w:r>
      <w:r w:rsidR="00675C9C">
        <w:rPr>
          <w:sz w:val="28"/>
          <w:szCs w:val="28"/>
        </w:rPr>
        <w:t>лицензионный контроль</w:t>
      </w:r>
      <w:r w:rsidRPr="00ED36C6">
        <w:rPr>
          <w:sz w:val="28"/>
          <w:szCs w:val="28"/>
        </w:rPr>
        <w:t xml:space="preserve"> вправе осуществлять следующие должностные лица:</w:t>
      </w:r>
    </w:p>
    <w:p w:rsidR="00952872" w:rsidRPr="00ED36C6" w:rsidRDefault="001D27A0" w:rsidP="00ED36C6">
      <w:pPr>
        <w:ind w:firstLine="709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1</w:t>
      </w:r>
      <w:r w:rsidR="00952872" w:rsidRPr="00ED36C6">
        <w:rPr>
          <w:sz w:val="28"/>
          <w:szCs w:val="28"/>
        </w:rPr>
        <w:t>) начальник Ивгосжилинспекции - государственный жилищный инспектор Ивановской области (далее – начальник Ивгосжилинспекции, должностное лицо);</w:t>
      </w:r>
    </w:p>
    <w:p w:rsidR="00952872" w:rsidRPr="00ED36C6" w:rsidRDefault="001D27A0" w:rsidP="00ED36C6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lastRenderedPageBreak/>
        <w:t>2</w:t>
      </w:r>
      <w:r w:rsidR="00952872" w:rsidRPr="00ED36C6">
        <w:rPr>
          <w:sz w:val="28"/>
          <w:szCs w:val="28"/>
        </w:rPr>
        <w:t xml:space="preserve">) первый заместитель начальника Ивгосжилинспекции – </w:t>
      </w:r>
      <w:r w:rsidR="00952872" w:rsidRPr="00ED36C6">
        <w:rPr>
          <w:sz w:val="28"/>
          <w:szCs w:val="28"/>
        </w:rPr>
        <w:br/>
        <w:t>статс-секретарь (далее – первый заместитель начальника Ивгосжилинспекции, должностное лицо);</w:t>
      </w:r>
    </w:p>
    <w:p w:rsidR="00952872" w:rsidRPr="00ED36C6" w:rsidRDefault="001D27A0" w:rsidP="00ED36C6">
      <w:pPr>
        <w:ind w:firstLine="709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3</w:t>
      </w:r>
      <w:r w:rsidR="00952872" w:rsidRPr="00ED36C6">
        <w:rPr>
          <w:sz w:val="28"/>
          <w:szCs w:val="28"/>
        </w:rPr>
        <w:t>) заместители начальника Ивгосжилинспекции (далее – заместители начальника Ивгосжилинспекции, должностные лица);</w:t>
      </w:r>
    </w:p>
    <w:p w:rsidR="00DA1EC3" w:rsidRDefault="001D27A0" w:rsidP="00DA1EC3">
      <w:pPr>
        <w:ind w:firstLine="709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4</w:t>
      </w:r>
      <w:r w:rsidR="00952872" w:rsidRPr="00ED36C6">
        <w:rPr>
          <w:sz w:val="28"/>
          <w:szCs w:val="28"/>
        </w:rPr>
        <w:t>) государственные гражданские служащие</w:t>
      </w:r>
      <w:r w:rsidR="009934FE" w:rsidRPr="00ED36C6">
        <w:rPr>
          <w:sz w:val="28"/>
          <w:szCs w:val="28"/>
        </w:rPr>
        <w:t>, замещающие должности начальника</w:t>
      </w:r>
      <w:r w:rsidRPr="00ED36C6">
        <w:rPr>
          <w:sz w:val="28"/>
          <w:szCs w:val="28"/>
        </w:rPr>
        <w:t xml:space="preserve"> отдела</w:t>
      </w:r>
      <w:r w:rsidR="009934FE" w:rsidRPr="00ED36C6">
        <w:rPr>
          <w:sz w:val="28"/>
          <w:szCs w:val="28"/>
        </w:rPr>
        <w:t xml:space="preserve">, ведущего советника, главного консультанта, консультанта, главного специалиста-эксперта, ведущего специалиста-эксперта отдела регионального государственного жилищного надзора, отдела по контролю за начислением платы ЖКУ, отдела за формированием фонда капитального ремонта, сводной отчётности, отдела лицензирования, отдела по контролю исполнения предписаний </w:t>
      </w:r>
      <w:r w:rsidR="00952872" w:rsidRPr="00ED36C6">
        <w:rPr>
          <w:sz w:val="28"/>
          <w:szCs w:val="28"/>
        </w:rPr>
        <w:t>Ивгосжилинспекции</w:t>
      </w:r>
      <w:r w:rsidR="00AF390F" w:rsidRPr="00ED36C6">
        <w:rPr>
          <w:sz w:val="28"/>
          <w:szCs w:val="28"/>
        </w:rPr>
        <w:t>, в сферу</w:t>
      </w:r>
      <w:r w:rsidR="00952872" w:rsidRPr="00ED36C6">
        <w:rPr>
          <w:sz w:val="28"/>
          <w:szCs w:val="28"/>
        </w:rPr>
        <w:t xml:space="preserve"> ведения которых входят вопросы организации и осуществления </w:t>
      </w:r>
      <w:r w:rsidR="00675C9C">
        <w:rPr>
          <w:sz w:val="28"/>
          <w:szCs w:val="28"/>
        </w:rPr>
        <w:t>лицензионного контроля</w:t>
      </w:r>
      <w:r w:rsidR="00952872" w:rsidRPr="00ED36C6">
        <w:rPr>
          <w:sz w:val="28"/>
          <w:szCs w:val="28"/>
        </w:rPr>
        <w:t xml:space="preserve">, должностными регламентами которых предусмотрены полномочия по осуществлению </w:t>
      </w:r>
      <w:r w:rsidR="00675C9C">
        <w:rPr>
          <w:sz w:val="28"/>
          <w:szCs w:val="28"/>
        </w:rPr>
        <w:t>лицензионного контроля</w:t>
      </w:r>
      <w:r w:rsidR="00310F09" w:rsidRPr="00ED36C6">
        <w:rPr>
          <w:sz w:val="28"/>
          <w:szCs w:val="28"/>
        </w:rPr>
        <w:t xml:space="preserve"> </w:t>
      </w:r>
      <w:r w:rsidR="00952872" w:rsidRPr="00ED36C6">
        <w:rPr>
          <w:sz w:val="28"/>
          <w:szCs w:val="28"/>
        </w:rPr>
        <w:t>(далее – должностные лица).</w:t>
      </w:r>
    </w:p>
    <w:p w:rsidR="00744EA7" w:rsidRDefault="009C6F8A" w:rsidP="00744EA7">
      <w:pPr>
        <w:ind w:firstLine="709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1.5. Должностными лицами, уполномоченными принимать решения о проведении контрольных (надзорных) мероприятий, об отнесении объектов </w:t>
      </w:r>
      <w:r w:rsidR="00675C9C">
        <w:rPr>
          <w:sz w:val="28"/>
          <w:szCs w:val="28"/>
        </w:rPr>
        <w:t>лицензионного контроля</w:t>
      </w:r>
      <w:r w:rsidRPr="00ED36C6">
        <w:rPr>
          <w:sz w:val="28"/>
          <w:szCs w:val="28"/>
        </w:rPr>
        <w:t xml:space="preserve"> к категории риска причинения вреда (ущерба) охраняемым законом ценностям (далее - категории риска) являются начальник Ивгосжилинспекции (либо лицо, его замещающее), первый заместитель начальника Ивгосжилинспекции, заместители начальника Ивгосжилинспекции, на которых в соответствии с должностными обязанностями (регламентом) возложены обязанности по вопросу организации и осущест</w:t>
      </w:r>
      <w:r w:rsidR="00310F09" w:rsidRPr="00ED36C6">
        <w:rPr>
          <w:sz w:val="28"/>
          <w:szCs w:val="28"/>
        </w:rPr>
        <w:t xml:space="preserve">вления </w:t>
      </w:r>
      <w:r w:rsidR="00675C9C">
        <w:rPr>
          <w:sz w:val="28"/>
          <w:szCs w:val="28"/>
        </w:rPr>
        <w:t>лицензионного контроля</w:t>
      </w:r>
      <w:r w:rsidR="00310F09" w:rsidRPr="00ED36C6">
        <w:rPr>
          <w:sz w:val="28"/>
          <w:szCs w:val="28"/>
        </w:rPr>
        <w:t xml:space="preserve">                                                </w:t>
      </w:r>
      <w:r w:rsidRPr="00ED36C6">
        <w:rPr>
          <w:sz w:val="28"/>
          <w:szCs w:val="28"/>
        </w:rPr>
        <w:t>(далее - должностные обязанности).</w:t>
      </w:r>
    </w:p>
    <w:p w:rsidR="00675C9C" w:rsidRPr="00744EA7" w:rsidRDefault="00744EA7" w:rsidP="00744E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675C9C" w:rsidRPr="00744EA7">
        <w:rPr>
          <w:bCs/>
          <w:sz w:val="28"/>
          <w:szCs w:val="28"/>
        </w:rPr>
        <w:t xml:space="preserve">Должностные лица, уполномоченные на проведение конкретного профилактического мероприятия или контрольного (надзорного) мероприятия, определяются решением </w:t>
      </w:r>
      <w:r w:rsidR="00675C9C" w:rsidRPr="00744EA7">
        <w:rPr>
          <w:sz w:val="28"/>
          <w:szCs w:val="28"/>
        </w:rPr>
        <w:t>Ивгосжилинспекция</w:t>
      </w:r>
      <w:r w:rsidR="00675C9C" w:rsidRPr="00744EA7">
        <w:rPr>
          <w:bCs/>
          <w:sz w:val="28"/>
          <w:szCs w:val="28"/>
        </w:rPr>
        <w:t xml:space="preserve"> о проведении профилактического мероприятия или контрольного (надзорного) мероприятия.</w:t>
      </w:r>
    </w:p>
    <w:p w:rsidR="00FB5666" w:rsidRPr="00ED36C6" w:rsidRDefault="00744EA7" w:rsidP="00ED36C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FB5666" w:rsidRPr="00ED36C6">
        <w:rPr>
          <w:sz w:val="28"/>
          <w:szCs w:val="28"/>
        </w:rPr>
        <w:t xml:space="preserve">. Государственные гражданские служащие Ивановской области, замещающие должности в Ивгосжилинспекции, осуществляющие </w:t>
      </w:r>
      <w:r w:rsidR="00675C9C">
        <w:rPr>
          <w:sz w:val="28"/>
          <w:szCs w:val="28"/>
        </w:rPr>
        <w:t>лицензионный контроль</w:t>
      </w:r>
      <w:r w:rsidR="00FB5666" w:rsidRPr="00ED36C6">
        <w:rPr>
          <w:sz w:val="28"/>
          <w:szCs w:val="28"/>
        </w:rPr>
        <w:t>, являются государственными жилищными инспекторами.</w:t>
      </w:r>
    </w:p>
    <w:p w:rsidR="00803138" w:rsidRDefault="00744EA7" w:rsidP="00ED36C6">
      <w:pPr>
        <w:pStyle w:val="af1"/>
        <w:spacing w:line="240" w:lineRule="auto"/>
        <w:contextualSpacing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1.8</w:t>
      </w:r>
      <w:r w:rsidR="009C6F8A" w:rsidRPr="00ED36C6">
        <w:rPr>
          <w:rFonts w:cs="Times New Roman"/>
          <w:szCs w:val="28"/>
        </w:rPr>
        <w:t>. Должностные лица</w:t>
      </w:r>
      <w:r w:rsidR="00FB5666" w:rsidRPr="00ED36C6">
        <w:rPr>
          <w:rFonts w:cs="Times New Roman"/>
          <w:szCs w:val="28"/>
        </w:rPr>
        <w:t xml:space="preserve"> Ивгосжилинспекции</w:t>
      </w:r>
      <w:r w:rsidR="009C6F8A" w:rsidRPr="00ED36C6">
        <w:rPr>
          <w:rFonts w:cs="Times New Roman"/>
          <w:szCs w:val="28"/>
        </w:rPr>
        <w:t xml:space="preserve">, уполномоченные на осуществление </w:t>
      </w:r>
      <w:r w:rsidR="00675C9C">
        <w:rPr>
          <w:rFonts w:cs="Times New Roman"/>
          <w:szCs w:val="28"/>
        </w:rPr>
        <w:t>лицензионного контроля</w:t>
      </w:r>
      <w:r w:rsidR="009C6F8A" w:rsidRPr="00ED36C6">
        <w:rPr>
          <w:rFonts w:cs="Times New Roman"/>
          <w:szCs w:val="28"/>
        </w:rPr>
        <w:t>, при проведении контрольного (надзорного) мероприятия в пределах своих полномочий и в объеме проводимых контрольных (надзорных) действий, пользуются правами</w:t>
      </w:r>
      <w:r w:rsidR="00FB5666" w:rsidRPr="00ED36C6">
        <w:rPr>
          <w:rFonts w:cs="Times New Roman"/>
          <w:szCs w:val="28"/>
        </w:rPr>
        <w:t xml:space="preserve"> и несут обязанности в соответствии со </w:t>
      </w:r>
      <w:r w:rsidR="00FB5666" w:rsidRPr="00ED36C6">
        <w:rPr>
          <w:rFonts w:eastAsia="Times New Roman" w:cs="Times New Roman"/>
          <w:szCs w:val="28"/>
        </w:rPr>
        <w:t xml:space="preserve">статьей 29 Федерального закона </w:t>
      </w:r>
      <w:r w:rsidR="00803138" w:rsidRPr="00ED36C6">
        <w:rPr>
          <w:rFonts w:eastAsia="Times New Roman" w:cs="Times New Roman"/>
          <w:szCs w:val="28"/>
        </w:rPr>
        <w:t xml:space="preserve">                  </w:t>
      </w:r>
      <w:r w:rsidR="00FB5666" w:rsidRPr="00ED36C6">
        <w:rPr>
          <w:rFonts w:eastAsia="Times New Roman" w:cs="Times New Roman"/>
          <w:szCs w:val="28"/>
        </w:rPr>
        <w:t>№ 248-ФЗ</w:t>
      </w:r>
      <w:bookmarkStart w:id="0" w:name="dst100315"/>
      <w:bookmarkEnd w:id="0"/>
      <w:r w:rsidR="00FB5666" w:rsidRPr="00ED36C6">
        <w:rPr>
          <w:rFonts w:cs="Times New Roman"/>
          <w:szCs w:val="28"/>
        </w:rPr>
        <w:t xml:space="preserve"> и </w:t>
      </w:r>
      <w:r w:rsidR="009C6F8A" w:rsidRPr="00ED36C6">
        <w:rPr>
          <w:rFonts w:cs="Times New Roman"/>
          <w:szCs w:val="28"/>
        </w:rPr>
        <w:t>частью 12 статьи 20 Жилищно</w:t>
      </w:r>
      <w:r w:rsidR="00FB5666" w:rsidRPr="00ED36C6">
        <w:rPr>
          <w:rFonts w:cs="Times New Roman"/>
          <w:szCs w:val="28"/>
        </w:rPr>
        <w:t xml:space="preserve">го кодекса Российской Федерации, а также </w:t>
      </w:r>
      <w:r w:rsidR="00FB5666" w:rsidRPr="00ED36C6">
        <w:rPr>
          <w:rFonts w:eastAsia="Times New Roman" w:cs="Times New Roman"/>
          <w:szCs w:val="28"/>
        </w:rPr>
        <w:t>несут ответственность за неисполнение или ненадлежащее исполнение возложенных на них полномочий в соответствии</w:t>
      </w:r>
      <w:r w:rsidR="00310F09" w:rsidRPr="00ED36C6">
        <w:rPr>
          <w:rFonts w:eastAsia="Times New Roman" w:cs="Times New Roman"/>
          <w:szCs w:val="28"/>
        </w:rPr>
        <w:t xml:space="preserve">                                                </w:t>
      </w:r>
      <w:r w:rsidR="00FB5666" w:rsidRPr="00ED36C6">
        <w:rPr>
          <w:rFonts w:eastAsia="Times New Roman" w:cs="Times New Roman"/>
          <w:szCs w:val="28"/>
        </w:rPr>
        <w:t xml:space="preserve"> с законодательством Российской Федерации.</w:t>
      </w:r>
    </w:p>
    <w:p w:rsidR="009C6F8A" w:rsidRPr="00ED36C6" w:rsidRDefault="00744EA7" w:rsidP="00ED36C6">
      <w:pPr>
        <w:pStyle w:val="af1"/>
        <w:spacing w:line="240" w:lineRule="auto"/>
        <w:contextualSpacing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lastRenderedPageBreak/>
        <w:t>1.9</w:t>
      </w:r>
      <w:r w:rsidR="00FB5666" w:rsidRPr="00ED36C6">
        <w:rPr>
          <w:rFonts w:cs="Times New Roman"/>
          <w:szCs w:val="28"/>
        </w:rPr>
        <w:t xml:space="preserve">. Ивгосжилинспекцией </w:t>
      </w:r>
      <w:r w:rsidR="009C6F8A" w:rsidRPr="00ED36C6">
        <w:rPr>
          <w:rFonts w:cs="Times New Roman"/>
          <w:szCs w:val="28"/>
        </w:rPr>
        <w:t xml:space="preserve">при осуществлении </w:t>
      </w:r>
      <w:r>
        <w:rPr>
          <w:rFonts w:cs="Times New Roman"/>
          <w:szCs w:val="28"/>
        </w:rPr>
        <w:t xml:space="preserve">лицензионного контроля </w:t>
      </w:r>
      <w:r w:rsidR="009C6F8A" w:rsidRPr="00ED36C6">
        <w:rPr>
          <w:rFonts w:cs="Times New Roman"/>
          <w:szCs w:val="28"/>
        </w:rPr>
        <w:t>используются типовые формы документов, утвержденные</w:t>
      </w:r>
      <w:r>
        <w:rPr>
          <w:rFonts w:cs="Times New Roman"/>
          <w:szCs w:val="28"/>
        </w:rPr>
        <w:t xml:space="preserve"> </w:t>
      </w:r>
      <w:r w:rsidR="009C6F8A" w:rsidRPr="00ED36C6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 xml:space="preserve">                 </w:t>
      </w:r>
      <w:r w:rsidR="009C6F8A" w:rsidRPr="00ED36C6">
        <w:rPr>
          <w:rFonts w:cs="Times New Roman"/>
          <w:szCs w:val="28"/>
        </w:rPr>
        <w:t xml:space="preserve">с частью 2 статьи 21 </w:t>
      </w:r>
      <w:r w:rsidR="00FB5666" w:rsidRPr="00ED36C6">
        <w:rPr>
          <w:rFonts w:cs="Times New Roman"/>
          <w:szCs w:val="28"/>
        </w:rPr>
        <w:t>Федерального закона № 248-ФЗ</w:t>
      </w:r>
      <w:r w:rsidR="009C6F8A" w:rsidRPr="00ED36C6">
        <w:rPr>
          <w:rFonts w:cs="Times New Roman"/>
          <w:szCs w:val="28"/>
        </w:rPr>
        <w:t>.</w:t>
      </w:r>
    </w:p>
    <w:p w:rsidR="00952872" w:rsidRPr="00ED36C6" w:rsidRDefault="00DA1EC3" w:rsidP="00ED36C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952872" w:rsidRPr="00ED36C6">
        <w:rPr>
          <w:sz w:val="28"/>
          <w:szCs w:val="28"/>
        </w:rPr>
        <w:t xml:space="preserve">. Ивгосжилинспекция обеспечивается учет объектов контроля </w:t>
      </w:r>
      <w:r w:rsidR="00310F09" w:rsidRPr="00ED36C6">
        <w:rPr>
          <w:sz w:val="28"/>
          <w:szCs w:val="28"/>
        </w:rPr>
        <w:t xml:space="preserve">                       </w:t>
      </w:r>
      <w:r w:rsidR="00952872" w:rsidRPr="00ED36C6">
        <w:rPr>
          <w:sz w:val="28"/>
          <w:szCs w:val="28"/>
        </w:rPr>
        <w:t xml:space="preserve">в соответствии и порядке, установленном частями 2, 3, 4 статьи 16 </w:t>
      </w:r>
      <w:r w:rsidR="00952872" w:rsidRPr="00ED36C6">
        <w:rPr>
          <w:sz w:val="28"/>
          <w:szCs w:val="28"/>
        </w:rPr>
        <w:br/>
        <w:t>Федерального закона № 248-ФЗ и настоящим Положением.</w:t>
      </w:r>
    </w:p>
    <w:p w:rsidR="00FB5666" w:rsidRPr="00ED36C6" w:rsidRDefault="00FB5666" w:rsidP="00ED36C6">
      <w:pPr>
        <w:contextualSpacing/>
        <w:jc w:val="both"/>
        <w:rPr>
          <w:sz w:val="28"/>
          <w:szCs w:val="28"/>
        </w:rPr>
      </w:pPr>
    </w:p>
    <w:p w:rsidR="00FB5666" w:rsidRDefault="00803138" w:rsidP="00ED36C6">
      <w:pPr>
        <w:pStyle w:val="42"/>
        <w:keepNext/>
        <w:keepLines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bookmarkStart w:id="1" w:name="bookmark6"/>
      <w:r w:rsidRPr="00ED36C6">
        <w:rPr>
          <w:sz w:val="28"/>
          <w:szCs w:val="28"/>
          <w:lang w:val="en-US"/>
        </w:rPr>
        <w:t>II</w:t>
      </w:r>
      <w:r w:rsidR="00FB5666" w:rsidRPr="00ED36C6">
        <w:rPr>
          <w:sz w:val="28"/>
          <w:szCs w:val="28"/>
        </w:rPr>
        <w:t xml:space="preserve">. Объекты </w:t>
      </w:r>
      <w:bookmarkEnd w:id="1"/>
      <w:r w:rsidR="00744EA7">
        <w:rPr>
          <w:sz w:val="28"/>
          <w:szCs w:val="28"/>
        </w:rPr>
        <w:t>лицензионного контроля</w:t>
      </w:r>
    </w:p>
    <w:p w:rsidR="00DA1EC3" w:rsidRDefault="00DA1EC3" w:rsidP="00DA1EC3">
      <w:pPr>
        <w:pStyle w:val="a3"/>
        <w:ind w:right="20"/>
        <w:contextualSpacing/>
        <w:jc w:val="both"/>
        <w:rPr>
          <w:sz w:val="28"/>
          <w:szCs w:val="28"/>
        </w:rPr>
      </w:pPr>
    </w:p>
    <w:p w:rsidR="00DA1EC3" w:rsidRDefault="00803138" w:rsidP="00ED36C6">
      <w:pPr>
        <w:pStyle w:val="a3"/>
        <w:numPr>
          <w:ilvl w:val="0"/>
          <w:numId w:val="30"/>
        </w:numPr>
        <w:ind w:left="40" w:right="20" w:firstLine="68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Объектами</w:t>
      </w:r>
      <w:r w:rsidR="00DA1EC3">
        <w:rPr>
          <w:sz w:val="28"/>
          <w:szCs w:val="28"/>
        </w:rPr>
        <w:t xml:space="preserve"> лицензионного контроля являются деятельность (действия, бездействие) контролируемых лиц, в рамках которой должны соблюдаться лицензионные требования, установленные к предпринимательской деятельности по управлению многоквартирными домами.</w:t>
      </w:r>
      <w:r w:rsidRPr="00ED36C6">
        <w:rPr>
          <w:sz w:val="28"/>
          <w:szCs w:val="28"/>
        </w:rPr>
        <w:t xml:space="preserve"> </w:t>
      </w:r>
    </w:p>
    <w:p w:rsidR="00FB5666" w:rsidRPr="00ED36C6" w:rsidRDefault="00FB5666" w:rsidP="00ED36C6">
      <w:pPr>
        <w:pStyle w:val="a3"/>
        <w:numPr>
          <w:ilvl w:val="0"/>
          <w:numId w:val="30"/>
        </w:numPr>
        <w:tabs>
          <w:tab w:val="left" w:pos="1460"/>
        </w:tabs>
        <w:ind w:left="20" w:right="20" w:firstLine="720"/>
        <w:contextualSpacing/>
        <w:jc w:val="both"/>
        <w:rPr>
          <w:sz w:val="28"/>
          <w:szCs w:val="28"/>
        </w:rPr>
      </w:pPr>
      <w:bookmarkStart w:id="2" w:name="bookmark26"/>
      <w:bookmarkEnd w:id="2"/>
      <w:r w:rsidRPr="00ED36C6">
        <w:rPr>
          <w:sz w:val="28"/>
          <w:szCs w:val="28"/>
        </w:rPr>
        <w:t xml:space="preserve">Учет объектов </w:t>
      </w:r>
      <w:r w:rsidR="00DA1EC3">
        <w:rPr>
          <w:sz w:val="28"/>
          <w:szCs w:val="28"/>
        </w:rPr>
        <w:t>лицензионного контроля</w:t>
      </w:r>
      <w:r w:rsidRPr="00ED36C6">
        <w:rPr>
          <w:sz w:val="28"/>
          <w:szCs w:val="28"/>
        </w:rPr>
        <w:t xml:space="preserve"> осуществляется с использованием государственной информационной системы жилищно- коммунального хозяйства (далее - система) посредством сбора, обработки, анализа и учета информации об объектах </w:t>
      </w:r>
      <w:r w:rsidR="00DA1EC3">
        <w:rPr>
          <w:sz w:val="28"/>
          <w:szCs w:val="28"/>
        </w:rPr>
        <w:t>лицензионного контроля</w:t>
      </w:r>
      <w:r w:rsidRPr="00ED36C6">
        <w:rPr>
          <w:sz w:val="28"/>
          <w:szCs w:val="28"/>
        </w:rPr>
        <w:t xml:space="preserve">, размещаемой в системе в соответствии с требованиями, установленными статьёй 7 Федерального закона </w:t>
      </w:r>
      <w:r w:rsidR="00316CC0" w:rsidRPr="00ED36C6">
        <w:rPr>
          <w:sz w:val="28"/>
          <w:szCs w:val="28"/>
        </w:rPr>
        <w:t xml:space="preserve">от 21.07.2014 № 209-ФЗ </w:t>
      </w:r>
      <w:r w:rsidRPr="00ED36C6">
        <w:rPr>
          <w:sz w:val="28"/>
          <w:szCs w:val="28"/>
        </w:rPr>
        <w:t xml:space="preserve">«О государственной </w:t>
      </w:r>
      <w:r w:rsidR="00316CC0" w:rsidRPr="00ED36C6">
        <w:rPr>
          <w:sz w:val="28"/>
          <w:szCs w:val="28"/>
        </w:rPr>
        <w:t>информационной системе жилищно-</w:t>
      </w:r>
      <w:r w:rsidRPr="00ED36C6">
        <w:rPr>
          <w:sz w:val="28"/>
          <w:szCs w:val="28"/>
        </w:rPr>
        <w:t>коммунального хозяйства», информации, получаемой в рамках межведомственного информационного взаимодействия, общедоступной информации, а также информации, получаемой по итогам проведения профилактических мероприятий и контрольных (надзорных) мероприятий.</w:t>
      </w:r>
    </w:p>
    <w:p w:rsidR="00FB5666" w:rsidRPr="00ED36C6" w:rsidRDefault="00FB5666" w:rsidP="00ED36C6">
      <w:pPr>
        <w:contextualSpacing/>
        <w:jc w:val="both"/>
        <w:rPr>
          <w:sz w:val="28"/>
          <w:szCs w:val="28"/>
        </w:rPr>
      </w:pPr>
    </w:p>
    <w:p w:rsidR="00952872" w:rsidRPr="00ED36C6" w:rsidRDefault="00952872" w:rsidP="00ED36C6">
      <w:pPr>
        <w:contextualSpacing/>
        <w:jc w:val="center"/>
        <w:rPr>
          <w:b/>
          <w:sz w:val="28"/>
          <w:szCs w:val="28"/>
        </w:rPr>
      </w:pPr>
      <w:r w:rsidRPr="00ED36C6">
        <w:rPr>
          <w:b/>
          <w:sz w:val="28"/>
          <w:szCs w:val="28"/>
        </w:rPr>
        <w:t>II</w:t>
      </w:r>
      <w:r w:rsidR="00803138" w:rsidRPr="00ED36C6">
        <w:rPr>
          <w:b/>
          <w:sz w:val="28"/>
          <w:szCs w:val="28"/>
          <w:lang w:val="en-US"/>
        </w:rPr>
        <w:t>I</w:t>
      </w:r>
      <w:r w:rsidRPr="00ED36C6">
        <w:rPr>
          <w:b/>
          <w:sz w:val="28"/>
          <w:szCs w:val="28"/>
        </w:rPr>
        <w:t xml:space="preserve">. Управление рисками причинения вреда (ущерба) </w:t>
      </w:r>
    </w:p>
    <w:p w:rsidR="00952872" w:rsidRPr="00ED36C6" w:rsidRDefault="00952872" w:rsidP="00ED36C6">
      <w:pPr>
        <w:contextualSpacing/>
        <w:jc w:val="center"/>
        <w:rPr>
          <w:b/>
          <w:sz w:val="28"/>
          <w:szCs w:val="28"/>
        </w:rPr>
      </w:pPr>
      <w:r w:rsidRPr="00ED36C6">
        <w:rPr>
          <w:b/>
          <w:sz w:val="28"/>
          <w:szCs w:val="28"/>
        </w:rPr>
        <w:t xml:space="preserve">охраняемым законом ценностям при осуществлении </w:t>
      </w:r>
    </w:p>
    <w:p w:rsidR="00952872" w:rsidRPr="00ED36C6" w:rsidRDefault="00DA1075" w:rsidP="00ED36C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лицензионного контроля</w:t>
      </w:r>
    </w:p>
    <w:p w:rsidR="00952872" w:rsidRPr="00ED36C6" w:rsidRDefault="00952872" w:rsidP="00ED36C6">
      <w:pPr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8077D0" w:rsidRPr="00ED36C6" w:rsidRDefault="008077D0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3.1. Для целей управления рисками причинения вреда (ущерба) охраняемым законом ценностям при осуществлении </w:t>
      </w:r>
      <w:r w:rsidR="008C48BF">
        <w:rPr>
          <w:sz w:val="28"/>
          <w:szCs w:val="28"/>
        </w:rPr>
        <w:t>лицензионного контроля</w:t>
      </w:r>
      <w:r w:rsidRPr="00ED36C6">
        <w:rPr>
          <w:sz w:val="28"/>
          <w:szCs w:val="28"/>
        </w:rPr>
        <w:t xml:space="preserve"> объекты государственного надзора подлежат отнесению в соответствии с </w:t>
      </w:r>
      <w:r w:rsidR="0056037A" w:rsidRPr="00ED36C6">
        <w:rPr>
          <w:sz w:val="28"/>
          <w:szCs w:val="28"/>
        </w:rPr>
        <w:t xml:space="preserve">Федеральным законом </w:t>
      </w:r>
      <w:r w:rsidRPr="00ED36C6">
        <w:rPr>
          <w:sz w:val="28"/>
          <w:szCs w:val="28"/>
        </w:rPr>
        <w:t xml:space="preserve"> № 248-ФЗ к следующим категориям:</w:t>
      </w:r>
    </w:p>
    <w:p w:rsidR="00316CC0" w:rsidRPr="00ED36C6" w:rsidRDefault="00316CC0" w:rsidP="00ED36C6">
      <w:pPr>
        <w:pStyle w:val="a3"/>
        <w:ind w:lef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1</w:t>
      </w:r>
      <w:r w:rsidR="00B235BA" w:rsidRPr="00ED36C6">
        <w:rPr>
          <w:sz w:val="28"/>
          <w:szCs w:val="28"/>
        </w:rPr>
        <w:t>)</w:t>
      </w:r>
      <w:r w:rsidRPr="00ED36C6">
        <w:rPr>
          <w:sz w:val="28"/>
          <w:szCs w:val="28"/>
        </w:rPr>
        <w:t xml:space="preserve"> высокий риск;</w:t>
      </w:r>
    </w:p>
    <w:p w:rsidR="00316CC0" w:rsidRPr="00ED36C6" w:rsidRDefault="00316CC0" w:rsidP="00ED36C6">
      <w:pPr>
        <w:pStyle w:val="a3"/>
        <w:ind w:lef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2) </w:t>
      </w:r>
      <w:r w:rsidR="00B235BA" w:rsidRPr="00ED36C6">
        <w:rPr>
          <w:sz w:val="28"/>
          <w:szCs w:val="28"/>
        </w:rPr>
        <w:t>средни</w:t>
      </w:r>
      <w:r w:rsidR="008077D0" w:rsidRPr="00ED36C6">
        <w:rPr>
          <w:sz w:val="28"/>
          <w:szCs w:val="28"/>
        </w:rPr>
        <w:t>й риск;</w:t>
      </w:r>
    </w:p>
    <w:p w:rsidR="00316CC0" w:rsidRPr="00ED36C6" w:rsidRDefault="00316CC0" w:rsidP="00ED36C6">
      <w:pPr>
        <w:pStyle w:val="a3"/>
        <w:ind w:lef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3) </w:t>
      </w:r>
      <w:r w:rsidR="00B235BA" w:rsidRPr="00ED36C6">
        <w:rPr>
          <w:sz w:val="28"/>
          <w:szCs w:val="28"/>
        </w:rPr>
        <w:t>умеренный</w:t>
      </w:r>
      <w:r w:rsidR="008077D0" w:rsidRPr="00ED36C6">
        <w:rPr>
          <w:sz w:val="28"/>
          <w:szCs w:val="28"/>
        </w:rPr>
        <w:t xml:space="preserve"> риск;</w:t>
      </w:r>
    </w:p>
    <w:p w:rsidR="00B235BA" w:rsidRPr="00ED36C6" w:rsidRDefault="00316CC0" w:rsidP="00ED36C6">
      <w:pPr>
        <w:pStyle w:val="a3"/>
        <w:ind w:lef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4) </w:t>
      </w:r>
      <w:r w:rsidR="008077D0" w:rsidRPr="00ED36C6">
        <w:rPr>
          <w:sz w:val="28"/>
          <w:szCs w:val="28"/>
        </w:rPr>
        <w:t>низкий риск.</w:t>
      </w:r>
    </w:p>
    <w:p w:rsidR="008077D0" w:rsidRPr="00ED36C6" w:rsidRDefault="008077D0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Отнесение объектов </w:t>
      </w:r>
      <w:r w:rsidR="008C48BF">
        <w:rPr>
          <w:sz w:val="28"/>
          <w:szCs w:val="28"/>
        </w:rPr>
        <w:t>лицензионного контроля</w:t>
      </w:r>
      <w:r w:rsidRPr="00ED36C6">
        <w:rPr>
          <w:sz w:val="28"/>
          <w:szCs w:val="28"/>
        </w:rPr>
        <w:t xml:space="preserve"> к одной из категорий риска осуществляется на основе сопоставления их характеристик с критериями отнесения объектов </w:t>
      </w:r>
      <w:r w:rsidR="008C48BF">
        <w:rPr>
          <w:sz w:val="28"/>
          <w:szCs w:val="28"/>
        </w:rPr>
        <w:t>лицензионного контроля</w:t>
      </w:r>
      <w:r w:rsidRPr="00ED36C6">
        <w:rPr>
          <w:sz w:val="28"/>
          <w:szCs w:val="28"/>
        </w:rPr>
        <w:t xml:space="preserve"> к категориям риска согласно приложению № 1 к настоящему Положению.</w:t>
      </w:r>
    </w:p>
    <w:p w:rsidR="00B235BA" w:rsidRPr="00ED36C6" w:rsidRDefault="008077D0" w:rsidP="00ED36C6">
      <w:pPr>
        <w:pStyle w:val="a3"/>
        <w:numPr>
          <w:ilvl w:val="0"/>
          <w:numId w:val="31"/>
        </w:numPr>
        <w:tabs>
          <w:tab w:val="left" w:pos="1292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Отнесение объектов </w:t>
      </w:r>
      <w:r w:rsidR="008C48BF">
        <w:rPr>
          <w:sz w:val="28"/>
          <w:szCs w:val="28"/>
        </w:rPr>
        <w:t>лицензионного контроля</w:t>
      </w:r>
      <w:r w:rsidRPr="00ED36C6">
        <w:rPr>
          <w:sz w:val="28"/>
          <w:szCs w:val="28"/>
        </w:rPr>
        <w:t xml:space="preserve"> к категориям риска осуществляется решениями начальни</w:t>
      </w:r>
      <w:r w:rsidR="00B235BA" w:rsidRPr="00ED36C6">
        <w:rPr>
          <w:sz w:val="28"/>
          <w:szCs w:val="28"/>
        </w:rPr>
        <w:t xml:space="preserve">ка (либо лица, его замещающего), либо </w:t>
      </w:r>
      <w:r w:rsidR="00B235BA" w:rsidRPr="00ED36C6">
        <w:rPr>
          <w:sz w:val="28"/>
          <w:szCs w:val="28"/>
        </w:rPr>
        <w:lastRenderedPageBreak/>
        <w:t>первого заместителя начальника Ивгосжилинспекции, либо заместителем начальника Ивгосжилинспекции.</w:t>
      </w:r>
    </w:p>
    <w:p w:rsidR="008077D0" w:rsidRPr="00ED36C6" w:rsidRDefault="008077D0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При отсутствии решения об отнесении объектов </w:t>
      </w:r>
      <w:r w:rsidR="008C48BF">
        <w:rPr>
          <w:sz w:val="28"/>
          <w:szCs w:val="28"/>
        </w:rPr>
        <w:t>лицензионного контроля</w:t>
      </w:r>
      <w:r w:rsidRPr="00ED36C6">
        <w:rPr>
          <w:sz w:val="28"/>
          <w:szCs w:val="28"/>
        </w:rPr>
        <w:t xml:space="preserve"> к категориям риска такие объекты считаются отнесенными к низкой категории риска.</w:t>
      </w:r>
    </w:p>
    <w:p w:rsidR="008077D0" w:rsidRPr="00ED36C6" w:rsidRDefault="008077D0" w:rsidP="00ED36C6">
      <w:pPr>
        <w:pStyle w:val="a3"/>
        <w:numPr>
          <w:ilvl w:val="0"/>
          <w:numId w:val="31"/>
        </w:numPr>
        <w:tabs>
          <w:tab w:val="left" w:pos="1249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Решение об изменении категории риска на более низкую категорию принимается должностным лицом, которым ранее было принято решение об отнесении объекта </w:t>
      </w:r>
      <w:r w:rsidR="008C48BF">
        <w:rPr>
          <w:sz w:val="28"/>
          <w:szCs w:val="28"/>
        </w:rPr>
        <w:t>лицензионного контроля</w:t>
      </w:r>
      <w:r w:rsidRPr="00ED36C6">
        <w:rPr>
          <w:sz w:val="28"/>
          <w:szCs w:val="28"/>
        </w:rPr>
        <w:t xml:space="preserve"> к категории риска (либо лицом, его замещающим).</w:t>
      </w:r>
    </w:p>
    <w:p w:rsidR="001A6371" w:rsidRPr="00ED36C6" w:rsidRDefault="008077D0" w:rsidP="00ED36C6">
      <w:pPr>
        <w:pStyle w:val="a3"/>
        <w:numPr>
          <w:ilvl w:val="0"/>
          <w:numId w:val="31"/>
        </w:numPr>
        <w:tabs>
          <w:tab w:val="left" w:pos="1268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Решение об отнесении к категории риска принимается в течение </w:t>
      </w:r>
      <w:r w:rsidR="0056037A" w:rsidRPr="00ED36C6">
        <w:rPr>
          <w:sz w:val="28"/>
          <w:szCs w:val="28"/>
        </w:rPr>
        <w:t xml:space="preserve">                         </w:t>
      </w:r>
      <w:r w:rsidRPr="00ED36C6">
        <w:rPr>
          <w:sz w:val="28"/>
          <w:szCs w:val="28"/>
        </w:rPr>
        <w:t xml:space="preserve">5 рабочих дней со дня поступления в </w:t>
      </w:r>
      <w:r w:rsidR="00316CC0" w:rsidRPr="00ED36C6">
        <w:rPr>
          <w:sz w:val="28"/>
          <w:szCs w:val="28"/>
        </w:rPr>
        <w:t xml:space="preserve">Ивгосжилинспекцию </w:t>
      </w:r>
      <w:r w:rsidRPr="00ED36C6">
        <w:rPr>
          <w:sz w:val="28"/>
          <w:szCs w:val="28"/>
        </w:rPr>
        <w:t xml:space="preserve">сведений о соответствии объекта </w:t>
      </w:r>
      <w:r w:rsidR="008C48BF">
        <w:rPr>
          <w:sz w:val="28"/>
          <w:szCs w:val="28"/>
        </w:rPr>
        <w:t>лицензионного контроля</w:t>
      </w:r>
      <w:r w:rsidRPr="00ED36C6">
        <w:rPr>
          <w:sz w:val="28"/>
          <w:szCs w:val="28"/>
        </w:rPr>
        <w:t xml:space="preserve"> критериям риска иной категории риска либо об изменении критериев риска. </w:t>
      </w:r>
    </w:p>
    <w:p w:rsidR="008077D0" w:rsidRPr="00ED36C6" w:rsidRDefault="00316CC0" w:rsidP="00ED36C6">
      <w:pPr>
        <w:pStyle w:val="a3"/>
        <w:numPr>
          <w:ilvl w:val="0"/>
          <w:numId w:val="31"/>
        </w:numPr>
        <w:tabs>
          <w:tab w:val="left" w:pos="1268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Ивгосжилинспекция </w:t>
      </w:r>
      <w:r w:rsidR="008077D0" w:rsidRPr="00ED36C6">
        <w:rPr>
          <w:sz w:val="28"/>
          <w:szCs w:val="28"/>
        </w:rPr>
        <w:t xml:space="preserve">ведет перечень объектов </w:t>
      </w:r>
      <w:r w:rsidR="008C48BF">
        <w:rPr>
          <w:sz w:val="28"/>
          <w:szCs w:val="28"/>
        </w:rPr>
        <w:t>лицензионного контроля</w:t>
      </w:r>
      <w:r w:rsidR="008077D0" w:rsidRPr="00ED36C6">
        <w:rPr>
          <w:sz w:val="28"/>
          <w:szCs w:val="28"/>
        </w:rPr>
        <w:t xml:space="preserve">, которым присвоены категории риска (далее - региональный перечень). Включение объектов </w:t>
      </w:r>
      <w:r w:rsidR="008C48BF">
        <w:rPr>
          <w:sz w:val="28"/>
          <w:szCs w:val="28"/>
        </w:rPr>
        <w:t>лицензионного контроля</w:t>
      </w:r>
      <w:r w:rsidR="008077D0" w:rsidRPr="00ED36C6">
        <w:rPr>
          <w:sz w:val="28"/>
          <w:szCs w:val="28"/>
        </w:rPr>
        <w:t xml:space="preserve"> в региональный перечень осуществляется на основе решений уполномоченных должностных лиц об отнесении объектов </w:t>
      </w:r>
      <w:r w:rsidR="008C48BF">
        <w:rPr>
          <w:sz w:val="28"/>
          <w:szCs w:val="28"/>
        </w:rPr>
        <w:t>лицензионного контроля</w:t>
      </w:r>
      <w:r w:rsidR="008C48BF" w:rsidRPr="00ED36C6">
        <w:rPr>
          <w:sz w:val="28"/>
          <w:szCs w:val="28"/>
        </w:rPr>
        <w:t xml:space="preserve"> </w:t>
      </w:r>
      <w:r w:rsidR="008077D0" w:rsidRPr="00ED36C6">
        <w:rPr>
          <w:sz w:val="28"/>
          <w:szCs w:val="28"/>
        </w:rPr>
        <w:t>к соответствующим категориям риска.</w:t>
      </w:r>
    </w:p>
    <w:p w:rsidR="008077D0" w:rsidRPr="00ED36C6" w:rsidRDefault="008077D0" w:rsidP="00ED36C6">
      <w:pPr>
        <w:pStyle w:val="a3"/>
        <w:numPr>
          <w:ilvl w:val="0"/>
          <w:numId w:val="31"/>
        </w:numPr>
        <w:tabs>
          <w:tab w:val="left" w:pos="1205"/>
        </w:tabs>
        <w:ind w:lef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Региональный перечень содержит следующую информацию:</w:t>
      </w:r>
    </w:p>
    <w:p w:rsidR="008077D0" w:rsidRPr="00ED36C6" w:rsidRDefault="008077D0" w:rsidP="00ED36C6">
      <w:pPr>
        <w:pStyle w:val="a3"/>
        <w:ind w:lef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полное наименование юридического лица, фамилия, имя и отчество (при</w:t>
      </w:r>
      <w:r w:rsidR="00316CC0" w:rsidRPr="00ED36C6">
        <w:rPr>
          <w:sz w:val="28"/>
          <w:szCs w:val="28"/>
        </w:rPr>
        <w:t xml:space="preserve"> </w:t>
      </w:r>
      <w:r w:rsidRPr="00ED36C6">
        <w:rPr>
          <w:sz w:val="28"/>
          <w:szCs w:val="28"/>
        </w:rPr>
        <w:t>наличии) индивидуального предпр</w:t>
      </w:r>
      <w:r w:rsidR="0056037A" w:rsidRPr="00ED36C6">
        <w:rPr>
          <w:sz w:val="28"/>
          <w:szCs w:val="28"/>
        </w:rPr>
        <w:t xml:space="preserve">инимателя, деятельности и (или) </w:t>
      </w:r>
      <w:r w:rsidRPr="00ED36C6">
        <w:rPr>
          <w:sz w:val="28"/>
          <w:szCs w:val="28"/>
        </w:rPr>
        <w:t>объектам которых присвоена категория риска;</w:t>
      </w:r>
    </w:p>
    <w:p w:rsidR="008077D0" w:rsidRPr="00ED36C6" w:rsidRDefault="008077D0" w:rsidP="00ED36C6">
      <w:pPr>
        <w:pStyle w:val="a3"/>
        <w:ind w:lef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основной государственный регистрационный номер;</w:t>
      </w:r>
    </w:p>
    <w:p w:rsidR="008077D0" w:rsidRPr="00ED36C6" w:rsidRDefault="008077D0" w:rsidP="00ED36C6">
      <w:pPr>
        <w:pStyle w:val="a3"/>
        <w:ind w:lef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идентификационный номер налогоплательщика;</w:t>
      </w:r>
    </w:p>
    <w:p w:rsidR="008077D0" w:rsidRPr="00ED36C6" w:rsidRDefault="008077D0" w:rsidP="00ED36C6">
      <w:pPr>
        <w:pStyle w:val="a3"/>
        <w:ind w:lef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наименование объекта </w:t>
      </w:r>
      <w:r w:rsidR="008C48BF">
        <w:rPr>
          <w:sz w:val="28"/>
          <w:szCs w:val="28"/>
        </w:rPr>
        <w:t>лицензионного контроля</w:t>
      </w:r>
      <w:r w:rsidR="008C48BF" w:rsidRPr="00ED36C6">
        <w:rPr>
          <w:sz w:val="28"/>
          <w:szCs w:val="28"/>
        </w:rPr>
        <w:t xml:space="preserve"> </w:t>
      </w:r>
      <w:r w:rsidRPr="00ED36C6">
        <w:rPr>
          <w:sz w:val="28"/>
          <w:szCs w:val="28"/>
        </w:rPr>
        <w:t>(при наличии);</w:t>
      </w:r>
    </w:p>
    <w:p w:rsidR="008077D0" w:rsidRPr="00ED36C6" w:rsidRDefault="008077D0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дата и номер решения о присвоении объекту </w:t>
      </w:r>
      <w:r w:rsidR="008C48BF">
        <w:rPr>
          <w:sz w:val="28"/>
          <w:szCs w:val="28"/>
        </w:rPr>
        <w:t>лицензионного контроля</w:t>
      </w:r>
      <w:r w:rsidR="008C48BF" w:rsidRPr="00ED36C6">
        <w:rPr>
          <w:sz w:val="28"/>
          <w:szCs w:val="28"/>
        </w:rPr>
        <w:t xml:space="preserve"> </w:t>
      </w:r>
      <w:r w:rsidRPr="00ED36C6">
        <w:rPr>
          <w:sz w:val="28"/>
          <w:szCs w:val="28"/>
        </w:rPr>
        <w:t xml:space="preserve">категории риска, указание на категорию риска, а также сведения, на основании которых принято решение об отнесении объекта </w:t>
      </w:r>
      <w:r w:rsidR="008C48BF">
        <w:rPr>
          <w:sz w:val="28"/>
          <w:szCs w:val="28"/>
        </w:rPr>
        <w:t>лицензионного контроля</w:t>
      </w:r>
      <w:r w:rsidRPr="00ED36C6">
        <w:rPr>
          <w:sz w:val="28"/>
          <w:szCs w:val="28"/>
        </w:rPr>
        <w:t xml:space="preserve"> к категории риска.</w:t>
      </w:r>
    </w:p>
    <w:p w:rsidR="008077D0" w:rsidRPr="00ED36C6" w:rsidRDefault="008077D0" w:rsidP="00ED36C6">
      <w:pPr>
        <w:pStyle w:val="a3"/>
        <w:numPr>
          <w:ilvl w:val="0"/>
          <w:numId w:val="31"/>
        </w:numPr>
        <w:tabs>
          <w:tab w:val="left" w:pos="1268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На официальном сайте </w:t>
      </w:r>
      <w:r w:rsidR="00316CC0" w:rsidRPr="00ED36C6">
        <w:rPr>
          <w:sz w:val="28"/>
          <w:szCs w:val="28"/>
        </w:rPr>
        <w:t xml:space="preserve">Ивгосжилинспекции </w:t>
      </w:r>
      <w:r w:rsidRPr="00ED36C6">
        <w:rPr>
          <w:sz w:val="28"/>
          <w:szCs w:val="28"/>
        </w:rPr>
        <w:t>в информационно- телекоммуникационной сети «Интернет» (далее - сеть «Интернет»)</w:t>
      </w:r>
      <w:r w:rsidR="00B235BA" w:rsidRPr="00ED36C6">
        <w:rPr>
          <w:sz w:val="28"/>
          <w:szCs w:val="28"/>
        </w:rPr>
        <w:t xml:space="preserve">                    </w:t>
      </w:r>
      <w:r w:rsidRPr="00ED36C6">
        <w:rPr>
          <w:sz w:val="28"/>
          <w:szCs w:val="28"/>
        </w:rPr>
        <w:t xml:space="preserve"> </w:t>
      </w:r>
      <w:r w:rsidR="0056037A" w:rsidRPr="00ED36C6">
        <w:rPr>
          <w:sz w:val="28"/>
          <w:szCs w:val="28"/>
        </w:rPr>
        <w:t xml:space="preserve">                    </w:t>
      </w:r>
      <w:r w:rsidRPr="00ED36C6">
        <w:rPr>
          <w:sz w:val="28"/>
          <w:szCs w:val="28"/>
        </w:rPr>
        <w:t xml:space="preserve">по адресу </w:t>
      </w:r>
      <w:hyperlink r:id="rId9" w:history="1">
        <w:r w:rsidR="00316CC0" w:rsidRPr="00ED36C6">
          <w:rPr>
            <w:rStyle w:val="af"/>
            <w:sz w:val="28"/>
            <w:szCs w:val="28"/>
            <w:lang w:val="en-US" w:eastAsia="en-US"/>
          </w:rPr>
          <w:t>https</w:t>
        </w:r>
        <w:r w:rsidR="00316CC0" w:rsidRPr="00ED36C6">
          <w:rPr>
            <w:rStyle w:val="af"/>
            <w:sz w:val="28"/>
            <w:szCs w:val="28"/>
            <w:lang w:eastAsia="en-US"/>
          </w:rPr>
          <w:t>://</w:t>
        </w:r>
        <w:r w:rsidR="00316CC0" w:rsidRPr="00ED36C6">
          <w:rPr>
            <w:rStyle w:val="af"/>
            <w:sz w:val="28"/>
            <w:szCs w:val="28"/>
            <w:lang w:val="en-US" w:eastAsia="en-US"/>
          </w:rPr>
          <w:t>gzi</w:t>
        </w:r>
        <w:r w:rsidR="00316CC0" w:rsidRPr="00ED36C6">
          <w:rPr>
            <w:rStyle w:val="af"/>
            <w:sz w:val="28"/>
            <w:szCs w:val="28"/>
            <w:lang w:eastAsia="en-US"/>
          </w:rPr>
          <w:t>.</w:t>
        </w:r>
        <w:r w:rsidR="00316CC0" w:rsidRPr="00ED36C6">
          <w:rPr>
            <w:rStyle w:val="af"/>
            <w:sz w:val="28"/>
            <w:szCs w:val="28"/>
            <w:lang w:val="en-US" w:eastAsia="en-US"/>
          </w:rPr>
          <w:t>ivanovoobl</w:t>
        </w:r>
        <w:r w:rsidR="00316CC0" w:rsidRPr="00ED36C6">
          <w:rPr>
            <w:rStyle w:val="af"/>
            <w:sz w:val="28"/>
            <w:szCs w:val="28"/>
            <w:lang w:eastAsia="en-US"/>
          </w:rPr>
          <w:t>.</w:t>
        </w:r>
        <w:r w:rsidR="00316CC0" w:rsidRPr="00ED36C6">
          <w:rPr>
            <w:rStyle w:val="af"/>
            <w:sz w:val="28"/>
            <w:szCs w:val="28"/>
            <w:lang w:val="en-US" w:eastAsia="en-US"/>
          </w:rPr>
          <w:t>ru</w:t>
        </w:r>
        <w:r w:rsidR="00316CC0" w:rsidRPr="00ED36C6">
          <w:rPr>
            <w:rStyle w:val="af"/>
            <w:sz w:val="28"/>
            <w:szCs w:val="28"/>
            <w:lang w:eastAsia="en-US"/>
          </w:rPr>
          <w:t>/</w:t>
        </w:r>
      </w:hyperlink>
      <w:r w:rsidR="00316CC0" w:rsidRPr="00ED36C6">
        <w:rPr>
          <w:sz w:val="28"/>
          <w:szCs w:val="28"/>
          <w:lang w:eastAsia="en-US"/>
        </w:rPr>
        <w:t xml:space="preserve"> </w:t>
      </w:r>
      <w:r w:rsidRPr="00ED36C6">
        <w:rPr>
          <w:sz w:val="28"/>
          <w:szCs w:val="28"/>
        </w:rPr>
        <w:t xml:space="preserve">размещается и поддерживается в актуальном состоянии информация из регионального перечня, предусмотренная пунктом 3.5 настоящего Положения, за исключением сведений, на основании которых было принято решение об отнесении объекта </w:t>
      </w:r>
      <w:r w:rsidR="008C48BF">
        <w:rPr>
          <w:sz w:val="28"/>
          <w:szCs w:val="28"/>
        </w:rPr>
        <w:t>лицензионного контроля</w:t>
      </w:r>
      <w:r w:rsidR="008C48BF" w:rsidRPr="00ED36C6">
        <w:rPr>
          <w:sz w:val="28"/>
          <w:szCs w:val="28"/>
        </w:rPr>
        <w:t xml:space="preserve"> </w:t>
      </w:r>
      <w:r w:rsidRPr="00ED36C6">
        <w:rPr>
          <w:sz w:val="28"/>
          <w:szCs w:val="28"/>
        </w:rPr>
        <w:t>к категории риска.</w:t>
      </w:r>
    </w:p>
    <w:p w:rsidR="008077D0" w:rsidRPr="00ED36C6" w:rsidRDefault="008077D0" w:rsidP="00ED36C6">
      <w:pPr>
        <w:pStyle w:val="a3"/>
        <w:numPr>
          <w:ilvl w:val="0"/>
          <w:numId w:val="31"/>
        </w:numPr>
        <w:tabs>
          <w:tab w:val="left" w:pos="1484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По запросу контролируемых лиц </w:t>
      </w:r>
      <w:r w:rsidR="00B235BA" w:rsidRPr="00ED36C6">
        <w:rPr>
          <w:sz w:val="28"/>
          <w:szCs w:val="28"/>
        </w:rPr>
        <w:t xml:space="preserve">Ивгосжилинспекция </w:t>
      </w:r>
      <w:r w:rsidRPr="00ED36C6">
        <w:rPr>
          <w:sz w:val="28"/>
          <w:szCs w:val="28"/>
        </w:rPr>
        <w:t xml:space="preserve">предоставляет информацию о присвоенной их объектам </w:t>
      </w:r>
      <w:r w:rsidR="008C48BF">
        <w:rPr>
          <w:sz w:val="28"/>
          <w:szCs w:val="28"/>
        </w:rPr>
        <w:t>лицензионного контроля</w:t>
      </w:r>
      <w:r w:rsidRPr="00ED36C6">
        <w:rPr>
          <w:sz w:val="28"/>
          <w:szCs w:val="28"/>
        </w:rPr>
        <w:t xml:space="preserve"> категории риска, а также сведения, на основании которых принято решение об отнесении к категории риска их объектов </w:t>
      </w:r>
      <w:r w:rsidR="008C48BF">
        <w:rPr>
          <w:sz w:val="28"/>
          <w:szCs w:val="28"/>
        </w:rPr>
        <w:t>лицензионного контроля</w:t>
      </w:r>
      <w:r w:rsidRPr="00ED36C6">
        <w:rPr>
          <w:sz w:val="28"/>
          <w:szCs w:val="28"/>
        </w:rPr>
        <w:t>.</w:t>
      </w:r>
    </w:p>
    <w:p w:rsidR="008077D0" w:rsidRPr="00ED36C6" w:rsidRDefault="008077D0" w:rsidP="00ED36C6">
      <w:pPr>
        <w:pStyle w:val="a3"/>
        <w:numPr>
          <w:ilvl w:val="0"/>
          <w:numId w:val="31"/>
        </w:numPr>
        <w:tabs>
          <w:tab w:val="left" w:pos="1335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lastRenderedPageBreak/>
        <w:t xml:space="preserve">Контролируемые лица вправе подать в адрес </w:t>
      </w:r>
      <w:r w:rsidR="00B235BA" w:rsidRPr="00ED36C6">
        <w:rPr>
          <w:sz w:val="28"/>
          <w:szCs w:val="28"/>
        </w:rPr>
        <w:t>Ивгосжилинспекции</w:t>
      </w:r>
      <w:r w:rsidRPr="00ED36C6">
        <w:rPr>
          <w:sz w:val="28"/>
          <w:szCs w:val="28"/>
        </w:rPr>
        <w:t xml:space="preserve"> заявление об изменении присвоенной ранее категории риска их объектам </w:t>
      </w:r>
      <w:r w:rsidR="008C48BF">
        <w:rPr>
          <w:sz w:val="28"/>
          <w:szCs w:val="28"/>
        </w:rPr>
        <w:t>лицензионного контроля</w:t>
      </w:r>
      <w:r w:rsidRPr="00ED36C6">
        <w:rPr>
          <w:sz w:val="28"/>
          <w:szCs w:val="28"/>
        </w:rPr>
        <w:t>.</w:t>
      </w:r>
    </w:p>
    <w:p w:rsidR="008A1C4D" w:rsidRPr="00ED36C6" w:rsidRDefault="008A1C4D" w:rsidP="008A1C4D">
      <w:pPr>
        <w:pStyle w:val="a3"/>
        <w:tabs>
          <w:tab w:val="left" w:pos="1302"/>
        </w:tabs>
        <w:ind w:left="720" w:right="20"/>
        <w:contextualSpacing/>
        <w:jc w:val="both"/>
        <w:rPr>
          <w:sz w:val="28"/>
          <w:szCs w:val="28"/>
        </w:rPr>
      </w:pPr>
    </w:p>
    <w:p w:rsidR="008077D0" w:rsidRDefault="00B235BA" w:rsidP="00ED36C6">
      <w:pPr>
        <w:pStyle w:val="42"/>
        <w:keepNext/>
        <w:keepLines/>
        <w:shd w:val="clear" w:color="auto" w:fill="auto"/>
        <w:spacing w:before="0" w:after="0" w:line="240" w:lineRule="auto"/>
        <w:ind w:left="1460"/>
        <w:contextualSpacing/>
        <w:jc w:val="left"/>
        <w:rPr>
          <w:sz w:val="28"/>
          <w:szCs w:val="28"/>
        </w:rPr>
      </w:pPr>
      <w:bookmarkStart w:id="3" w:name="bookmark8"/>
      <w:r w:rsidRPr="00ED36C6">
        <w:rPr>
          <w:sz w:val="28"/>
          <w:szCs w:val="28"/>
          <w:lang w:val="en-US"/>
        </w:rPr>
        <w:t>IV</w:t>
      </w:r>
      <w:r w:rsidR="008077D0" w:rsidRPr="00ED36C6">
        <w:rPr>
          <w:sz w:val="28"/>
          <w:szCs w:val="28"/>
        </w:rPr>
        <w:t>. Профилактика рисков причинения вреда (ущерба)</w:t>
      </w:r>
      <w:bookmarkEnd w:id="3"/>
    </w:p>
    <w:p w:rsidR="008A1C4D" w:rsidRPr="00ED36C6" w:rsidRDefault="008A1C4D" w:rsidP="00ED36C6">
      <w:pPr>
        <w:pStyle w:val="42"/>
        <w:keepNext/>
        <w:keepLines/>
        <w:shd w:val="clear" w:color="auto" w:fill="auto"/>
        <w:spacing w:before="0" w:after="0" w:line="240" w:lineRule="auto"/>
        <w:ind w:left="1460"/>
        <w:contextualSpacing/>
        <w:jc w:val="left"/>
        <w:rPr>
          <w:sz w:val="28"/>
          <w:szCs w:val="28"/>
        </w:rPr>
      </w:pPr>
    </w:p>
    <w:p w:rsidR="00B235BA" w:rsidRPr="00ED36C6" w:rsidRDefault="00B235BA" w:rsidP="00ED36C6">
      <w:pPr>
        <w:pStyle w:val="a3"/>
        <w:numPr>
          <w:ilvl w:val="0"/>
          <w:numId w:val="32"/>
        </w:numPr>
        <w:tabs>
          <w:tab w:val="left" w:pos="1321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Профилактические мероприятия осуществляются инспекторами в целях стимулирования добросовестного соблюдения контролируемыми лицами обязательных требований и направлены на снижение риска причинения вреда (ущерба), а также являются приоритетными по отношению к проведению контрольных (надзорных) мероприятий.</w:t>
      </w:r>
    </w:p>
    <w:p w:rsidR="00B235BA" w:rsidRPr="00ED36C6" w:rsidRDefault="00B235BA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начальником </w:t>
      </w:r>
      <w:r w:rsidR="0056037A" w:rsidRPr="00ED36C6">
        <w:rPr>
          <w:sz w:val="28"/>
          <w:szCs w:val="28"/>
        </w:rPr>
        <w:t>Ивгосжилинспекции</w:t>
      </w:r>
      <w:r w:rsidRPr="00ED36C6">
        <w:rPr>
          <w:sz w:val="28"/>
          <w:szCs w:val="28"/>
        </w:rPr>
        <w:t xml:space="preserve">, прошедшей общественное обсуждение и размещенной на официальном сайте </w:t>
      </w:r>
      <w:r w:rsidR="0056037A" w:rsidRPr="00ED36C6">
        <w:rPr>
          <w:sz w:val="28"/>
          <w:szCs w:val="28"/>
        </w:rPr>
        <w:t>Ивгосжилинспекции</w:t>
      </w:r>
      <w:r w:rsidRPr="00ED36C6">
        <w:rPr>
          <w:sz w:val="28"/>
          <w:szCs w:val="28"/>
        </w:rPr>
        <w:t xml:space="preserve"> в сети «Интернет» по адресу </w:t>
      </w:r>
      <w:hyperlink r:id="rId10" w:history="1">
        <w:r w:rsidR="0056037A" w:rsidRPr="00ED36C6">
          <w:rPr>
            <w:rStyle w:val="af"/>
            <w:sz w:val="28"/>
            <w:szCs w:val="28"/>
            <w:lang w:val="en-US" w:eastAsia="en-US"/>
          </w:rPr>
          <w:t>https</w:t>
        </w:r>
        <w:r w:rsidR="0056037A" w:rsidRPr="00ED36C6">
          <w:rPr>
            <w:rStyle w:val="af"/>
            <w:sz w:val="28"/>
            <w:szCs w:val="28"/>
            <w:lang w:eastAsia="en-US"/>
          </w:rPr>
          <w:t>://</w:t>
        </w:r>
        <w:r w:rsidR="0056037A" w:rsidRPr="00ED36C6">
          <w:rPr>
            <w:rStyle w:val="af"/>
            <w:sz w:val="28"/>
            <w:szCs w:val="28"/>
            <w:lang w:val="en-US" w:eastAsia="en-US"/>
          </w:rPr>
          <w:t>gzi</w:t>
        </w:r>
        <w:r w:rsidR="0056037A" w:rsidRPr="00ED36C6">
          <w:rPr>
            <w:rStyle w:val="af"/>
            <w:sz w:val="28"/>
            <w:szCs w:val="28"/>
            <w:lang w:eastAsia="en-US"/>
          </w:rPr>
          <w:t>.</w:t>
        </w:r>
        <w:r w:rsidR="0056037A" w:rsidRPr="00ED36C6">
          <w:rPr>
            <w:rStyle w:val="af"/>
            <w:sz w:val="28"/>
            <w:szCs w:val="28"/>
            <w:lang w:val="en-US" w:eastAsia="en-US"/>
          </w:rPr>
          <w:t>ivanovoobl</w:t>
        </w:r>
        <w:r w:rsidR="0056037A" w:rsidRPr="00ED36C6">
          <w:rPr>
            <w:rStyle w:val="af"/>
            <w:sz w:val="28"/>
            <w:szCs w:val="28"/>
            <w:lang w:eastAsia="en-US"/>
          </w:rPr>
          <w:t>.</w:t>
        </w:r>
        <w:r w:rsidR="0056037A" w:rsidRPr="00ED36C6">
          <w:rPr>
            <w:rStyle w:val="af"/>
            <w:sz w:val="28"/>
            <w:szCs w:val="28"/>
            <w:lang w:val="en-US" w:eastAsia="en-US"/>
          </w:rPr>
          <w:t>ru</w:t>
        </w:r>
        <w:r w:rsidR="0056037A" w:rsidRPr="00ED36C6">
          <w:rPr>
            <w:rStyle w:val="af"/>
            <w:sz w:val="28"/>
            <w:szCs w:val="28"/>
            <w:lang w:eastAsia="en-US"/>
          </w:rPr>
          <w:t>/</w:t>
        </w:r>
      </w:hyperlink>
      <w:r w:rsidRPr="00ED36C6">
        <w:rPr>
          <w:sz w:val="28"/>
          <w:szCs w:val="28"/>
          <w:lang w:eastAsia="en-US"/>
        </w:rPr>
        <w:t>.</w:t>
      </w:r>
    </w:p>
    <w:p w:rsidR="00B235BA" w:rsidRPr="00ED36C6" w:rsidRDefault="00B235BA" w:rsidP="00ED36C6">
      <w:pPr>
        <w:pStyle w:val="a3"/>
        <w:numPr>
          <w:ilvl w:val="0"/>
          <w:numId w:val="32"/>
        </w:numPr>
        <w:tabs>
          <w:tab w:val="left" w:pos="1306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При осуществлении </w:t>
      </w:r>
      <w:r w:rsidR="008C48BF">
        <w:rPr>
          <w:sz w:val="28"/>
          <w:szCs w:val="28"/>
        </w:rPr>
        <w:t>лицензионного контроля</w:t>
      </w:r>
      <w:r w:rsidRPr="00ED36C6">
        <w:rPr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235BA" w:rsidRPr="00ED36C6" w:rsidRDefault="00B235BA" w:rsidP="00ED36C6">
      <w:pPr>
        <w:pStyle w:val="a3"/>
        <w:tabs>
          <w:tab w:val="left" w:pos="1008"/>
        </w:tabs>
        <w:ind w:lef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а)</w:t>
      </w:r>
      <w:r w:rsidRPr="00ED36C6">
        <w:rPr>
          <w:sz w:val="28"/>
          <w:szCs w:val="28"/>
        </w:rPr>
        <w:tab/>
        <w:t>информирование;</w:t>
      </w:r>
    </w:p>
    <w:p w:rsidR="00B235BA" w:rsidRPr="00ED36C6" w:rsidRDefault="00B235BA" w:rsidP="00ED36C6">
      <w:pPr>
        <w:pStyle w:val="a3"/>
        <w:tabs>
          <w:tab w:val="left" w:pos="1032"/>
        </w:tabs>
        <w:ind w:lef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б)</w:t>
      </w:r>
      <w:r w:rsidRPr="00ED36C6">
        <w:rPr>
          <w:sz w:val="28"/>
          <w:szCs w:val="28"/>
        </w:rPr>
        <w:tab/>
        <w:t>обобщение правоприменительной практики;</w:t>
      </w:r>
    </w:p>
    <w:p w:rsidR="00B235BA" w:rsidRPr="00ED36C6" w:rsidRDefault="00B235BA" w:rsidP="00ED36C6">
      <w:pPr>
        <w:pStyle w:val="a3"/>
        <w:tabs>
          <w:tab w:val="left" w:pos="1018"/>
        </w:tabs>
        <w:ind w:lef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в)</w:t>
      </w:r>
      <w:r w:rsidRPr="00ED36C6">
        <w:rPr>
          <w:sz w:val="28"/>
          <w:szCs w:val="28"/>
        </w:rPr>
        <w:tab/>
        <w:t>объявление предостережения;</w:t>
      </w:r>
    </w:p>
    <w:p w:rsidR="00B235BA" w:rsidRPr="00ED36C6" w:rsidRDefault="00B235BA" w:rsidP="00ED36C6">
      <w:pPr>
        <w:pStyle w:val="a3"/>
        <w:tabs>
          <w:tab w:val="left" w:pos="1003"/>
        </w:tabs>
        <w:ind w:lef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г)</w:t>
      </w:r>
      <w:r w:rsidRPr="00ED36C6">
        <w:rPr>
          <w:sz w:val="28"/>
          <w:szCs w:val="28"/>
        </w:rPr>
        <w:tab/>
        <w:t>консультирование;</w:t>
      </w:r>
    </w:p>
    <w:p w:rsidR="001A6371" w:rsidRPr="00ED36C6" w:rsidRDefault="00B235BA" w:rsidP="00ED36C6">
      <w:pPr>
        <w:pStyle w:val="a3"/>
        <w:tabs>
          <w:tab w:val="left" w:pos="1037"/>
        </w:tabs>
        <w:ind w:lef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д)</w:t>
      </w:r>
      <w:r w:rsidRPr="00ED36C6">
        <w:rPr>
          <w:sz w:val="28"/>
          <w:szCs w:val="28"/>
        </w:rPr>
        <w:tab/>
        <w:t>профилактический визит.</w:t>
      </w:r>
    </w:p>
    <w:p w:rsidR="00117B61" w:rsidRPr="00ED36C6" w:rsidRDefault="00117B61" w:rsidP="00ED36C6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4.3.</w:t>
      </w:r>
      <w:r w:rsidRPr="00ED36C6">
        <w:rPr>
          <w:sz w:val="28"/>
          <w:szCs w:val="28"/>
        </w:rPr>
        <w:tab/>
        <w:t>Ивгосжилинспекция при проведении профилактических мероприятий осуществляет взаимодействие с контролируемыми лицами только в случаях, установленных Федеральным законом № 248-ФЗ.</w:t>
      </w:r>
    </w:p>
    <w:p w:rsidR="00117B61" w:rsidRPr="00ED36C6" w:rsidRDefault="00117B61" w:rsidP="00ED36C6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Профилактические мероприятия, в ходе которых осуществляется взаимодействие с контролируемыми лицами, проводятся только с согласия контролируемых лиц либо по их инициативе.</w:t>
      </w:r>
    </w:p>
    <w:p w:rsidR="001A6371" w:rsidRDefault="001A6371" w:rsidP="00ED36C6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</w:p>
    <w:p w:rsidR="001A6371" w:rsidRPr="00ED36C6" w:rsidRDefault="001A6371" w:rsidP="00ED36C6">
      <w:pPr>
        <w:widowControl w:val="0"/>
        <w:suppressAutoHyphens/>
        <w:ind w:firstLine="709"/>
        <w:contextualSpacing/>
        <w:jc w:val="center"/>
        <w:rPr>
          <w:b/>
          <w:sz w:val="28"/>
          <w:szCs w:val="28"/>
        </w:rPr>
      </w:pPr>
      <w:r w:rsidRPr="00ED36C6">
        <w:rPr>
          <w:b/>
          <w:sz w:val="28"/>
          <w:szCs w:val="28"/>
        </w:rPr>
        <w:t>Информирование</w:t>
      </w:r>
    </w:p>
    <w:p w:rsidR="00117B61" w:rsidRPr="00ED36C6" w:rsidRDefault="00117B61" w:rsidP="00ED36C6">
      <w:pPr>
        <w:pStyle w:val="a3"/>
        <w:tabs>
          <w:tab w:val="left" w:pos="1037"/>
        </w:tabs>
        <w:ind w:left="20" w:firstLine="700"/>
        <w:contextualSpacing/>
        <w:jc w:val="both"/>
        <w:rPr>
          <w:sz w:val="28"/>
          <w:szCs w:val="28"/>
        </w:rPr>
      </w:pPr>
    </w:p>
    <w:p w:rsidR="00B235BA" w:rsidRPr="00ED36C6" w:rsidRDefault="001A6371" w:rsidP="00ED36C6">
      <w:pPr>
        <w:pStyle w:val="a3"/>
        <w:tabs>
          <w:tab w:val="left" w:pos="1230"/>
        </w:tabs>
        <w:ind w:right="20" w:firstLine="709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4.4. </w:t>
      </w:r>
      <w:r w:rsidR="00B235BA" w:rsidRPr="00ED36C6">
        <w:rPr>
          <w:sz w:val="28"/>
          <w:szCs w:val="28"/>
        </w:rPr>
        <w:t xml:space="preserve">Информирование контролируемых лиц и иных заинтересованных лиц по вопросам соблюдения обязательных требований осуществляется должностными лицами </w:t>
      </w:r>
      <w:r w:rsidR="0056037A" w:rsidRPr="00ED36C6">
        <w:rPr>
          <w:sz w:val="28"/>
          <w:szCs w:val="28"/>
        </w:rPr>
        <w:t xml:space="preserve">Ивгосжилинспекции </w:t>
      </w:r>
      <w:r w:rsidR="00B235BA" w:rsidRPr="00ED36C6">
        <w:rPr>
          <w:sz w:val="28"/>
          <w:szCs w:val="28"/>
        </w:rPr>
        <w:t xml:space="preserve">посредством размещения сведений, предусмотренных частью 3 статьи 46 Федерального закона </w:t>
      </w:r>
      <w:r w:rsidR="00310F09" w:rsidRPr="00ED36C6">
        <w:rPr>
          <w:sz w:val="28"/>
          <w:szCs w:val="28"/>
        </w:rPr>
        <w:t xml:space="preserve">                        </w:t>
      </w:r>
      <w:r w:rsidR="0056037A" w:rsidRPr="00ED36C6">
        <w:rPr>
          <w:sz w:val="28"/>
          <w:szCs w:val="28"/>
        </w:rPr>
        <w:t>№ 248-ФЗ</w:t>
      </w:r>
      <w:r w:rsidR="00B235BA" w:rsidRPr="00ED36C6">
        <w:rPr>
          <w:sz w:val="28"/>
          <w:szCs w:val="28"/>
        </w:rPr>
        <w:t>,</w:t>
      </w:r>
      <w:r w:rsidRPr="00ED36C6">
        <w:rPr>
          <w:sz w:val="28"/>
          <w:szCs w:val="28"/>
        </w:rPr>
        <w:t xml:space="preserve"> </w:t>
      </w:r>
      <w:r w:rsidR="00B235BA" w:rsidRPr="00ED36C6">
        <w:rPr>
          <w:sz w:val="28"/>
          <w:szCs w:val="28"/>
        </w:rPr>
        <w:t xml:space="preserve">на официальном сайте </w:t>
      </w:r>
      <w:r w:rsidR="0056037A" w:rsidRPr="00ED36C6">
        <w:rPr>
          <w:sz w:val="28"/>
          <w:szCs w:val="28"/>
        </w:rPr>
        <w:t>Ивгосжилинспекции</w:t>
      </w:r>
      <w:r w:rsidR="00B235BA" w:rsidRPr="00ED36C6">
        <w:rPr>
          <w:sz w:val="28"/>
          <w:szCs w:val="28"/>
        </w:rPr>
        <w:t xml:space="preserve"> в сети «Интернет» </w:t>
      </w:r>
      <w:r w:rsidR="00310F09" w:rsidRPr="00ED36C6">
        <w:rPr>
          <w:sz w:val="28"/>
          <w:szCs w:val="28"/>
        </w:rPr>
        <w:t xml:space="preserve">                  </w:t>
      </w:r>
      <w:r w:rsidR="00B235BA" w:rsidRPr="00ED36C6">
        <w:rPr>
          <w:sz w:val="28"/>
          <w:szCs w:val="28"/>
        </w:rPr>
        <w:t>по адресу</w:t>
      </w:r>
      <w:r w:rsidR="0056037A" w:rsidRPr="00ED36C6">
        <w:rPr>
          <w:sz w:val="28"/>
          <w:szCs w:val="28"/>
        </w:rPr>
        <w:t>:</w:t>
      </w:r>
      <w:r w:rsidR="00B235BA" w:rsidRPr="00ED36C6">
        <w:rPr>
          <w:sz w:val="28"/>
          <w:szCs w:val="28"/>
        </w:rPr>
        <w:t xml:space="preserve"> </w:t>
      </w:r>
      <w:hyperlink r:id="rId11" w:history="1">
        <w:r w:rsidRPr="00ED36C6">
          <w:rPr>
            <w:rStyle w:val="af"/>
            <w:sz w:val="28"/>
            <w:szCs w:val="28"/>
            <w:lang w:val="en-US" w:eastAsia="en-US"/>
          </w:rPr>
          <w:t>https</w:t>
        </w:r>
        <w:r w:rsidRPr="00ED36C6">
          <w:rPr>
            <w:rStyle w:val="af"/>
            <w:sz w:val="28"/>
            <w:szCs w:val="28"/>
            <w:lang w:eastAsia="en-US"/>
          </w:rPr>
          <w:t>://</w:t>
        </w:r>
        <w:r w:rsidRPr="00ED36C6">
          <w:rPr>
            <w:rStyle w:val="af"/>
            <w:sz w:val="28"/>
            <w:szCs w:val="28"/>
            <w:lang w:val="en-US" w:eastAsia="en-US"/>
          </w:rPr>
          <w:t>gzi</w:t>
        </w:r>
        <w:r w:rsidRPr="00ED36C6">
          <w:rPr>
            <w:rStyle w:val="af"/>
            <w:sz w:val="28"/>
            <w:szCs w:val="28"/>
            <w:lang w:eastAsia="en-US"/>
          </w:rPr>
          <w:t>.</w:t>
        </w:r>
        <w:r w:rsidRPr="00ED36C6">
          <w:rPr>
            <w:rStyle w:val="af"/>
            <w:sz w:val="28"/>
            <w:szCs w:val="28"/>
            <w:lang w:val="en-US" w:eastAsia="en-US"/>
          </w:rPr>
          <w:t>ivanovoobl</w:t>
        </w:r>
        <w:r w:rsidRPr="00ED36C6">
          <w:rPr>
            <w:rStyle w:val="af"/>
            <w:sz w:val="28"/>
            <w:szCs w:val="28"/>
            <w:lang w:eastAsia="en-US"/>
          </w:rPr>
          <w:t>.</w:t>
        </w:r>
        <w:r w:rsidRPr="00ED36C6">
          <w:rPr>
            <w:rStyle w:val="af"/>
            <w:sz w:val="28"/>
            <w:szCs w:val="28"/>
            <w:lang w:val="en-US" w:eastAsia="en-US"/>
          </w:rPr>
          <w:t>ru</w:t>
        </w:r>
        <w:r w:rsidRPr="00ED36C6">
          <w:rPr>
            <w:rStyle w:val="af"/>
            <w:sz w:val="28"/>
            <w:szCs w:val="28"/>
            <w:lang w:eastAsia="en-US"/>
          </w:rPr>
          <w:t>/</w:t>
        </w:r>
      </w:hyperlink>
      <w:r w:rsidR="00B235BA" w:rsidRPr="00ED36C6">
        <w:rPr>
          <w:sz w:val="28"/>
          <w:szCs w:val="28"/>
          <w:lang w:eastAsia="en-US"/>
        </w:rPr>
        <w:t xml:space="preserve">, </w:t>
      </w:r>
      <w:r w:rsidR="00B235BA" w:rsidRPr="00ED36C6">
        <w:rPr>
          <w:sz w:val="28"/>
          <w:szCs w:val="28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1A6371" w:rsidRPr="00ED36C6" w:rsidRDefault="00B235BA" w:rsidP="008A1C4D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Размещенные сведения поддерживаются в актуальном состоянии и обновляются не позднее 5 рабочих дней с даты их изменения.</w:t>
      </w:r>
    </w:p>
    <w:p w:rsidR="00763515" w:rsidRPr="00ED36C6" w:rsidRDefault="00763515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</w:p>
    <w:p w:rsidR="001A6371" w:rsidRPr="00ED36C6" w:rsidRDefault="001A6371" w:rsidP="00ED36C6">
      <w:pPr>
        <w:pStyle w:val="a3"/>
        <w:ind w:left="20" w:right="20" w:firstLine="700"/>
        <w:contextualSpacing/>
        <w:jc w:val="center"/>
        <w:rPr>
          <w:b/>
          <w:sz w:val="28"/>
          <w:szCs w:val="28"/>
        </w:rPr>
      </w:pPr>
      <w:r w:rsidRPr="00ED36C6">
        <w:rPr>
          <w:b/>
          <w:sz w:val="28"/>
          <w:szCs w:val="28"/>
        </w:rPr>
        <w:lastRenderedPageBreak/>
        <w:t>Обобщение правоприменительной практики</w:t>
      </w:r>
    </w:p>
    <w:p w:rsidR="001A6371" w:rsidRPr="00ED36C6" w:rsidRDefault="001A6371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</w:p>
    <w:p w:rsidR="00B235BA" w:rsidRPr="00ED36C6" w:rsidRDefault="001A6371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4.5. </w:t>
      </w:r>
      <w:r w:rsidR="00B235BA" w:rsidRPr="00ED36C6">
        <w:rPr>
          <w:sz w:val="28"/>
          <w:szCs w:val="28"/>
        </w:rPr>
        <w:t xml:space="preserve">Обобщение правоприменительной практики осуществляется ежегодно должностными лицами </w:t>
      </w:r>
      <w:r w:rsidR="00117B61" w:rsidRPr="00ED36C6">
        <w:rPr>
          <w:sz w:val="28"/>
          <w:szCs w:val="28"/>
        </w:rPr>
        <w:t xml:space="preserve">Ивгосжилинспекции </w:t>
      </w:r>
      <w:r w:rsidR="00B235BA" w:rsidRPr="00ED36C6">
        <w:rPr>
          <w:sz w:val="28"/>
          <w:szCs w:val="28"/>
        </w:rPr>
        <w:t xml:space="preserve">путем сбора и анализа данных о проведенных контрольных (надзорных) мероприятиях и их результатов, а также поступивших в адрес </w:t>
      </w:r>
      <w:r w:rsidR="00117B61" w:rsidRPr="00ED36C6">
        <w:rPr>
          <w:sz w:val="28"/>
          <w:szCs w:val="28"/>
        </w:rPr>
        <w:t xml:space="preserve">Ивгосжилинспекции </w:t>
      </w:r>
      <w:r w:rsidR="00B235BA" w:rsidRPr="00ED36C6">
        <w:rPr>
          <w:sz w:val="28"/>
          <w:szCs w:val="28"/>
        </w:rPr>
        <w:t>обращений.</w:t>
      </w:r>
    </w:p>
    <w:p w:rsidR="00B235BA" w:rsidRPr="00ED36C6" w:rsidRDefault="001A6371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4.6. </w:t>
      </w:r>
      <w:r w:rsidR="00B235BA" w:rsidRPr="00ED36C6">
        <w:rPr>
          <w:sz w:val="28"/>
          <w:szCs w:val="28"/>
        </w:rPr>
        <w:t xml:space="preserve">По итогам обобщения правоприменительной практики </w:t>
      </w:r>
      <w:r w:rsidR="00117B61" w:rsidRPr="00ED36C6">
        <w:rPr>
          <w:sz w:val="28"/>
          <w:szCs w:val="28"/>
        </w:rPr>
        <w:t xml:space="preserve">Ивгосжилинспекции </w:t>
      </w:r>
      <w:r w:rsidR="00B235BA" w:rsidRPr="00ED36C6">
        <w:rPr>
          <w:sz w:val="28"/>
          <w:szCs w:val="28"/>
        </w:rPr>
        <w:t xml:space="preserve">готовится проект доклада, содержащий результаты обобщения правоприменительной практики по осуществлению </w:t>
      </w:r>
      <w:r w:rsidR="00AC3D50">
        <w:rPr>
          <w:bCs/>
          <w:sz w:val="28"/>
          <w:szCs w:val="28"/>
        </w:rPr>
        <w:t>лицензионного контроля</w:t>
      </w:r>
      <w:r w:rsidR="00B235BA" w:rsidRPr="00ED36C6">
        <w:rPr>
          <w:sz w:val="28"/>
          <w:szCs w:val="28"/>
        </w:rPr>
        <w:t xml:space="preserve">, который в обязательном порядке проходит публичные обсуждения. Доклад утверждается приказом начальника </w:t>
      </w:r>
      <w:r w:rsidR="00117B61" w:rsidRPr="00ED36C6">
        <w:rPr>
          <w:sz w:val="28"/>
          <w:szCs w:val="28"/>
        </w:rPr>
        <w:t xml:space="preserve">Ивгосжилинспекции </w:t>
      </w:r>
      <w:r w:rsidR="00763515" w:rsidRPr="00ED36C6">
        <w:rPr>
          <w:sz w:val="28"/>
          <w:szCs w:val="28"/>
        </w:rPr>
        <w:t>либо лицом, его замещающим</w:t>
      </w:r>
      <w:r w:rsidR="00310F09" w:rsidRPr="00ED36C6">
        <w:rPr>
          <w:sz w:val="28"/>
          <w:szCs w:val="28"/>
        </w:rPr>
        <w:t>,</w:t>
      </w:r>
      <w:r w:rsidR="00763515" w:rsidRPr="00ED36C6">
        <w:rPr>
          <w:sz w:val="28"/>
          <w:szCs w:val="28"/>
        </w:rPr>
        <w:t xml:space="preserve"> не позднее</w:t>
      </w:r>
      <w:r w:rsidR="00AC3D50">
        <w:rPr>
          <w:sz w:val="28"/>
          <w:szCs w:val="28"/>
        </w:rPr>
        <w:t xml:space="preserve"> 1 </w:t>
      </w:r>
      <w:r w:rsidR="00763515" w:rsidRPr="00ED36C6">
        <w:rPr>
          <w:sz w:val="28"/>
          <w:szCs w:val="28"/>
        </w:rPr>
        <w:t>марта текущего года.</w:t>
      </w:r>
    </w:p>
    <w:p w:rsidR="00763515" w:rsidRPr="00ED36C6" w:rsidRDefault="001A6371" w:rsidP="00ED36C6">
      <w:pPr>
        <w:pStyle w:val="a3"/>
        <w:ind w:left="20" w:right="20" w:firstLine="720"/>
        <w:contextualSpacing/>
        <w:jc w:val="both"/>
        <w:rPr>
          <w:sz w:val="28"/>
          <w:szCs w:val="28"/>
          <w:lang w:eastAsia="en-US"/>
        </w:rPr>
      </w:pPr>
      <w:r w:rsidRPr="00ED36C6">
        <w:rPr>
          <w:sz w:val="28"/>
          <w:szCs w:val="28"/>
        </w:rPr>
        <w:t xml:space="preserve">4.7. </w:t>
      </w:r>
      <w:r w:rsidR="00B235BA" w:rsidRPr="00ED36C6">
        <w:rPr>
          <w:sz w:val="28"/>
          <w:szCs w:val="28"/>
        </w:rPr>
        <w:t xml:space="preserve">Доклад, содержащий результаты обобщения правоприменительной практики по осуществлению </w:t>
      </w:r>
      <w:r w:rsidR="00AC3D50">
        <w:rPr>
          <w:sz w:val="28"/>
          <w:szCs w:val="28"/>
        </w:rPr>
        <w:t>лицензионного контроля</w:t>
      </w:r>
      <w:r w:rsidR="00B235BA" w:rsidRPr="00ED36C6">
        <w:rPr>
          <w:sz w:val="28"/>
          <w:szCs w:val="28"/>
        </w:rPr>
        <w:t xml:space="preserve"> за предыдущий период, размещается ежегодно, </w:t>
      </w:r>
      <w:r w:rsidR="00763515" w:rsidRPr="00ED36C6">
        <w:rPr>
          <w:sz w:val="28"/>
          <w:szCs w:val="28"/>
        </w:rPr>
        <w:t>до 15 марта текущего года</w:t>
      </w:r>
      <w:r w:rsidR="00B235BA" w:rsidRPr="00ED36C6">
        <w:rPr>
          <w:sz w:val="28"/>
          <w:szCs w:val="28"/>
        </w:rPr>
        <w:t>, следующего за отчетным годом,</w:t>
      </w:r>
      <w:r w:rsidR="00763515" w:rsidRPr="00ED36C6">
        <w:rPr>
          <w:sz w:val="28"/>
          <w:szCs w:val="28"/>
        </w:rPr>
        <w:t xml:space="preserve"> </w:t>
      </w:r>
      <w:r w:rsidR="00B235BA" w:rsidRPr="00ED36C6">
        <w:rPr>
          <w:sz w:val="28"/>
          <w:szCs w:val="28"/>
        </w:rPr>
        <w:t xml:space="preserve">на официальном сайте </w:t>
      </w:r>
      <w:r w:rsidR="00117B61" w:rsidRPr="00ED36C6">
        <w:rPr>
          <w:sz w:val="28"/>
          <w:szCs w:val="28"/>
        </w:rPr>
        <w:t xml:space="preserve">Ивгосжилинспекции </w:t>
      </w:r>
      <w:r w:rsidR="00B235BA" w:rsidRPr="00ED36C6">
        <w:rPr>
          <w:sz w:val="28"/>
          <w:szCs w:val="28"/>
        </w:rPr>
        <w:t xml:space="preserve">в сети «Интернет» по адресу </w:t>
      </w:r>
      <w:hyperlink r:id="rId12" w:history="1">
        <w:r w:rsidRPr="00ED36C6">
          <w:rPr>
            <w:rStyle w:val="af"/>
            <w:sz w:val="28"/>
            <w:szCs w:val="28"/>
            <w:lang w:val="en-US" w:eastAsia="en-US"/>
          </w:rPr>
          <w:t>https</w:t>
        </w:r>
        <w:r w:rsidRPr="00ED36C6">
          <w:rPr>
            <w:rStyle w:val="af"/>
            <w:sz w:val="28"/>
            <w:szCs w:val="28"/>
            <w:lang w:eastAsia="en-US"/>
          </w:rPr>
          <w:t>://</w:t>
        </w:r>
        <w:r w:rsidRPr="00ED36C6">
          <w:rPr>
            <w:rStyle w:val="af"/>
            <w:sz w:val="28"/>
            <w:szCs w:val="28"/>
            <w:lang w:val="en-US" w:eastAsia="en-US"/>
          </w:rPr>
          <w:t>gzi</w:t>
        </w:r>
        <w:r w:rsidRPr="00ED36C6">
          <w:rPr>
            <w:rStyle w:val="af"/>
            <w:sz w:val="28"/>
            <w:szCs w:val="28"/>
            <w:lang w:eastAsia="en-US"/>
          </w:rPr>
          <w:t>.</w:t>
        </w:r>
        <w:r w:rsidRPr="00ED36C6">
          <w:rPr>
            <w:rStyle w:val="af"/>
            <w:sz w:val="28"/>
            <w:szCs w:val="28"/>
            <w:lang w:val="en-US" w:eastAsia="en-US"/>
          </w:rPr>
          <w:t>ivanovoobl</w:t>
        </w:r>
        <w:r w:rsidRPr="00ED36C6">
          <w:rPr>
            <w:rStyle w:val="af"/>
            <w:sz w:val="28"/>
            <w:szCs w:val="28"/>
            <w:lang w:eastAsia="en-US"/>
          </w:rPr>
          <w:t>.</w:t>
        </w:r>
        <w:r w:rsidRPr="00ED36C6">
          <w:rPr>
            <w:rStyle w:val="af"/>
            <w:sz w:val="28"/>
            <w:szCs w:val="28"/>
            <w:lang w:val="en-US" w:eastAsia="en-US"/>
          </w:rPr>
          <w:t>ru</w:t>
        </w:r>
        <w:r w:rsidRPr="00ED36C6">
          <w:rPr>
            <w:rStyle w:val="af"/>
            <w:sz w:val="28"/>
            <w:szCs w:val="28"/>
            <w:lang w:eastAsia="en-US"/>
          </w:rPr>
          <w:t>/</w:t>
        </w:r>
      </w:hyperlink>
      <w:r w:rsidR="00B235BA" w:rsidRPr="00ED36C6">
        <w:rPr>
          <w:sz w:val="28"/>
          <w:szCs w:val="28"/>
          <w:lang w:eastAsia="en-US"/>
        </w:rPr>
        <w:t>.</w:t>
      </w:r>
    </w:p>
    <w:p w:rsidR="001A6371" w:rsidRPr="00ED36C6" w:rsidRDefault="001A6371" w:rsidP="00ED36C6">
      <w:pPr>
        <w:pStyle w:val="a3"/>
        <w:ind w:left="20" w:right="20" w:firstLine="720"/>
        <w:contextualSpacing/>
        <w:jc w:val="both"/>
        <w:rPr>
          <w:sz w:val="28"/>
          <w:szCs w:val="28"/>
          <w:lang w:eastAsia="en-US"/>
        </w:rPr>
      </w:pPr>
    </w:p>
    <w:p w:rsidR="001A6371" w:rsidRPr="00ED36C6" w:rsidRDefault="001A6371" w:rsidP="00ED36C6">
      <w:pPr>
        <w:pStyle w:val="a3"/>
        <w:ind w:left="20" w:right="20" w:firstLine="720"/>
        <w:contextualSpacing/>
        <w:jc w:val="center"/>
        <w:rPr>
          <w:b/>
          <w:sz w:val="28"/>
          <w:szCs w:val="28"/>
        </w:rPr>
      </w:pPr>
      <w:r w:rsidRPr="00ED36C6">
        <w:rPr>
          <w:b/>
          <w:sz w:val="28"/>
          <w:szCs w:val="28"/>
        </w:rPr>
        <w:t>Объявление предостережения</w:t>
      </w:r>
    </w:p>
    <w:p w:rsidR="001A6371" w:rsidRPr="00ED36C6" w:rsidRDefault="001A6371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</w:p>
    <w:p w:rsidR="00B235BA" w:rsidRPr="00ED36C6" w:rsidRDefault="001A6371" w:rsidP="00ED36C6">
      <w:pPr>
        <w:pStyle w:val="a3"/>
        <w:tabs>
          <w:tab w:val="left" w:pos="1422"/>
        </w:tabs>
        <w:ind w:right="20" w:firstLine="709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4.8. </w:t>
      </w:r>
      <w:r w:rsidR="00B235BA" w:rsidRPr="00ED36C6">
        <w:rPr>
          <w:sz w:val="28"/>
          <w:szCs w:val="28"/>
        </w:rPr>
        <w:t>Предостережение о недопустимости нарушения обязательных требований объявляется инспекторами в случае получения ими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требований.</w:t>
      </w:r>
    </w:p>
    <w:p w:rsidR="00B235BA" w:rsidRPr="00ED36C6" w:rsidRDefault="00C9423B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4.9. </w:t>
      </w:r>
      <w:r w:rsidR="00B235BA" w:rsidRPr="00ED36C6">
        <w:rPr>
          <w:sz w:val="28"/>
          <w:szCs w:val="28"/>
        </w:rPr>
        <w:t>Объявленное предостережение направляется в адрес контролируемого лица почтовым отправлением с уведомлением о вручении либо через личные кабинеты контролируемых лиц в государственных информационных системах (при их наличии) в течение 3 рабочих дней с даты объявления предостережения.</w:t>
      </w:r>
    </w:p>
    <w:p w:rsidR="00B235BA" w:rsidRPr="00ED36C6" w:rsidRDefault="00CF4AD5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4.10. </w:t>
      </w:r>
      <w:r w:rsidR="00B235BA" w:rsidRPr="00ED36C6">
        <w:rPr>
          <w:sz w:val="28"/>
          <w:szCs w:val="28"/>
        </w:rPr>
        <w:t>Инспектор регистрирует предостережение в журнале учета объявленных им предостережений с присвоением регистрационного номера.</w:t>
      </w:r>
    </w:p>
    <w:p w:rsidR="00CF4AD5" w:rsidRPr="00ED36C6" w:rsidRDefault="00CF4AD5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4.11. Контролируемое лицо не позднее 15 рабочих дней с даты получения предостережения о недопустимости нарушения обязательных требований вправе подать должностному лицу Ивгосжилинспекции, объявившему предостережение</w:t>
      </w:r>
      <w:r w:rsidR="009842F2" w:rsidRPr="00ED36C6">
        <w:rPr>
          <w:sz w:val="28"/>
          <w:szCs w:val="28"/>
        </w:rPr>
        <w:t>,</w:t>
      </w:r>
      <w:r w:rsidRPr="00ED36C6">
        <w:rPr>
          <w:sz w:val="28"/>
          <w:szCs w:val="28"/>
        </w:rPr>
        <w:t xml:space="preserve"> возражение в отношении указанного предостережения, в котором указываются:</w:t>
      </w:r>
    </w:p>
    <w:p w:rsidR="00CF4AD5" w:rsidRPr="00ED36C6" w:rsidRDefault="00CF4AD5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1) информация о юридическом лице, индивидуальном предпринимателе (наименование, организационно-правовая форма, адрес с почтовым индексом, телефон, факс, адрес электронной почты) либо данные представителя юридического лица, индивидуального предпринимателя </w:t>
      </w:r>
      <w:r w:rsidRPr="00ED36C6">
        <w:rPr>
          <w:sz w:val="28"/>
          <w:szCs w:val="28"/>
        </w:rPr>
        <w:br/>
        <w:t>(если возражение подается представителем);</w:t>
      </w:r>
    </w:p>
    <w:p w:rsidR="00CF4AD5" w:rsidRPr="00ED36C6" w:rsidRDefault="00CF4AD5" w:rsidP="00ED36C6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lastRenderedPageBreak/>
        <w:t>2)</w:t>
      </w:r>
      <w:r w:rsidRPr="00ED36C6">
        <w:rPr>
          <w:sz w:val="28"/>
          <w:szCs w:val="28"/>
        </w:rPr>
        <w:tab/>
        <w:t>основной государственный регистрационный номер (ОГРН) контролируемого лица;</w:t>
      </w:r>
    </w:p>
    <w:p w:rsidR="00CF4AD5" w:rsidRPr="00ED36C6" w:rsidRDefault="00CF4AD5" w:rsidP="00ED36C6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3)</w:t>
      </w:r>
      <w:r w:rsidRPr="00ED36C6">
        <w:rPr>
          <w:sz w:val="28"/>
          <w:szCs w:val="28"/>
        </w:rPr>
        <w:tab/>
        <w:t>идентификационный номер налогоплательщика (ИНН) контролируемого лица;</w:t>
      </w:r>
    </w:p>
    <w:p w:rsidR="00CF4AD5" w:rsidRPr="00ED36C6" w:rsidRDefault="00CF4AD5" w:rsidP="00ED36C6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4) дата и номер предостережения, направленного в адрес контролируемого лица;</w:t>
      </w:r>
    </w:p>
    <w:p w:rsidR="00CF4AD5" w:rsidRPr="00ED36C6" w:rsidRDefault="00CF4AD5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5) обоснование позиции контролируемого лица в отношении указанных в предостережении его действий (бездействия), которые приводят или могут привести к нарушению обязательных требований;</w:t>
      </w:r>
    </w:p>
    <w:p w:rsidR="00CF4AD5" w:rsidRPr="00ED36C6" w:rsidRDefault="00CF4AD5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6) дата направления возражения.</w:t>
      </w:r>
    </w:p>
    <w:p w:rsidR="00CF4AD5" w:rsidRPr="00ED36C6" w:rsidRDefault="00CF4AD5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4.12. Возражение в отношении предостережения о недопустимости нарушения обязательных требований может быть подано контролируемым лицом на бумажном носителе почтовым отправлением, в виде электронного документа на адрес электронной почты, указанный в предостережении о недопустимости нарушения обязательных требований, или иными указанными в таком предостережении способами.</w:t>
      </w:r>
    </w:p>
    <w:p w:rsidR="009842F2" w:rsidRPr="00ED36C6" w:rsidRDefault="009842F2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4.13. Возражение рассматривается должностным лицом Ивгосжилинспекции, объявившим предостережение,  не позднее 20 рабочих дней с даты получения такого возражения. По результатам рассмотрения в адрес контролируемого лица направляется мотивированный ответ за подписью начальника Ивгосжилинспекции (лица, его замещающего), либо первого заместителя начальника Ивгосжилинспекции, заместителя начальника Ивгосжилинспекции о результатах рассмотрения возражений.</w:t>
      </w:r>
    </w:p>
    <w:p w:rsidR="009842F2" w:rsidRPr="00ED36C6" w:rsidRDefault="009842F2" w:rsidP="0059269B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4.14. </w:t>
      </w:r>
      <w:r w:rsidR="00B235BA" w:rsidRPr="00ED36C6">
        <w:rPr>
          <w:sz w:val="28"/>
          <w:szCs w:val="28"/>
        </w:rPr>
        <w:t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 и направлением информации об аннулировании в адрес контролируемого лица почтовым отправлением с уведомлением либо через личные кабинеты контролируемых лиц в государственных информационных системах (при их наличии) в течение 3 рабочих дней с даты его аннулирования.</w:t>
      </w:r>
    </w:p>
    <w:p w:rsidR="009842F2" w:rsidRPr="00ED36C6" w:rsidRDefault="00A46CC0" w:rsidP="00ED36C6">
      <w:pPr>
        <w:pStyle w:val="a3"/>
        <w:tabs>
          <w:tab w:val="left" w:pos="1003"/>
        </w:tabs>
        <w:ind w:left="20" w:firstLine="700"/>
        <w:contextualSpacing/>
        <w:jc w:val="center"/>
        <w:rPr>
          <w:b/>
          <w:sz w:val="28"/>
          <w:szCs w:val="28"/>
        </w:rPr>
      </w:pPr>
      <w:r w:rsidRPr="00ED36C6">
        <w:rPr>
          <w:b/>
          <w:sz w:val="28"/>
          <w:szCs w:val="28"/>
        </w:rPr>
        <w:t>Консультирование</w:t>
      </w:r>
    </w:p>
    <w:p w:rsidR="009842F2" w:rsidRPr="00ED36C6" w:rsidRDefault="009842F2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</w:p>
    <w:p w:rsidR="00A46CC0" w:rsidRPr="00ED36C6" w:rsidRDefault="009842F2" w:rsidP="00ED36C6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4.15</w:t>
      </w:r>
      <w:r w:rsidR="00A46CC0" w:rsidRPr="00ED36C6">
        <w:rPr>
          <w:sz w:val="28"/>
          <w:szCs w:val="28"/>
        </w:rPr>
        <w:t xml:space="preserve">. Должностные лица Ивгосжилинспекции осуществляют консультирование контролируемых лиц и их представителей по вопросам, связанным с организацией и осуществлением </w:t>
      </w:r>
      <w:r w:rsidR="00AC3D50">
        <w:rPr>
          <w:bCs/>
          <w:sz w:val="28"/>
          <w:szCs w:val="28"/>
        </w:rPr>
        <w:t>лицензионного контроля</w:t>
      </w:r>
      <w:r w:rsidR="00A46CC0" w:rsidRPr="00ED36C6">
        <w:rPr>
          <w:sz w:val="28"/>
          <w:szCs w:val="28"/>
        </w:rPr>
        <w:t>:</w:t>
      </w:r>
    </w:p>
    <w:p w:rsidR="00A46CC0" w:rsidRPr="00ED36C6" w:rsidRDefault="00A46CC0" w:rsidP="00ED36C6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1) устно по телефону; </w:t>
      </w:r>
    </w:p>
    <w:p w:rsidR="00A46CC0" w:rsidRPr="00ED36C6" w:rsidRDefault="00A46CC0" w:rsidP="00ED36C6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2) посредством видео-конференц-связи;</w:t>
      </w:r>
    </w:p>
    <w:p w:rsidR="00A46CC0" w:rsidRPr="00ED36C6" w:rsidRDefault="00A46CC0" w:rsidP="00ED36C6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3) на личном приеме;</w:t>
      </w:r>
    </w:p>
    <w:p w:rsidR="00A46CC0" w:rsidRPr="00ED36C6" w:rsidRDefault="00A46CC0" w:rsidP="00ED36C6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4) в ходе проведения профилактического мероприятия;</w:t>
      </w:r>
    </w:p>
    <w:p w:rsidR="00A46CC0" w:rsidRPr="00ED36C6" w:rsidRDefault="00A46CC0" w:rsidP="00ED36C6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5) в ходе надзорного мероприятия.</w:t>
      </w:r>
    </w:p>
    <w:p w:rsidR="003F1420" w:rsidRPr="00ED36C6" w:rsidRDefault="003F1420" w:rsidP="00ED36C6">
      <w:pPr>
        <w:pStyle w:val="a3"/>
        <w:numPr>
          <w:ilvl w:val="1"/>
          <w:numId w:val="42"/>
        </w:numPr>
        <w:tabs>
          <w:tab w:val="left" w:pos="1402"/>
        </w:tabs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Консультирование осуществляется по следующим вопросам:</w:t>
      </w:r>
    </w:p>
    <w:p w:rsidR="003F1420" w:rsidRPr="00ED36C6" w:rsidRDefault="003F1420" w:rsidP="0059269B">
      <w:pPr>
        <w:pStyle w:val="a3"/>
        <w:tabs>
          <w:tab w:val="left" w:pos="1387"/>
        </w:tabs>
        <w:ind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1) организация и осуществление </w:t>
      </w:r>
      <w:r w:rsidR="0059269B">
        <w:rPr>
          <w:sz w:val="28"/>
          <w:szCs w:val="28"/>
        </w:rPr>
        <w:t>лицензионного контроля</w:t>
      </w:r>
      <w:r w:rsidRPr="00ED36C6">
        <w:rPr>
          <w:sz w:val="28"/>
          <w:szCs w:val="28"/>
        </w:rPr>
        <w:t>;</w:t>
      </w:r>
    </w:p>
    <w:p w:rsidR="003F1420" w:rsidRPr="00ED36C6" w:rsidRDefault="003F1420" w:rsidP="00ED36C6">
      <w:pPr>
        <w:pStyle w:val="a3"/>
        <w:tabs>
          <w:tab w:val="left" w:pos="1393"/>
        </w:tabs>
        <w:ind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lastRenderedPageBreak/>
        <w:t>2) порядок осуществления профилактических мероприятий, контрольных (надзорных) мероприятий, установленных настоящим документом;</w:t>
      </w:r>
    </w:p>
    <w:p w:rsidR="0059269B" w:rsidRDefault="003F1420" w:rsidP="00ED36C6">
      <w:pPr>
        <w:pStyle w:val="a3"/>
        <w:tabs>
          <w:tab w:val="left" w:pos="1393"/>
        </w:tabs>
        <w:ind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3) </w:t>
      </w:r>
      <w:r w:rsidR="0059269B">
        <w:rPr>
          <w:sz w:val="28"/>
          <w:szCs w:val="28"/>
        </w:rPr>
        <w:t xml:space="preserve">выполнение лицензионных требований </w:t>
      </w:r>
      <w:r w:rsidR="001720EE">
        <w:rPr>
          <w:sz w:val="28"/>
          <w:szCs w:val="28"/>
        </w:rPr>
        <w:t xml:space="preserve">при осуществлении </w:t>
      </w:r>
      <w:r w:rsidR="0059269B">
        <w:rPr>
          <w:sz w:val="28"/>
          <w:szCs w:val="28"/>
        </w:rPr>
        <w:t>предпринимательской деятельности по управлению многоквартирными домами</w:t>
      </w:r>
      <w:r w:rsidR="0059269B">
        <w:rPr>
          <w:sz w:val="28"/>
          <w:szCs w:val="28"/>
        </w:rPr>
        <w:t>;</w:t>
      </w:r>
    </w:p>
    <w:p w:rsidR="003F1420" w:rsidRDefault="0059269B" w:rsidP="00ED36C6">
      <w:pPr>
        <w:pStyle w:val="a3"/>
        <w:tabs>
          <w:tab w:val="left" w:pos="1393"/>
        </w:tabs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F1420" w:rsidRPr="00ED36C6">
        <w:rPr>
          <w:sz w:val="28"/>
          <w:szCs w:val="28"/>
        </w:rPr>
        <w:t>обязательные требования, установленные жилищным законодательством, законодательством об энергосбережении и о повышен</w:t>
      </w:r>
      <w:r>
        <w:rPr>
          <w:sz w:val="28"/>
          <w:szCs w:val="28"/>
        </w:rPr>
        <w:t>ии энергетической эффективности.</w:t>
      </w:r>
    </w:p>
    <w:p w:rsidR="003F1420" w:rsidRPr="00ED36C6" w:rsidRDefault="003F1420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4.17. 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Ивгосжилинспекции в информационно-телекоммуникационной сети «Интернет» по адресу </w:t>
      </w:r>
      <w:hyperlink r:id="rId13" w:history="1">
        <w:r w:rsidRPr="00ED36C6">
          <w:rPr>
            <w:rStyle w:val="af"/>
            <w:sz w:val="28"/>
            <w:szCs w:val="28"/>
            <w:lang w:val="en-US" w:eastAsia="en-US"/>
          </w:rPr>
          <w:t>https</w:t>
        </w:r>
        <w:r w:rsidRPr="00ED36C6">
          <w:rPr>
            <w:rStyle w:val="af"/>
            <w:sz w:val="28"/>
            <w:szCs w:val="28"/>
            <w:lang w:eastAsia="en-US"/>
          </w:rPr>
          <w:t>://</w:t>
        </w:r>
        <w:r w:rsidRPr="00ED36C6">
          <w:rPr>
            <w:rStyle w:val="af"/>
            <w:sz w:val="28"/>
            <w:szCs w:val="28"/>
            <w:lang w:val="en-US" w:eastAsia="en-US"/>
          </w:rPr>
          <w:t>gzi</w:t>
        </w:r>
        <w:r w:rsidRPr="00ED36C6">
          <w:rPr>
            <w:rStyle w:val="af"/>
            <w:sz w:val="28"/>
            <w:szCs w:val="28"/>
            <w:lang w:eastAsia="en-US"/>
          </w:rPr>
          <w:t>.</w:t>
        </w:r>
        <w:r w:rsidRPr="00ED36C6">
          <w:rPr>
            <w:rStyle w:val="af"/>
            <w:sz w:val="28"/>
            <w:szCs w:val="28"/>
            <w:lang w:val="en-US" w:eastAsia="en-US"/>
          </w:rPr>
          <w:t>ivanovoobl</w:t>
        </w:r>
        <w:r w:rsidRPr="00ED36C6">
          <w:rPr>
            <w:rStyle w:val="af"/>
            <w:sz w:val="28"/>
            <w:szCs w:val="28"/>
            <w:lang w:eastAsia="en-US"/>
          </w:rPr>
          <w:t>.</w:t>
        </w:r>
        <w:r w:rsidRPr="00ED36C6">
          <w:rPr>
            <w:rStyle w:val="af"/>
            <w:sz w:val="28"/>
            <w:szCs w:val="28"/>
            <w:lang w:val="en-US" w:eastAsia="en-US"/>
          </w:rPr>
          <w:t>ru</w:t>
        </w:r>
        <w:r w:rsidRPr="00ED36C6">
          <w:rPr>
            <w:rStyle w:val="af"/>
            <w:sz w:val="28"/>
            <w:szCs w:val="28"/>
            <w:lang w:eastAsia="en-US"/>
          </w:rPr>
          <w:t>/</w:t>
        </w:r>
      </w:hyperlink>
      <w:r w:rsidRPr="00ED36C6">
        <w:rPr>
          <w:sz w:val="28"/>
          <w:szCs w:val="28"/>
        </w:rPr>
        <w:t xml:space="preserve"> письменного разъяснения, подписанного начальником Ивгосжилинспекции, первым заместителем начальника Ивгосжилинспекции, заместителями начальника Ивгосжилинспекции</w:t>
      </w:r>
      <w:r w:rsidR="00763515" w:rsidRPr="00ED36C6">
        <w:rPr>
          <w:sz w:val="28"/>
          <w:szCs w:val="28"/>
        </w:rPr>
        <w:t xml:space="preserve">, </w:t>
      </w:r>
      <w:r w:rsidRPr="00ED36C6">
        <w:rPr>
          <w:sz w:val="28"/>
          <w:szCs w:val="28"/>
        </w:rPr>
        <w:t>без указания в таком разъяснении сведений, отнесенных к категории ограниченного доступа.</w:t>
      </w:r>
    </w:p>
    <w:p w:rsidR="00763515" w:rsidRPr="00ED36C6" w:rsidRDefault="00763515" w:rsidP="00ED36C6">
      <w:pPr>
        <w:pStyle w:val="a3"/>
        <w:ind w:left="20" w:firstLine="700"/>
        <w:contextualSpacing/>
        <w:rPr>
          <w:sz w:val="28"/>
          <w:szCs w:val="28"/>
        </w:rPr>
      </w:pPr>
      <w:r w:rsidRPr="00ED36C6">
        <w:rPr>
          <w:sz w:val="28"/>
          <w:szCs w:val="28"/>
        </w:rPr>
        <w:t>4.18. Консультирование осуществляется без взимания платы.</w:t>
      </w:r>
    </w:p>
    <w:p w:rsidR="00763515" w:rsidRPr="00ED36C6" w:rsidRDefault="00763515" w:rsidP="00ED36C6">
      <w:pPr>
        <w:pStyle w:val="a3"/>
        <w:ind w:left="20" w:firstLine="700"/>
        <w:contextualSpacing/>
        <w:rPr>
          <w:sz w:val="28"/>
          <w:szCs w:val="28"/>
        </w:rPr>
      </w:pPr>
      <w:r w:rsidRPr="00ED36C6">
        <w:rPr>
          <w:sz w:val="28"/>
          <w:szCs w:val="28"/>
        </w:rPr>
        <w:t>4.19. Время консультирования не должно превышать 15 минут.</w:t>
      </w:r>
    </w:p>
    <w:p w:rsidR="00763515" w:rsidRPr="00ED36C6" w:rsidRDefault="00763515" w:rsidP="00ED36C6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4.20.</w:t>
      </w:r>
      <w:r w:rsidRPr="00ED36C6">
        <w:rPr>
          <w:sz w:val="28"/>
          <w:szCs w:val="28"/>
        </w:rPr>
        <w:tab/>
        <w:t>По итогам консультирования информация в письменной форме контролируемым лицам и их представителям не предоставляется.</w:t>
      </w:r>
    </w:p>
    <w:p w:rsidR="00763515" w:rsidRPr="00ED36C6" w:rsidRDefault="00763515" w:rsidP="00ED36C6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4.21.</w:t>
      </w:r>
      <w:r w:rsidRPr="00ED36C6">
        <w:rPr>
          <w:sz w:val="28"/>
          <w:szCs w:val="28"/>
        </w:rPr>
        <w:tab/>
        <w:t xml:space="preserve">Контролируемое лицо вправе направить запрос о предоставлении письменного ответа в сроки, установленные </w:t>
      </w:r>
      <w:hyperlink r:id="rId14" w:anchor="/document/12146661/entry/12" w:history="1">
        <w:r w:rsidRPr="00ED36C6">
          <w:rPr>
            <w:sz w:val="28"/>
            <w:szCs w:val="28"/>
          </w:rPr>
          <w:t>Федеральным законом</w:t>
        </w:r>
      </w:hyperlink>
      <w:r w:rsidRPr="00ED36C6">
        <w:rPr>
          <w:sz w:val="28"/>
          <w:szCs w:val="28"/>
        </w:rPr>
        <w:t xml:space="preserve"> </w:t>
      </w:r>
      <w:r w:rsidRPr="00ED36C6">
        <w:rPr>
          <w:sz w:val="28"/>
          <w:szCs w:val="28"/>
        </w:rPr>
        <w:br/>
        <w:t>от 2 мая 2006 года № 59-ФЗ «О порядке рассмотрения обращений граждан Российской Федерации» (далее – Федеральный закон № 59-ФЗ).</w:t>
      </w:r>
    </w:p>
    <w:p w:rsidR="003F1420" w:rsidRPr="00ED36C6" w:rsidRDefault="003F1420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4</w:t>
      </w:r>
      <w:r w:rsidR="00763515" w:rsidRPr="00ED36C6">
        <w:rPr>
          <w:sz w:val="28"/>
          <w:szCs w:val="28"/>
        </w:rPr>
        <w:t>.22</w:t>
      </w:r>
      <w:r w:rsidRPr="00ED36C6">
        <w:rPr>
          <w:sz w:val="28"/>
          <w:szCs w:val="28"/>
        </w:rPr>
        <w:t>. При осуществлении консультирования должностное лицо Ивгосжилинспекции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F1420" w:rsidRPr="00ED36C6" w:rsidRDefault="00763515" w:rsidP="00ED36C6">
      <w:pPr>
        <w:pStyle w:val="a3"/>
        <w:ind w:left="4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4.23</w:t>
      </w:r>
      <w:r w:rsidR="003F1420" w:rsidRPr="00ED36C6">
        <w:rPr>
          <w:sz w:val="28"/>
          <w:szCs w:val="28"/>
        </w:rPr>
        <w:t>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инспекторов, иных участников контрольного (надзорного) мероприятия, а также результаты проведенных в рамках контрольного (надзорного) мероприятия экспертиз.</w:t>
      </w:r>
    </w:p>
    <w:p w:rsidR="003F1420" w:rsidRPr="00ED36C6" w:rsidRDefault="00763515" w:rsidP="00ED36C6">
      <w:pPr>
        <w:pStyle w:val="a3"/>
        <w:ind w:left="4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4.24</w:t>
      </w:r>
      <w:r w:rsidR="003F1420" w:rsidRPr="00ED36C6">
        <w:rPr>
          <w:sz w:val="28"/>
          <w:szCs w:val="28"/>
        </w:rPr>
        <w:t>. Информация, ставшая известной должностному лицу Ивгосжилинспекции в ходе консультирования, не может использоваться в целях оценки контролируемого лица по вопросам соблюдения обязательных требований.</w:t>
      </w:r>
    </w:p>
    <w:p w:rsidR="00763515" w:rsidRPr="00ED36C6" w:rsidRDefault="00763515" w:rsidP="00ED36C6">
      <w:pPr>
        <w:pStyle w:val="a3"/>
        <w:ind w:left="4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4.25</w:t>
      </w:r>
      <w:r w:rsidR="003F1420" w:rsidRPr="00ED36C6">
        <w:rPr>
          <w:sz w:val="28"/>
          <w:szCs w:val="28"/>
        </w:rPr>
        <w:t>. Ивгосжилинспекция осуществляет учет консультирования, который проводится посредством внесения соответствующей записи в журнал консультирования.</w:t>
      </w:r>
    </w:p>
    <w:p w:rsidR="003F1420" w:rsidRPr="00ED36C6" w:rsidRDefault="00763515" w:rsidP="00ED36C6">
      <w:pPr>
        <w:pStyle w:val="a3"/>
        <w:ind w:left="4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lastRenderedPageBreak/>
        <w:t>4.26</w:t>
      </w:r>
      <w:r w:rsidR="003F1420" w:rsidRPr="00ED36C6">
        <w:rPr>
          <w:sz w:val="28"/>
          <w:szCs w:val="28"/>
        </w:rPr>
        <w:t>. 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B235BA" w:rsidRPr="00ED36C6" w:rsidRDefault="000B13A2" w:rsidP="00ED36C6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4.27</w:t>
      </w:r>
      <w:r w:rsidR="003F1420" w:rsidRPr="00ED36C6">
        <w:rPr>
          <w:sz w:val="28"/>
          <w:szCs w:val="28"/>
        </w:rPr>
        <w:t xml:space="preserve">. </w:t>
      </w:r>
      <w:r w:rsidR="00B235BA" w:rsidRPr="00ED36C6">
        <w:rPr>
          <w:sz w:val="28"/>
          <w:szCs w:val="28"/>
        </w:rPr>
        <w:t xml:space="preserve">Личный прием граждан проводится начальником </w:t>
      </w:r>
      <w:r w:rsidR="00117B61" w:rsidRPr="00ED36C6">
        <w:rPr>
          <w:sz w:val="28"/>
          <w:szCs w:val="28"/>
        </w:rPr>
        <w:t xml:space="preserve">Ивгосжилинспекции, </w:t>
      </w:r>
      <w:r w:rsidR="002870CA" w:rsidRPr="00ED36C6">
        <w:rPr>
          <w:sz w:val="28"/>
          <w:szCs w:val="28"/>
        </w:rPr>
        <w:t>первым заместителем начальника Ивгосжилинспекции, заместителями начальника Ивгосжилинспекции</w:t>
      </w:r>
      <w:r w:rsidR="00B235BA" w:rsidRPr="00ED36C6">
        <w:rPr>
          <w:sz w:val="28"/>
          <w:szCs w:val="28"/>
        </w:rPr>
        <w:t xml:space="preserve">. Информация о месте приема, а также об установленных для приема днях и часах размещается на официальном сайте </w:t>
      </w:r>
      <w:r w:rsidRPr="00ED36C6">
        <w:rPr>
          <w:sz w:val="28"/>
          <w:szCs w:val="28"/>
        </w:rPr>
        <w:t xml:space="preserve">Ивгосжилинспекции </w:t>
      </w:r>
      <w:r w:rsidR="00B235BA" w:rsidRPr="00ED36C6">
        <w:rPr>
          <w:sz w:val="28"/>
          <w:szCs w:val="28"/>
        </w:rPr>
        <w:t xml:space="preserve">«Интернет» по адресу </w:t>
      </w:r>
      <w:hyperlink r:id="rId15" w:history="1">
        <w:r w:rsidRPr="00ED36C6">
          <w:rPr>
            <w:rStyle w:val="af"/>
            <w:sz w:val="28"/>
            <w:szCs w:val="28"/>
            <w:lang w:val="en-US" w:eastAsia="en-US"/>
          </w:rPr>
          <w:t>https</w:t>
        </w:r>
        <w:r w:rsidRPr="00ED36C6">
          <w:rPr>
            <w:rStyle w:val="af"/>
            <w:sz w:val="28"/>
            <w:szCs w:val="28"/>
            <w:lang w:eastAsia="en-US"/>
          </w:rPr>
          <w:t>://</w:t>
        </w:r>
        <w:r w:rsidRPr="00ED36C6">
          <w:rPr>
            <w:rStyle w:val="af"/>
            <w:sz w:val="28"/>
            <w:szCs w:val="28"/>
            <w:lang w:val="en-US" w:eastAsia="en-US"/>
          </w:rPr>
          <w:t>gzi</w:t>
        </w:r>
        <w:r w:rsidRPr="00ED36C6">
          <w:rPr>
            <w:rStyle w:val="af"/>
            <w:sz w:val="28"/>
            <w:szCs w:val="28"/>
            <w:lang w:eastAsia="en-US"/>
          </w:rPr>
          <w:t>.</w:t>
        </w:r>
        <w:r w:rsidRPr="00ED36C6">
          <w:rPr>
            <w:rStyle w:val="af"/>
            <w:sz w:val="28"/>
            <w:szCs w:val="28"/>
            <w:lang w:val="en-US" w:eastAsia="en-US"/>
          </w:rPr>
          <w:t>ivanovoobl</w:t>
        </w:r>
        <w:r w:rsidRPr="00ED36C6">
          <w:rPr>
            <w:rStyle w:val="af"/>
            <w:sz w:val="28"/>
            <w:szCs w:val="28"/>
            <w:lang w:eastAsia="en-US"/>
          </w:rPr>
          <w:t>.</w:t>
        </w:r>
        <w:r w:rsidRPr="00ED36C6">
          <w:rPr>
            <w:rStyle w:val="af"/>
            <w:sz w:val="28"/>
            <w:szCs w:val="28"/>
            <w:lang w:val="en-US" w:eastAsia="en-US"/>
          </w:rPr>
          <w:t>ru</w:t>
        </w:r>
        <w:r w:rsidRPr="00ED36C6">
          <w:rPr>
            <w:rStyle w:val="af"/>
            <w:sz w:val="28"/>
            <w:szCs w:val="28"/>
            <w:lang w:eastAsia="en-US"/>
          </w:rPr>
          <w:t>/</w:t>
        </w:r>
      </w:hyperlink>
      <w:r w:rsidR="00B235BA" w:rsidRPr="00ED36C6">
        <w:rPr>
          <w:sz w:val="28"/>
          <w:szCs w:val="28"/>
          <w:lang w:eastAsia="en-US"/>
        </w:rPr>
        <w:t>.</w:t>
      </w:r>
    </w:p>
    <w:p w:rsidR="003F1420" w:rsidRPr="00ED36C6" w:rsidRDefault="003F1420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</w:p>
    <w:p w:rsidR="00A46CC0" w:rsidRPr="00ED36C6" w:rsidRDefault="00A46CC0" w:rsidP="00ED36C6">
      <w:pPr>
        <w:pStyle w:val="a3"/>
        <w:tabs>
          <w:tab w:val="left" w:pos="1037"/>
        </w:tabs>
        <w:ind w:left="20" w:firstLine="700"/>
        <w:contextualSpacing/>
        <w:jc w:val="center"/>
        <w:rPr>
          <w:b/>
          <w:sz w:val="28"/>
          <w:szCs w:val="28"/>
        </w:rPr>
      </w:pPr>
      <w:r w:rsidRPr="00ED36C6">
        <w:rPr>
          <w:b/>
          <w:sz w:val="28"/>
          <w:szCs w:val="28"/>
        </w:rPr>
        <w:t>Профилактический визит</w:t>
      </w:r>
    </w:p>
    <w:p w:rsidR="00A46CC0" w:rsidRPr="00ED36C6" w:rsidRDefault="00A46CC0" w:rsidP="00ED36C6">
      <w:pPr>
        <w:pStyle w:val="a3"/>
        <w:ind w:left="40" w:right="20" w:firstLine="700"/>
        <w:contextualSpacing/>
        <w:jc w:val="both"/>
        <w:rPr>
          <w:sz w:val="28"/>
          <w:szCs w:val="28"/>
        </w:rPr>
      </w:pPr>
    </w:p>
    <w:p w:rsidR="009774FA" w:rsidRPr="00ED36C6" w:rsidRDefault="000B13A2" w:rsidP="00ED36C6">
      <w:pPr>
        <w:pStyle w:val="a3"/>
        <w:tabs>
          <w:tab w:val="left" w:pos="1398"/>
        </w:tabs>
        <w:ind w:right="20" w:firstLine="709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4.28</w:t>
      </w:r>
      <w:r w:rsidR="00B235BA" w:rsidRPr="00ED36C6">
        <w:rPr>
          <w:sz w:val="28"/>
          <w:szCs w:val="28"/>
        </w:rPr>
        <w:t xml:space="preserve">. </w:t>
      </w:r>
      <w:r w:rsidR="009774FA" w:rsidRPr="00ED36C6">
        <w:rPr>
          <w:sz w:val="28"/>
          <w:szCs w:val="28"/>
        </w:rPr>
        <w:t>Профилактический визит осуществляется в соответствии со статьей 52 Федерального закона № 248-ФЗ.</w:t>
      </w:r>
    </w:p>
    <w:p w:rsidR="002870CA" w:rsidRPr="00ED36C6" w:rsidRDefault="009774FA" w:rsidP="00ED36C6">
      <w:pPr>
        <w:pStyle w:val="a3"/>
        <w:ind w:left="4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4.29.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9774FA" w:rsidRPr="00ED36C6" w:rsidRDefault="002870CA" w:rsidP="00ED36C6">
      <w:pPr>
        <w:pStyle w:val="a3"/>
        <w:ind w:left="4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4.30</w:t>
      </w:r>
      <w:r w:rsidR="009774FA" w:rsidRPr="00ED36C6">
        <w:rPr>
          <w:sz w:val="28"/>
          <w:szCs w:val="28"/>
        </w:rPr>
        <w:t xml:space="preserve">. В ходе профилактического визита инспектором осуществляется сбор сведений, необходимых для отнесения объектов </w:t>
      </w:r>
      <w:r w:rsidR="0059269B">
        <w:rPr>
          <w:sz w:val="28"/>
          <w:szCs w:val="28"/>
        </w:rPr>
        <w:t>лицензионного контроля</w:t>
      </w:r>
      <w:r w:rsidR="009774FA" w:rsidRPr="00ED36C6">
        <w:rPr>
          <w:sz w:val="28"/>
          <w:szCs w:val="28"/>
        </w:rPr>
        <w:t xml:space="preserve"> к категориям риска, в том числе для ознакомления запрашиваются сведения, необходимые для отнесения объекта </w:t>
      </w:r>
      <w:r w:rsidR="0059269B">
        <w:rPr>
          <w:sz w:val="28"/>
          <w:szCs w:val="28"/>
        </w:rPr>
        <w:t>лицензионного контроля</w:t>
      </w:r>
      <w:r w:rsidR="0059269B" w:rsidRPr="00ED36C6">
        <w:rPr>
          <w:sz w:val="28"/>
          <w:szCs w:val="28"/>
        </w:rPr>
        <w:t xml:space="preserve"> </w:t>
      </w:r>
      <w:r w:rsidR="009774FA" w:rsidRPr="00ED36C6">
        <w:rPr>
          <w:sz w:val="28"/>
          <w:szCs w:val="28"/>
        </w:rPr>
        <w:t>к категориям риска, осуществляется осмотр находящихся в управлении контролируемого лица многоквартирных домов.</w:t>
      </w:r>
    </w:p>
    <w:p w:rsidR="009774FA" w:rsidRPr="00ED36C6" w:rsidRDefault="002870CA" w:rsidP="00ED36C6">
      <w:pPr>
        <w:pStyle w:val="a3"/>
        <w:ind w:left="4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4.31</w:t>
      </w:r>
      <w:r w:rsidR="009774FA" w:rsidRPr="00ED36C6">
        <w:rPr>
          <w:sz w:val="28"/>
          <w:szCs w:val="28"/>
        </w:rPr>
        <w:t xml:space="preserve">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</w:t>
      </w:r>
      <w:r w:rsidR="0059269B">
        <w:rPr>
          <w:sz w:val="28"/>
          <w:szCs w:val="28"/>
        </w:rPr>
        <w:t>лицензионного контроля</w:t>
      </w:r>
      <w:r w:rsidR="009774FA" w:rsidRPr="00ED36C6">
        <w:rPr>
          <w:sz w:val="28"/>
          <w:szCs w:val="28"/>
        </w:rPr>
        <w:t xml:space="preserve">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</w:t>
      </w:r>
      <w:r w:rsidR="0059269B">
        <w:rPr>
          <w:sz w:val="28"/>
          <w:szCs w:val="28"/>
        </w:rPr>
        <w:t>лицензионного контроля</w:t>
      </w:r>
      <w:r w:rsidR="009774FA" w:rsidRPr="00ED36C6">
        <w:rPr>
          <w:sz w:val="28"/>
          <w:szCs w:val="28"/>
        </w:rPr>
        <w:t xml:space="preserve"> исходя из отнесения его к соответствующей категории риска.</w:t>
      </w:r>
    </w:p>
    <w:p w:rsidR="009774FA" w:rsidRPr="00ED36C6" w:rsidRDefault="002870CA" w:rsidP="00ED36C6">
      <w:pPr>
        <w:pStyle w:val="a3"/>
        <w:ind w:left="4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4.32</w:t>
      </w:r>
      <w:r w:rsidR="009774FA" w:rsidRPr="00ED36C6">
        <w:rPr>
          <w:sz w:val="28"/>
          <w:szCs w:val="28"/>
        </w:rPr>
        <w:t>. При проведении профилактического визита представление контролируемым лицом запрашиваемых сведений, предоставление доступа к находящихся в управлении контролируемого лица многоквартирным домам не является обязательным.</w:t>
      </w:r>
    </w:p>
    <w:p w:rsidR="002870CA" w:rsidRPr="00ED36C6" w:rsidRDefault="002870CA" w:rsidP="00ED36C6">
      <w:pPr>
        <w:pStyle w:val="a3"/>
        <w:ind w:left="4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4.33</w:t>
      </w:r>
      <w:r w:rsidR="009774FA" w:rsidRPr="00ED36C6">
        <w:rPr>
          <w:sz w:val="28"/>
          <w:szCs w:val="28"/>
        </w:rPr>
        <w:t>. В случае осуществления профилактического визита путем использования видео-конференц-связи инспектор осуществляет указанные в пункте 4.31 настоящего Положения действия посредством использования электронных каналов связи.</w:t>
      </w:r>
    </w:p>
    <w:p w:rsidR="002870CA" w:rsidRPr="00ED36C6" w:rsidRDefault="002870CA" w:rsidP="00ED36C6">
      <w:pPr>
        <w:pStyle w:val="a3"/>
        <w:ind w:left="4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4.34. </w:t>
      </w:r>
      <w:r w:rsidR="00B235BA" w:rsidRPr="00ED36C6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870CA" w:rsidRPr="00ED36C6" w:rsidRDefault="002870CA" w:rsidP="00ED36C6">
      <w:pPr>
        <w:pStyle w:val="a3"/>
        <w:ind w:left="4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lastRenderedPageBreak/>
        <w:t xml:space="preserve">4.35. </w:t>
      </w:r>
      <w:r w:rsidR="00B235BA" w:rsidRPr="00ED36C6">
        <w:rPr>
          <w:sz w:val="28"/>
          <w:szCs w:val="28"/>
        </w:rPr>
        <w:t>В случае</w:t>
      </w:r>
      <w:r w:rsidRPr="00ED36C6">
        <w:rPr>
          <w:sz w:val="28"/>
          <w:szCs w:val="28"/>
        </w:rPr>
        <w:t>,</w:t>
      </w:r>
      <w:r w:rsidR="00B235BA" w:rsidRPr="00ED36C6">
        <w:rPr>
          <w:sz w:val="28"/>
          <w:szCs w:val="28"/>
        </w:rPr>
        <w:t xml:space="preserve"> если при проведении профилактического визита установлено, что объекты </w:t>
      </w:r>
      <w:r w:rsidR="0059269B">
        <w:rPr>
          <w:sz w:val="28"/>
          <w:szCs w:val="28"/>
        </w:rPr>
        <w:t>лицензионного контроля</w:t>
      </w:r>
      <w:r w:rsidR="0059269B" w:rsidRPr="00ED36C6">
        <w:rPr>
          <w:sz w:val="28"/>
          <w:szCs w:val="28"/>
        </w:rPr>
        <w:t xml:space="preserve"> </w:t>
      </w:r>
      <w:r w:rsidR="00B235BA" w:rsidRPr="00ED36C6">
        <w:rPr>
          <w:sz w:val="28"/>
          <w:szCs w:val="28"/>
        </w:rPr>
        <w:t xml:space="preserve">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в форме отчета о проведенном профилактическом визите начальнику </w:t>
      </w:r>
      <w:r w:rsidRPr="00ED36C6">
        <w:rPr>
          <w:sz w:val="28"/>
          <w:szCs w:val="28"/>
        </w:rPr>
        <w:t xml:space="preserve">Ивгосжилинспекции, первому заместителю начальника Ивгосжилинспекции, заместителям начальника Ивгосжилинспекции, </w:t>
      </w:r>
      <w:r w:rsidR="00B235BA" w:rsidRPr="00ED36C6">
        <w:rPr>
          <w:sz w:val="28"/>
          <w:szCs w:val="28"/>
        </w:rPr>
        <w:t>для принятия решения о проведении контрольных (надзорных) мероприятий.</w:t>
      </w:r>
    </w:p>
    <w:p w:rsidR="002870CA" w:rsidRPr="00ED36C6" w:rsidRDefault="002870CA" w:rsidP="00ED36C6">
      <w:pPr>
        <w:pStyle w:val="a3"/>
        <w:ind w:left="4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4.36. </w:t>
      </w:r>
      <w:r w:rsidR="00B235BA" w:rsidRPr="00ED36C6">
        <w:rPr>
          <w:sz w:val="28"/>
          <w:szCs w:val="28"/>
        </w:rPr>
        <w:t>В программе профилактики рисков причинения вреда (ущерба) охраняемым законом ценностям указываются периоды (месяц, квартал), в которых подлежат проведению обязательные профилактические визиты.</w:t>
      </w:r>
    </w:p>
    <w:p w:rsidR="002870CA" w:rsidRPr="00ED36C6" w:rsidRDefault="002870CA" w:rsidP="00ED36C6">
      <w:pPr>
        <w:pStyle w:val="a3"/>
        <w:ind w:left="4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4.37. Обязательные профилактические визиты проводятся в отношении:</w:t>
      </w:r>
    </w:p>
    <w:p w:rsidR="002870CA" w:rsidRPr="00ED36C6" w:rsidRDefault="002870CA" w:rsidP="00ED36C6">
      <w:pPr>
        <w:pStyle w:val="a3"/>
        <w:ind w:left="4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1) объектов </w:t>
      </w:r>
      <w:r w:rsidR="0059269B">
        <w:rPr>
          <w:sz w:val="28"/>
          <w:szCs w:val="28"/>
        </w:rPr>
        <w:t>лицензионного контроля</w:t>
      </w:r>
      <w:r w:rsidRPr="00ED36C6">
        <w:rPr>
          <w:sz w:val="28"/>
          <w:szCs w:val="28"/>
        </w:rPr>
        <w:t>, отнесенных к категории высокого риска;</w:t>
      </w:r>
    </w:p>
    <w:p w:rsidR="002870CA" w:rsidRPr="00ED36C6" w:rsidRDefault="002870CA" w:rsidP="00ED36C6">
      <w:pPr>
        <w:pStyle w:val="a3"/>
        <w:ind w:left="4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2) контролируемых лиц, приступающих к осуществлению деятельности по управлению многоквартирными домами.</w:t>
      </w:r>
    </w:p>
    <w:p w:rsidR="00B235BA" w:rsidRPr="00ED36C6" w:rsidRDefault="002870CA" w:rsidP="00ED36C6">
      <w:pPr>
        <w:pStyle w:val="a3"/>
        <w:ind w:left="4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4.38. </w:t>
      </w:r>
      <w:r w:rsidR="00B235BA" w:rsidRPr="00ED36C6">
        <w:rPr>
          <w:sz w:val="28"/>
          <w:szCs w:val="28"/>
        </w:rPr>
        <w:t>Профилактический визит проводится инспектором с предварительным информированием контролируемого лица.</w:t>
      </w:r>
      <w:r w:rsidR="007C757A" w:rsidRPr="00ED36C6">
        <w:rPr>
          <w:sz w:val="28"/>
          <w:szCs w:val="28"/>
        </w:rPr>
        <w:t xml:space="preserve">                                   </w:t>
      </w:r>
      <w:r w:rsidR="00B235BA" w:rsidRPr="00ED36C6">
        <w:rPr>
          <w:sz w:val="28"/>
          <w:szCs w:val="28"/>
        </w:rPr>
        <w:t xml:space="preserve"> Срок проведения профилактического визита не может превышать один рабочий день.</w:t>
      </w:r>
    </w:p>
    <w:p w:rsidR="002870CA" w:rsidRPr="00ED36C6" w:rsidRDefault="002870CA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4.39.</w:t>
      </w:r>
      <w:r w:rsidR="007C757A" w:rsidRPr="00ED36C6">
        <w:rPr>
          <w:sz w:val="28"/>
          <w:szCs w:val="28"/>
        </w:rPr>
        <w:t xml:space="preserve"> </w:t>
      </w:r>
      <w:r w:rsidR="00B235BA" w:rsidRPr="00ED36C6">
        <w:rPr>
          <w:sz w:val="28"/>
          <w:szCs w:val="28"/>
        </w:rPr>
        <w:t>Уведомление о проведении обязательного профилактического визита составляется в форме документа на бумажном носителе и содержит следующие сведения:</w:t>
      </w:r>
    </w:p>
    <w:p w:rsidR="002870CA" w:rsidRPr="00ED36C6" w:rsidRDefault="002870CA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1) </w:t>
      </w:r>
      <w:r w:rsidR="00B235BA" w:rsidRPr="00ED36C6">
        <w:rPr>
          <w:sz w:val="28"/>
          <w:szCs w:val="28"/>
        </w:rPr>
        <w:t>дата, время и место составления уведомления;</w:t>
      </w:r>
    </w:p>
    <w:p w:rsidR="002870CA" w:rsidRPr="00ED36C6" w:rsidRDefault="002870CA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2) </w:t>
      </w:r>
      <w:r w:rsidR="00B235BA" w:rsidRPr="00ED36C6">
        <w:rPr>
          <w:sz w:val="28"/>
          <w:szCs w:val="28"/>
        </w:rPr>
        <w:t>полное наименование контролируемого лица (фамилия, имя, отчество (при наличии) в случае уведомления гражданина или индивидуального предпринимателя);</w:t>
      </w:r>
    </w:p>
    <w:p w:rsidR="002870CA" w:rsidRPr="00ED36C6" w:rsidRDefault="002870CA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3) </w:t>
      </w:r>
      <w:r w:rsidR="00B235BA" w:rsidRPr="00ED36C6">
        <w:rPr>
          <w:sz w:val="28"/>
          <w:szCs w:val="28"/>
        </w:rPr>
        <w:t>фамилия, имя, отчество (при наличии) инспектора(ов);</w:t>
      </w:r>
    </w:p>
    <w:p w:rsidR="002870CA" w:rsidRPr="00ED36C6" w:rsidRDefault="002870CA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4) д</w:t>
      </w:r>
      <w:r w:rsidR="00B235BA" w:rsidRPr="00ED36C6">
        <w:rPr>
          <w:sz w:val="28"/>
          <w:szCs w:val="28"/>
        </w:rPr>
        <w:t>ата, время и место обязательного профилактического визита;</w:t>
      </w:r>
    </w:p>
    <w:p w:rsidR="00B235BA" w:rsidRPr="00ED36C6" w:rsidRDefault="002870CA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5) </w:t>
      </w:r>
      <w:r w:rsidR="00B235BA" w:rsidRPr="00ED36C6">
        <w:rPr>
          <w:sz w:val="28"/>
          <w:szCs w:val="28"/>
        </w:rPr>
        <w:t>подпись инспектора.</w:t>
      </w:r>
    </w:p>
    <w:p w:rsidR="00B235BA" w:rsidRPr="00ED36C6" w:rsidRDefault="002870CA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4.40. </w:t>
      </w:r>
      <w:r w:rsidR="00B235BA" w:rsidRPr="00ED36C6">
        <w:rPr>
          <w:sz w:val="28"/>
          <w:szCs w:val="28"/>
        </w:rPr>
        <w:t>Уведомление о проведении обязательного профилактического визита направляется в адрес контролируемого лица через личные кабинеты контролируемых лиц в государственных информационных системах (при наличии) или по почте заказным письмом (в случае направления на бумажном носителе).</w:t>
      </w:r>
    </w:p>
    <w:p w:rsidR="002870CA" w:rsidRPr="00ED36C6" w:rsidRDefault="002870CA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4.41. </w:t>
      </w:r>
      <w:r w:rsidR="00B235BA" w:rsidRPr="00ED36C6">
        <w:rPr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2870CA" w:rsidRPr="00ED36C6" w:rsidRDefault="002870CA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4.42. </w:t>
      </w:r>
      <w:r w:rsidR="00607403" w:rsidRPr="00ED36C6">
        <w:rPr>
          <w:sz w:val="28"/>
          <w:szCs w:val="28"/>
        </w:rPr>
        <w:t xml:space="preserve">Должностное лицо Ивгосжилинспекции </w:t>
      </w:r>
      <w:r w:rsidR="00B235BA" w:rsidRPr="00ED36C6">
        <w:rPr>
          <w:sz w:val="28"/>
          <w:szCs w:val="28"/>
        </w:rPr>
        <w:t>обязан</w:t>
      </w:r>
      <w:r w:rsidR="00607403" w:rsidRPr="00ED36C6">
        <w:rPr>
          <w:sz w:val="28"/>
          <w:szCs w:val="28"/>
        </w:rPr>
        <w:t>о</w:t>
      </w:r>
      <w:r w:rsidR="00B235BA" w:rsidRPr="00ED36C6">
        <w:rPr>
          <w:sz w:val="28"/>
          <w:szCs w:val="28"/>
        </w:rPr>
        <w:t xml:space="preserve"> предложить проведение профилактического визита контролируемому лицу, приступающему к осуществлению деятельности в сфере управления </w:t>
      </w:r>
      <w:r w:rsidR="00B235BA" w:rsidRPr="00ED36C6">
        <w:rPr>
          <w:sz w:val="28"/>
          <w:szCs w:val="28"/>
        </w:rPr>
        <w:lastRenderedPageBreak/>
        <w:t>многоквартирными домами, не позднее чем в течение одного года с момента начала такой деятельности.</w:t>
      </w:r>
    </w:p>
    <w:p w:rsidR="00607403" w:rsidRPr="00ED36C6" w:rsidRDefault="00607403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4.43. </w:t>
      </w:r>
      <w:r w:rsidR="00B235BA" w:rsidRPr="00ED36C6">
        <w:rPr>
          <w:sz w:val="28"/>
          <w:szCs w:val="28"/>
        </w:rPr>
        <w:t>Контролируемое лицо имеет право отказаться от проведения обязательного профилактического визита, при этом оно</w:t>
      </w:r>
      <w:r w:rsidRPr="00ED36C6">
        <w:rPr>
          <w:sz w:val="28"/>
          <w:szCs w:val="28"/>
        </w:rPr>
        <w:t xml:space="preserve"> должно уведомить об отказе </w:t>
      </w:r>
      <w:r w:rsidR="00B235BA" w:rsidRPr="00ED36C6">
        <w:rPr>
          <w:sz w:val="28"/>
          <w:szCs w:val="28"/>
        </w:rPr>
        <w:t xml:space="preserve"> </w:t>
      </w:r>
      <w:r w:rsidRPr="00ED36C6">
        <w:rPr>
          <w:sz w:val="28"/>
          <w:szCs w:val="28"/>
        </w:rPr>
        <w:t>Ивгосжилинспекцию</w:t>
      </w:r>
      <w:r w:rsidR="00B235BA" w:rsidRPr="00ED36C6">
        <w:rPr>
          <w:sz w:val="28"/>
          <w:szCs w:val="28"/>
        </w:rPr>
        <w:t xml:space="preserve"> не позднее чем за 3 рабочих дня до дня проведения обязательного профилактического визита.</w:t>
      </w:r>
      <w:bookmarkStart w:id="4" w:name="bookmark9"/>
    </w:p>
    <w:p w:rsidR="00607403" w:rsidRPr="00ED36C6" w:rsidRDefault="00607403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</w:p>
    <w:p w:rsidR="00B235BA" w:rsidRPr="00ED36C6" w:rsidRDefault="00607403" w:rsidP="00ED36C6">
      <w:pPr>
        <w:pStyle w:val="a3"/>
        <w:ind w:left="20" w:right="20" w:firstLine="700"/>
        <w:contextualSpacing/>
        <w:jc w:val="center"/>
        <w:rPr>
          <w:b/>
          <w:sz w:val="28"/>
          <w:szCs w:val="28"/>
        </w:rPr>
      </w:pPr>
      <w:r w:rsidRPr="00ED36C6">
        <w:rPr>
          <w:b/>
          <w:sz w:val="28"/>
          <w:szCs w:val="28"/>
          <w:lang w:val="en-US"/>
        </w:rPr>
        <w:t>V</w:t>
      </w:r>
      <w:r w:rsidR="00B235BA" w:rsidRPr="00ED36C6">
        <w:rPr>
          <w:b/>
          <w:sz w:val="28"/>
          <w:szCs w:val="28"/>
        </w:rPr>
        <w:t xml:space="preserve">. Осуществление </w:t>
      </w:r>
      <w:bookmarkEnd w:id="4"/>
      <w:r w:rsidR="001E48CE">
        <w:rPr>
          <w:b/>
          <w:sz w:val="28"/>
          <w:szCs w:val="28"/>
        </w:rPr>
        <w:t>лицензионного контроля</w:t>
      </w:r>
    </w:p>
    <w:p w:rsidR="00607403" w:rsidRPr="00ED36C6" w:rsidRDefault="00607403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</w:p>
    <w:p w:rsidR="00B235BA" w:rsidRPr="00ED36C6" w:rsidRDefault="007C757A" w:rsidP="00ED36C6">
      <w:pPr>
        <w:pStyle w:val="a3"/>
        <w:numPr>
          <w:ilvl w:val="0"/>
          <w:numId w:val="35"/>
        </w:numPr>
        <w:tabs>
          <w:tab w:val="left" w:pos="1326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При осуществлении </w:t>
      </w:r>
      <w:r w:rsidR="001E48CE">
        <w:rPr>
          <w:sz w:val="28"/>
          <w:szCs w:val="28"/>
        </w:rPr>
        <w:t>лицензионного контроля</w:t>
      </w:r>
      <w:r w:rsidRPr="00ED36C6">
        <w:rPr>
          <w:sz w:val="28"/>
          <w:szCs w:val="28"/>
        </w:rPr>
        <w:t xml:space="preserve"> проводятся п</w:t>
      </w:r>
      <w:r w:rsidR="00B235BA" w:rsidRPr="00ED36C6">
        <w:rPr>
          <w:sz w:val="28"/>
          <w:szCs w:val="28"/>
        </w:rPr>
        <w:t>лановые и внеплановые контрольные (надзорные) мероприятия</w:t>
      </w:r>
      <w:r w:rsidR="00F81D3C" w:rsidRPr="00ED36C6">
        <w:rPr>
          <w:sz w:val="28"/>
          <w:szCs w:val="28"/>
        </w:rPr>
        <w:t xml:space="preserve"> в следующем виде</w:t>
      </w:r>
      <w:r w:rsidR="00B235BA" w:rsidRPr="00ED36C6">
        <w:rPr>
          <w:sz w:val="28"/>
          <w:szCs w:val="28"/>
        </w:rPr>
        <w:t>:</w:t>
      </w:r>
    </w:p>
    <w:p w:rsidR="00B235BA" w:rsidRPr="00ED36C6" w:rsidRDefault="007C757A" w:rsidP="00ED36C6">
      <w:pPr>
        <w:pStyle w:val="a3"/>
        <w:ind w:lef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1) с взаимодействием</w:t>
      </w:r>
      <w:r w:rsidR="00B235BA" w:rsidRPr="00ED36C6">
        <w:rPr>
          <w:sz w:val="28"/>
          <w:szCs w:val="28"/>
        </w:rPr>
        <w:t xml:space="preserve"> с контролируемым лицом:</w:t>
      </w:r>
    </w:p>
    <w:p w:rsidR="00B235BA" w:rsidRPr="00ED36C6" w:rsidRDefault="00B235BA" w:rsidP="00ED36C6">
      <w:pPr>
        <w:pStyle w:val="a3"/>
        <w:tabs>
          <w:tab w:val="left" w:pos="998"/>
        </w:tabs>
        <w:ind w:left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инспекционный визит;</w:t>
      </w:r>
    </w:p>
    <w:p w:rsidR="00B235BA" w:rsidRPr="00ED36C6" w:rsidRDefault="00B235BA" w:rsidP="00ED36C6">
      <w:pPr>
        <w:pStyle w:val="a3"/>
        <w:tabs>
          <w:tab w:val="left" w:pos="1018"/>
        </w:tabs>
        <w:ind w:left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рейдовый осмотр;</w:t>
      </w:r>
    </w:p>
    <w:p w:rsidR="00B235BA" w:rsidRPr="00ED36C6" w:rsidRDefault="00B235BA" w:rsidP="00ED36C6">
      <w:pPr>
        <w:pStyle w:val="a3"/>
        <w:tabs>
          <w:tab w:val="left" w:pos="1022"/>
        </w:tabs>
        <w:ind w:left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документарная проверка;</w:t>
      </w:r>
    </w:p>
    <w:p w:rsidR="00B235BA" w:rsidRPr="00ED36C6" w:rsidRDefault="007C757A" w:rsidP="00ED36C6">
      <w:pPr>
        <w:pStyle w:val="a3"/>
        <w:tabs>
          <w:tab w:val="left" w:pos="1032"/>
        </w:tabs>
        <w:ind w:left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в</w:t>
      </w:r>
      <w:r w:rsidR="00B235BA" w:rsidRPr="00ED36C6">
        <w:rPr>
          <w:sz w:val="28"/>
          <w:szCs w:val="28"/>
        </w:rPr>
        <w:t>ыездная проверка;</w:t>
      </w:r>
    </w:p>
    <w:p w:rsidR="00B235BA" w:rsidRPr="00ED36C6" w:rsidRDefault="007C757A" w:rsidP="00ED36C6">
      <w:pPr>
        <w:pStyle w:val="a3"/>
        <w:ind w:left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2) б</w:t>
      </w:r>
      <w:r w:rsidR="00B235BA" w:rsidRPr="00ED36C6">
        <w:rPr>
          <w:sz w:val="28"/>
          <w:szCs w:val="28"/>
        </w:rPr>
        <w:t>ез взаимодействия с контролируемым лицом:</w:t>
      </w:r>
    </w:p>
    <w:p w:rsidR="00B235BA" w:rsidRPr="00ED36C6" w:rsidRDefault="00B235BA" w:rsidP="00ED36C6">
      <w:pPr>
        <w:pStyle w:val="a3"/>
        <w:tabs>
          <w:tab w:val="left" w:pos="1003"/>
        </w:tabs>
        <w:ind w:left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наблюдение за соблюдением обязательных требований;</w:t>
      </w:r>
    </w:p>
    <w:p w:rsidR="00B235BA" w:rsidRPr="00ED36C6" w:rsidRDefault="00B235BA" w:rsidP="00ED36C6">
      <w:pPr>
        <w:pStyle w:val="a3"/>
        <w:tabs>
          <w:tab w:val="left" w:pos="1027"/>
        </w:tabs>
        <w:ind w:left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выездное обследование.</w:t>
      </w:r>
    </w:p>
    <w:p w:rsidR="00B235BA" w:rsidRPr="00ED36C6" w:rsidRDefault="00B235BA" w:rsidP="00ED36C6">
      <w:pPr>
        <w:pStyle w:val="a3"/>
        <w:numPr>
          <w:ilvl w:val="0"/>
          <w:numId w:val="36"/>
        </w:numPr>
        <w:tabs>
          <w:tab w:val="left" w:pos="1244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О проведении контрольного (надзорного) мероприятия должностным лицом, указанным в </w:t>
      </w:r>
      <w:r w:rsidR="001E48CE">
        <w:rPr>
          <w:sz w:val="28"/>
          <w:szCs w:val="28"/>
        </w:rPr>
        <w:t xml:space="preserve">пункте </w:t>
      </w:r>
      <w:r w:rsidR="007C757A" w:rsidRPr="00ED36C6">
        <w:rPr>
          <w:sz w:val="28"/>
          <w:szCs w:val="28"/>
        </w:rPr>
        <w:t>1.5</w:t>
      </w:r>
      <w:r w:rsidRPr="00ED36C6">
        <w:rPr>
          <w:sz w:val="28"/>
          <w:szCs w:val="28"/>
        </w:rPr>
        <w:t xml:space="preserve"> настоящего</w:t>
      </w:r>
      <w:r w:rsidR="007C757A" w:rsidRPr="00ED36C6">
        <w:rPr>
          <w:sz w:val="28"/>
          <w:szCs w:val="28"/>
        </w:rPr>
        <w:t xml:space="preserve"> П</w:t>
      </w:r>
      <w:r w:rsidRPr="00ED36C6">
        <w:rPr>
          <w:sz w:val="28"/>
          <w:szCs w:val="28"/>
        </w:rPr>
        <w:t xml:space="preserve">оложения, выносится соответствующее решение. В решении о проведении контрольного (надзорного) мероприятия указываются сведения, установленные частью 1 статьи 64 </w:t>
      </w:r>
      <w:r w:rsidR="007C757A" w:rsidRPr="00ED36C6">
        <w:rPr>
          <w:sz w:val="28"/>
          <w:szCs w:val="28"/>
        </w:rPr>
        <w:t>Федерального закона № 248-ФЗ</w:t>
      </w:r>
      <w:r w:rsidRPr="00ED36C6">
        <w:rPr>
          <w:sz w:val="28"/>
          <w:szCs w:val="28"/>
        </w:rPr>
        <w:t>.</w:t>
      </w:r>
    </w:p>
    <w:p w:rsidR="00B235BA" w:rsidRPr="00ED36C6" w:rsidRDefault="00B235BA" w:rsidP="00ED36C6">
      <w:pPr>
        <w:pStyle w:val="a3"/>
        <w:numPr>
          <w:ilvl w:val="0"/>
          <w:numId w:val="36"/>
        </w:numPr>
        <w:tabs>
          <w:tab w:val="left" w:pos="1302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Плановые контрольные (надзорные) мероприятия осуществляются инспекторами в соответствии с планами проведения плановых контрольных (надзорных) мероприятий на очередной календарный год.</w:t>
      </w:r>
    </w:p>
    <w:p w:rsidR="00B235BA" w:rsidRPr="00ED36C6" w:rsidRDefault="00B235BA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План проведения плановых контрольных (надзорных) мероприятий на очередной календарный год разрабатывается в соответствии с 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:rsidR="00B235BA" w:rsidRPr="00ED36C6" w:rsidRDefault="00B235BA" w:rsidP="00ED36C6">
      <w:pPr>
        <w:pStyle w:val="a3"/>
        <w:numPr>
          <w:ilvl w:val="0"/>
          <w:numId w:val="36"/>
        </w:numPr>
        <w:tabs>
          <w:tab w:val="left" w:pos="1383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Проведение инспекторами плановых контрольных (надзорных) мероприятий в отношении объектов </w:t>
      </w:r>
      <w:r w:rsidR="001B230C">
        <w:rPr>
          <w:sz w:val="28"/>
          <w:szCs w:val="28"/>
        </w:rPr>
        <w:t>лицензионного</w:t>
      </w:r>
      <w:r w:rsidRPr="00ED36C6">
        <w:rPr>
          <w:sz w:val="28"/>
          <w:szCs w:val="28"/>
        </w:rPr>
        <w:t xml:space="preserve"> контроля в зависимости от присвоенной категории риска осуществляется со следующей периодичностью:</w:t>
      </w:r>
    </w:p>
    <w:p w:rsidR="00B235BA" w:rsidRPr="00ED36C6" w:rsidRDefault="00B235BA" w:rsidP="00ED36C6">
      <w:pPr>
        <w:pStyle w:val="a3"/>
        <w:numPr>
          <w:ilvl w:val="0"/>
          <w:numId w:val="33"/>
        </w:numPr>
        <w:tabs>
          <w:tab w:val="left" w:pos="937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lastRenderedPageBreak/>
        <w:t>для категории высокого риска - не менее одного, но не более двух контрольных (надзорных) мероприятий в год;</w:t>
      </w:r>
    </w:p>
    <w:p w:rsidR="00B235BA" w:rsidRPr="00ED36C6" w:rsidRDefault="00B235BA" w:rsidP="00ED36C6">
      <w:pPr>
        <w:pStyle w:val="a3"/>
        <w:numPr>
          <w:ilvl w:val="0"/>
          <w:numId w:val="33"/>
        </w:numPr>
        <w:tabs>
          <w:tab w:val="left" w:pos="1028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для категории </w:t>
      </w:r>
      <w:r w:rsidR="00F81D3C" w:rsidRPr="00ED36C6">
        <w:rPr>
          <w:sz w:val="28"/>
          <w:szCs w:val="28"/>
        </w:rPr>
        <w:t>среднего</w:t>
      </w:r>
      <w:r w:rsidRPr="00ED36C6">
        <w:rPr>
          <w:sz w:val="28"/>
          <w:szCs w:val="28"/>
        </w:rPr>
        <w:t xml:space="preserve"> риска - не менее одного контрольного (надзорного) мероприятия в четыре года и не более одного контрольного (надзорного) мероприятия в два года;</w:t>
      </w:r>
    </w:p>
    <w:p w:rsidR="00B235BA" w:rsidRPr="00ED36C6" w:rsidRDefault="00B235BA" w:rsidP="00ED36C6">
      <w:pPr>
        <w:pStyle w:val="a3"/>
        <w:numPr>
          <w:ilvl w:val="0"/>
          <w:numId w:val="33"/>
        </w:numPr>
        <w:tabs>
          <w:tab w:val="left" w:pos="1033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для категории </w:t>
      </w:r>
      <w:r w:rsidR="00F81D3C" w:rsidRPr="00ED36C6">
        <w:rPr>
          <w:sz w:val="28"/>
          <w:szCs w:val="28"/>
        </w:rPr>
        <w:t>умеренного</w:t>
      </w:r>
      <w:r w:rsidRPr="00ED36C6">
        <w:rPr>
          <w:sz w:val="28"/>
          <w:szCs w:val="28"/>
        </w:rPr>
        <w:t xml:space="preserve"> риска - не менее одного контрольного (надзорного) мероприятия в шесть лет и не более одного контрольного (надзорного) мероприятия в три года.</w:t>
      </w:r>
    </w:p>
    <w:p w:rsidR="00B235BA" w:rsidRPr="00ED36C6" w:rsidRDefault="00B235BA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В отношении объектов государственного контроля, которые отнесены к категории низкого риска, плановые контрольные (надзорные) мероприятия не проводятся.</w:t>
      </w:r>
    </w:p>
    <w:p w:rsidR="00B235BA" w:rsidRPr="00ED36C6" w:rsidRDefault="00B235BA" w:rsidP="00ED36C6">
      <w:pPr>
        <w:pStyle w:val="a3"/>
        <w:numPr>
          <w:ilvl w:val="0"/>
          <w:numId w:val="36"/>
        </w:numPr>
        <w:tabs>
          <w:tab w:val="left" w:pos="1455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Основанием для включения в план проведения плановых контрольных (надзорных) мероприятий на очередной календарный год является истечение срока, установленного в </w:t>
      </w:r>
      <w:r w:rsidR="00F81D3C" w:rsidRPr="00ED36C6">
        <w:rPr>
          <w:sz w:val="28"/>
          <w:szCs w:val="28"/>
        </w:rPr>
        <w:t xml:space="preserve">пункте </w:t>
      </w:r>
      <w:r w:rsidRPr="00ED36C6">
        <w:rPr>
          <w:sz w:val="28"/>
          <w:szCs w:val="28"/>
        </w:rPr>
        <w:t>5.4 настоящего Положения, со дня:</w:t>
      </w:r>
    </w:p>
    <w:p w:rsidR="00B235BA" w:rsidRPr="00ED36C6" w:rsidRDefault="00B235BA" w:rsidP="00ED36C6">
      <w:pPr>
        <w:pStyle w:val="a3"/>
        <w:numPr>
          <w:ilvl w:val="1"/>
          <w:numId w:val="35"/>
        </w:numPr>
        <w:tabs>
          <w:tab w:val="left" w:pos="898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окончания проведения последнего планового контрольного (надзорного) мероприятия;</w:t>
      </w:r>
    </w:p>
    <w:p w:rsidR="00030002" w:rsidRPr="00ED36C6" w:rsidRDefault="00B235BA" w:rsidP="00ED36C6">
      <w:pPr>
        <w:pStyle w:val="a3"/>
        <w:numPr>
          <w:ilvl w:val="1"/>
          <w:numId w:val="35"/>
        </w:numPr>
        <w:tabs>
          <w:tab w:val="left" w:pos="913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присвоения объекту </w:t>
      </w:r>
      <w:r w:rsidR="001B230C">
        <w:rPr>
          <w:sz w:val="28"/>
          <w:szCs w:val="28"/>
        </w:rPr>
        <w:t>лицензионного</w:t>
      </w:r>
      <w:r w:rsidRPr="00ED36C6">
        <w:rPr>
          <w:sz w:val="28"/>
          <w:szCs w:val="28"/>
        </w:rPr>
        <w:t xml:space="preserve"> контроля категории высокого или среднего риска.</w:t>
      </w:r>
    </w:p>
    <w:p w:rsidR="00B235BA" w:rsidRPr="00ED36C6" w:rsidRDefault="00030002" w:rsidP="00ED36C6">
      <w:pPr>
        <w:pStyle w:val="a3"/>
        <w:tabs>
          <w:tab w:val="left" w:pos="913"/>
        </w:tabs>
        <w:ind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5.</w:t>
      </w:r>
      <w:r w:rsidR="001B230C">
        <w:rPr>
          <w:sz w:val="28"/>
          <w:szCs w:val="28"/>
        </w:rPr>
        <w:t>6</w:t>
      </w:r>
      <w:r w:rsidRPr="00ED36C6">
        <w:rPr>
          <w:sz w:val="28"/>
          <w:szCs w:val="28"/>
        </w:rPr>
        <w:t xml:space="preserve">. </w:t>
      </w:r>
      <w:r w:rsidR="00B235BA" w:rsidRPr="00ED36C6">
        <w:rPr>
          <w:sz w:val="28"/>
          <w:szCs w:val="28"/>
        </w:rPr>
        <w:t xml:space="preserve">Внеплановые контрольные (надзорные) мероприятия проводятся при наличии оснований, предусмотренных пунктами 1, 3 - 6 части 1 и части 3 статьи 57 </w:t>
      </w:r>
      <w:r w:rsidR="00F81D3C" w:rsidRPr="00ED36C6">
        <w:rPr>
          <w:sz w:val="28"/>
          <w:szCs w:val="28"/>
        </w:rPr>
        <w:t>Федерального закона № 248-ФЗ</w:t>
      </w:r>
      <w:r w:rsidR="00B235BA" w:rsidRPr="00ED36C6">
        <w:rPr>
          <w:sz w:val="28"/>
          <w:szCs w:val="28"/>
        </w:rPr>
        <w:t>.</w:t>
      </w:r>
    </w:p>
    <w:p w:rsidR="00030002" w:rsidRPr="00ED36C6" w:rsidRDefault="001B230C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030002" w:rsidRPr="00ED36C6">
        <w:rPr>
          <w:sz w:val="28"/>
          <w:szCs w:val="28"/>
        </w:rPr>
        <w:t xml:space="preserve">. </w:t>
      </w:r>
      <w:r w:rsidR="00B235BA" w:rsidRPr="00ED36C6">
        <w:rPr>
          <w:sz w:val="28"/>
          <w:szCs w:val="28"/>
        </w:rPr>
        <w:t xml:space="preserve">Для проведения контрольных (надзорных) мероприятий при поступлении обращений (заявлений) граждан и организаций, информации </w:t>
      </w:r>
      <w:r w:rsidR="00F81D3C" w:rsidRPr="00ED36C6">
        <w:rPr>
          <w:sz w:val="28"/>
          <w:szCs w:val="28"/>
        </w:rPr>
        <w:t xml:space="preserve"> </w:t>
      </w:r>
      <w:r w:rsidR="00B235BA" w:rsidRPr="00ED36C6">
        <w:rPr>
          <w:sz w:val="28"/>
          <w:szCs w:val="28"/>
        </w:rPr>
        <w:t xml:space="preserve">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возможных нарушениях обязательных требований </w:t>
      </w:r>
      <w:r w:rsidR="00F81D3C" w:rsidRPr="00ED36C6">
        <w:rPr>
          <w:sz w:val="28"/>
          <w:szCs w:val="28"/>
        </w:rPr>
        <w:t xml:space="preserve">Ивгосжилинспекцией </w:t>
      </w:r>
      <w:r w:rsidR="00B235BA" w:rsidRPr="00ED36C6">
        <w:rPr>
          <w:sz w:val="28"/>
          <w:szCs w:val="28"/>
        </w:rPr>
        <w:t>разрабатываются и утверждаются индикаторы риска нарушения обязательных требований. Типовые индикаторы риска нарушения обязательных требований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 коммунального хозяйства.</w:t>
      </w:r>
    </w:p>
    <w:p w:rsidR="009C1EE4" w:rsidRPr="00ED36C6" w:rsidRDefault="001B230C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030002" w:rsidRPr="00ED36C6">
        <w:rPr>
          <w:sz w:val="28"/>
          <w:szCs w:val="28"/>
        </w:rPr>
        <w:t xml:space="preserve">. </w:t>
      </w:r>
      <w:r w:rsidR="00B235BA" w:rsidRPr="00ED36C6">
        <w:rPr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в </w:t>
      </w:r>
      <w:r w:rsidR="00F81D3C" w:rsidRPr="00ED36C6">
        <w:rPr>
          <w:sz w:val="28"/>
          <w:szCs w:val="28"/>
        </w:rPr>
        <w:t xml:space="preserve">Ивгосжилинспекцию </w:t>
      </w:r>
      <w:r w:rsidR="00B235BA" w:rsidRPr="00ED36C6">
        <w:rPr>
          <w:sz w:val="28"/>
          <w:szCs w:val="28"/>
        </w:rPr>
        <w:t>информацию о невозможности присутствия при проведении контрольного (надзорного) мероприятия в случаях:</w:t>
      </w:r>
    </w:p>
    <w:p w:rsidR="009C1EE4" w:rsidRPr="00ED36C6" w:rsidRDefault="009C1EE4" w:rsidP="00ED36C6">
      <w:pPr>
        <w:pStyle w:val="a3"/>
        <w:tabs>
          <w:tab w:val="left" w:pos="1508"/>
        </w:tabs>
        <w:ind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1) </w:t>
      </w:r>
      <w:r w:rsidR="004743B6" w:rsidRPr="00ED36C6">
        <w:rPr>
          <w:sz w:val="28"/>
          <w:szCs w:val="28"/>
        </w:rPr>
        <w:t>нахождения в служебной командировке в ином населенном пункте</w:t>
      </w:r>
      <w:r w:rsidR="00B235BA" w:rsidRPr="00ED36C6">
        <w:rPr>
          <w:sz w:val="28"/>
          <w:szCs w:val="28"/>
        </w:rPr>
        <w:t xml:space="preserve"> на момент проведения контрольного (надзорного) мероприятия;</w:t>
      </w:r>
    </w:p>
    <w:p w:rsidR="00B235BA" w:rsidRPr="00ED36C6" w:rsidRDefault="009C1EE4" w:rsidP="00ED36C6">
      <w:pPr>
        <w:pStyle w:val="a3"/>
        <w:tabs>
          <w:tab w:val="left" w:pos="1508"/>
        </w:tabs>
        <w:ind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2) </w:t>
      </w:r>
      <w:r w:rsidR="00B235BA" w:rsidRPr="00ED36C6">
        <w:rPr>
          <w:sz w:val="28"/>
          <w:szCs w:val="28"/>
        </w:rPr>
        <w:t>временной нетрудоспособности на момент проведения контрольного (надзорного) мероприятия.</w:t>
      </w:r>
    </w:p>
    <w:p w:rsidR="00B21551" w:rsidRPr="00ED36C6" w:rsidRDefault="001B230C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C928FF" w:rsidRPr="00ED36C6">
        <w:rPr>
          <w:sz w:val="28"/>
          <w:szCs w:val="28"/>
        </w:rPr>
        <w:t xml:space="preserve">. </w:t>
      </w:r>
      <w:r w:rsidR="00B235BA" w:rsidRPr="00ED36C6">
        <w:rPr>
          <w:sz w:val="28"/>
          <w:szCs w:val="28"/>
        </w:rPr>
        <w:t xml:space="preserve">В случаях, указанных в </w:t>
      </w:r>
      <w:r w:rsidR="00C928FF" w:rsidRPr="00ED36C6">
        <w:rPr>
          <w:sz w:val="28"/>
          <w:szCs w:val="28"/>
        </w:rPr>
        <w:t>пункте 5.7. настоящего Положения</w:t>
      </w:r>
      <w:r w:rsidR="00B235BA" w:rsidRPr="00ED36C6">
        <w:rPr>
          <w:sz w:val="28"/>
          <w:szCs w:val="28"/>
        </w:rPr>
        <w:t xml:space="preserve">, проведение контрольного (надзорного) мероприятия в отношении </w:t>
      </w:r>
      <w:r w:rsidR="00B235BA" w:rsidRPr="00ED36C6">
        <w:rPr>
          <w:sz w:val="28"/>
          <w:szCs w:val="28"/>
        </w:rPr>
        <w:lastRenderedPageBreak/>
        <w:t xml:space="preserve">индивидуального предпринимателя, гражданина, являющихся контролируемыми лицами, предоставивших информацию о невозможности присутствия при проведении контрольного (надзорного) мероприятия, переносится на срок, необходимый для устранения </w:t>
      </w:r>
      <w:r w:rsidR="00B21551" w:rsidRPr="00ED36C6">
        <w:rPr>
          <w:sz w:val="28"/>
          <w:szCs w:val="28"/>
        </w:rPr>
        <w:t>обстоятельств, послуживших поводом для обращения индивидуального предпринимателя, гражданина в Ивгосжилинспекцию.</w:t>
      </w:r>
    </w:p>
    <w:p w:rsidR="00C928FF" w:rsidRPr="00ED36C6" w:rsidRDefault="00B235BA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Информация о невозможности присутствия при проведении контрольного (надзорного) мероприятия индивидуального предпринимателя, гражданина, являющихся контролируемыми лицами, направляется непосредственно индивидуальным предпринимателем, гражданином, являющимися контролируемыми лицами, или их представителями в </w:t>
      </w:r>
      <w:r w:rsidR="00C928FF" w:rsidRPr="00ED36C6">
        <w:rPr>
          <w:sz w:val="28"/>
          <w:szCs w:val="28"/>
        </w:rPr>
        <w:t>Ивгосжилинспекцию</w:t>
      </w:r>
      <w:r w:rsidRPr="00ED36C6">
        <w:rPr>
          <w:sz w:val="28"/>
          <w:szCs w:val="28"/>
        </w:rPr>
        <w:t>.</w:t>
      </w:r>
    </w:p>
    <w:p w:rsidR="003F2EE7" w:rsidRPr="00ED36C6" w:rsidRDefault="001B230C" w:rsidP="008A1C4D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977ACB" w:rsidRPr="00ED36C6">
        <w:rPr>
          <w:sz w:val="28"/>
          <w:szCs w:val="28"/>
        </w:rPr>
        <w:t>.</w:t>
      </w:r>
      <w:r w:rsidR="003F2EE7" w:rsidRPr="00ED36C6">
        <w:rPr>
          <w:sz w:val="28"/>
          <w:szCs w:val="28"/>
        </w:rPr>
        <w:t xml:space="preserve"> </w:t>
      </w:r>
      <w:r w:rsidR="00977ACB" w:rsidRPr="00ED36C6">
        <w:rPr>
          <w:sz w:val="28"/>
          <w:szCs w:val="28"/>
        </w:rPr>
        <w:t xml:space="preserve">Решение о необходимости проведения конкретных контрольных (надзорных) действий в ходе </w:t>
      </w:r>
      <w:r w:rsidR="003F2EE7" w:rsidRPr="00ED36C6">
        <w:rPr>
          <w:sz w:val="28"/>
          <w:szCs w:val="28"/>
        </w:rPr>
        <w:t xml:space="preserve">инспекционного визита, рейдового осмотра, </w:t>
      </w:r>
      <w:r w:rsidR="00977ACB" w:rsidRPr="00ED36C6">
        <w:rPr>
          <w:sz w:val="28"/>
          <w:szCs w:val="28"/>
        </w:rPr>
        <w:t>документарной проверки, выездной проверки принимается инспектором самостоятельно.</w:t>
      </w:r>
    </w:p>
    <w:p w:rsidR="003F2EE7" w:rsidRPr="00ED36C6" w:rsidRDefault="003F2EE7" w:rsidP="00ED36C6">
      <w:pPr>
        <w:pStyle w:val="a3"/>
        <w:ind w:left="20" w:right="20" w:firstLine="720"/>
        <w:contextualSpacing/>
        <w:jc w:val="center"/>
        <w:rPr>
          <w:sz w:val="28"/>
          <w:szCs w:val="28"/>
        </w:rPr>
      </w:pPr>
      <w:r w:rsidRPr="00ED36C6">
        <w:rPr>
          <w:b/>
          <w:sz w:val="28"/>
          <w:szCs w:val="28"/>
        </w:rPr>
        <w:t>Осмотр</w:t>
      </w:r>
    </w:p>
    <w:p w:rsidR="003F2EE7" w:rsidRPr="00ED36C6" w:rsidRDefault="003F2EE7" w:rsidP="00ED36C6">
      <w:pPr>
        <w:pStyle w:val="a3"/>
        <w:ind w:left="20" w:right="20" w:firstLine="720"/>
        <w:contextualSpacing/>
        <w:jc w:val="center"/>
        <w:rPr>
          <w:b/>
          <w:sz w:val="28"/>
          <w:szCs w:val="28"/>
        </w:rPr>
      </w:pPr>
    </w:p>
    <w:p w:rsidR="003F2EE7" w:rsidRPr="00ED36C6" w:rsidRDefault="003F2EE7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5.12. При осмотре инспектор проводит визуальное обследование объектов без их вскрытия, без разборки, демонтажа или нарушения целостности обследуемых объектов и их частей иными способами.</w:t>
      </w:r>
    </w:p>
    <w:p w:rsidR="003F2EE7" w:rsidRPr="00ED36C6" w:rsidRDefault="003F2EE7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5.13. Осмотр осуществляется инспектором в присутствии контролируемого лица или его представителя. При осмотре может применяться видеозапись.</w:t>
      </w:r>
    </w:p>
    <w:p w:rsidR="003F2EE7" w:rsidRPr="00ED36C6" w:rsidRDefault="003F2EE7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5.14. По результатам осмотра инспектором составляется протокол осмотра, в который вносится перечень осмотренных объектов, а также вид, количество и иные идентификационные признаки обследуемых объектов, имеющие значение для контрольного (надзорного) мероприятия.</w:t>
      </w:r>
    </w:p>
    <w:p w:rsidR="003F2EE7" w:rsidRPr="00ED36C6" w:rsidRDefault="003F2EE7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К протоколу осмотра прикладывается носитель с видеозаписью в случае его наличия.</w:t>
      </w:r>
    </w:p>
    <w:p w:rsidR="003F2EE7" w:rsidRPr="00ED36C6" w:rsidRDefault="003F2EE7" w:rsidP="008A1C4D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5.15. В случае отказа контролируемого лица или его представителя                   от подписания протокола осмотра инспектор делает соответствующую отметку.</w:t>
      </w:r>
    </w:p>
    <w:p w:rsidR="003F2EE7" w:rsidRPr="00ED36C6" w:rsidRDefault="003F2EE7" w:rsidP="00ED36C6">
      <w:pPr>
        <w:pStyle w:val="a3"/>
        <w:ind w:left="20" w:right="20" w:firstLine="720"/>
        <w:contextualSpacing/>
        <w:jc w:val="center"/>
        <w:rPr>
          <w:sz w:val="28"/>
          <w:szCs w:val="28"/>
        </w:rPr>
      </w:pPr>
      <w:r w:rsidRPr="00ED36C6">
        <w:rPr>
          <w:b/>
          <w:sz w:val="28"/>
          <w:szCs w:val="28"/>
        </w:rPr>
        <w:t>Опрос</w:t>
      </w:r>
    </w:p>
    <w:p w:rsidR="003F2EE7" w:rsidRPr="00ED36C6" w:rsidRDefault="003F2EE7" w:rsidP="00ED36C6">
      <w:pPr>
        <w:pStyle w:val="a3"/>
        <w:ind w:left="20" w:right="20" w:firstLine="720"/>
        <w:contextualSpacing/>
        <w:jc w:val="center"/>
        <w:rPr>
          <w:b/>
          <w:sz w:val="28"/>
          <w:szCs w:val="28"/>
        </w:rPr>
      </w:pPr>
    </w:p>
    <w:p w:rsidR="003F2EE7" w:rsidRPr="00ED36C6" w:rsidRDefault="003F2EE7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5.16. При необходимости получения инспектором устной информации, имеющей значение для проведения оценки соблюдения контролируемым лицом обязательных требований, производится опрос контролируемого лица или его представителя и иных лиц, располагающих такой информацией. </w:t>
      </w:r>
    </w:p>
    <w:p w:rsidR="003F2EE7" w:rsidRPr="00ED36C6" w:rsidRDefault="003F2EE7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5.17. При опросе может использоваться видео- и (или) аудиозапись. О проведении видео- и (или) аудиозаписи инспектор устно информирует контролируемое лицо или его представителя с отметкой о ведении видео- и (или) аудиозаписи в протоколе опроса.</w:t>
      </w:r>
    </w:p>
    <w:p w:rsidR="003F2EE7" w:rsidRPr="00ED36C6" w:rsidRDefault="003F2EE7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lastRenderedPageBreak/>
        <w:t>5.18. Результаты опроса фиксируются в протоколе опроса, который подписывается опрашиваемым лицом, подтверждающим достоверность изложенных им сведений.</w:t>
      </w:r>
    </w:p>
    <w:p w:rsidR="003F2EE7" w:rsidRPr="00ED36C6" w:rsidRDefault="003F2EE7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В случае, если полученные сведения имеют значение для контрольного (надзорного) мероприятия, результаты опроса фиксируются также в акте контрольного (надзорного) мероприятия.</w:t>
      </w:r>
    </w:p>
    <w:p w:rsidR="003F2EE7" w:rsidRPr="00ED36C6" w:rsidRDefault="003F2EE7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К протоколу опроса прикладывается носитель с видео- и (или) аудиозаписью в случае его наличия.</w:t>
      </w:r>
    </w:p>
    <w:p w:rsidR="003F2EE7" w:rsidRPr="00ED36C6" w:rsidRDefault="003F2EE7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</w:p>
    <w:p w:rsidR="003F2EE7" w:rsidRPr="00ED36C6" w:rsidRDefault="003F2EE7" w:rsidP="00ED36C6">
      <w:pPr>
        <w:pStyle w:val="a3"/>
        <w:ind w:left="20" w:right="20" w:firstLine="720"/>
        <w:contextualSpacing/>
        <w:jc w:val="center"/>
        <w:rPr>
          <w:b/>
          <w:sz w:val="28"/>
          <w:szCs w:val="28"/>
        </w:rPr>
      </w:pPr>
      <w:r w:rsidRPr="00ED36C6">
        <w:rPr>
          <w:b/>
          <w:sz w:val="28"/>
          <w:szCs w:val="28"/>
        </w:rPr>
        <w:t>Получение письменных объяснений</w:t>
      </w:r>
    </w:p>
    <w:p w:rsidR="003F2EE7" w:rsidRPr="00ED36C6" w:rsidRDefault="003F2EE7" w:rsidP="00ED36C6">
      <w:pPr>
        <w:pStyle w:val="a3"/>
        <w:ind w:left="20" w:right="20" w:firstLine="720"/>
        <w:contextualSpacing/>
        <w:jc w:val="center"/>
        <w:rPr>
          <w:b/>
          <w:sz w:val="28"/>
          <w:szCs w:val="28"/>
        </w:rPr>
      </w:pPr>
    </w:p>
    <w:p w:rsidR="003F2EE7" w:rsidRPr="00ED36C6" w:rsidRDefault="003F2EE7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5.19. Для получения письменных объяснений,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сведениями, инспектор в ходе проверки запрашивает письменные свидетельства.</w:t>
      </w:r>
    </w:p>
    <w:p w:rsidR="003F2EE7" w:rsidRPr="00ED36C6" w:rsidRDefault="003F2EE7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Объяснения оформляются путем составления письменного документа в свободной форме.</w:t>
      </w:r>
    </w:p>
    <w:p w:rsidR="003F2EE7" w:rsidRPr="00ED36C6" w:rsidRDefault="003F2EE7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8A1C4D" w:rsidRDefault="003F2EE7" w:rsidP="00FC0A1D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В случае если полученные сведения имеют значение для контрольного (надзорного) мероприятия, результаты письменных объяснений фиксируются также в акте контрольного (надзорного) мероприятия.</w:t>
      </w:r>
    </w:p>
    <w:p w:rsidR="008A1C4D" w:rsidRPr="00ED36C6" w:rsidRDefault="008A1C4D" w:rsidP="00ED36C6">
      <w:pPr>
        <w:pStyle w:val="a3"/>
        <w:ind w:right="20"/>
        <w:contextualSpacing/>
        <w:jc w:val="both"/>
        <w:rPr>
          <w:sz w:val="28"/>
          <w:szCs w:val="28"/>
        </w:rPr>
      </w:pPr>
    </w:p>
    <w:p w:rsidR="003F2EE7" w:rsidRPr="00ED36C6" w:rsidRDefault="003F2EE7" w:rsidP="00ED36C6">
      <w:pPr>
        <w:pStyle w:val="a3"/>
        <w:ind w:left="20" w:right="20" w:firstLine="720"/>
        <w:contextualSpacing/>
        <w:jc w:val="center"/>
        <w:rPr>
          <w:b/>
          <w:sz w:val="28"/>
          <w:szCs w:val="28"/>
        </w:rPr>
      </w:pPr>
      <w:r w:rsidRPr="00ED36C6">
        <w:rPr>
          <w:b/>
          <w:sz w:val="28"/>
          <w:szCs w:val="28"/>
        </w:rPr>
        <w:t>Истребование документов</w:t>
      </w:r>
    </w:p>
    <w:p w:rsidR="003F2EE7" w:rsidRPr="00ED36C6" w:rsidRDefault="003F2EE7" w:rsidP="00ED36C6">
      <w:pPr>
        <w:pStyle w:val="a3"/>
        <w:ind w:left="20" w:right="20" w:firstLine="720"/>
        <w:contextualSpacing/>
        <w:jc w:val="center"/>
        <w:rPr>
          <w:b/>
          <w:sz w:val="28"/>
          <w:szCs w:val="28"/>
        </w:rPr>
      </w:pPr>
    </w:p>
    <w:p w:rsidR="003F2EE7" w:rsidRPr="00ED36C6" w:rsidRDefault="003F2EE7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5.20. Инспектор может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копий.</w:t>
      </w:r>
    </w:p>
    <w:p w:rsidR="003F2EE7" w:rsidRPr="00ED36C6" w:rsidRDefault="003F2EE7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5.21. Истребуемые документы направляются в Ивгосжилинспекцию в форме электронного документа в порядке, предусмотренном статьей 21 Федерального закона № 248-ФЗ за исключением случаев, если Ивгосжилинспекцией установлена необходимость представления документов на бумажном носителе. </w:t>
      </w:r>
    </w:p>
    <w:p w:rsidR="003F2EE7" w:rsidRPr="00ED36C6" w:rsidRDefault="003F2EE7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5.22. Документы могут быть представлены в Ивгосжилинспекцию на бумажном носителе контролируемым лицом лично или через представителя либо направлены по почте заказным письмом. </w:t>
      </w:r>
    </w:p>
    <w:p w:rsidR="003F2EE7" w:rsidRPr="00ED36C6" w:rsidRDefault="003F2EE7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lastRenderedPageBreak/>
        <w:t xml:space="preserve">5.23. На бумажном носителе представляются подлинники документов либо заверенные контролируемым лицом копии. Не допускается требование нотариального удостоверения копий документов. </w:t>
      </w:r>
    </w:p>
    <w:p w:rsidR="003F2EE7" w:rsidRPr="00ED36C6" w:rsidRDefault="003F2EE7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5.24. Тиражирование копий документов на бумажном носителе и их доставка в Ивгосжилинспекцию осуществляются за счет контролируемого лица. </w:t>
      </w:r>
    </w:p>
    <w:p w:rsidR="003F2EE7" w:rsidRPr="00ED36C6" w:rsidRDefault="003F2EE7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5.25. В случае представления заверенных копий истребуемых документов инспектор вправе ознакомиться с подлинниками документов.</w:t>
      </w:r>
    </w:p>
    <w:p w:rsidR="003F2EE7" w:rsidRPr="00ED36C6" w:rsidRDefault="003F2EE7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По завершении контрольного (надзорного) мероприятия подлинники документов возвращаются контролируемому лицу в течение 10 рабочих дней после завершения контрольного (надзорного) мероприятия.</w:t>
      </w:r>
    </w:p>
    <w:p w:rsidR="003F2EE7" w:rsidRPr="00ED36C6" w:rsidRDefault="003F2EE7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5.26. Документы, которые истребуются в ходе контрольных (надзорных) мероприятий, должны быть представлены контролируемым лицом инспектору в срок, указанный в требовании о представлении документов. </w:t>
      </w:r>
    </w:p>
    <w:p w:rsidR="003F2EE7" w:rsidRPr="00ED36C6" w:rsidRDefault="003F2EE7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В случае, если контролируемое лицо не имеет возможности представить истребуемые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 </w:t>
      </w:r>
    </w:p>
    <w:p w:rsidR="003F2EE7" w:rsidRPr="00ED36C6" w:rsidRDefault="003F2EE7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В течение 24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соответствующий документ и информируется контролируемое лицо любым доступным способом в соответствии                              со статьей 21 Федерального закона № 248-ФЗ.</w:t>
      </w:r>
    </w:p>
    <w:p w:rsidR="003F2EE7" w:rsidRPr="00ED36C6" w:rsidRDefault="003F2EE7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5.27. Документы (копии документов), ранее представленные контролируемым лицом в Ивгосжилинспекцию, независимо от оснований их представления могут не представляться повторно при условии уведомления</w:t>
      </w:r>
    </w:p>
    <w:p w:rsidR="003F2EE7" w:rsidRPr="00ED36C6" w:rsidRDefault="003F2EE7" w:rsidP="00ED36C6">
      <w:pPr>
        <w:pStyle w:val="a3"/>
        <w:ind w:left="20" w:right="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Ивгосжилинспекции о том, что истребуемые документы (копии документов) были представлены ранее, с указанием реквизитов документа, которым (приложением к которому) они были представлены.</w:t>
      </w:r>
    </w:p>
    <w:p w:rsidR="003F2EE7" w:rsidRPr="00ED36C6" w:rsidRDefault="003F2EE7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5.28. В случае направления контролируемым лицом в Ивгосжилинспекцию копий документов на бумажном носителе, не заверенных надлежащим образом, такие документы не считаются направленными и не могут являться доказательствами соблюдения или несоблюдения обязательных требований.</w:t>
      </w:r>
    </w:p>
    <w:p w:rsidR="003F2EE7" w:rsidRPr="00ED36C6" w:rsidRDefault="003F2EE7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</w:p>
    <w:p w:rsidR="003F2EE7" w:rsidRPr="00ED36C6" w:rsidRDefault="003F2EE7" w:rsidP="00ED36C6">
      <w:pPr>
        <w:pStyle w:val="a3"/>
        <w:ind w:left="20" w:right="20" w:firstLine="720"/>
        <w:contextualSpacing/>
        <w:jc w:val="center"/>
        <w:rPr>
          <w:b/>
          <w:sz w:val="28"/>
          <w:szCs w:val="28"/>
        </w:rPr>
      </w:pPr>
      <w:r w:rsidRPr="00ED36C6">
        <w:rPr>
          <w:b/>
          <w:sz w:val="28"/>
          <w:szCs w:val="28"/>
        </w:rPr>
        <w:t>Инструментальное обследование</w:t>
      </w:r>
    </w:p>
    <w:p w:rsidR="003F2EE7" w:rsidRPr="00ED36C6" w:rsidRDefault="003F2EE7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</w:p>
    <w:p w:rsidR="00977ACB" w:rsidRPr="00ED36C6" w:rsidRDefault="003F2EE7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5.29. Инструментальное обследование проводится инспектором по месту нахождения контролируемого лица (его филиалов, представительств, </w:t>
      </w:r>
      <w:r w:rsidRPr="00ED36C6">
        <w:rPr>
          <w:sz w:val="28"/>
          <w:szCs w:val="28"/>
        </w:rPr>
        <w:lastRenderedPageBreak/>
        <w:t>обособленных структурных подразделений) и (или) по месту фактического осуществления им деятельности с использованием специального оборудования и (или) технических приборов для определения фактических значений, показателей, имеющих значение для оценки соблюдения контролируемым лицом обязательных требований в соответствии со                      статьей 82 Федерального закона № 248-ФЗ.</w:t>
      </w:r>
    </w:p>
    <w:p w:rsidR="00C928FF" w:rsidRPr="00ED36C6" w:rsidRDefault="00C928FF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</w:p>
    <w:p w:rsidR="00C928FF" w:rsidRPr="00ED36C6" w:rsidRDefault="00C928FF" w:rsidP="00ED36C6">
      <w:pPr>
        <w:pStyle w:val="a3"/>
        <w:ind w:left="20" w:right="20" w:firstLine="720"/>
        <w:contextualSpacing/>
        <w:jc w:val="center"/>
        <w:rPr>
          <w:b/>
          <w:sz w:val="28"/>
          <w:szCs w:val="28"/>
        </w:rPr>
      </w:pPr>
      <w:r w:rsidRPr="00ED36C6">
        <w:rPr>
          <w:b/>
          <w:sz w:val="28"/>
          <w:szCs w:val="28"/>
        </w:rPr>
        <w:t>Инспекционный визит</w:t>
      </w:r>
    </w:p>
    <w:p w:rsidR="00C928FF" w:rsidRPr="00ED36C6" w:rsidRDefault="00C928FF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</w:p>
    <w:p w:rsidR="009D1A4C" w:rsidRDefault="003F2EE7" w:rsidP="009D1A4C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5.30</w:t>
      </w:r>
      <w:r w:rsidR="00C928FF" w:rsidRPr="00ED36C6">
        <w:rPr>
          <w:sz w:val="28"/>
          <w:szCs w:val="28"/>
        </w:rPr>
        <w:t xml:space="preserve">. </w:t>
      </w:r>
      <w:r w:rsidR="00FC0A1D">
        <w:rPr>
          <w:sz w:val="28"/>
          <w:szCs w:val="28"/>
        </w:rPr>
        <w:t>Инспекционный визит проводится в соответствии со статьёй 70 Федерального закона № 248-ФЗ.</w:t>
      </w:r>
    </w:p>
    <w:p w:rsidR="00B235BA" w:rsidRPr="00ED36C6" w:rsidRDefault="009D1A4C" w:rsidP="009D1A4C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5.31. </w:t>
      </w:r>
      <w:r w:rsidR="00B235BA" w:rsidRPr="00ED36C6">
        <w:rPr>
          <w:sz w:val="28"/>
          <w:szCs w:val="28"/>
        </w:rPr>
        <w:t>Инспекционный визит проводится путем взаимодействия с конкретным контролируемым лицом и (или) владельцем (пользователем) производственного объекта.</w:t>
      </w:r>
    </w:p>
    <w:p w:rsidR="00B235BA" w:rsidRPr="00ED36C6" w:rsidRDefault="009D1A4C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5.32</w:t>
      </w:r>
      <w:r w:rsidR="008F4162" w:rsidRPr="00ED36C6">
        <w:rPr>
          <w:sz w:val="28"/>
          <w:szCs w:val="28"/>
        </w:rPr>
        <w:t xml:space="preserve">. </w:t>
      </w:r>
      <w:r w:rsidR="00B235BA" w:rsidRPr="00ED36C6">
        <w:rPr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государственного контроля.</w:t>
      </w:r>
    </w:p>
    <w:p w:rsidR="00B235BA" w:rsidRPr="00ED36C6" w:rsidRDefault="003F2EE7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5.</w:t>
      </w:r>
      <w:r w:rsidR="008F4162" w:rsidRPr="00ED36C6">
        <w:rPr>
          <w:sz w:val="28"/>
          <w:szCs w:val="28"/>
        </w:rPr>
        <w:t>3</w:t>
      </w:r>
      <w:r w:rsidR="009D1A4C">
        <w:rPr>
          <w:sz w:val="28"/>
          <w:szCs w:val="28"/>
        </w:rPr>
        <w:t>3</w:t>
      </w:r>
      <w:r w:rsidR="008F4162" w:rsidRPr="00ED36C6">
        <w:rPr>
          <w:sz w:val="28"/>
          <w:szCs w:val="28"/>
        </w:rPr>
        <w:t xml:space="preserve">. </w:t>
      </w:r>
      <w:r w:rsidR="00B235BA" w:rsidRPr="00ED36C6">
        <w:rPr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C928FF" w:rsidRPr="00ED36C6" w:rsidRDefault="009D1A4C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5.34</w:t>
      </w:r>
      <w:r w:rsidR="008F4162" w:rsidRPr="00ED36C6">
        <w:rPr>
          <w:sz w:val="28"/>
          <w:szCs w:val="28"/>
        </w:rPr>
        <w:t xml:space="preserve">. </w:t>
      </w:r>
      <w:r w:rsidR="00B235BA" w:rsidRPr="00ED36C6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не может превышать одного рабочего дня.</w:t>
      </w:r>
    </w:p>
    <w:p w:rsidR="00C928FF" w:rsidRPr="00ED36C6" w:rsidRDefault="009D1A4C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5.35</w:t>
      </w:r>
      <w:r w:rsidR="00C928FF" w:rsidRPr="00ED36C6">
        <w:rPr>
          <w:sz w:val="28"/>
          <w:szCs w:val="28"/>
        </w:rPr>
        <w:t xml:space="preserve">. </w:t>
      </w:r>
      <w:r w:rsidR="00B235BA" w:rsidRPr="00ED36C6">
        <w:rPr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C928FF" w:rsidRPr="00ED36C6" w:rsidRDefault="009D1A4C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5.36</w:t>
      </w:r>
      <w:r w:rsidR="00C928FF" w:rsidRPr="00ED36C6">
        <w:rPr>
          <w:sz w:val="28"/>
          <w:szCs w:val="28"/>
        </w:rPr>
        <w:t xml:space="preserve">. </w:t>
      </w:r>
      <w:r w:rsidR="00B235BA" w:rsidRPr="00ED36C6">
        <w:rPr>
          <w:sz w:val="28"/>
          <w:szCs w:val="28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</w:t>
      </w:r>
      <w:r w:rsidR="00B235BA" w:rsidRPr="00ED36C6">
        <w:rPr>
          <w:rStyle w:val="6pt"/>
          <w:sz w:val="28"/>
          <w:szCs w:val="28"/>
        </w:rPr>
        <w:t>3-6</w:t>
      </w:r>
      <w:r w:rsidR="00B235BA" w:rsidRPr="00ED36C6">
        <w:rPr>
          <w:sz w:val="28"/>
          <w:szCs w:val="28"/>
        </w:rPr>
        <w:t xml:space="preserve"> части 1, частью 3 статьи 57 и частью 12 статьи 66 </w:t>
      </w:r>
      <w:r w:rsidR="00C928FF" w:rsidRPr="00ED36C6">
        <w:rPr>
          <w:sz w:val="28"/>
          <w:szCs w:val="28"/>
        </w:rPr>
        <w:t>Федерального закона № 248-ФЗ</w:t>
      </w:r>
      <w:r w:rsidR="00B235BA" w:rsidRPr="00ED36C6">
        <w:rPr>
          <w:sz w:val="28"/>
          <w:szCs w:val="28"/>
        </w:rPr>
        <w:t>.</w:t>
      </w:r>
    </w:p>
    <w:p w:rsidR="00C928FF" w:rsidRPr="00ED36C6" w:rsidRDefault="009D1A4C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5.37</w:t>
      </w:r>
      <w:r w:rsidR="00C928FF" w:rsidRPr="00ED36C6">
        <w:rPr>
          <w:sz w:val="28"/>
          <w:szCs w:val="28"/>
        </w:rPr>
        <w:t xml:space="preserve">. </w:t>
      </w:r>
      <w:r w:rsidR="00B235BA" w:rsidRPr="00ED36C6">
        <w:rPr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C928FF" w:rsidRPr="00ED36C6" w:rsidRDefault="00C928FF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1) </w:t>
      </w:r>
      <w:r w:rsidR="00B235BA" w:rsidRPr="00ED36C6">
        <w:rPr>
          <w:sz w:val="28"/>
          <w:szCs w:val="28"/>
        </w:rPr>
        <w:t>осмотр;</w:t>
      </w:r>
    </w:p>
    <w:p w:rsidR="00C928FF" w:rsidRPr="00ED36C6" w:rsidRDefault="00C928FF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2) </w:t>
      </w:r>
      <w:r w:rsidR="00B235BA" w:rsidRPr="00ED36C6">
        <w:rPr>
          <w:sz w:val="28"/>
          <w:szCs w:val="28"/>
        </w:rPr>
        <w:t>опрос;</w:t>
      </w:r>
    </w:p>
    <w:p w:rsidR="00C928FF" w:rsidRPr="00ED36C6" w:rsidRDefault="00C928FF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3) </w:t>
      </w:r>
      <w:r w:rsidR="00B235BA" w:rsidRPr="00ED36C6">
        <w:rPr>
          <w:sz w:val="28"/>
          <w:szCs w:val="28"/>
        </w:rPr>
        <w:t>получение письменных объяснений;</w:t>
      </w:r>
    </w:p>
    <w:p w:rsidR="003F2EE7" w:rsidRPr="00ED36C6" w:rsidRDefault="00C928FF" w:rsidP="008A1C4D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4) </w:t>
      </w:r>
      <w:r w:rsidR="00B235BA" w:rsidRPr="00ED36C6">
        <w:rPr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государственного контроля.</w:t>
      </w:r>
    </w:p>
    <w:p w:rsidR="00F00BDA" w:rsidRPr="00ED36C6" w:rsidRDefault="00F00BDA" w:rsidP="00ED36C6">
      <w:pPr>
        <w:pStyle w:val="a3"/>
        <w:ind w:left="20" w:right="20" w:firstLine="720"/>
        <w:contextualSpacing/>
        <w:jc w:val="center"/>
        <w:rPr>
          <w:sz w:val="28"/>
          <w:szCs w:val="28"/>
        </w:rPr>
      </w:pPr>
      <w:r w:rsidRPr="00ED36C6">
        <w:rPr>
          <w:b/>
          <w:sz w:val="28"/>
          <w:szCs w:val="28"/>
        </w:rPr>
        <w:t>Рейдовый осмотр</w:t>
      </w:r>
    </w:p>
    <w:p w:rsidR="00F00BDA" w:rsidRPr="00ED36C6" w:rsidRDefault="00F00BDA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</w:p>
    <w:p w:rsidR="00B235BA" w:rsidRPr="00ED36C6" w:rsidRDefault="003B0147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5.38</w:t>
      </w:r>
      <w:r w:rsidR="00F00BDA" w:rsidRPr="00ED36C6">
        <w:rPr>
          <w:sz w:val="28"/>
          <w:szCs w:val="28"/>
        </w:rPr>
        <w:t xml:space="preserve">. </w:t>
      </w:r>
      <w:r w:rsidR="00B235BA" w:rsidRPr="00ED36C6">
        <w:rPr>
          <w:sz w:val="28"/>
          <w:szCs w:val="28"/>
        </w:rPr>
        <w:t>В составе рейдового осмотра проводятся следующие контрольные (надзорные) действия:</w:t>
      </w:r>
    </w:p>
    <w:p w:rsidR="00B235BA" w:rsidRPr="00ED36C6" w:rsidRDefault="00F00BDA" w:rsidP="00ED36C6">
      <w:pPr>
        <w:pStyle w:val="a3"/>
        <w:tabs>
          <w:tab w:val="left" w:pos="1008"/>
        </w:tabs>
        <w:ind w:lef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lastRenderedPageBreak/>
        <w:t>1</w:t>
      </w:r>
      <w:r w:rsidR="00B235BA" w:rsidRPr="00ED36C6">
        <w:rPr>
          <w:sz w:val="28"/>
          <w:szCs w:val="28"/>
        </w:rPr>
        <w:t>)</w:t>
      </w:r>
      <w:r w:rsidR="00B235BA" w:rsidRPr="00ED36C6">
        <w:rPr>
          <w:sz w:val="28"/>
          <w:szCs w:val="28"/>
        </w:rPr>
        <w:tab/>
        <w:t>осмотр;</w:t>
      </w:r>
    </w:p>
    <w:p w:rsidR="00B235BA" w:rsidRPr="00ED36C6" w:rsidRDefault="00F00BDA" w:rsidP="00ED36C6">
      <w:pPr>
        <w:pStyle w:val="a3"/>
        <w:tabs>
          <w:tab w:val="left" w:pos="1027"/>
        </w:tabs>
        <w:ind w:lef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2</w:t>
      </w:r>
      <w:r w:rsidR="00B235BA" w:rsidRPr="00ED36C6">
        <w:rPr>
          <w:sz w:val="28"/>
          <w:szCs w:val="28"/>
        </w:rPr>
        <w:t>)</w:t>
      </w:r>
      <w:r w:rsidR="00B235BA" w:rsidRPr="00ED36C6">
        <w:rPr>
          <w:sz w:val="28"/>
          <w:szCs w:val="28"/>
        </w:rPr>
        <w:tab/>
        <w:t>опрос;</w:t>
      </w:r>
    </w:p>
    <w:p w:rsidR="00B235BA" w:rsidRPr="00ED36C6" w:rsidRDefault="00F00BDA" w:rsidP="00ED36C6">
      <w:pPr>
        <w:pStyle w:val="a3"/>
        <w:tabs>
          <w:tab w:val="left" w:pos="1018"/>
        </w:tabs>
        <w:ind w:lef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3</w:t>
      </w:r>
      <w:r w:rsidR="00B235BA" w:rsidRPr="00ED36C6">
        <w:rPr>
          <w:sz w:val="28"/>
          <w:szCs w:val="28"/>
        </w:rPr>
        <w:t>)</w:t>
      </w:r>
      <w:r w:rsidR="00B235BA" w:rsidRPr="00ED36C6">
        <w:rPr>
          <w:sz w:val="28"/>
          <w:szCs w:val="28"/>
        </w:rPr>
        <w:tab/>
        <w:t>получение письменных объяснений;</w:t>
      </w:r>
    </w:p>
    <w:p w:rsidR="00B235BA" w:rsidRPr="00ED36C6" w:rsidRDefault="00F00BDA" w:rsidP="00ED36C6">
      <w:pPr>
        <w:pStyle w:val="a3"/>
        <w:tabs>
          <w:tab w:val="left" w:pos="1003"/>
        </w:tabs>
        <w:ind w:lef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4</w:t>
      </w:r>
      <w:r w:rsidR="00B235BA" w:rsidRPr="00ED36C6">
        <w:rPr>
          <w:sz w:val="28"/>
          <w:szCs w:val="28"/>
        </w:rPr>
        <w:t>)</w:t>
      </w:r>
      <w:r w:rsidR="00B235BA" w:rsidRPr="00ED36C6">
        <w:rPr>
          <w:sz w:val="28"/>
          <w:szCs w:val="28"/>
        </w:rPr>
        <w:tab/>
        <w:t>истребование документов;</w:t>
      </w:r>
    </w:p>
    <w:p w:rsidR="00B235BA" w:rsidRPr="00ED36C6" w:rsidRDefault="00F00BDA" w:rsidP="00ED36C6">
      <w:pPr>
        <w:pStyle w:val="a3"/>
        <w:tabs>
          <w:tab w:val="left" w:pos="1032"/>
        </w:tabs>
        <w:ind w:lef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5</w:t>
      </w:r>
      <w:r w:rsidR="00B235BA" w:rsidRPr="00ED36C6">
        <w:rPr>
          <w:sz w:val="28"/>
          <w:szCs w:val="28"/>
        </w:rPr>
        <w:t>)</w:t>
      </w:r>
      <w:r w:rsidR="00B235BA" w:rsidRPr="00ED36C6">
        <w:rPr>
          <w:sz w:val="28"/>
          <w:szCs w:val="28"/>
        </w:rPr>
        <w:tab/>
        <w:t>инструментальное обследование.</w:t>
      </w:r>
    </w:p>
    <w:p w:rsidR="00B235BA" w:rsidRPr="00ED36C6" w:rsidRDefault="003B0147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5.39</w:t>
      </w:r>
      <w:r w:rsidR="008F4162" w:rsidRPr="00ED36C6">
        <w:rPr>
          <w:sz w:val="28"/>
          <w:szCs w:val="28"/>
        </w:rPr>
        <w:t xml:space="preserve">. </w:t>
      </w:r>
      <w:r w:rsidR="00B235BA" w:rsidRPr="00ED36C6">
        <w:rPr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объектом.</w:t>
      </w:r>
    </w:p>
    <w:p w:rsidR="003F0A06" w:rsidRPr="00ED36C6" w:rsidRDefault="003B0147" w:rsidP="008A1C4D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5.40</w:t>
      </w:r>
      <w:r w:rsidR="008F4162" w:rsidRPr="00ED36C6">
        <w:rPr>
          <w:sz w:val="28"/>
          <w:szCs w:val="28"/>
        </w:rPr>
        <w:t xml:space="preserve">. </w:t>
      </w:r>
      <w:r w:rsidR="00B235BA" w:rsidRPr="00ED36C6">
        <w:rPr>
          <w:sz w:val="28"/>
          <w:szCs w:val="28"/>
        </w:rPr>
        <w:t>Внеплановый рейдовый осмотр может проводиться в отношении объектов контроля, отнесенных к категории высокого, среднего</w:t>
      </w:r>
      <w:r w:rsidR="00F00BDA" w:rsidRPr="00ED36C6">
        <w:rPr>
          <w:sz w:val="28"/>
          <w:szCs w:val="28"/>
        </w:rPr>
        <w:t>, умеренного</w:t>
      </w:r>
      <w:r w:rsidR="00B235BA" w:rsidRPr="00ED36C6">
        <w:rPr>
          <w:sz w:val="28"/>
          <w:szCs w:val="28"/>
        </w:rPr>
        <w:t xml:space="preserve"> и низкого риска.</w:t>
      </w:r>
    </w:p>
    <w:p w:rsidR="003F0A06" w:rsidRPr="00ED36C6" w:rsidRDefault="003F0A06" w:rsidP="00ED36C6">
      <w:pPr>
        <w:pStyle w:val="a3"/>
        <w:ind w:left="20" w:right="20" w:firstLine="720"/>
        <w:contextualSpacing/>
        <w:jc w:val="center"/>
        <w:rPr>
          <w:b/>
          <w:sz w:val="28"/>
          <w:szCs w:val="28"/>
        </w:rPr>
      </w:pPr>
      <w:r w:rsidRPr="00ED36C6">
        <w:rPr>
          <w:b/>
          <w:sz w:val="28"/>
          <w:szCs w:val="28"/>
        </w:rPr>
        <w:t>Документарная проверка</w:t>
      </w:r>
    </w:p>
    <w:p w:rsidR="003F0A06" w:rsidRPr="00ED36C6" w:rsidRDefault="003F0A06" w:rsidP="00ED36C6">
      <w:pPr>
        <w:pStyle w:val="a3"/>
        <w:tabs>
          <w:tab w:val="left" w:pos="1388"/>
        </w:tabs>
        <w:ind w:right="20"/>
        <w:contextualSpacing/>
        <w:jc w:val="both"/>
        <w:rPr>
          <w:sz w:val="28"/>
          <w:szCs w:val="28"/>
        </w:rPr>
      </w:pPr>
    </w:p>
    <w:p w:rsidR="003B0147" w:rsidRDefault="003B0147" w:rsidP="003B0147">
      <w:pPr>
        <w:pStyle w:val="a3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5.41. </w:t>
      </w:r>
      <w:r w:rsidR="003F0A06" w:rsidRPr="00ED36C6">
        <w:rPr>
          <w:sz w:val="28"/>
          <w:szCs w:val="28"/>
        </w:rPr>
        <w:t>Документарная проверка проводится по месту нахождения Ивгосжилинспекции и предметом которой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3B0147" w:rsidRDefault="003B0147" w:rsidP="003B0147">
      <w:pPr>
        <w:pStyle w:val="a3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5.42. </w:t>
      </w:r>
      <w:r w:rsidR="003F0A06" w:rsidRPr="00ED36C6">
        <w:rPr>
          <w:sz w:val="28"/>
          <w:szCs w:val="28"/>
        </w:rPr>
        <w:t>Проведение документарной проверки осуществляется в соответствии со статьей 72 Федерального закона № 248-ФЗ.</w:t>
      </w:r>
    </w:p>
    <w:p w:rsidR="003F0A06" w:rsidRPr="00ED36C6" w:rsidRDefault="003B0147" w:rsidP="003B0147">
      <w:pPr>
        <w:pStyle w:val="a3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5.43. </w:t>
      </w:r>
      <w:r w:rsidR="003F0A06" w:rsidRPr="00ED36C6">
        <w:rPr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3F0A06" w:rsidRPr="00ED36C6" w:rsidRDefault="003F0A06" w:rsidP="00ED36C6">
      <w:pPr>
        <w:pStyle w:val="a3"/>
        <w:tabs>
          <w:tab w:val="left" w:pos="974"/>
        </w:tabs>
        <w:ind w:left="20" w:firstLine="68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1)</w:t>
      </w:r>
      <w:r w:rsidRPr="00ED36C6">
        <w:rPr>
          <w:sz w:val="28"/>
          <w:szCs w:val="28"/>
        </w:rPr>
        <w:tab/>
        <w:t>получение письменных объяснений;</w:t>
      </w:r>
    </w:p>
    <w:p w:rsidR="003F0A06" w:rsidRPr="00ED36C6" w:rsidRDefault="003F0A06" w:rsidP="00ED36C6">
      <w:pPr>
        <w:pStyle w:val="a3"/>
        <w:tabs>
          <w:tab w:val="left" w:pos="988"/>
        </w:tabs>
        <w:ind w:left="20" w:firstLine="68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2)</w:t>
      </w:r>
      <w:r w:rsidRPr="00ED36C6">
        <w:rPr>
          <w:sz w:val="28"/>
          <w:szCs w:val="28"/>
        </w:rPr>
        <w:tab/>
        <w:t>истребование документов.</w:t>
      </w:r>
    </w:p>
    <w:p w:rsidR="00891818" w:rsidRDefault="00891818" w:rsidP="00ED36C6">
      <w:pPr>
        <w:pStyle w:val="a3"/>
        <w:ind w:right="20"/>
        <w:contextualSpacing/>
        <w:jc w:val="both"/>
        <w:rPr>
          <w:sz w:val="28"/>
          <w:szCs w:val="28"/>
        </w:rPr>
      </w:pPr>
    </w:p>
    <w:p w:rsidR="00891818" w:rsidRPr="00ED36C6" w:rsidRDefault="00891818" w:rsidP="00ED36C6">
      <w:pPr>
        <w:pStyle w:val="a3"/>
        <w:ind w:left="20" w:right="20" w:firstLine="720"/>
        <w:contextualSpacing/>
        <w:jc w:val="center"/>
        <w:rPr>
          <w:b/>
          <w:sz w:val="28"/>
          <w:szCs w:val="28"/>
        </w:rPr>
      </w:pPr>
      <w:r w:rsidRPr="00ED36C6">
        <w:rPr>
          <w:b/>
          <w:sz w:val="28"/>
          <w:szCs w:val="28"/>
        </w:rPr>
        <w:t>Выездная проверка</w:t>
      </w:r>
    </w:p>
    <w:p w:rsidR="00891818" w:rsidRPr="00ED36C6" w:rsidRDefault="00891818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</w:p>
    <w:p w:rsidR="00B235BA" w:rsidRPr="00ED36C6" w:rsidRDefault="003B0147" w:rsidP="00ED36C6">
      <w:pPr>
        <w:pStyle w:val="a3"/>
        <w:tabs>
          <w:tab w:val="left" w:pos="1494"/>
        </w:tabs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5.44</w:t>
      </w:r>
      <w:r w:rsidR="00891818" w:rsidRPr="00ED36C6">
        <w:rPr>
          <w:sz w:val="28"/>
          <w:szCs w:val="28"/>
        </w:rPr>
        <w:t xml:space="preserve">. </w:t>
      </w:r>
      <w:r w:rsidR="00B235BA" w:rsidRPr="00ED36C6">
        <w:rPr>
          <w:sz w:val="28"/>
          <w:szCs w:val="28"/>
        </w:rPr>
        <w:t xml:space="preserve">Выездная проверка проводится посредством взаимодействия с конкретным контролируемым лицом, владеющим объектами и (или) использующим их, в целях оценки соблюдения таким лицом обязательных требований, а также оценки выполнения решений </w:t>
      </w:r>
      <w:r w:rsidR="00891818" w:rsidRPr="00ED36C6">
        <w:rPr>
          <w:sz w:val="28"/>
          <w:szCs w:val="28"/>
        </w:rPr>
        <w:t>Ивгосжилинспекции</w:t>
      </w:r>
      <w:r w:rsidR="00B235BA" w:rsidRPr="00ED36C6">
        <w:rPr>
          <w:sz w:val="28"/>
          <w:szCs w:val="28"/>
        </w:rPr>
        <w:t>.</w:t>
      </w:r>
    </w:p>
    <w:p w:rsidR="00426F06" w:rsidRPr="00ED36C6" w:rsidRDefault="003B0147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5.45</w:t>
      </w:r>
      <w:r w:rsidR="003F2EE7" w:rsidRPr="00ED36C6">
        <w:rPr>
          <w:sz w:val="28"/>
          <w:szCs w:val="28"/>
        </w:rPr>
        <w:t xml:space="preserve">. </w:t>
      </w:r>
      <w:r w:rsidR="00B235BA" w:rsidRPr="00ED36C6">
        <w:rPr>
          <w:sz w:val="28"/>
          <w:szCs w:val="28"/>
        </w:rPr>
        <w:t xml:space="preserve">Выездная проверка проводится по месту нахождения </w:t>
      </w:r>
      <w:r w:rsidR="00426F06" w:rsidRPr="00ED36C6">
        <w:rPr>
          <w:sz w:val="28"/>
          <w:szCs w:val="28"/>
        </w:rPr>
        <w:t xml:space="preserve">контролируемого лица </w:t>
      </w:r>
      <w:r w:rsidR="00B235BA" w:rsidRPr="00ED36C6">
        <w:rPr>
          <w:sz w:val="28"/>
          <w:szCs w:val="28"/>
        </w:rPr>
        <w:t xml:space="preserve">(его филиалов, представительств, обособленных структурных подразделений) </w:t>
      </w:r>
      <w:r w:rsidR="00426F06" w:rsidRPr="00ED36C6">
        <w:rPr>
          <w:sz w:val="28"/>
          <w:szCs w:val="28"/>
        </w:rPr>
        <w:t>и (или) по месту фактического осуществления им деятельности.</w:t>
      </w:r>
    </w:p>
    <w:p w:rsidR="00891818" w:rsidRPr="00ED36C6" w:rsidRDefault="003B0147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5.46</w:t>
      </w:r>
      <w:r w:rsidR="00891818" w:rsidRPr="00ED36C6">
        <w:rPr>
          <w:sz w:val="28"/>
          <w:szCs w:val="28"/>
        </w:rPr>
        <w:t xml:space="preserve">. </w:t>
      </w:r>
      <w:r w:rsidR="00B235BA" w:rsidRPr="00ED36C6">
        <w:rPr>
          <w:sz w:val="28"/>
          <w:szCs w:val="28"/>
        </w:rPr>
        <w:t xml:space="preserve">Срок проведения выездной проверки составляет не более 10 рабочих дней. </w:t>
      </w:r>
    </w:p>
    <w:p w:rsidR="00B235BA" w:rsidRPr="00ED36C6" w:rsidRDefault="003B0147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5.47</w:t>
      </w:r>
      <w:r w:rsidR="00891818" w:rsidRPr="00ED36C6">
        <w:rPr>
          <w:sz w:val="28"/>
          <w:szCs w:val="28"/>
        </w:rPr>
        <w:t xml:space="preserve">. </w:t>
      </w:r>
      <w:r w:rsidR="00B235BA" w:rsidRPr="00ED36C6">
        <w:rPr>
          <w:sz w:val="28"/>
          <w:szCs w:val="28"/>
        </w:rPr>
        <w:t>В отношении одного контролируемого лица, являющегося субъектом малого предпринимательства,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881E48" w:rsidRPr="00ED36C6" w:rsidRDefault="003B0147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5.48</w:t>
      </w:r>
      <w:r w:rsidR="00891818" w:rsidRPr="00ED36C6">
        <w:rPr>
          <w:sz w:val="28"/>
          <w:szCs w:val="28"/>
        </w:rPr>
        <w:t xml:space="preserve">. </w:t>
      </w:r>
      <w:r w:rsidR="00B235BA" w:rsidRPr="00ED36C6">
        <w:rPr>
          <w:sz w:val="28"/>
          <w:szCs w:val="28"/>
        </w:rPr>
        <w:t xml:space="preserve">Выездная проверка проводится на основании распоряжения (приказа) начальника </w:t>
      </w:r>
      <w:r w:rsidR="00881E48" w:rsidRPr="00ED36C6">
        <w:rPr>
          <w:sz w:val="28"/>
          <w:szCs w:val="28"/>
        </w:rPr>
        <w:t>Ивгосжилинспекции (лица его замещающего), первого заместителя начальника Ивгосжилинспекции, заместителя начальника Ивгосжилинспекции</w:t>
      </w:r>
      <w:r w:rsidR="00B235BA" w:rsidRPr="00ED36C6">
        <w:rPr>
          <w:sz w:val="28"/>
          <w:szCs w:val="28"/>
        </w:rPr>
        <w:t>.</w:t>
      </w:r>
    </w:p>
    <w:p w:rsidR="00B235BA" w:rsidRPr="00ED36C6" w:rsidRDefault="003B0147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5.49</w:t>
      </w:r>
      <w:r w:rsidR="00881E48" w:rsidRPr="00ED36C6">
        <w:rPr>
          <w:sz w:val="28"/>
          <w:szCs w:val="28"/>
        </w:rPr>
        <w:t xml:space="preserve">. </w:t>
      </w:r>
      <w:r w:rsidR="00B235BA" w:rsidRPr="00ED36C6">
        <w:rPr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B235BA" w:rsidRPr="00ED36C6" w:rsidRDefault="00950A7A" w:rsidP="00ED36C6">
      <w:pPr>
        <w:pStyle w:val="a3"/>
        <w:tabs>
          <w:tab w:val="left" w:pos="883"/>
        </w:tabs>
        <w:ind w:left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1) </w:t>
      </w:r>
      <w:r w:rsidR="00B235BA" w:rsidRPr="00ED36C6">
        <w:rPr>
          <w:sz w:val="28"/>
          <w:szCs w:val="28"/>
        </w:rPr>
        <w:t>осмотр;</w:t>
      </w:r>
    </w:p>
    <w:p w:rsidR="00B235BA" w:rsidRPr="00ED36C6" w:rsidRDefault="00950A7A" w:rsidP="00ED36C6">
      <w:pPr>
        <w:pStyle w:val="a3"/>
        <w:tabs>
          <w:tab w:val="left" w:pos="888"/>
        </w:tabs>
        <w:ind w:left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2) </w:t>
      </w:r>
      <w:r w:rsidR="00B235BA" w:rsidRPr="00ED36C6">
        <w:rPr>
          <w:sz w:val="28"/>
          <w:szCs w:val="28"/>
        </w:rPr>
        <w:t>опрос;</w:t>
      </w:r>
    </w:p>
    <w:p w:rsidR="00B235BA" w:rsidRPr="00ED36C6" w:rsidRDefault="00950A7A" w:rsidP="00ED36C6">
      <w:pPr>
        <w:pStyle w:val="a3"/>
        <w:tabs>
          <w:tab w:val="left" w:pos="883"/>
        </w:tabs>
        <w:ind w:left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3) </w:t>
      </w:r>
      <w:r w:rsidR="00B235BA" w:rsidRPr="00ED36C6">
        <w:rPr>
          <w:sz w:val="28"/>
          <w:szCs w:val="28"/>
        </w:rPr>
        <w:t>получение письменных объяснений;</w:t>
      </w:r>
    </w:p>
    <w:p w:rsidR="00B235BA" w:rsidRPr="00ED36C6" w:rsidRDefault="00950A7A" w:rsidP="00ED36C6">
      <w:pPr>
        <w:pStyle w:val="a3"/>
        <w:tabs>
          <w:tab w:val="left" w:pos="883"/>
        </w:tabs>
        <w:ind w:left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4) </w:t>
      </w:r>
      <w:r w:rsidR="00B235BA" w:rsidRPr="00ED36C6">
        <w:rPr>
          <w:sz w:val="28"/>
          <w:szCs w:val="28"/>
        </w:rPr>
        <w:t>истребование документов;</w:t>
      </w:r>
    </w:p>
    <w:p w:rsidR="00977ACB" w:rsidRPr="00ED36C6" w:rsidRDefault="00950A7A" w:rsidP="00ED36C6">
      <w:pPr>
        <w:pStyle w:val="a3"/>
        <w:tabs>
          <w:tab w:val="left" w:pos="883"/>
        </w:tabs>
        <w:ind w:left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5) </w:t>
      </w:r>
      <w:r w:rsidR="00B235BA" w:rsidRPr="00ED36C6">
        <w:rPr>
          <w:sz w:val="28"/>
          <w:szCs w:val="28"/>
        </w:rPr>
        <w:t>инструментальное обследование.</w:t>
      </w:r>
    </w:p>
    <w:p w:rsidR="00C37365" w:rsidRPr="00ED36C6" w:rsidRDefault="00C37365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</w:p>
    <w:p w:rsidR="00ED43BA" w:rsidRPr="00ED36C6" w:rsidRDefault="00ED43BA" w:rsidP="00ED36C6">
      <w:pPr>
        <w:pStyle w:val="a3"/>
        <w:ind w:left="20" w:right="20" w:firstLine="720"/>
        <w:contextualSpacing/>
        <w:jc w:val="center"/>
        <w:rPr>
          <w:b/>
          <w:sz w:val="28"/>
          <w:szCs w:val="28"/>
        </w:rPr>
      </w:pPr>
      <w:r w:rsidRPr="00ED36C6">
        <w:rPr>
          <w:b/>
          <w:sz w:val="28"/>
          <w:szCs w:val="28"/>
        </w:rPr>
        <w:t>Наблюдение за соблюдением обязательных требований</w:t>
      </w:r>
    </w:p>
    <w:p w:rsidR="00ED43BA" w:rsidRPr="00ED36C6" w:rsidRDefault="00ED43BA" w:rsidP="00ED36C6">
      <w:pPr>
        <w:pStyle w:val="a3"/>
        <w:ind w:left="20" w:right="20" w:firstLine="720"/>
        <w:contextualSpacing/>
        <w:jc w:val="center"/>
        <w:rPr>
          <w:b/>
          <w:sz w:val="28"/>
          <w:szCs w:val="28"/>
        </w:rPr>
      </w:pPr>
      <w:r w:rsidRPr="00ED36C6">
        <w:rPr>
          <w:b/>
          <w:sz w:val="28"/>
          <w:szCs w:val="28"/>
        </w:rPr>
        <w:t>(мониторинг безопасности)</w:t>
      </w:r>
    </w:p>
    <w:p w:rsidR="00ED43BA" w:rsidRPr="00ED36C6" w:rsidRDefault="00ED43BA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</w:p>
    <w:p w:rsidR="00BE0393" w:rsidRPr="00ED36C6" w:rsidRDefault="003B0147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5.50</w:t>
      </w:r>
      <w:r w:rsidR="00830801" w:rsidRPr="00ED36C6">
        <w:rPr>
          <w:sz w:val="28"/>
          <w:szCs w:val="28"/>
        </w:rPr>
        <w:t xml:space="preserve">. </w:t>
      </w:r>
      <w:r w:rsidR="00B235BA" w:rsidRPr="00ED36C6">
        <w:rPr>
          <w:sz w:val="28"/>
          <w:szCs w:val="28"/>
        </w:rPr>
        <w:t xml:space="preserve">Инспекторами производится наблюдение за соблюдением обязательных требований (мониторинг безопасности) в соответствии </w:t>
      </w:r>
      <w:r w:rsidR="003F2EE7" w:rsidRPr="00ED36C6">
        <w:rPr>
          <w:sz w:val="28"/>
          <w:szCs w:val="28"/>
        </w:rPr>
        <w:t xml:space="preserve">                        </w:t>
      </w:r>
      <w:r w:rsidR="00B235BA" w:rsidRPr="00ED36C6">
        <w:rPr>
          <w:sz w:val="28"/>
          <w:szCs w:val="28"/>
        </w:rPr>
        <w:t xml:space="preserve">со статьей 74 </w:t>
      </w:r>
      <w:r w:rsidR="00830801" w:rsidRPr="00ED36C6">
        <w:rPr>
          <w:sz w:val="28"/>
          <w:szCs w:val="28"/>
        </w:rPr>
        <w:t>Федерального закона № 248-ФЗ</w:t>
      </w:r>
      <w:r w:rsidR="00B235BA" w:rsidRPr="00ED36C6">
        <w:rPr>
          <w:sz w:val="28"/>
          <w:szCs w:val="28"/>
        </w:rPr>
        <w:t>.</w:t>
      </w:r>
    </w:p>
    <w:p w:rsidR="00BE0393" w:rsidRPr="00ED36C6" w:rsidRDefault="003B0147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5.51</w:t>
      </w:r>
      <w:r w:rsidR="00BE0393" w:rsidRPr="00ED36C6">
        <w:rPr>
          <w:sz w:val="28"/>
          <w:szCs w:val="28"/>
        </w:rPr>
        <w:t>. При осуществлении наблюдения за соблюдением обязательных требований, сбора и анализа поступивших в Ивгосжилинспекцию документов, сведений и размещенной в системе информации о деятельности контролируемых лиц Ивгосжилинспекция:</w:t>
      </w:r>
    </w:p>
    <w:p w:rsidR="00BE0393" w:rsidRPr="00ED36C6" w:rsidRDefault="00BE0393" w:rsidP="00ED36C6">
      <w:pPr>
        <w:pStyle w:val="a3"/>
        <w:numPr>
          <w:ilvl w:val="7"/>
          <w:numId w:val="27"/>
        </w:numPr>
        <w:tabs>
          <w:tab w:val="left" w:pos="1413"/>
        </w:tabs>
        <w:ind w:left="40" w:right="20" w:firstLine="68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проверяет своевременность, полноту и достоверность поступивших документов и сведений в порядке, установленном законодательством Российской Федерации;</w:t>
      </w:r>
    </w:p>
    <w:p w:rsidR="00BE0393" w:rsidRPr="00ED36C6" w:rsidRDefault="00BE0393" w:rsidP="00ED36C6">
      <w:pPr>
        <w:pStyle w:val="a3"/>
        <w:numPr>
          <w:ilvl w:val="7"/>
          <w:numId w:val="27"/>
        </w:numPr>
        <w:tabs>
          <w:tab w:val="left" w:pos="1388"/>
        </w:tabs>
        <w:ind w:left="40" w:right="20" w:firstLine="68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изучает размещенную в системе информацию о деятельности юридических лиц и индивидуальных предпринимателей.</w:t>
      </w:r>
    </w:p>
    <w:p w:rsidR="00B235BA" w:rsidRPr="00ED36C6" w:rsidRDefault="003B0147" w:rsidP="00ED36C6">
      <w:pPr>
        <w:pStyle w:val="a3"/>
        <w:tabs>
          <w:tab w:val="left" w:pos="1388"/>
        </w:tabs>
        <w:ind w:left="40" w:right="20" w:firstLine="6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5.52</w:t>
      </w:r>
      <w:r w:rsidR="00BE0393" w:rsidRPr="00ED36C6">
        <w:rPr>
          <w:sz w:val="28"/>
          <w:szCs w:val="28"/>
        </w:rPr>
        <w:t xml:space="preserve">. </w:t>
      </w:r>
      <w:r w:rsidR="00B235BA" w:rsidRPr="00ED36C6">
        <w:rPr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охраняемым законом ценностям, сведения о нарушениях обязательных требований, о признаках нарушений обязательных требований, </w:t>
      </w:r>
      <w:r w:rsidR="00BE0393" w:rsidRPr="00ED36C6">
        <w:rPr>
          <w:sz w:val="28"/>
          <w:szCs w:val="28"/>
        </w:rPr>
        <w:t xml:space="preserve">Ивгосжилинспекцией </w:t>
      </w:r>
      <w:r w:rsidR="00B235BA" w:rsidRPr="00ED36C6">
        <w:rPr>
          <w:sz w:val="28"/>
          <w:szCs w:val="28"/>
        </w:rPr>
        <w:t>могут быть приняты следующие решения:</w:t>
      </w:r>
    </w:p>
    <w:p w:rsidR="00B235BA" w:rsidRPr="00ED36C6" w:rsidRDefault="00BE0393" w:rsidP="00ED36C6">
      <w:pPr>
        <w:pStyle w:val="a3"/>
        <w:tabs>
          <w:tab w:val="left" w:pos="1042"/>
        </w:tabs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1</w:t>
      </w:r>
      <w:r w:rsidR="00B235BA" w:rsidRPr="00ED36C6">
        <w:rPr>
          <w:sz w:val="28"/>
          <w:szCs w:val="28"/>
        </w:rPr>
        <w:t>)</w:t>
      </w:r>
      <w:r w:rsidR="00B235BA" w:rsidRPr="00ED36C6">
        <w:rPr>
          <w:sz w:val="28"/>
          <w:szCs w:val="28"/>
        </w:rPr>
        <w:tab/>
        <w:t xml:space="preserve">о проведении внепланового контрольного (надзорного) мероприятия в соответствии со статьей 60 </w:t>
      </w:r>
      <w:r w:rsidRPr="00ED36C6">
        <w:rPr>
          <w:sz w:val="28"/>
          <w:szCs w:val="28"/>
        </w:rPr>
        <w:t>Федерального закона № 248-ФЗ</w:t>
      </w:r>
      <w:r w:rsidR="00B235BA" w:rsidRPr="00ED36C6">
        <w:rPr>
          <w:sz w:val="28"/>
          <w:szCs w:val="28"/>
        </w:rPr>
        <w:t>;</w:t>
      </w:r>
    </w:p>
    <w:p w:rsidR="00B235BA" w:rsidRPr="00ED36C6" w:rsidRDefault="00BE0393" w:rsidP="00ED36C6">
      <w:pPr>
        <w:pStyle w:val="a3"/>
        <w:tabs>
          <w:tab w:val="left" w:pos="1052"/>
        </w:tabs>
        <w:ind w:lef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2</w:t>
      </w:r>
      <w:r w:rsidR="00B235BA" w:rsidRPr="00ED36C6">
        <w:rPr>
          <w:sz w:val="28"/>
          <w:szCs w:val="28"/>
        </w:rPr>
        <w:t>)</w:t>
      </w:r>
      <w:r w:rsidR="00B235BA" w:rsidRPr="00ED36C6">
        <w:rPr>
          <w:sz w:val="28"/>
          <w:szCs w:val="28"/>
        </w:rPr>
        <w:tab/>
        <w:t>об объявлении предостережения;</w:t>
      </w:r>
    </w:p>
    <w:p w:rsidR="00B235BA" w:rsidRPr="00ED36C6" w:rsidRDefault="00BE0393" w:rsidP="00ED36C6">
      <w:pPr>
        <w:pStyle w:val="a3"/>
        <w:tabs>
          <w:tab w:val="left" w:pos="1167"/>
        </w:tabs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3</w:t>
      </w:r>
      <w:r w:rsidR="00B235BA" w:rsidRPr="00ED36C6">
        <w:rPr>
          <w:sz w:val="28"/>
          <w:szCs w:val="28"/>
        </w:rPr>
        <w:t>)</w:t>
      </w:r>
      <w:r w:rsidR="00B235BA" w:rsidRPr="00ED36C6">
        <w:rPr>
          <w:sz w:val="28"/>
          <w:szCs w:val="28"/>
        </w:rPr>
        <w:tab/>
        <w:t>о выдачи предписания об устранении выявленных нарушений обязательных требований.</w:t>
      </w:r>
    </w:p>
    <w:p w:rsidR="00ED43BA" w:rsidRPr="00ED36C6" w:rsidRDefault="00ED43BA" w:rsidP="00ED36C6">
      <w:pPr>
        <w:pStyle w:val="a3"/>
        <w:tabs>
          <w:tab w:val="left" w:pos="1167"/>
        </w:tabs>
        <w:ind w:left="20" w:right="20" w:firstLine="720"/>
        <w:contextualSpacing/>
        <w:jc w:val="both"/>
        <w:rPr>
          <w:sz w:val="28"/>
          <w:szCs w:val="28"/>
        </w:rPr>
      </w:pPr>
    </w:p>
    <w:p w:rsidR="00ED43BA" w:rsidRPr="00ED36C6" w:rsidRDefault="00ED43BA" w:rsidP="00ED36C6">
      <w:pPr>
        <w:pStyle w:val="a3"/>
        <w:tabs>
          <w:tab w:val="left" w:pos="1167"/>
        </w:tabs>
        <w:ind w:left="20" w:right="20" w:firstLine="720"/>
        <w:contextualSpacing/>
        <w:jc w:val="center"/>
        <w:rPr>
          <w:b/>
          <w:sz w:val="28"/>
          <w:szCs w:val="28"/>
        </w:rPr>
      </w:pPr>
      <w:r w:rsidRPr="00ED36C6">
        <w:rPr>
          <w:b/>
          <w:sz w:val="28"/>
          <w:szCs w:val="28"/>
        </w:rPr>
        <w:t>Выездное обследование</w:t>
      </w:r>
    </w:p>
    <w:p w:rsidR="00ED43BA" w:rsidRPr="00ED36C6" w:rsidRDefault="00ED43BA" w:rsidP="00ED36C6">
      <w:pPr>
        <w:pStyle w:val="a3"/>
        <w:tabs>
          <w:tab w:val="left" w:pos="1167"/>
        </w:tabs>
        <w:ind w:left="20" w:right="20" w:firstLine="720"/>
        <w:contextualSpacing/>
        <w:jc w:val="both"/>
        <w:rPr>
          <w:sz w:val="28"/>
          <w:szCs w:val="28"/>
        </w:rPr>
      </w:pPr>
    </w:p>
    <w:p w:rsidR="00B235BA" w:rsidRPr="00ED36C6" w:rsidRDefault="003B0147" w:rsidP="00ED36C6">
      <w:pPr>
        <w:pStyle w:val="a3"/>
        <w:tabs>
          <w:tab w:val="left" w:pos="1402"/>
        </w:tabs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5.53</w:t>
      </w:r>
      <w:r w:rsidR="00BE0393" w:rsidRPr="00ED36C6">
        <w:rPr>
          <w:sz w:val="28"/>
          <w:szCs w:val="28"/>
        </w:rPr>
        <w:t xml:space="preserve">. </w:t>
      </w:r>
      <w:r w:rsidR="00B235BA" w:rsidRPr="00ED36C6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объектах могут осуществляться:</w:t>
      </w:r>
    </w:p>
    <w:p w:rsidR="00B235BA" w:rsidRPr="00ED36C6" w:rsidRDefault="00B235BA" w:rsidP="00ED36C6">
      <w:pPr>
        <w:pStyle w:val="a3"/>
        <w:numPr>
          <w:ilvl w:val="0"/>
          <w:numId w:val="38"/>
        </w:numPr>
        <w:tabs>
          <w:tab w:val="left" w:pos="888"/>
        </w:tabs>
        <w:ind w:lef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осмотр;</w:t>
      </w:r>
    </w:p>
    <w:p w:rsidR="00B235BA" w:rsidRPr="00ED36C6" w:rsidRDefault="00B235BA" w:rsidP="00ED36C6">
      <w:pPr>
        <w:pStyle w:val="a3"/>
        <w:numPr>
          <w:ilvl w:val="0"/>
          <w:numId w:val="38"/>
        </w:numPr>
        <w:tabs>
          <w:tab w:val="left" w:pos="878"/>
        </w:tabs>
        <w:ind w:lef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инструментальное обследование (с применением видеозаписи).</w:t>
      </w:r>
    </w:p>
    <w:p w:rsidR="00B235BA" w:rsidRPr="00ED36C6" w:rsidRDefault="003B0147" w:rsidP="00ED36C6">
      <w:pPr>
        <w:pStyle w:val="a3"/>
        <w:ind w:left="20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5.54</w:t>
      </w:r>
      <w:r w:rsidR="003F2EE7" w:rsidRPr="00ED36C6">
        <w:rPr>
          <w:sz w:val="28"/>
          <w:szCs w:val="28"/>
        </w:rPr>
        <w:t xml:space="preserve">. </w:t>
      </w:r>
      <w:r w:rsidR="00B235BA" w:rsidRPr="00ED36C6">
        <w:rPr>
          <w:sz w:val="28"/>
          <w:szCs w:val="28"/>
        </w:rPr>
        <w:t>Выездное обследование проводится без информирования</w:t>
      </w:r>
      <w:r w:rsidR="00BE0393" w:rsidRPr="00ED36C6">
        <w:rPr>
          <w:sz w:val="28"/>
          <w:szCs w:val="28"/>
        </w:rPr>
        <w:t xml:space="preserve"> </w:t>
      </w:r>
      <w:r w:rsidR="00B235BA" w:rsidRPr="00ED36C6">
        <w:rPr>
          <w:sz w:val="28"/>
          <w:szCs w:val="28"/>
        </w:rPr>
        <w:t>контролируемого лица.</w:t>
      </w:r>
    </w:p>
    <w:p w:rsidR="00B235BA" w:rsidRDefault="003B0147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5.55</w:t>
      </w:r>
      <w:r w:rsidR="003F2EE7" w:rsidRPr="00ED36C6">
        <w:rPr>
          <w:sz w:val="28"/>
          <w:szCs w:val="28"/>
        </w:rPr>
        <w:t xml:space="preserve">. </w:t>
      </w:r>
      <w:r w:rsidR="00B235BA" w:rsidRPr="00ED36C6">
        <w:rPr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8A1C4D" w:rsidRPr="00ED36C6" w:rsidRDefault="008A1C4D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</w:p>
    <w:p w:rsidR="00B235BA" w:rsidRDefault="00BE0393" w:rsidP="00ED36C6">
      <w:pPr>
        <w:pStyle w:val="42"/>
        <w:keepNext/>
        <w:keepLines/>
        <w:shd w:val="clear" w:color="auto" w:fill="auto"/>
        <w:spacing w:before="0" w:after="0" w:line="240" w:lineRule="auto"/>
        <w:ind w:left="1320"/>
        <w:contextualSpacing/>
        <w:jc w:val="both"/>
        <w:rPr>
          <w:sz w:val="28"/>
          <w:szCs w:val="28"/>
        </w:rPr>
      </w:pPr>
      <w:bookmarkStart w:id="5" w:name="bookmark10"/>
      <w:r w:rsidRPr="00ED36C6">
        <w:rPr>
          <w:sz w:val="28"/>
          <w:szCs w:val="28"/>
          <w:lang w:val="en-US"/>
        </w:rPr>
        <w:t>VI</w:t>
      </w:r>
      <w:r w:rsidR="00B235BA" w:rsidRPr="00ED36C6">
        <w:rPr>
          <w:sz w:val="28"/>
          <w:szCs w:val="28"/>
        </w:rPr>
        <w:t>. Результаты контрольного (надзорного) мероприятия</w:t>
      </w:r>
      <w:bookmarkEnd w:id="5"/>
    </w:p>
    <w:p w:rsidR="008A1C4D" w:rsidRPr="00ED36C6" w:rsidRDefault="008A1C4D" w:rsidP="00ED36C6">
      <w:pPr>
        <w:pStyle w:val="42"/>
        <w:keepNext/>
        <w:keepLines/>
        <w:shd w:val="clear" w:color="auto" w:fill="auto"/>
        <w:spacing w:before="0" w:after="0" w:line="240" w:lineRule="auto"/>
        <w:ind w:left="1320"/>
        <w:contextualSpacing/>
        <w:jc w:val="both"/>
        <w:rPr>
          <w:sz w:val="28"/>
          <w:szCs w:val="28"/>
        </w:rPr>
      </w:pPr>
    </w:p>
    <w:p w:rsidR="00B235BA" w:rsidRPr="00ED36C6" w:rsidRDefault="00B235BA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6.1. Для фиксации инспекторами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 и иные способы фиксации доказательств.</w:t>
      </w:r>
    </w:p>
    <w:p w:rsidR="00BE0393" w:rsidRPr="00ED36C6" w:rsidRDefault="00BE0393" w:rsidP="00ED36C6">
      <w:pPr>
        <w:pStyle w:val="a3"/>
        <w:ind w:left="4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Решение о необходимости использования собственных технических средств, в том числе электронных вычислительных машин и электронных носителей информации, копировальных аппаратов, сканеров, телефонов (в том числе сотовой связи), средств аудио- и видеозаписи, фотоаппаратов, необходимых для проведения контрольных (надзорных) мероприятий, фотосъемки, аудио- и видеозаписи при осуществлении контрольных (надзорных) мероприятий, принимается инспектором самостоятельно. </w:t>
      </w:r>
    </w:p>
    <w:p w:rsidR="00BE0393" w:rsidRPr="00ED36C6" w:rsidRDefault="00BE0393" w:rsidP="00ED36C6">
      <w:pPr>
        <w:pStyle w:val="a3"/>
        <w:ind w:left="4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</w:t>
      </w:r>
    </w:p>
    <w:p w:rsidR="00ED43BA" w:rsidRPr="00ED36C6" w:rsidRDefault="00ED43BA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BE0393" w:rsidRPr="00ED36C6" w:rsidRDefault="00BE0393" w:rsidP="00ED36C6">
      <w:pPr>
        <w:pStyle w:val="a3"/>
        <w:ind w:left="4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Информация о проведении фотосъемки, аудио- и видеозаписи и использованных для этих целей технических средствах отражается в акте по результатам контрольного (надзорного) мероприятия.</w:t>
      </w:r>
    </w:p>
    <w:p w:rsidR="00B235BA" w:rsidRPr="00ED36C6" w:rsidRDefault="00B235BA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В обязательном порядке фото- или видеофиксация доказательств нарушений обязательных требований осуществляется в следующих случаях:</w:t>
      </w:r>
    </w:p>
    <w:p w:rsidR="00B235BA" w:rsidRPr="00ED36C6" w:rsidRDefault="00ED43BA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при проведении </w:t>
      </w:r>
      <w:r w:rsidR="00B235BA" w:rsidRPr="00ED36C6">
        <w:rPr>
          <w:sz w:val="28"/>
          <w:szCs w:val="28"/>
        </w:rPr>
        <w:t>осмотра в ходе выездной проверки в отсутствие контролируемого лица;</w:t>
      </w:r>
    </w:p>
    <w:p w:rsidR="00B235BA" w:rsidRPr="00ED36C6" w:rsidRDefault="00B235BA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при проведении выездной проверки, в ходе которой осуществлялись препятствия в ее проведении и совершении контрольных (надзорных) действий.</w:t>
      </w:r>
    </w:p>
    <w:p w:rsidR="00ED43BA" w:rsidRPr="00ED36C6" w:rsidRDefault="00BE0393" w:rsidP="00ED36C6">
      <w:pPr>
        <w:pStyle w:val="a3"/>
        <w:ind w:left="4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</w:t>
      </w:r>
    </w:p>
    <w:p w:rsidR="00BE0393" w:rsidRPr="00ED36C6" w:rsidRDefault="00BE0393" w:rsidP="00ED36C6">
      <w:pPr>
        <w:pStyle w:val="a3"/>
        <w:ind w:left="4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Аудио- и видеозапись осуществляются в ходе проведения контрольного (надзорного)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BE0393" w:rsidRPr="00ED36C6" w:rsidRDefault="00BE0393" w:rsidP="00ED36C6">
      <w:pPr>
        <w:pStyle w:val="a3"/>
        <w:ind w:left="4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Результаты проведения фотосъемки, аудио- и видеозаписи являются приложением к акту.</w:t>
      </w:r>
    </w:p>
    <w:p w:rsidR="00BE0393" w:rsidRPr="00ED36C6" w:rsidRDefault="00BE0393" w:rsidP="00ED36C6">
      <w:pPr>
        <w:pStyle w:val="a3"/>
        <w:ind w:left="4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lastRenderedPageBreak/>
        <w:t>Использование фотосъемки, аудио-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A2890" w:rsidRPr="00ED36C6" w:rsidRDefault="00B235BA" w:rsidP="00ED36C6">
      <w:pPr>
        <w:pStyle w:val="a3"/>
        <w:numPr>
          <w:ilvl w:val="0"/>
          <w:numId w:val="39"/>
        </w:numPr>
        <w:tabs>
          <w:tab w:val="left" w:pos="1316"/>
        </w:tabs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К результатам контрольного (надзорного) мероприятия относятся</w:t>
      </w:r>
      <w:r w:rsidR="001A2890" w:rsidRPr="00ED36C6">
        <w:rPr>
          <w:sz w:val="28"/>
          <w:szCs w:val="28"/>
        </w:rPr>
        <w:t>:</w:t>
      </w:r>
    </w:p>
    <w:p w:rsidR="001A2890" w:rsidRPr="00ED36C6" w:rsidRDefault="00B235BA" w:rsidP="00ED36C6">
      <w:pPr>
        <w:pStyle w:val="a3"/>
        <w:numPr>
          <w:ilvl w:val="2"/>
          <w:numId w:val="35"/>
        </w:numPr>
        <w:tabs>
          <w:tab w:val="left" w:pos="1316"/>
        </w:tabs>
        <w:ind w:left="20" w:right="20" w:firstLine="689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оценка соблюдения контролируемым лицом обязательных требований, </w:t>
      </w:r>
    </w:p>
    <w:p w:rsidR="001A2890" w:rsidRPr="00ED36C6" w:rsidRDefault="00B235BA" w:rsidP="00ED36C6">
      <w:pPr>
        <w:pStyle w:val="a3"/>
        <w:numPr>
          <w:ilvl w:val="2"/>
          <w:numId w:val="35"/>
        </w:numPr>
        <w:tabs>
          <w:tab w:val="left" w:pos="1316"/>
        </w:tabs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создание условий для предупреждения нарушений обязательных требований и (или) прекращения их нарушений, </w:t>
      </w:r>
    </w:p>
    <w:p w:rsidR="001A2890" w:rsidRPr="00ED36C6" w:rsidRDefault="00B235BA" w:rsidP="00ED36C6">
      <w:pPr>
        <w:pStyle w:val="a3"/>
        <w:numPr>
          <w:ilvl w:val="2"/>
          <w:numId w:val="35"/>
        </w:numPr>
        <w:tabs>
          <w:tab w:val="left" w:pos="1316"/>
        </w:tabs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восстановление нарушенного положения, </w:t>
      </w:r>
    </w:p>
    <w:p w:rsidR="001A2890" w:rsidRPr="00ED36C6" w:rsidRDefault="00B235BA" w:rsidP="00ED36C6">
      <w:pPr>
        <w:pStyle w:val="a3"/>
        <w:numPr>
          <w:ilvl w:val="2"/>
          <w:numId w:val="35"/>
        </w:numPr>
        <w:tabs>
          <w:tab w:val="left" w:pos="1316"/>
        </w:tabs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направление уполномоченным органам или должностным лицам информации для рассмотрения вопроса о привлечении к ответственности</w:t>
      </w:r>
      <w:r w:rsidR="001A2890" w:rsidRPr="00ED36C6">
        <w:rPr>
          <w:sz w:val="28"/>
          <w:szCs w:val="28"/>
        </w:rPr>
        <w:t>,</w:t>
      </w:r>
    </w:p>
    <w:p w:rsidR="001A2890" w:rsidRPr="00ED36C6" w:rsidRDefault="00B235BA" w:rsidP="00ED36C6">
      <w:pPr>
        <w:pStyle w:val="a3"/>
        <w:numPr>
          <w:ilvl w:val="2"/>
          <w:numId w:val="35"/>
        </w:numPr>
        <w:tabs>
          <w:tab w:val="left" w:pos="1316"/>
        </w:tabs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 применение </w:t>
      </w:r>
      <w:r w:rsidR="001A2890" w:rsidRPr="00ED36C6">
        <w:rPr>
          <w:sz w:val="28"/>
          <w:szCs w:val="28"/>
        </w:rPr>
        <w:t>Ивгосжилинспекцией мер, предусмотренных пунктом 2 части 2 статьи 90 Федерального закона № 248-ФЗ.</w:t>
      </w:r>
    </w:p>
    <w:p w:rsidR="00E41FAA" w:rsidRPr="00ED36C6" w:rsidRDefault="00B235BA" w:rsidP="00ED36C6">
      <w:pPr>
        <w:pStyle w:val="a3"/>
        <w:numPr>
          <w:ilvl w:val="0"/>
          <w:numId w:val="39"/>
        </w:numPr>
        <w:tabs>
          <w:tab w:val="left" w:pos="1316"/>
        </w:tabs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мероприятия. </w:t>
      </w:r>
    </w:p>
    <w:p w:rsidR="001A2890" w:rsidRPr="00ED36C6" w:rsidRDefault="00B235BA" w:rsidP="00ED36C6">
      <w:pPr>
        <w:pStyle w:val="a3"/>
        <w:numPr>
          <w:ilvl w:val="0"/>
          <w:numId w:val="39"/>
        </w:numPr>
        <w:tabs>
          <w:tab w:val="left" w:pos="1316"/>
        </w:tabs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В случае если по результатам проведения такого мероприятия выявлено нарушение обязательных требований, в акте контрольного (надзорного) мероприятия должно быть указано,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1A2890" w:rsidRPr="00ED36C6" w:rsidRDefault="00B235BA" w:rsidP="00ED36C6">
      <w:pPr>
        <w:pStyle w:val="a3"/>
        <w:numPr>
          <w:ilvl w:val="0"/>
          <w:numId w:val="39"/>
        </w:numPr>
        <w:tabs>
          <w:tab w:val="left" w:pos="1316"/>
        </w:tabs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контрольного (надзорного) мероприятия указывается факт его устранения. </w:t>
      </w:r>
    </w:p>
    <w:p w:rsidR="00B235BA" w:rsidRPr="00ED36C6" w:rsidRDefault="00B235BA" w:rsidP="00ED36C6">
      <w:pPr>
        <w:pStyle w:val="a3"/>
        <w:numPr>
          <w:ilvl w:val="0"/>
          <w:numId w:val="39"/>
        </w:numPr>
        <w:tabs>
          <w:tab w:val="left" w:pos="1316"/>
        </w:tabs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Документы, иные материалы, являющиеся доказательствами нарушения обязательных требований, должны быть приобщены к акту контрольного (надзорного) мероприятия. Заполненные при проведении контрольного (надзорного) мероприятия проверочные листы должны быть приобщены к акту контрольного (надзорного) мероприятия.</w:t>
      </w:r>
    </w:p>
    <w:p w:rsidR="00B235BA" w:rsidRPr="00ED36C6" w:rsidRDefault="00B235BA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Оформление акта контрольного (надзорного) мероприятия производится на месте проведения контрольного (надзорного) мероприятия в день окончания проведения такого мероприятия.</w:t>
      </w:r>
    </w:p>
    <w:p w:rsidR="00B235BA" w:rsidRPr="00ED36C6" w:rsidRDefault="00B235BA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B235BA" w:rsidRPr="00ED36C6" w:rsidRDefault="00B235BA" w:rsidP="00ED36C6">
      <w:pPr>
        <w:pStyle w:val="a3"/>
        <w:numPr>
          <w:ilvl w:val="0"/>
          <w:numId w:val="39"/>
        </w:numPr>
        <w:tabs>
          <w:tab w:val="left" w:pos="1426"/>
        </w:tabs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(надзорного) мероприятия, за исключением случ</w:t>
      </w:r>
      <w:r w:rsidR="001A2890" w:rsidRPr="00ED36C6">
        <w:rPr>
          <w:sz w:val="28"/>
          <w:szCs w:val="28"/>
        </w:rPr>
        <w:t>аев, предусмотренных пунктом 6.8</w:t>
      </w:r>
      <w:r w:rsidRPr="00ED36C6">
        <w:rPr>
          <w:sz w:val="28"/>
          <w:szCs w:val="28"/>
        </w:rPr>
        <w:t xml:space="preserve"> настоящего Положения.</w:t>
      </w:r>
    </w:p>
    <w:p w:rsidR="00B235BA" w:rsidRPr="00ED36C6" w:rsidRDefault="00B235BA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lastRenderedPageBreak/>
        <w:t>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B235BA" w:rsidRPr="00ED36C6" w:rsidRDefault="00B235BA" w:rsidP="00ED36C6">
      <w:pPr>
        <w:pStyle w:val="a3"/>
        <w:numPr>
          <w:ilvl w:val="0"/>
          <w:numId w:val="39"/>
        </w:numPr>
        <w:tabs>
          <w:tab w:val="left" w:pos="1292"/>
        </w:tabs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В случае проведения документарной проверки либо контрольного (надзорного) мероприятия без взаимодействия с контролируемым лицом, </w:t>
      </w:r>
      <w:r w:rsidR="004D12DF" w:rsidRPr="00ED36C6">
        <w:rPr>
          <w:sz w:val="28"/>
          <w:szCs w:val="28"/>
        </w:rPr>
        <w:t xml:space="preserve">Ивгосжилинспекция </w:t>
      </w:r>
      <w:r w:rsidRPr="00ED36C6">
        <w:rPr>
          <w:sz w:val="28"/>
          <w:szCs w:val="28"/>
        </w:rPr>
        <w:t xml:space="preserve">направляет акт контролируемому лицу в порядке, установленном статьей 21 </w:t>
      </w:r>
      <w:r w:rsidR="001A2890" w:rsidRPr="00ED36C6">
        <w:rPr>
          <w:sz w:val="28"/>
          <w:szCs w:val="28"/>
        </w:rPr>
        <w:t>Федерального закона № 248-ФЗ</w:t>
      </w:r>
      <w:r w:rsidRPr="00ED36C6">
        <w:rPr>
          <w:sz w:val="28"/>
          <w:szCs w:val="28"/>
        </w:rPr>
        <w:t>.</w:t>
      </w:r>
    </w:p>
    <w:p w:rsidR="00B235BA" w:rsidRPr="00ED36C6" w:rsidRDefault="00B235BA" w:rsidP="00ED36C6">
      <w:pPr>
        <w:pStyle w:val="a3"/>
        <w:numPr>
          <w:ilvl w:val="0"/>
          <w:numId w:val="39"/>
        </w:numPr>
        <w:tabs>
          <w:tab w:val="left" w:pos="1292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Акт контрольного (надзорного) мероприятия, проведение которого было согласовано с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4D12DF" w:rsidRPr="00ED36C6" w:rsidRDefault="00B235BA" w:rsidP="00ED36C6">
      <w:pPr>
        <w:pStyle w:val="a3"/>
        <w:numPr>
          <w:ilvl w:val="0"/>
          <w:numId w:val="39"/>
        </w:numPr>
        <w:tabs>
          <w:tab w:val="left" w:pos="1455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</w:t>
      </w:r>
    </w:p>
    <w:p w:rsidR="00B235BA" w:rsidRPr="00ED36C6" w:rsidRDefault="00B235BA" w:rsidP="00ED36C6">
      <w:pPr>
        <w:pStyle w:val="a3"/>
        <w:tabs>
          <w:tab w:val="left" w:pos="1455"/>
        </w:tabs>
        <w:ind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235BA" w:rsidRPr="00ED36C6" w:rsidRDefault="00B235BA" w:rsidP="00ED36C6">
      <w:pPr>
        <w:pStyle w:val="a3"/>
        <w:numPr>
          <w:ilvl w:val="0"/>
          <w:numId w:val="39"/>
        </w:numPr>
        <w:tabs>
          <w:tab w:val="left" w:pos="1330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</w:t>
      </w:r>
      <w:r w:rsidR="004D12DF" w:rsidRPr="00ED36C6">
        <w:rPr>
          <w:sz w:val="28"/>
          <w:szCs w:val="28"/>
        </w:rPr>
        <w:t xml:space="preserve">Ивгосжилинспекция </w:t>
      </w:r>
      <w:r w:rsidRPr="00ED36C6">
        <w:rPr>
          <w:sz w:val="28"/>
          <w:szCs w:val="28"/>
        </w:rPr>
        <w:t>в пределах полномочий, предусмотренных законодательством Российской Федерации, обязан</w:t>
      </w:r>
      <w:r w:rsidR="004D12DF" w:rsidRPr="00ED36C6">
        <w:rPr>
          <w:sz w:val="28"/>
          <w:szCs w:val="28"/>
        </w:rPr>
        <w:t>а</w:t>
      </w:r>
      <w:r w:rsidRPr="00ED36C6">
        <w:rPr>
          <w:sz w:val="28"/>
          <w:szCs w:val="28"/>
        </w:rPr>
        <w:t>:</w:t>
      </w:r>
    </w:p>
    <w:p w:rsidR="00B235BA" w:rsidRPr="00ED36C6" w:rsidRDefault="004D12DF" w:rsidP="00ED36C6">
      <w:pPr>
        <w:pStyle w:val="a3"/>
        <w:tabs>
          <w:tab w:val="left" w:pos="1292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1</w:t>
      </w:r>
      <w:r w:rsidR="00B235BA" w:rsidRPr="00ED36C6">
        <w:rPr>
          <w:sz w:val="28"/>
          <w:szCs w:val="28"/>
        </w:rPr>
        <w:t>)</w:t>
      </w:r>
      <w:r w:rsidR="00B235BA" w:rsidRPr="00ED36C6">
        <w:rPr>
          <w:sz w:val="28"/>
          <w:szCs w:val="28"/>
        </w:rPr>
        <w:tab/>
        <w:t>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жилищным законодательством, законодательством об энергосбережении и о повышении энергетической эффективности;</w:t>
      </w:r>
    </w:p>
    <w:p w:rsidR="00B235BA" w:rsidRPr="00ED36C6" w:rsidRDefault="004D12DF" w:rsidP="00ED36C6">
      <w:pPr>
        <w:pStyle w:val="a3"/>
        <w:tabs>
          <w:tab w:val="left" w:pos="1076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2</w:t>
      </w:r>
      <w:r w:rsidR="00B235BA" w:rsidRPr="00ED36C6">
        <w:rPr>
          <w:sz w:val="28"/>
          <w:szCs w:val="28"/>
        </w:rPr>
        <w:t>)</w:t>
      </w:r>
      <w:r w:rsidR="00B235BA" w:rsidRPr="00ED36C6">
        <w:rPr>
          <w:sz w:val="28"/>
          <w:szCs w:val="28"/>
        </w:rPr>
        <w:tab/>
        <w:t xml:space="preserve">незамедлительно принять меры, предусмотренные пунктом 2 </w:t>
      </w:r>
      <w:r w:rsidRPr="00ED36C6">
        <w:rPr>
          <w:sz w:val="28"/>
          <w:szCs w:val="28"/>
        </w:rPr>
        <w:t xml:space="preserve">               </w:t>
      </w:r>
      <w:r w:rsidR="00B235BA" w:rsidRPr="00ED36C6">
        <w:rPr>
          <w:sz w:val="28"/>
          <w:szCs w:val="28"/>
        </w:rPr>
        <w:t xml:space="preserve">части 2 статьи 90 </w:t>
      </w:r>
      <w:r w:rsidRPr="00ED36C6">
        <w:rPr>
          <w:sz w:val="28"/>
          <w:szCs w:val="28"/>
        </w:rPr>
        <w:t>Федерального закона № 248-ФЗ</w:t>
      </w:r>
      <w:r w:rsidR="00B235BA" w:rsidRPr="00ED36C6">
        <w:rPr>
          <w:sz w:val="28"/>
          <w:szCs w:val="28"/>
        </w:rPr>
        <w:t>;</w:t>
      </w:r>
    </w:p>
    <w:p w:rsidR="00B235BA" w:rsidRPr="00ED36C6" w:rsidRDefault="004D12DF" w:rsidP="00ED36C6">
      <w:pPr>
        <w:pStyle w:val="a3"/>
        <w:tabs>
          <w:tab w:val="left" w:pos="1186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3</w:t>
      </w:r>
      <w:r w:rsidR="00B235BA" w:rsidRPr="00ED36C6">
        <w:rPr>
          <w:sz w:val="28"/>
          <w:szCs w:val="28"/>
        </w:rPr>
        <w:t>)</w:t>
      </w:r>
      <w:r w:rsidR="00B235BA" w:rsidRPr="00ED36C6">
        <w:rPr>
          <w:sz w:val="28"/>
          <w:szCs w:val="28"/>
        </w:rPr>
        <w:tab/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235BA" w:rsidRPr="00ED36C6" w:rsidRDefault="004D12DF" w:rsidP="00ED36C6">
      <w:pPr>
        <w:pStyle w:val="a3"/>
        <w:tabs>
          <w:tab w:val="left" w:pos="1018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4</w:t>
      </w:r>
      <w:r w:rsidR="00B235BA" w:rsidRPr="00ED36C6">
        <w:rPr>
          <w:sz w:val="28"/>
          <w:szCs w:val="28"/>
        </w:rPr>
        <w:t>)</w:t>
      </w:r>
      <w:r w:rsidR="00B235BA" w:rsidRPr="00ED36C6">
        <w:rPr>
          <w:sz w:val="28"/>
          <w:szCs w:val="28"/>
        </w:rPr>
        <w:tab/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а также при неисполнении предписания в установленные сроки принять меры по обеспечению его исполнения вплоть до обращения в суд с требованием о </w:t>
      </w:r>
      <w:r w:rsidR="00B235BA" w:rsidRPr="00ED36C6">
        <w:rPr>
          <w:sz w:val="28"/>
          <w:szCs w:val="28"/>
        </w:rPr>
        <w:lastRenderedPageBreak/>
        <w:t>принудительном исполнении предписания, если такая мера предусмотрена законодательством Российской Федерации;</w:t>
      </w:r>
    </w:p>
    <w:p w:rsidR="00B235BA" w:rsidRPr="00ED36C6" w:rsidRDefault="004D12DF" w:rsidP="00ED36C6">
      <w:pPr>
        <w:pStyle w:val="a3"/>
        <w:tabs>
          <w:tab w:val="left" w:pos="1230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5) </w:t>
      </w:r>
      <w:r w:rsidR="00B235BA" w:rsidRPr="00ED36C6">
        <w:rPr>
          <w:sz w:val="28"/>
          <w:szCs w:val="28"/>
        </w:rPr>
        <w:t>рассмотреть вопрос о выдаче рекомендаций по соблюдению обязательных требований и проведении иных мероприятий, направленных на профилактику рисков причинения вреда (ущерба) охраняемым законом ценностям.</w:t>
      </w:r>
    </w:p>
    <w:p w:rsidR="00B235BA" w:rsidRPr="00ED36C6" w:rsidRDefault="00B235BA" w:rsidP="00ED36C6">
      <w:pPr>
        <w:pStyle w:val="a3"/>
        <w:numPr>
          <w:ilvl w:val="0"/>
          <w:numId w:val="39"/>
        </w:numPr>
        <w:tabs>
          <w:tab w:val="left" w:pos="1282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</w:t>
      </w:r>
      <w:r w:rsidR="004D12DF" w:rsidRPr="00ED36C6">
        <w:rPr>
          <w:sz w:val="28"/>
          <w:szCs w:val="28"/>
        </w:rPr>
        <w:t>редусмотренном пунктами 6.13 - 6.17</w:t>
      </w:r>
      <w:r w:rsidRPr="00ED36C6">
        <w:rPr>
          <w:sz w:val="28"/>
          <w:szCs w:val="28"/>
        </w:rPr>
        <w:t xml:space="preserve"> настоящего Положения.</w:t>
      </w:r>
    </w:p>
    <w:p w:rsidR="00B235BA" w:rsidRPr="00ED36C6" w:rsidRDefault="00B235BA" w:rsidP="00ED36C6">
      <w:pPr>
        <w:pStyle w:val="a3"/>
        <w:numPr>
          <w:ilvl w:val="0"/>
          <w:numId w:val="39"/>
        </w:numPr>
        <w:tabs>
          <w:tab w:val="left" w:pos="1566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Решения и действия (бездействие) должностных лиц, осуществляющих государственный контроль, могут быть обжалованы в порядке, установленном законодательством Российской Федерации.</w:t>
      </w:r>
    </w:p>
    <w:p w:rsidR="00B235BA" w:rsidRPr="00ED36C6" w:rsidRDefault="00B235BA" w:rsidP="00ED36C6">
      <w:pPr>
        <w:pStyle w:val="a3"/>
        <w:numPr>
          <w:ilvl w:val="0"/>
          <w:numId w:val="39"/>
        </w:numPr>
        <w:tabs>
          <w:tab w:val="left" w:pos="1398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государственного контроля, имеют право на досудебное обжалование:</w:t>
      </w:r>
    </w:p>
    <w:p w:rsidR="00B235BA" w:rsidRPr="00ED36C6" w:rsidRDefault="00B235BA" w:rsidP="00ED36C6">
      <w:pPr>
        <w:pStyle w:val="a3"/>
        <w:tabs>
          <w:tab w:val="left" w:pos="998"/>
        </w:tabs>
        <w:ind w:lef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а)</w:t>
      </w:r>
      <w:r w:rsidRPr="00ED36C6">
        <w:rPr>
          <w:sz w:val="28"/>
          <w:szCs w:val="28"/>
        </w:rPr>
        <w:tab/>
        <w:t>решений о проведении контрольных (надзорных) мероприятий;</w:t>
      </w:r>
    </w:p>
    <w:p w:rsidR="00B235BA" w:rsidRPr="00ED36C6" w:rsidRDefault="00B235BA" w:rsidP="00ED36C6">
      <w:pPr>
        <w:pStyle w:val="a3"/>
        <w:tabs>
          <w:tab w:val="left" w:pos="1182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б)</w:t>
      </w:r>
      <w:r w:rsidRPr="00ED36C6">
        <w:rPr>
          <w:sz w:val="28"/>
          <w:szCs w:val="28"/>
        </w:rPr>
        <w:tab/>
        <w:t>актов контрольных (надзорных) мероприятий и предписаний об устранении выявленных нарушений;</w:t>
      </w:r>
    </w:p>
    <w:p w:rsidR="00B235BA" w:rsidRPr="00ED36C6" w:rsidRDefault="00B235BA" w:rsidP="00ED36C6">
      <w:pPr>
        <w:pStyle w:val="a3"/>
        <w:tabs>
          <w:tab w:val="left" w:pos="1273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в)</w:t>
      </w:r>
      <w:r w:rsidRPr="00ED36C6">
        <w:rPr>
          <w:sz w:val="28"/>
          <w:szCs w:val="28"/>
        </w:rPr>
        <w:tab/>
        <w:t>действий (бездействия) инспекторов в рамках контрольных (надзорных) мероприятий.</w:t>
      </w:r>
    </w:p>
    <w:p w:rsidR="00B235BA" w:rsidRPr="00ED36C6" w:rsidRDefault="00B235BA" w:rsidP="00ED36C6">
      <w:pPr>
        <w:pStyle w:val="a3"/>
        <w:numPr>
          <w:ilvl w:val="0"/>
          <w:numId w:val="39"/>
        </w:numPr>
        <w:tabs>
          <w:tab w:val="left" w:pos="1666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Жалоба подается контролируемым лицом </w:t>
      </w:r>
      <w:r w:rsidR="004D12DF" w:rsidRPr="00ED36C6">
        <w:rPr>
          <w:sz w:val="28"/>
          <w:szCs w:val="28"/>
        </w:rPr>
        <w:t xml:space="preserve">начальнику Ивгосжилинспекции (либо лицу, его замещающего), первому заместителю начальника Ивгосжилинспекции, заместителям начальника Ивгосжилинспекции, </w:t>
      </w:r>
      <w:r w:rsidRPr="00ED36C6">
        <w:rPr>
          <w:sz w:val="28"/>
          <w:szCs w:val="28"/>
        </w:rPr>
        <w:t>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</w:t>
      </w:r>
    </w:p>
    <w:p w:rsidR="00B235BA" w:rsidRPr="00ED36C6" w:rsidRDefault="00B235BA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уполномоченным лицам </w:t>
      </w:r>
      <w:r w:rsidR="004D12DF" w:rsidRPr="00ED36C6">
        <w:rPr>
          <w:sz w:val="28"/>
          <w:szCs w:val="28"/>
        </w:rPr>
        <w:t xml:space="preserve">Ивгосжилинспекции </w:t>
      </w:r>
      <w:r w:rsidRPr="00ED36C6">
        <w:rPr>
          <w:sz w:val="28"/>
          <w:szCs w:val="28"/>
        </w:rPr>
        <w:t xml:space="preserve">лично, по предварительной записи по номеру телефона, размещенному на официальном сайте </w:t>
      </w:r>
      <w:r w:rsidR="004D12DF" w:rsidRPr="00ED36C6">
        <w:rPr>
          <w:sz w:val="28"/>
          <w:szCs w:val="28"/>
        </w:rPr>
        <w:t>Ивгосжилинспекции</w:t>
      </w:r>
      <w:r w:rsidRPr="00ED36C6">
        <w:rPr>
          <w:sz w:val="28"/>
          <w:szCs w:val="28"/>
        </w:rPr>
        <w:t xml:space="preserve"> в сети «Интернет», с учетом требований законодательства Российской Федерации о государственной и иной охраняемой законом тайне.</w:t>
      </w:r>
    </w:p>
    <w:p w:rsidR="00B235BA" w:rsidRPr="00ED36C6" w:rsidRDefault="00B235BA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Жалоба на действия (бездействие) инспекторов </w:t>
      </w:r>
      <w:r w:rsidR="004D12DF" w:rsidRPr="00ED36C6">
        <w:rPr>
          <w:sz w:val="28"/>
          <w:szCs w:val="28"/>
        </w:rPr>
        <w:t>Ивгосжилинспекции</w:t>
      </w:r>
      <w:r w:rsidRPr="00ED36C6">
        <w:rPr>
          <w:sz w:val="28"/>
          <w:szCs w:val="28"/>
        </w:rPr>
        <w:t xml:space="preserve"> рассматривается начальником </w:t>
      </w:r>
      <w:r w:rsidR="004D12DF" w:rsidRPr="00ED36C6">
        <w:rPr>
          <w:sz w:val="28"/>
          <w:szCs w:val="28"/>
        </w:rPr>
        <w:t>Ивгосжилинспекции (либо лицом, его замещающим), первым заместителем начальника Ивгосжилинспекции, заместителями начальника Ивгосжилинспекции</w:t>
      </w:r>
      <w:r w:rsidRPr="00ED36C6">
        <w:rPr>
          <w:sz w:val="28"/>
          <w:szCs w:val="28"/>
        </w:rPr>
        <w:t>.</w:t>
      </w:r>
    </w:p>
    <w:p w:rsidR="00B235BA" w:rsidRPr="00ED36C6" w:rsidRDefault="00B235BA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Жалоба на действия (бездействие) </w:t>
      </w:r>
      <w:r w:rsidR="004D12DF" w:rsidRPr="00ED36C6">
        <w:rPr>
          <w:sz w:val="28"/>
          <w:szCs w:val="28"/>
        </w:rPr>
        <w:t xml:space="preserve">первого заместителя начальника Ивгосжилинспекции и заместителей начальника Ивгосжилинспекции </w:t>
      </w:r>
      <w:r w:rsidRPr="00ED36C6">
        <w:rPr>
          <w:sz w:val="28"/>
          <w:szCs w:val="28"/>
        </w:rPr>
        <w:t xml:space="preserve">рассматривается начальником </w:t>
      </w:r>
      <w:r w:rsidR="00584902" w:rsidRPr="00ED36C6">
        <w:rPr>
          <w:sz w:val="28"/>
          <w:szCs w:val="28"/>
        </w:rPr>
        <w:t>Ивгосжилинспекции</w:t>
      </w:r>
      <w:r w:rsidRPr="00ED36C6">
        <w:rPr>
          <w:sz w:val="28"/>
          <w:szCs w:val="28"/>
        </w:rPr>
        <w:t>.</w:t>
      </w:r>
    </w:p>
    <w:p w:rsidR="00B235BA" w:rsidRPr="00ED36C6" w:rsidRDefault="00B235BA" w:rsidP="00ED36C6">
      <w:pPr>
        <w:pStyle w:val="a3"/>
        <w:numPr>
          <w:ilvl w:val="0"/>
          <w:numId w:val="39"/>
        </w:numPr>
        <w:tabs>
          <w:tab w:val="left" w:pos="1398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Жалоба на решение </w:t>
      </w:r>
      <w:r w:rsidR="00584902" w:rsidRPr="00ED36C6">
        <w:rPr>
          <w:sz w:val="28"/>
          <w:szCs w:val="28"/>
        </w:rPr>
        <w:t xml:space="preserve">Ивгосжилинспекции </w:t>
      </w:r>
      <w:r w:rsidRPr="00ED36C6">
        <w:rPr>
          <w:sz w:val="28"/>
          <w:szCs w:val="28"/>
        </w:rPr>
        <w:t>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B235BA" w:rsidRPr="00ED36C6" w:rsidRDefault="00B235BA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lastRenderedPageBreak/>
        <w:t xml:space="preserve">Жалоба на предписание </w:t>
      </w:r>
      <w:r w:rsidR="00584902" w:rsidRPr="00ED36C6">
        <w:rPr>
          <w:sz w:val="28"/>
          <w:szCs w:val="28"/>
        </w:rPr>
        <w:t xml:space="preserve">Ивгосжилинспекции </w:t>
      </w:r>
      <w:r w:rsidRPr="00ED36C6">
        <w:rPr>
          <w:sz w:val="28"/>
          <w:szCs w:val="28"/>
        </w:rPr>
        <w:t>может быть подана в течение 10 рабочих дней со дня получения контролируемым лицом предписания.</w:t>
      </w:r>
    </w:p>
    <w:p w:rsidR="00B235BA" w:rsidRPr="00ED36C6" w:rsidRDefault="00B235BA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лицами, уполномоченными в соответствии с пунктом 6.11 настоящего Положения на рассмотрение жалобы.</w:t>
      </w:r>
    </w:p>
    <w:p w:rsidR="00B235BA" w:rsidRPr="00ED36C6" w:rsidRDefault="00B235BA" w:rsidP="00ED36C6">
      <w:pPr>
        <w:pStyle w:val="a3"/>
        <w:numPr>
          <w:ilvl w:val="0"/>
          <w:numId w:val="39"/>
        </w:numPr>
        <w:tabs>
          <w:tab w:val="left" w:pos="1431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B235BA" w:rsidRPr="00ED36C6" w:rsidRDefault="00B235BA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Жалоба может содержать ходатайство о приостановлении исполнения обжалуемого решения </w:t>
      </w:r>
      <w:r w:rsidR="00584902" w:rsidRPr="00ED36C6">
        <w:rPr>
          <w:sz w:val="28"/>
          <w:szCs w:val="28"/>
        </w:rPr>
        <w:t>Ивгосжилинспекции</w:t>
      </w:r>
      <w:r w:rsidRPr="00ED36C6">
        <w:rPr>
          <w:sz w:val="28"/>
          <w:szCs w:val="28"/>
        </w:rPr>
        <w:t>.</w:t>
      </w:r>
    </w:p>
    <w:p w:rsidR="00B235BA" w:rsidRPr="00ED36C6" w:rsidRDefault="00B235BA" w:rsidP="00ED36C6">
      <w:pPr>
        <w:pStyle w:val="a3"/>
        <w:numPr>
          <w:ilvl w:val="0"/>
          <w:numId w:val="39"/>
        </w:numPr>
        <w:tabs>
          <w:tab w:val="left" w:pos="1412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Лица, уполномоченн</w:t>
      </w:r>
      <w:r w:rsidR="00584902" w:rsidRPr="00ED36C6">
        <w:rPr>
          <w:sz w:val="28"/>
          <w:szCs w:val="28"/>
        </w:rPr>
        <w:t>ые в соответствии с пунктом 6.15</w:t>
      </w:r>
      <w:r w:rsidRPr="00ED36C6">
        <w:rPr>
          <w:sz w:val="28"/>
          <w:szCs w:val="28"/>
        </w:rPr>
        <w:t xml:space="preserve"> настоящего Положения на рассмотрение жалобы, не позднее 2 рабочих дней со дня регистрации жалобы принимают решение:</w:t>
      </w:r>
    </w:p>
    <w:p w:rsidR="00B235BA" w:rsidRPr="00ED36C6" w:rsidRDefault="00B235BA" w:rsidP="00ED36C6">
      <w:pPr>
        <w:pStyle w:val="a3"/>
        <w:numPr>
          <w:ilvl w:val="0"/>
          <w:numId w:val="40"/>
        </w:numPr>
        <w:tabs>
          <w:tab w:val="left" w:pos="883"/>
        </w:tabs>
        <w:ind w:lef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о приостановлении исполнения обжалуемого решения;</w:t>
      </w:r>
    </w:p>
    <w:p w:rsidR="00B235BA" w:rsidRPr="00ED36C6" w:rsidRDefault="00B235BA" w:rsidP="00ED36C6">
      <w:pPr>
        <w:pStyle w:val="a3"/>
        <w:numPr>
          <w:ilvl w:val="0"/>
          <w:numId w:val="40"/>
        </w:numPr>
        <w:tabs>
          <w:tab w:val="left" w:pos="883"/>
        </w:tabs>
        <w:ind w:lef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об отказе в приостановлении исполнения обжалуемого решения.</w:t>
      </w:r>
    </w:p>
    <w:p w:rsidR="00B235BA" w:rsidRPr="00ED36C6" w:rsidRDefault="00B235BA" w:rsidP="00ED36C6">
      <w:pPr>
        <w:pStyle w:val="a3"/>
        <w:ind w:lef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Информация о указанном решении направляется лицу, подавшему</w:t>
      </w:r>
      <w:r w:rsidR="00584902" w:rsidRPr="00ED36C6">
        <w:rPr>
          <w:sz w:val="28"/>
          <w:szCs w:val="28"/>
        </w:rPr>
        <w:t xml:space="preserve"> </w:t>
      </w:r>
      <w:r w:rsidRPr="00ED36C6">
        <w:rPr>
          <w:sz w:val="28"/>
          <w:szCs w:val="28"/>
        </w:rPr>
        <w:t>жалобу, в течение одного рабочего дня со дня принятия решения.</w:t>
      </w:r>
    </w:p>
    <w:p w:rsidR="00B235BA" w:rsidRPr="00ED36C6" w:rsidRDefault="00B235BA" w:rsidP="00ED36C6">
      <w:pPr>
        <w:pStyle w:val="a3"/>
        <w:numPr>
          <w:ilvl w:val="0"/>
          <w:numId w:val="39"/>
        </w:numPr>
        <w:tabs>
          <w:tab w:val="left" w:pos="1349"/>
        </w:tabs>
        <w:ind w:lef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Жалоба должна содержать:</w:t>
      </w:r>
    </w:p>
    <w:p w:rsidR="00B235BA" w:rsidRPr="00ED36C6" w:rsidRDefault="00B235BA" w:rsidP="00ED36C6">
      <w:pPr>
        <w:pStyle w:val="a3"/>
        <w:numPr>
          <w:ilvl w:val="0"/>
          <w:numId w:val="40"/>
        </w:numPr>
        <w:tabs>
          <w:tab w:val="left" w:pos="932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наименование </w:t>
      </w:r>
      <w:r w:rsidR="00584902" w:rsidRPr="00ED36C6">
        <w:rPr>
          <w:sz w:val="28"/>
          <w:szCs w:val="28"/>
        </w:rPr>
        <w:t>Ивгосжилинспекции</w:t>
      </w:r>
      <w:r w:rsidRPr="00ED36C6">
        <w:rPr>
          <w:sz w:val="28"/>
          <w:szCs w:val="28"/>
        </w:rPr>
        <w:t>, фамилию, имя, отчество (при наличии) должностного лица, решение и (или) действие (бездействие) которых обжалуются;</w:t>
      </w:r>
    </w:p>
    <w:p w:rsidR="00B235BA" w:rsidRPr="00ED36C6" w:rsidRDefault="00B235BA" w:rsidP="00ED36C6">
      <w:pPr>
        <w:pStyle w:val="a3"/>
        <w:numPr>
          <w:ilvl w:val="0"/>
          <w:numId w:val="40"/>
        </w:numPr>
        <w:tabs>
          <w:tab w:val="left" w:pos="956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B235BA" w:rsidRPr="00ED36C6" w:rsidRDefault="00B235BA" w:rsidP="00ED36C6">
      <w:pPr>
        <w:pStyle w:val="a3"/>
        <w:numPr>
          <w:ilvl w:val="0"/>
          <w:numId w:val="40"/>
        </w:numPr>
        <w:tabs>
          <w:tab w:val="left" w:pos="970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сведения об обжалуемых решении </w:t>
      </w:r>
      <w:r w:rsidR="00584902" w:rsidRPr="00ED36C6">
        <w:rPr>
          <w:sz w:val="28"/>
          <w:szCs w:val="28"/>
        </w:rPr>
        <w:t>Ивгосжилинспекции</w:t>
      </w:r>
      <w:r w:rsidRPr="00ED36C6">
        <w:rPr>
          <w:sz w:val="28"/>
          <w:szCs w:val="28"/>
        </w:rPr>
        <w:t xml:space="preserve">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B235BA" w:rsidRPr="00ED36C6" w:rsidRDefault="00B235BA" w:rsidP="00ED36C6">
      <w:pPr>
        <w:pStyle w:val="a3"/>
        <w:numPr>
          <w:ilvl w:val="0"/>
          <w:numId w:val="40"/>
        </w:numPr>
        <w:tabs>
          <w:tab w:val="left" w:pos="966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основания и доводы, на основании которых заявитель не согласен с решением </w:t>
      </w:r>
      <w:r w:rsidR="00584902" w:rsidRPr="00ED36C6">
        <w:rPr>
          <w:sz w:val="28"/>
          <w:szCs w:val="28"/>
        </w:rPr>
        <w:t xml:space="preserve">Ивгосжилинспекции </w:t>
      </w:r>
      <w:r w:rsidRPr="00ED36C6">
        <w:rPr>
          <w:sz w:val="28"/>
          <w:szCs w:val="28"/>
        </w:rPr>
        <w:t>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B235BA" w:rsidRPr="00ED36C6" w:rsidRDefault="00B235BA" w:rsidP="00ED36C6">
      <w:pPr>
        <w:pStyle w:val="a3"/>
        <w:numPr>
          <w:ilvl w:val="0"/>
          <w:numId w:val="40"/>
        </w:numPr>
        <w:tabs>
          <w:tab w:val="left" w:pos="874"/>
        </w:tabs>
        <w:ind w:lef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требования лица, подавшего жалобу;</w:t>
      </w:r>
    </w:p>
    <w:p w:rsidR="00B235BA" w:rsidRPr="00ED36C6" w:rsidRDefault="00B235BA" w:rsidP="00ED36C6">
      <w:pPr>
        <w:pStyle w:val="a3"/>
        <w:numPr>
          <w:ilvl w:val="0"/>
          <w:numId w:val="40"/>
        </w:numPr>
        <w:tabs>
          <w:tab w:val="left" w:pos="1018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учетный номер контрольного (надзорного) мероприятия в едином реестре контрольных (надзорных) мероприятий, в отношении которого подается жалоба.</w:t>
      </w:r>
    </w:p>
    <w:p w:rsidR="00B235BA" w:rsidRPr="00ED36C6" w:rsidRDefault="00B235BA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Жалоба не должна содержать нецензурные либо оскорбительные выражения, угрозы жизни, здоровью и имуществу должностных лиц </w:t>
      </w:r>
      <w:r w:rsidR="00584902" w:rsidRPr="00ED36C6">
        <w:rPr>
          <w:sz w:val="28"/>
          <w:szCs w:val="28"/>
        </w:rPr>
        <w:t xml:space="preserve">Ивгосжилинспекции </w:t>
      </w:r>
      <w:r w:rsidRPr="00ED36C6">
        <w:rPr>
          <w:sz w:val="28"/>
          <w:szCs w:val="28"/>
        </w:rPr>
        <w:t>либо членов их семей.</w:t>
      </w:r>
    </w:p>
    <w:p w:rsidR="00B235BA" w:rsidRPr="00ED36C6" w:rsidRDefault="00B235BA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lastRenderedPageBreak/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B235BA" w:rsidRPr="00ED36C6" w:rsidRDefault="00B235BA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</w:t>
      </w:r>
      <w:r w:rsidR="00584902" w:rsidRPr="00ED36C6">
        <w:rPr>
          <w:sz w:val="28"/>
          <w:szCs w:val="28"/>
        </w:rPr>
        <w:t>ля, У</w:t>
      </w:r>
      <w:r w:rsidRPr="00ED36C6">
        <w:rPr>
          <w:sz w:val="28"/>
          <w:szCs w:val="28"/>
        </w:rPr>
        <w:t>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ег</w:t>
      </w:r>
      <w:r w:rsidR="00584902" w:rsidRPr="00ED36C6">
        <w:rPr>
          <w:sz w:val="28"/>
          <w:szCs w:val="28"/>
        </w:rPr>
        <w:t>о общественного представителя, У</w:t>
      </w:r>
      <w:r w:rsidRPr="00ED36C6">
        <w:rPr>
          <w:sz w:val="28"/>
          <w:szCs w:val="28"/>
        </w:rPr>
        <w:t xml:space="preserve">полномоченного по защите прав предпринимателей в субъекте Российской Федерации направляется </w:t>
      </w:r>
      <w:r w:rsidR="00584902" w:rsidRPr="00ED36C6">
        <w:rPr>
          <w:sz w:val="28"/>
          <w:szCs w:val="28"/>
        </w:rPr>
        <w:t xml:space="preserve">Ивгосжилинспекцией </w:t>
      </w:r>
      <w:r w:rsidRPr="00ED36C6">
        <w:rPr>
          <w:sz w:val="28"/>
          <w:szCs w:val="28"/>
        </w:rPr>
        <w:t>лицу, подавшему жалобу, в течение одного рабочего дня со дня принятия решения по жалобе.</w:t>
      </w:r>
    </w:p>
    <w:p w:rsidR="00584902" w:rsidRPr="00ED36C6" w:rsidRDefault="00584902" w:rsidP="00ED36C6">
      <w:pPr>
        <w:pStyle w:val="a3"/>
        <w:numPr>
          <w:ilvl w:val="0"/>
          <w:numId w:val="39"/>
        </w:numPr>
        <w:tabs>
          <w:tab w:val="left" w:pos="1599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Ивгосжилинспекция </w:t>
      </w:r>
      <w:r w:rsidR="00B235BA" w:rsidRPr="00ED36C6">
        <w:rPr>
          <w:sz w:val="28"/>
          <w:szCs w:val="28"/>
        </w:rPr>
        <w:t>принимает решение об отказе в рассмотрении жалобы в течение 5 рабочих дней со дня получения жалобы, если:</w:t>
      </w:r>
    </w:p>
    <w:p w:rsidR="00B235BA" w:rsidRPr="00ED36C6" w:rsidRDefault="00584902" w:rsidP="00ED36C6">
      <w:pPr>
        <w:pStyle w:val="a3"/>
        <w:tabs>
          <w:tab w:val="left" w:pos="1599"/>
        </w:tabs>
        <w:ind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1) </w:t>
      </w:r>
      <w:r w:rsidR="00B235BA" w:rsidRPr="00ED36C6">
        <w:rPr>
          <w:sz w:val="28"/>
          <w:szCs w:val="28"/>
        </w:rPr>
        <w:t>жалоба подана после истечения сроков подачи жа</w:t>
      </w:r>
      <w:r w:rsidRPr="00ED36C6">
        <w:rPr>
          <w:sz w:val="28"/>
          <w:szCs w:val="28"/>
        </w:rPr>
        <w:t>лобы, установленных пунктом 6.16</w:t>
      </w:r>
      <w:r w:rsidR="00B235BA" w:rsidRPr="00ED36C6">
        <w:rPr>
          <w:sz w:val="28"/>
          <w:szCs w:val="28"/>
        </w:rPr>
        <w:t xml:space="preserve"> настоящего Положения, и не содержит ходатайства о восстановлении пропущенного срока на подачу жалобы;</w:t>
      </w:r>
    </w:p>
    <w:p w:rsidR="00584902" w:rsidRPr="00ED36C6" w:rsidRDefault="00584902" w:rsidP="00ED36C6">
      <w:pPr>
        <w:pStyle w:val="a3"/>
        <w:tabs>
          <w:tab w:val="left" w:pos="898"/>
        </w:tabs>
        <w:ind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2) </w:t>
      </w:r>
      <w:r w:rsidR="00B235BA" w:rsidRPr="00ED36C6">
        <w:rPr>
          <w:sz w:val="28"/>
          <w:szCs w:val="28"/>
        </w:rPr>
        <w:t>в удовлетворении ходатайства о восстановлении пропущенного срока на подачу жалобы отказано;</w:t>
      </w:r>
    </w:p>
    <w:p w:rsidR="00584902" w:rsidRPr="00ED36C6" w:rsidRDefault="00584902" w:rsidP="00ED36C6">
      <w:pPr>
        <w:pStyle w:val="a3"/>
        <w:tabs>
          <w:tab w:val="left" w:pos="883"/>
        </w:tabs>
        <w:ind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3) </w:t>
      </w:r>
      <w:r w:rsidR="00B235BA" w:rsidRPr="00ED36C6">
        <w:rPr>
          <w:sz w:val="28"/>
          <w:szCs w:val="28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584902" w:rsidRPr="00ED36C6" w:rsidRDefault="00584902" w:rsidP="00ED36C6">
      <w:pPr>
        <w:pStyle w:val="a3"/>
        <w:tabs>
          <w:tab w:val="left" w:pos="883"/>
        </w:tabs>
        <w:ind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4) </w:t>
      </w:r>
      <w:r w:rsidR="00B235BA" w:rsidRPr="00ED36C6">
        <w:rPr>
          <w:sz w:val="28"/>
          <w:szCs w:val="28"/>
        </w:rPr>
        <w:t>имеется решение суда по вопросам, поставленным в жалобе;</w:t>
      </w:r>
    </w:p>
    <w:p w:rsidR="00584902" w:rsidRPr="00ED36C6" w:rsidRDefault="00584902" w:rsidP="00ED36C6">
      <w:pPr>
        <w:pStyle w:val="a3"/>
        <w:tabs>
          <w:tab w:val="left" w:pos="898"/>
        </w:tabs>
        <w:ind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5) </w:t>
      </w:r>
      <w:r w:rsidR="00B235BA" w:rsidRPr="00ED36C6">
        <w:rPr>
          <w:sz w:val="28"/>
          <w:szCs w:val="28"/>
        </w:rPr>
        <w:t>ранее в уполномоченный орган была подана другая жалоба от того же контролируемого лица по тем же основаниям;</w:t>
      </w:r>
    </w:p>
    <w:p w:rsidR="00584902" w:rsidRPr="00ED36C6" w:rsidRDefault="00584902" w:rsidP="00ED36C6">
      <w:pPr>
        <w:pStyle w:val="a3"/>
        <w:tabs>
          <w:tab w:val="left" w:pos="898"/>
        </w:tabs>
        <w:ind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6) </w:t>
      </w:r>
      <w:r w:rsidR="00B235BA" w:rsidRPr="00ED36C6">
        <w:rPr>
          <w:sz w:val="28"/>
          <w:szCs w:val="28"/>
        </w:rPr>
        <w:t xml:space="preserve">жалоба содержит нецензурные либо оскорбительные выражения, угрозы жизни, здоровью и имуществу должностных лиц </w:t>
      </w:r>
      <w:r w:rsidRPr="00ED36C6">
        <w:rPr>
          <w:sz w:val="28"/>
          <w:szCs w:val="28"/>
        </w:rPr>
        <w:t>Ивгосжилинспекции</w:t>
      </w:r>
      <w:r w:rsidR="00B235BA" w:rsidRPr="00ED36C6">
        <w:rPr>
          <w:sz w:val="28"/>
          <w:szCs w:val="28"/>
        </w:rPr>
        <w:t>, а также членов их семей;</w:t>
      </w:r>
    </w:p>
    <w:p w:rsidR="00584902" w:rsidRPr="00ED36C6" w:rsidRDefault="00584902" w:rsidP="00ED36C6">
      <w:pPr>
        <w:pStyle w:val="a3"/>
        <w:tabs>
          <w:tab w:val="left" w:pos="883"/>
        </w:tabs>
        <w:ind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7) </w:t>
      </w:r>
      <w:r w:rsidR="00B235BA" w:rsidRPr="00ED36C6">
        <w:rPr>
          <w:sz w:val="28"/>
          <w:szCs w:val="28"/>
        </w:rPr>
        <w:t>ранее получен отказ в рассмотрении жалобы по тому же предмету, исключающий возможность повторного обращения контролируемого лица с жалобой, и не приводятся новые доводы или обстоятельства;</w:t>
      </w:r>
    </w:p>
    <w:p w:rsidR="00584902" w:rsidRPr="00ED36C6" w:rsidRDefault="00584902" w:rsidP="00ED36C6">
      <w:pPr>
        <w:pStyle w:val="a3"/>
        <w:tabs>
          <w:tab w:val="left" w:pos="883"/>
        </w:tabs>
        <w:ind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8) </w:t>
      </w:r>
      <w:r w:rsidR="00B235BA" w:rsidRPr="00ED36C6">
        <w:rPr>
          <w:sz w:val="28"/>
          <w:szCs w:val="28"/>
        </w:rPr>
        <w:t>жалоба подана в ненадлежащий уполномоченный орган;</w:t>
      </w:r>
    </w:p>
    <w:p w:rsidR="00B235BA" w:rsidRPr="00ED36C6" w:rsidRDefault="00584902" w:rsidP="00ED36C6">
      <w:pPr>
        <w:pStyle w:val="a3"/>
        <w:tabs>
          <w:tab w:val="left" w:pos="883"/>
        </w:tabs>
        <w:ind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9) </w:t>
      </w:r>
      <w:r w:rsidR="00B235BA" w:rsidRPr="00ED36C6">
        <w:rPr>
          <w:sz w:val="28"/>
          <w:szCs w:val="28"/>
        </w:rPr>
        <w:t xml:space="preserve">законодательством Российской Федерации предусмотрен только судебный порядок обжалования решений </w:t>
      </w:r>
      <w:r w:rsidRPr="00ED36C6">
        <w:rPr>
          <w:sz w:val="28"/>
          <w:szCs w:val="28"/>
        </w:rPr>
        <w:t>Ивгосжилинспекции</w:t>
      </w:r>
      <w:r w:rsidR="00B235BA" w:rsidRPr="00ED36C6">
        <w:rPr>
          <w:sz w:val="28"/>
          <w:szCs w:val="28"/>
        </w:rPr>
        <w:t>.</w:t>
      </w:r>
    </w:p>
    <w:p w:rsidR="00B235BA" w:rsidRPr="00ED36C6" w:rsidRDefault="00B235BA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Отказ в рассмотрении жалобы по основаниям, указанным в </w:t>
      </w:r>
      <w:r w:rsidR="00584902" w:rsidRPr="00ED36C6">
        <w:rPr>
          <w:sz w:val="28"/>
          <w:szCs w:val="28"/>
        </w:rPr>
        <w:t>подпунктах 4 - 9</w:t>
      </w:r>
      <w:r w:rsidRPr="00ED36C6">
        <w:rPr>
          <w:sz w:val="28"/>
          <w:szCs w:val="28"/>
        </w:rPr>
        <w:t xml:space="preserve"> настоящего пункта, не является результатом досудебного обжалования и не может служить основанием для судебного обжалования решений </w:t>
      </w:r>
      <w:r w:rsidR="00584902" w:rsidRPr="00ED36C6">
        <w:rPr>
          <w:sz w:val="28"/>
          <w:szCs w:val="28"/>
        </w:rPr>
        <w:t>Ивгосжилинспекции</w:t>
      </w:r>
      <w:r w:rsidRPr="00ED36C6">
        <w:rPr>
          <w:sz w:val="28"/>
          <w:szCs w:val="28"/>
        </w:rPr>
        <w:t>, действий (бездействия) его должностных лиц.</w:t>
      </w:r>
    </w:p>
    <w:p w:rsidR="00B235BA" w:rsidRPr="00ED36C6" w:rsidRDefault="00584902" w:rsidP="00ED36C6">
      <w:pPr>
        <w:pStyle w:val="a3"/>
        <w:numPr>
          <w:ilvl w:val="0"/>
          <w:numId w:val="39"/>
        </w:numPr>
        <w:tabs>
          <w:tab w:val="left" w:pos="1498"/>
        </w:tabs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Ивгосжилинспекция </w:t>
      </w:r>
      <w:r w:rsidR="00B235BA" w:rsidRPr="00ED36C6">
        <w:rPr>
          <w:sz w:val="28"/>
          <w:szCs w:val="28"/>
        </w:rPr>
        <w:t xml:space="preserve">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</w:t>
      </w:r>
      <w:r w:rsidR="00B235BA" w:rsidRPr="00ED36C6">
        <w:rPr>
          <w:sz w:val="28"/>
          <w:szCs w:val="28"/>
        </w:rPr>
        <w:lastRenderedPageBreak/>
        <w:t>со сведениями и документами, составляющими государственную или иную охраняемую законом тайну.</w:t>
      </w:r>
    </w:p>
    <w:p w:rsidR="00584902" w:rsidRPr="00ED36C6" w:rsidRDefault="00B235BA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Рассмотрение жалобы, связанной со сведениями и документами, составляющими государственную или иную охраняемую законом тайну, осуществляется при обязательном присутствии контролируемого лица, подавшего жалобу. При этом рассмотрение жалобы осуществляется в день, назначенный должностным лицом, уполномоченн</w:t>
      </w:r>
      <w:r w:rsidR="00584902" w:rsidRPr="00ED36C6">
        <w:rPr>
          <w:sz w:val="28"/>
          <w:szCs w:val="28"/>
        </w:rPr>
        <w:t>ым в соответствии с пунктом 6.15</w:t>
      </w:r>
      <w:r w:rsidRPr="00ED36C6">
        <w:rPr>
          <w:sz w:val="28"/>
          <w:szCs w:val="28"/>
        </w:rPr>
        <w:t xml:space="preserve"> настоящего Положения на рассмотрение жалобы. </w:t>
      </w:r>
    </w:p>
    <w:p w:rsidR="00584902" w:rsidRPr="00ED36C6" w:rsidRDefault="00B235BA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Извещение контролируемого лица о назначении дня для рассмотрения жалобы в целях обеспечения личного присутствия контролируемого лица направляется контролируемому лицу не менее чем за 5 рабочих дней до дня рассмотрения жалобы со дня представления жалобы, связанной со сведениями и документами, составляющими государственную или иную охраняемую законом тайну, посредством извещения через личный кабинет контролируемого лица на едином портале государственных и муниципальных услуг. </w:t>
      </w:r>
    </w:p>
    <w:p w:rsidR="00B235BA" w:rsidRPr="00ED36C6" w:rsidRDefault="00B235BA" w:rsidP="00ED36C6">
      <w:pPr>
        <w:pStyle w:val="a3"/>
        <w:ind w:left="20" w:right="20" w:firstLine="70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Контролируемое лицо в случае невозможности присутствия на рассмотрении жалобы, связанной со сведениями и документами, составляющими государственную или иную охраняемую законом тайну, направляет в адрес </w:t>
      </w:r>
      <w:r w:rsidR="00584902" w:rsidRPr="00ED36C6">
        <w:rPr>
          <w:sz w:val="28"/>
          <w:szCs w:val="28"/>
        </w:rPr>
        <w:t xml:space="preserve">Ивгосжилинспекции </w:t>
      </w:r>
      <w:r w:rsidRPr="00ED36C6">
        <w:rPr>
          <w:sz w:val="28"/>
          <w:szCs w:val="28"/>
        </w:rPr>
        <w:t>в течение 2 рабочих дней после получения извещения о назначении дня рассмотрения такой жалобы уведомление о невозможности присутствия на рассмотрении такой жалобы.</w:t>
      </w:r>
    </w:p>
    <w:p w:rsidR="00B235BA" w:rsidRPr="00ED36C6" w:rsidRDefault="00B235BA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В случае получения </w:t>
      </w:r>
      <w:r w:rsidR="00584902" w:rsidRPr="00ED36C6">
        <w:rPr>
          <w:sz w:val="28"/>
          <w:szCs w:val="28"/>
        </w:rPr>
        <w:t>Ивгосжилинспекцией</w:t>
      </w:r>
      <w:r w:rsidRPr="00ED36C6">
        <w:rPr>
          <w:sz w:val="28"/>
          <w:szCs w:val="28"/>
        </w:rPr>
        <w:t xml:space="preserve"> такого уведомления </w:t>
      </w:r>
      <w:r w:rsidR="00584902" w:rsidRPr="00ED36C6">
        <w:rPr>
          <w:sz w:val="28"/>
          <w:szCs w:val="28"/>
        </w:rPr>
        <w:t xml:space="preserve">                         </w:t>
      </w:r>
      <w:r w:rsidRPr="00ED36C6">
        <w:rPr>
          <w:sz w:val="28"/>
          <w:szCs w:val="28"/>
        </w:rPr>
        <w:t xml:space="preserve">от контролируемого лица жалоба, связанная со сведениями и документами, составляющими государственную или иную охраняемую законом тайну, рассматривается без контролируемого лица. При этом результаты рассмотрения жалобы контролируемое лицо вправе получить лично в </w:t>
      </w:r>
      <w:r w:rsidR="00584902" w:rsidRPr="00ED36C6">
        <w:rPr>
          <w:sz w:val="28"/>
          <w:szCs w:val="28"/>
        </w:rPr>
        <w:t>Ивгосжилинспекции</w:t>
      </w:r>
      <w:r w:rsidRPr="00ED36C6">
        <w:rPr>
          <w:sz w:val="28"/>
          <w:szCs w:val="28"/>
        </w:rPr>
        <w:t>.</w:t>
      </w:r>
    </w:p>
    <w:p w:rsidR="001B36D7" w:rsidRPr="00ED36C6" w:rsidRDefault="00B235BA" w:rsidP="00ED36C6">
      <w:pPr>
        <w:pStyle w:val="a3"/>
        <w:numPr>
          <w:ilvl w:val="0"/>
          <w:numId w:val="39"/>
        </w:numPr>
        <w:tabs>
          <w:tab w:val="left" w:pos="1417"/>
        </w:tabs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Лицо, уполномоченное в соответстви</w:t>
      </w:r>
      <w:r w:rsidR="00584902" w:rsidRPr="00ED36C6">
        <w:rPr>
          <w:sz w:val="28"/>
          <w:szCs w:val="28"/>
        </w:rPr>
        <w:t>и с пунктом 6.15</w:t>
      </w:r>
      <w:r w:rsidRPr="00ED36C6">
        <w:rPr>
          <w:sz w:val="28"/>
          <w:szCs w:val="28"/>
        </w:rPr>
        <w:t xml:space="preserve"> настоящего Положения на рассмотрение жалобы, вправе запросить у контролируемого лица, подавшего жалобу, дополнительную информацию и документы, относящиеся к предмету жалобы. </w:t>
      </w:r>
    </w:p>
    <w:p w:rsidR="001B36D7" w:rsidRPr="00ED36C6" w:rsidRDefault="00B235BA" w:rsidP="00ED36C6">
      <w:pPr>
        <w:pStyle w:val="a3"/>
        <w:tabs>
          <w:tab w:val="left" w:pos="1417"/>
        </w:tabs>
        <w:ind w:left="20" w:right="20" w:firstLine="831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Контролируемое лицо вправе представить указанные информацию и документы в течение 5 рабочих дней со дня направления запроса. </w:t>
      </w:r>
    </w:p>
    <w:p w:rsidR="001B36D7" w:rsidRPr="00ED36C6" w:rsidRDefault="00B235BA" w:rsidP="00ED36C6">
      <w:pPr>
        <w:pStyle w:val="a3"/>
        <w:tabs>
          <w:tab w:val="left" w:pos="1417"/>
        </w:tabs>
        <w:ind w:left="20" w:right="20" w:firstLine="831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Течение срока рассмотрения жалобы приостанавливается со дня направления запроса о представлении дополнительных информации и документов, относящихся к предмету жалобы, до дня получения их лицом, уполномоченн</w:t>
      </w:r>
      <w:r w:rsidR="001B36D7" w:rsidRPr="00ED36C6">
        <w:rPr>
          <w:sz w:val="28"/>
          <w:szCs w:val="28"/>
        </w:rPr>
        <w:t>ым в соответствии с пунктом 6.15</w:t>
      </w:r>
      <w:r w:rsidRPr="00ED36C6">
        <w:rPr>
          <w:sz w:val="28"/>
          <w:szCs w:val="28"/>
        </w:rPr>
        <w:t xml:space="preserve"> настоящего Положения на рассмотрение жалобы, но не более чем на 5 рабочих дней со дня направления запроса. </w:t>
      </w:r>
    </w:p>
    <w:p w:rsidR="00B235BA" w:rsidRPr="00ED36C6" w:rsidRDefault="00B235BA" w:rsidP="00ED36C6">
      <w:pPr>
        <w:pStyle w:val="a3"/>
        <w:tabs>
          <w:tab w:val="left" w:pos="1417"/>
        </w:tabs>
        <w:ind w:left="20" w:right="20" w:firstLine="831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B235BA" w:rsidRPr="00ED36C6" w:rsidRDefault="00B235BA" w:rsidP="00ED36C6">
      <w:pPr>
        <w:pStyle w:val="a3"/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lastRenderedPageBreak/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B235BA" w:rsidRPr="00ED36C6" w:rsidRDefault="00B235BA" w:rsidP="00ED36C6">
      <w:pPr>
        <w:pStyle w:val="a3"/>
        <w:numPr>
          <w:ilvl w:val="0"/>
          <w:numId w:val="39"/>
        </w:numPr>
        <w:tabs>
          <w:tab w:val="left" w:pos="1422"/>
        </w:tabs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B235BA" w:rsidRPr="00ED36C6" w:rsidRDefault="00B235BA" w:rsidP="00ED36C6">
      <w:pPr>
        <w:pStyle w:val="a3"/>
        <w:numPr>
          <w:ilvl w:val="0"/>
          <w:numId w:val="39"/>
        </w:numPr>
        <w:tabs>
          <w:tab w:val="left" w:pos="1417"/>
        </w:tabs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Обязанность доказывания законности и обоснованности принятого решения и (или) совершенного действия (бездействия) возлагается на </w:t>
      </w:r>
      <w:r w:rsidR="001B36D7" w:rsidRPr="00ED36C6">
        <w:rPr>
          <w:sz w:val="28"/>
          <w:szCs w:val="28"/>
        </w:rPr>
        <w:t>Ивгосжилинспекцию</w:t>
      </w:r>
      <w:r w:rsidRPr="00ED36C6">
        <w:rPr>
          <w:sz w:val="28"/>
          <w:szCs w:val="28"/>
        </w:rPr>
        <w:t>, решение и (или) действие (бездействие) должностного лица которой обжалуются.</w:t>
      </w:r>
    </w:p>
    <w:p w:rsidR="001B36D7" w:rsidRPr="00ED36C6" w:rsidRDefault="00B235BA" w:rsidP="00ED36C6">
      <w:pPr>
        <w:pStyle w:val="a3"/>
        <w:numPr>
          <w:ilvl w:val="0"/>
          <w:numId w:val="39"/>
        </w:numPr>
        <w:tabs>
          <w:tab w:val="left" w:pos="1513"/>
        </w:tabs>
        <w:ind w:left="20" w:right="20" w:firstLine="72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Жалоба подлежит рассмотрению </w:t>
      </w:r>
      <w:r w:rsidR="001B36D7" w:rsidRPr="00ED36C6">
        <w:rPr>
          <w:sz w:val="28"/>
          <w:szCs w:val="28"/>
        </w:rPr>
        <w:t>Ивгосжилинспекцией</w:t>
      </w:r>
      <w:r w:rsidRPr="00ED36C6">
        <w:rPr>
          <w:sz w:val="28"/>
          <w:szCs w:val="28"/>
        </w:rPr>
        <w:t xml:space="preserve"> в течение двадцати рабочих дней со дня ее регистрации. </w:t>
      </w:r>
    </w:p>
    <w:p w:rsidR="00B235BA" w:rsidRPr="00ED36C6" w:rsidRDefault="00B235BA" w:rsidP="00ED36C6">
      <w:pPr>
        <w:pStyle w:val="a3"/>
        <w:tabs>
          <w:tab w:val="left" w:pos="1513"/>
        </w:tabs>
        <w:ind w:right="20" w:firstLine="74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В случае если для рассмотрения жалобы необходимо истребование дополнительных материалов и документов, получение которых требует значительных временных затрат, в том числе по ходатайству подателя жалобы, указанный срок может быть продлен уполномоченным на рассмотрение жалобы должностным лицом, но не более чем на двадцать рабочих дней.</w:t>
      </w:r>
    </w:p>
    <w:p w:rsidR="00B235BA" w:rsidRPr="00ED36C6" w:rsidRDefault="00B235BA" w:rsidP="00ED36C6">
      <w:pPr>
        <w:pStyle w:val="a3"/>
        <w:numPr>
          <w:ilvl w:val="0"/>
          <w:numId w:val="39"/>
        </w:numPr>
        <w:tabs>
          <w:tab w:val="left" w:pos="1556"/>
        </w:tabs>
        <w:ind w:left="20" w:right="20" w:firstLine="78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По итогам рассмотрения жалобы лицо, уполномоченн</w:t>
      </w:r>
      <w:r w:rsidR="001B36D7" w:rsidRPr="00ED36C6">
        <w:rPr>
          <w:sz w:val="28"/>
          <w:szCs w:val="28"/>
        </w:rPr>
        <w:t>ое в соответствии с пунктом 6.15</w:t>
      </w:r>
      <w:r w:rsidRPr="00ED36C6">
        <w:rPr>
          <w:sz w:val="28"/>
          <w:szCs w:val="28"/>
        </w:rPr>
        <w:t xml:space="preserve"> настоящего Положения на рассмотрение жалобы, принимает одно из следующих решений:</w:t>
      </w:r>
    </w:p>
    <w:p w:rsidR="00B235BA" w:rsidRPr="00ED36C6" w:rsidRDefault="001B36D7" w:rsidP="00ED36C6">
      <w:pPr>
        <w:pStyle w:val="a3"/>
        <w:tabs>
          <w:tab w:val="left" w:pos="1098"/>
        </w:tabs>
        <w:ind w:left="20" w:firstLine="78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1</w:t>
      </w:r>
      <w:r w:rsidR="00B235BA" w:rsidRPr="00ED36C6">
        <w:rPr>
          <w:sz w:val="28"/>
          <w:szCs w:val="28"/>
        </w:rPr>
        <w:t>)</w:t>
      </w:r>
      <w:r w:rsidR="00B235BA" w:rsidRPr="00ED36C6">
        <w:rPr>
          <w:sz w:val="28"/>
          <w:szCs w:val="28"/>
        </w:rPr>
        <w:tab/>
        <w:t>оставляет жалобу без удовлетворения;</w:t>
      </w:r>
    </w:p>
    <w:p w:rsidR="00B235BA" w:rsidRPr="00ED36C6" w:rsidRDefault="001B36D7" w:rsidP="00ED36C6">
      <w:pPr>
        <w:pStyle w:val="a3"/>
        <w:tabs>
          <w:tab w:val="left" w:pos="1112"/>
        </w:tabs>
        <w:ind w:left="20" w:firstLine="78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2</w:t>
      </w:r>
      <w:r w:rsidR="00B235BA" w:rsidRPr="00ED36C6">
        <w:rPr>
          <w:sz w:val="28"/>
          <w:szCs w:val="28"/>
        </w:rPr>
        <w:t>)</w:t>
      </w:r>
      <w:r w:rsidR="00B235BA" w:rsidRPr="00ED36C6">
        <w:rPr>
          <w:sz w:val="28"/>
          <w:szCs w:val="28"/>
        </w:rPr>
        <w:tab/>
        <w:t>отменяет решение полностью или частично;</w:t>
      </w:r>
    </w:p>
    <w:p w:rsidR="00B235BA" w:rsidRPr="00ED36C6" w:rsidRDefault="001B36D7" w:rsidP="00ED36C6">
      <w:pPr>
        <w:pStyle w:val="a3"/>
        <w:tabs>
          <w:tab w:val="left" w:pos="1102"/>
        </w:tabs>
        <w:ind w:left="20" w:firstLine="78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3</w:t>
      </w:r>
      <w:r w:rsidR="00B235BA" w:rsidRPr="00ED36C6">
        <w:rPr>
          <w:sz w:val="28"/>
          <w:szCs w:val="28"/>
        </w:rPr>
        <w:t>)</w:t>
      </w:r>
      <w:r w:rsidR="00B235BA" w:rsidRPr="00ED36C6">
        <w:rPr>
          <w:sz w:val="28"/>
          <w:szCs w:val="28"/>
        </w:rPr>
        <w:tab/>
        <w:t>отменяет решение полностью и принимает новое решение;</w:t>
      </w:r>
    </w:p>
    <w:p w:rsidR="00B235BA" w:rsidRPr="00ED36C6" w:rsidRDefault="001B36D7" w:rsidP="00ED36C6">
      <w:pPr>
        <w:pStyle w:val="a3"/>
        <w:tabs>
          <w:tab w:val="left" w:pos="1105"/>
        </w:tabs>
        <w:ind w:left="20" w:right="20" w:firstLine="78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4</w:t>
      </w:r>
      <w:r w:rsidR="00B235BA" w:rsidRPr="00ED36C6">
        <w:rPr>
          <w:sz w:val="28"/>
          <w:szCs w:val="28"/>
        </w:rPr>
        <w:t>)</w:t>
      </w:r>
      <w:r w:rsidR="00B235BA" w:rsidRPr="00ED36C6">
        <w:rPr>
          <w:sz w:val="28"/>
          <w:szCs w:val="28"/>
        </w:rPr>
        <w:tab/>
        <w:t>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B235BA" w:rsidRDefault="00B235BA" w:rsidP="00ED36C6">
      <w:pPr>
        <w:pStyle w:val="a3"/>
        <w:numPr>
          <w:ilvl w:val="0"/>
          <w:numId w:val="39"/>
        </w:numPr>
        <w:tabs>
          <w:tab w:val="left" w:pos="1450"/>
        </w:tabs>
        <w:ind w:left="20" w:right="20" w:firstLine="78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Решение лица, уполномоченно</w:t>
      </w:r>
      <w:r w:rsidR="001B36D7" w:rsidRPr="00ED36C6">
        <w:rPr>
          <w:sz w:val="28"/>
          <w:szCs w:val="28"/>
        </w:rPr>
        <w:t>го в соответствии с пунктом 6.15</w:t>
      </w:r>
      <w:r w:rsidRPr="00ED36C6">
        <w:rPr>
          <w:sz w:val="28"/>
          <w:szCs w:val="28"/>
        </w:rPr>
        <w:t xml:space="preserve"> настоящего Положения на рассмотрение жалобы, содержащее обоснование принятого решения, срок и порядок его исполнения, размещается в личном кабинете контролируемого лица в федеральной государственной информационной системе «Единый портал государственных и муниципальных услуг (функций)» не позднее одного рабочего дня со дня его принятия.</w:t>
      </w:r>
    </w:p>
    <w:p w:rsidR="00ED36C6" w:rsidRPr="00ED36C6" w:rsidRDefault="00ED36C6" w:rsidP="00ED36C6">
      <w:pPr>
        <w:pStyle w:val="a3"/>
        <w:tabs>
          <w:tab w:val="left" w:pos="1450"/>
        </w:tabs>
        <w:ind w:left="800" w:right="20"/>
        <w:contextualSpacing/>
        <w:jc w:val="both"/>
        <w:rPr>
          <w:sz w:val="28"/>
          <w:szCs w:val="28"/>
        </w:rPr>
      </w:pPr>
    </w:p>
    <w:p w:rsidR="001B36D7" w:rsidRPr="00ED36C6" w:rsidRDefault="00BE0393" w:rsidP="00ED36C6">
      <w:pPr>
        <w:pStyle w:val="42"/>
        <w:keepNext/>
        <w:keepLines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bookmarkStart w:id="6" w:name="bookmark11"/>
      <w:r w:rsidRPr="00ED36C6">
        <w:rPr>
          <w:sz w:val="28"/>
          <w:szCs w:val="28"/>
          <w:lang w:val="en-US"/>
        </w:rPr>
        <w:t>VII</w:t>
      </w:r>
      <w:r w:rsidR="00B235BA" w:rsidRPr="00ED36C6">
        <w:rPr>
          <w:sz w:val="28"/>
          <w:szCs w:val="28"/>
        </w:rPr>
        <w:t xml:space="preserve">. Ключевые показатели государственного контроля </w:t>
      </w:r>
    </w:p>
    <w:p w:rsidR="00B235BA" w:rsidRPr="00ED36C6" w:rsidRDefault="00B235BA" w:rsidP="00ED36C6">
      <w:pPr>
        <w:pStyle w:val="42"/>
        <w:keepNext/>
        <w:keepLines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ED36C6">
        <w:rPr>
          <w:sz w:val="28"/>
          <w:szCs w:val="28"/>
        </w:rPr>
        <w:t>и их целевые значения</w:t>
      </w:r>
      <w:bookmarkEnd w:id="6"/>
    </w:p>
    <w:p w:rsidR="001B36D7" w:rsidRPr="00ED36C6" w:rsidRDefault="001B36D7" w:rsidP="00ED36C6">
      <w:pPr>
        <w:pStyle w:val="42"/>
        <w:keepNext/>
        <w:keepLines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B235BA" w:rsidRPr="00ED36C6" w:rsidRDefault="00B235BA" w:rsidP="00ED36C6">
      <w:pPr>
        <w:pStyle w:val="a3"/>
        <w:numPr>
          <w:ilvl w:val="0"/>
          <w:numId w:val="41"/>
        </w:numPr>
        <w:tabs>
          <w:tab w:val="left" w:pos="1575"/>
        </w:tabs>
        <w:ind w:left="20" w:right="20" w:firstLine="78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Показатели результативности и эффективности контрольной (надзорной) деятельности при осуществлении </w:t>
      </w:r>
      <w:r w:rsidR="001B36D7" w:rsidRPr="00ED36C6">
        <w:rPr>
          <w:sz w:val="28"/>
          <w:szCs w:val="28"/>
        </w:rPr>
        <w:t>Ивгосжилинспекцией</w:t>
      </w:r>
      <w:r w:rsidRPr="00ED36C6">
        <w:rPr>
          <w:sz w:val="28"/>
          <w:szCs w:val="28"/>
        </w:rPr>
        <w:t xml:space="preserve"> </w:t>
      </w:r>
      <w:r w:rsidR="000C3D7F">
        <w:rPr>
          <w:sz w:val="28"/>
          <w:szCs w:val="28"/>
        </w:rPr>
        <w:t>лицензионного</w:t>
      </w:r>
      <w:r w:rsidRPr="00ED36C6">
        <w:rPr>
          <w:sz w:val="28"/>
          <w:szCs w:val="28"/>
        </w:rPr>
        <w:t xml:space="preserve"> контроля состоят из группы ключевых показателей (группа «А») и двух групп индикативных показателей (группа «Б» и группа «В») согласно приложению № 2 к настоящему Положению.</w:t>
      </w:r>
    </w:p>
    <w:p w:rsidR="00B235BA" w:rsidRPr="00ED36C6" w:rsidRDefault="00B235BA" w:rsidP="00ED36C6">
      <w:pPr>
        <w:pStyle w:val="a3"/>
        <w:numPr>
          <w:ilvl w:val="0"/>
          <w:numId w:val="41"/>
        </w:numPr>
        <w:tabs>
          <w:tab w:val="left" w:pos="1383"/>
        </w:tabs>
        <w:ind w:left="20" w:right="20" w:firstLine="78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lastRenderedPageBreak/>
        <w:t>Показатель группы «А» является ключевым показателем и отражает существующий и целевой уровни безопасности в сфере управления многоквартирными домами.</w:t>
      </w:r>
    </w:p>
    <w:p w:rsidR="00B235BA" w:rsidRPr="00ED36C6" w:rsidRDefault="00B235BA" w:rsidP="00ED36C6">
      <w:pPr>
        <w:pStyle w:val="a3"/>
        <w:numPr>
          <w:ilvl w:val="0"/>
          <w:numId w:val="41"/>
        </w:numPr>
        <w:tabs>
          <w:tab w:val="left" w:pos="1417"/>
        </w:tabs>
        <w:ind w:left="20" w:right="20" w:firstLine="78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Показатели группы «Б» являются индикативными показателями и отражают, в какой степени достигнутый уровень результативности контрольной (надзорной) деятельности </w:t>
      </w:r>
      <w:r w:rsidR="001B36D7" w:rsidRPr="00ED36C6">
        <w:rPr>
          <w:sz w:val="28"/>
          <w:szCs w:val="28"/>
        </w:rPr>
        <w:t>Ивгосжилинспекции</w:t>
      </w:r>
      <w:r w:rsidRPr="00ED36C6">
        <w:rPr>
          <w:sz w:val="28"/>
          <w:szCs w:val="28"/>
        </w:rPr>
        <w:t xml:space="preserve"> соответствует бюджетным затратам на ее осуществление, а также издержкам, понесенным подконтрольными субъектами.</w:t>
      </w:r>
    </w:p>
    <w:p w:rsidR="00B235BA" w:rsidRPr="00ED36C6" w:rsidRDefault="00B235BA" w:rsidP="00ED36C6">
      <w:pPr>
        <w:pStyle w:val="a3"/>
        <w:numPr>
          <w:ilvl w:val="0"/>
          <w:numId w:val="41"/>
        </w:numPr>
        <w:tabs>
          <w:tab w:val="left" w:pos="1455"/>
        </w:tabs>
        <w:ind w:left="20" w:right="20" w:firstLine="78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Показатели группы «В» являются индикативными показателями, характеризующими различные аспекты </w:t>
      </w:r>
      <w:r w:rsidR="000C3D7F">
        <w:rPr>
          <w:sz w:val="28"/>
          <w:szCs w:val="28"/>
        </w:rPr>
        <w:t>лицензионного</w:t>
      </w:r>
      <w:r w:rsidRPr="00ED36C6">
        <w:rPr>
          <w:sz w:val="28"/>
          <w:szCs w:val="28"/>
        </w:rPr>
        <w:t xml:space="preserve"> контроля, и используются для расчета показателей результативности и эффективности.</w:t>
      </w:r>
    </w:p>
    <w:p w:rsidR="00B235BA" w:rsidRPr="00ED36C6" w:rsidRDefault="00B235BA" w:rsidP="00ED36C6">
      <w:pPr>
        <w:pStyle w:val="a3"/>
        <w:numPr>
          <w:ilvl w:val="0"/>
          <w:numId w:val="41"/>
        </w:numPr>
        <w:tabs>
          <w:tab w:val="left" w:pos="1618"/>
        </w:tabs>
        <w:ind w:left="20" w:right="20" w:firstLine="78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Целевые значения показателей устанавливаются на один календарный год и могут быть представлены:</w:t>
      </w:r>
    </w:p>
    <w:p w:rsidR="00B235BA" w:rsidRPr="00ED36C6" w:rsidRDefault="00B235BA" w:rsidP="00ED36C6">
      <w:pPr>
        <w:pStyle w:val="a3"/>
        <w:ind w:left="20" w:right="20" w:firstLine="78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1) предельными значениями данных показателей, характеризующимися достижением максимально (минимально) возможного состояния;</w:t>
      </w:r>
    </w:p>
    <w:p w:rsidR="00B235BA" w:rsidRPr="00ED36C6" w:rsidRDefault="00B235BA" w:rsidP="00ED36C6">
      <w:pPr>
        <w:pStyle w:val="a3"/>
        <w:numPr>
          <w:ilvl w:val="1"/>
          <w:numId w:val="41"/>
        </w:numPr>
        <w:tabs>
          <w:tab w:val="left" w:pos="1244"/>
        </w:tabs>
        <w:ind w:left="20" w:firstLine="84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нормативными значениями данных показателей, установленными в нормативных правовых актах Российской Федерации и (или) </w:t>
      </w:r>
      <w:r w:rsidR="001B36D7" w:rsidRPr="00ED36C6">
        <w:rPr>
          <w:sz w:val="28"/>
          <w:szCs w:val="28"/>
        </w:rPr>
        <w:t xml:space="preserve">Ивановской </w:t>
      </w:r>
      <w:r w:rsidRPr="00ED36C6">
        <w:rPr>
          <w:sz w:val="28"/>
          <w:szCs w:val="28"/>
        </w:rPr>
        <w:t>области;</w:t>
      </w:r>
    </w:p>
    <w:p w:rsidR="00B235BA" w:rsidRPr="00ED36C6" w:rsidRDefault="00B235BA" w:rsidP="00ED36C6">
      <w:pPr>
        <w:pStyle w:val="a3"/>
        <w:numPr>
          <w:ilvl w:val="1"/>
          <w:numId w:val="41"/>
        </w:numPr>
        <w:tabs>
          <w:tab w:val="left" w:pos="1330"/>
        </w:tabs>
        <w:ind w:left="20" w:firstLine="84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>средними значениями данных показателей за предшествующие периоды (в случаях, когда отсутствует возможность установления максимального или минимального значения указанных показателей).</w:t>
      </w:r>
    </w:p>
    <w:p w:rsidR="00B235BA" w:rsidRPr="00ED36C6" w:rsidRDefault="00B235BA" w:rsidP="00ED36C6">
      <w:pPr>
        <w:pStyle w:val="a3"/>
        <w:ind w:left="20" w:firstLine="840"/>
        <w:contextualSpacing/>
        <w:jc w:val="both"/>
        <w:rPr>
          <w:sz w:val="28"/>
          <w:szCs w:val="28"/>
        </w:rPr>
      </w:pPr>
      <w:r w:rsidRPr="00ED36C6">
        <w:rPr>
          <w:sz w:val="28"/>
          <w:szCs w:val="28"/>
        </w:rPr>
        <w:t xml:space="preserve">7.6. Оценка результативности и эффективности контрольной (надзорной) деятельности проводится </w:t>
      </w:r>
      <w:r w:rsidR="001B36D7" w:rsidRPr="00ED36C6">
        <w:rPr>
          <w:sz w:val="28"/>
          <w:szCs w:val="28"/>
        </w:rPr>
        <w:t xml:space="preserve">Ивгосжилинспекцией </w:t>
      </w:r>
      <w:r w:rsidRPr="00ED36C6">
        <w:rPr>
          <w:sz w:val="28"/>
          <w:szCs w:val="28"/>
        </w:rPr>
        <w:t>путем определения степени фактического достижения целевого значения по каждому показателю результативности и эффективности контрольной (надзорной) деятельности (в процентах).</w:t>
      </w:r>
    </w:p>
    <w:p w:rsidR="001B36D7" w:rsidRDefault="001B36D7" w:rsidP="00B235BA">
      <w:pPr>
        <w:pStyle w:val="a3"/>
        <w:spacing w:line="317" w:lineRule="exact"/>
        <w:ind w:left="20" w:firstLine="840"/>
        <w:jc w:val="both"/>
        <w:rPr>
          <w:sz w:val="28"/>
          <w:szCs w:val="28"/>
        </w:rPr>
      </w:pPr>
    </w:p>
    <w:p w:rsidR="00316453" w:rsidRDefault="00316453" w:rsidP="00B235BA">
      <w:pPr>
        <w:pStyle w:val="a3"/>
        <w:spacing w:line="317" w:lineRule="exact"/>
        <w:ind w:left="20" w:firstLine="840"/>
        <w:jc w:val="both"/>
        <w:rPr>
          <w:sz w:val="28"/>
          <w:szCs w:val="28"/>
        </w:rPr>
      </w:pPr>
    </w:p>
    <w:p w:rsidR="00316453" w:rsidRDefault="00316453" w:rsidP="00B235BA">
      <w:pPr>
        <w:pStyle w:val="a3"/>
        <w:spacing w:line="317" w:lineRule="exact"/>
        <w:ind w:left="20" w:firstLine="840"/>
        <w:jc w:val="both"/>
        <w:rPr>
          <w:sz w:val="28"/>
          <w:szCs w:val="28"/>
        </w:rPr>
      </w:pPr>
    </w:p>
    <w:p w:rsidR="001B36D7" w:rsidRDefault="001B36D7" w:rsidP="00B235BA">
      <w:pPr>
        <w:pStyle w:val="a3"/>
        <w:spacing w:line="317" w:lineRule="exact"/>
        <w:ind w:left="20" w:firstLine="840"/>
        <w:jc w:val="both"/>
        <w:rPr>
          <w:sz w:val="28"/>
          <w:szCs w:val="28"/>
        </w:rPr>
      </w:pPr>
    </w:p>
    <w:p w:rsidR="001B36D7" w:rsidRDefault="001B36D7" w:rsidP="00B235BA">
      <w:pPr>
        <w:pStyle w:val="a3"/>
        <w:spacing w:line="317" w:lineRule="exact"/>
        <w:ind w:left="20" w:firstLine="840"/>
        <w:jc w:val="both"/>
        <w:rPr>
          <w:sz w:val="28"/>
          <w:szCs w:val="28"/>
        </w:rPr>
      </w:pPr>
    </w:p>
    <w:p w:rsidR="001B36D7" w:rsidRDefault="001B36D7" w:rsidP="00B235BA">
      <w:pPr>
        <w:pStyle w:val="a3"/>
        <w:spacing w:line="317" w:lineRule="exact"/>
        <w:ind w:left="20" w:firstLine="840"/>
        <w:jc w:val="both"/>
        <w:rPr>
          <w:sz w:val="28"/>
          <w:szCs w:val="28"/>
        </w:rPr>
      </w:pPr>
    </w:p>
    <w:p w:rsidR="001B36D7" w:rsidRDefault="001B36D7" w:rsidP="00B235BA">
      <w:pPr>
        <w:pStyle w:val="a3"/>
        <w:spacing w:line="317" w:lineRule="exact"/>
        <w:ind w:left="20" w:firstLine="840"/>
        <w:jc w:val="both"/>
        <w:rPr>
          <w:sz w:val="28"/>
          <w:szCs w:val="28"/>
        </w:rPr>
      </w:pPr>
    </w:p>
    <w:p w:rsidR="001B36D7" w:rsidRDefault="001B36D7" w:rsidP="00B235BA">
      <w:pPr>
        <w:pStyle w:val="a3"/>
        <w:spacing w:line="317" w:lineRule="exact"/>
        <w:ind w:left="20" w:firstLine="840"/>
        <w:jc w:val="both"/>
        <w:rPr>
          <w:sz w:val="28"/>
          <w:szCs w:val="28"/>
        </w:rPr>
      </w:pPr>
    </w:p>
    <w:p w:rsidR="001B36D7" w:rsidRDefault="001B36D7" w:rsidP="00B235BA">
      <w:pPr>
        <w:pStyle w:val="a3"/>
        <w:spacing w:line="317" w:lineRule="exact"/>
        <w:ind w:left="20" w:firstLine="840"/>
        <w:jc w:val="both"/>
        <w:rPr>
          <w:sz w:val="28"/>
          <w:szCs w:val="28"/>
        </w:rPr>
      </w:pPr>
    </w:p>
    <w:p w:rsidR="001B36D7" w:rsidRDefault="001B36D7" w:rsidP="00B235BA">
      <w:pPr>
        <w:pStyle w:val="a3"/>
        <w:spacing w:line="317" w:lineRule="exact"/>
        <w:ind w:left="20" w:firstLine="840"/>
        <w:jc w:val="both"/>
        <w:rPr>
          <w:sz w:val="28"/>
          <w:szCs w:val="28"/>
        </w:rPr>
      </w:pPr>
    </w:p>
    <w:p w:rsidR="001B36D7" w:rsidRDefault="001B36D7" w:rsidP="00B235BA">
      <w:pPr>
        <w:pStyle w:val="a3"/>
        <w:spacing w:line="317" w:lineRule="exact"/>
        <w:ind w:left="20" w:firstLine="840"/>
        <w:jc w:val="both"/>
        <w:rPr>
          <w:sz w:val="28"/>
          <w:szCs w:val="28"/>
        </w:rPr>
      </w:pPr>
    </w:p>
    <w:p w:rsidR="001B36D7" w:rsidRDefault="001B36D7" w:rsidP="00B235BA">
      <w:pPr>
        <w:pStyle w:val="a3"/>
        <w:spacing w:line="317" w:lineRule="exact"/>
        <w:ind w:left="20" w:firstLine="840"/>
        <w:jc w:val="both"/>
        <w:rPr>
          <w:sz w:val="28"/>
          <w:szCs w:val="28"/>
        </w:rPr>
      </w:pPr>
    </w:p>
    <w:p w:rsidR="001B36D7" w:rsidRDefault="001B36D7" w:rsidP="00B235BA">
      <w:pPr>
        <w:pStyle w:val="a3"/>
        <w:spacing w:line="317" w:lineRule="exact"/>
        <w:ind w:left="20" w:firstLine="840"/>
        <w:jc w:val="both"/>
        <w:rPr>
          <w:sz w:val="28"/>
          <w:szCs w:val="28"/>
        </w:rPr>
      </w:pPr>
    </w:p>
    <w:p w:rsidR="001B36D7" w:rsidRDefault="001B36D7" w:rsidP="00B235BA">
      <w:pPr>
        <w:pStyle w:val="a3"/>
        <w:spacing w:line="317" w:lineRule="exact"/>
        <w:ind w:left="20" w:firstLine="840"/>
        <w:jc w:val="both"/>
        <w:rPr>
          <w:sz w:val="28"/>
          <w:szCs w:val="28"/>
        </w:rPr>
      </w:pPr>
    </w:p>
    <w:p w:rsidR="001B36D7" w:rsidRDefault="001B36D7" w:rsidP="00B235BA">
      <w:pPr>
        <w:pStyle w:val="a3"/>
        <w:spacing w:line="317" w:lineRule="exact"/>
        <w:ind w:left="20" w:firstLine="840"/>
        <w:jc w:val="both"/>
        <w:rPr>
          <w:sz w:val="28"/>
          <w:szCs w:val="28"/>
        </w:rPr>
      </w:pPr>
    </w:p>
    <w:p w:rsidR="001B36D7" w:rsidRDefault="001B36D7" w:rsidP="00B235BA">
      <w:pPr>
        <w:pStyle w:val="a3"/>
        <w:spacing w:line="317" w:lineRule="exact"/>
        <w:ind w:left="20" w:firstLine="840"/>
        <w:jc w:val="both"/>
        <w:rPr>
          <w:sz w:val="28"/>
          <w:szCs w:val="28"/>
        </w:rPr>
      </w:pPr>
    </w:p>
    <w:p w:rsidR="001B36D7" w:rsidRDefault="001B36D7" w:rsidP="00B235BA">
      <w:pPr>
        <w:pStyle w:val="a3"/>
        <w:spacing w:line="317" w:lineRule="exact"/>
        <w:ind w:left="20" w:firstLine="840"/>
        <w:jc w:val="both"/>
        <w:rPr>
          <w:sz w:val="28"/>
          <w:szCs w:val="28"/>
        </w:rPr>
      </w:pPr>
    </w:p>
    <w:p w:rsidR="008A1C4D" w:rsidRDefault="008A1C4D" w:rsidP="00B235BA">
      <w:pPr>
        <w:pStyle w:val="a3"/>
        <w:spacing w:line="317" w:lineRule="exact"/>
        <w:ind w:left="20" w:firstLine="840"/>
        <w:jc w:val="both"/>
        <w:rPr>
          <w:sz w:val="28"/>
          <w:szCs w:val="28"/>
        </w:rPr>
      </w:pPr>
    </w:p>
    <w:p w:rsidR="008A1C4D" w:rsidRDefault="008A1C4D" w:rsidP="008A1C4D">
      <w:pPr>
        <w:pStyle w:val="a3"/>
        <w:spacing w:line="317" w:lineRule="exact"/>
        <w:jc w:val="both"/>
        <w:rPr>
          <w:sz w:val="28"/>
          <w:szCs w:val="28"/>
        </w:rPr>
      </w:pPr>
    </w:p>
    <w:p w:rsidR="008A1C4D" w:rsidRPr="00B235BA" w:rsidRDefault="008A1C4D" w:rsidP="008A1C4D">
      <w:pPr>
        <w:pStyle w:val="a3"/>
        <w:spacing w:line="317" w:lineRule="exact"/>
        <w:jc w:val="both"/>
        <w:rPr>
          <w:sz w:val="28"/>
          <w:szCs w:val="28"/>
        </w:rPr>
        <w:sectPr w:rsidR="008A1C4D" w:rsidRPr="00B235BA" w:rsidSect="00472FF5">
          <w:headerReference w:type="even" r:id="rId16"/>
          <w:headerReference w:type="default" r:id="rId17"/>
          <w:pgSz w:w="11905" w:h="16837"/>
          <w:pgMar w:top="1239" w:right="1132" w:bottom="1135" w:left="1560" w:header="0" w:footer="3" w:gutter="0"/>
          <w:pgNumType w:start="1"/>
          <w:cols w:space="720"/>
          <w:noEndnote/>
          <w:titlePg/>
          <w:docGrid w:linePitch="360"/>
        </w:sectPr>
      </w:pPr>
    </w:p>
    <w:p w:rsidR="00B235BA" w:rsidRPr="00B235BA" w:rsidRDefault="00B235BA" w:rsidP="00F0684E">
      <w:pPr>
        <w:pStyle w:val="a3"/>
        <w:spacing w:after="600"/>
        <w:ind w:left="4678" w:right="40"/>
        <w:jc w:val="both"/>
        <w:rPr>
          <w:sz w:val="28"/>
          <w:szCs w:val="28"/>
        </w:rPr>
      </w:pPr>
      <w:r w:rsidRPr="00B235BA">
        <w:rPr>
          <w:sz w:val="28"/>
          <w:szCs w:val="28"/>
        </w:rPr>
        <w:t xml:space="preserve">Приложение № 1 к Положению о региональном государственном </w:t>
      </w:r>
      <w:r w:rsidR="00F0684E" w:rsidRPr="003137CB">
        <w:rPr>
          <w:sz w:val="28"/>
          <w:szCs w:val="28"/>
        </w:rPr>
        <w:t>лицензио</w:t>
      </w:r>
      <w:r w:rsidR="00F0684E">
        <w:rPr>
          <w:sz w:val="28"/>
          <w:szCs w:val="28"/>
        </w:rPr>
        <w:t xml:space="preserve">нном контроле за осуществлением </w:t>
      </w:r>
      <w:r w:rsidR="00F0684E" w:rsidRPr="003137CB">
        <w:rPr>
          <w:sz w:val="28"/>
          <w:szCs w:val="28"/>
        </w:rPr>
        <w:t>п</w:t>
      </w:r>
      <w:r w:rsidR="000B0920">
        <w:rPr>
          <w:sz w:val="28"/>
          <w:szCs w:val="28"/>
        </w:rPr>
        <w:t>редпринимательской деятельност</w:t>
      </w:r>
      <w:r w:rsidR="00F0684E">
        <w:rPr>
          <w:sz w:val="28"/>
          <w:szCs w:val="28"/>
        </w:rPr>
        <w:t>и</w:t>
      </w:r>
      <w:r w:rsidR="00F0684E" w:rsidRPr="003137CB">
        <w:rPr>
          <w:sz w:val="28"/>
          <w:szCs w:val="28"/>
        </w:rPr>
        <w:t xml:space="preserve"> по управлению многоквартирными домами</w:t>
      </w:r>
      <w:r w:rsidR="00F0684E">
        <w:rPr>
          <w:sz w:val="28"/>
          <w:szCs w:val="28"/>
        </w:rPr>
        <w:t xml:space="preserve"> на территории Ивановской области</w:t>
      </w:r>
    </w:p>
    <w:p w:rsidR="00B235BA" w:rsidRDefault="00B235BA" w:rsidP="00B235BA">
      <w:pPr>
        <w:pStyle w:val="30"/>
        <w:keepNext/>
        <w:keepLines/>
        <w:shd w:val="clear" w:color="auto" w:fill="auto"/>
        <w:spacing w:before="0" w:after="236"/>
        <w:ind w:right="280"/>
      </w:pPr>
      <w:bookmarkStart w:id="7" w:name="bookmark12"/>
      <w:r>
        <w:t>КРИТЕРИИ ОТНЕСЕНИЯ К КАТЕГОРИИ РИСКА ОБЪЕКТОВ КОНТРОЛЯ</w:t>
      </w:r>
      <w:bookmarkEnd w:id="7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8"/>
        <w:gridCol w:w="7378"/>
      </w:tblGrid>
      <w:tr w:rsidR="00B235BA" w:rsidRPr="00B235BA" w:rsidTr="009774FA">
        <w:trPr>
          <w:trHeight w:val="859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B235BA" w:rsidRDefault="00B235BA" w:rsidP="009774FA">
            <w:pPr>
              <w:pStyle w:val="a3"/>
              <w:framePr w:wrap="notBeside" w:vAnchor="text" w:hAnchor="text" w:xAlign="center" w:y="1"/>
              <w:spacing w:line="317" w:lineRule="exact"/>
              <w:jc w:val="center"/>
              <w:rPr>
                <w:sz w:val="28"/>
                <w:szCs w:val="28"/>
              </w:rPr>
            </w:pPr>
            <w:r w:rsidRPr="00B235BA">
              <w:rPr>
                <w:sz w:val="28"/>
                <w:szCs w:val="28"/>
              </w:rPr>
              <w:t>Категории риска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B235BA" w:rsidRDefault="00B235BA" w:rsidP="009774FA">
            <w:pPr>
              <w:pStyle w:val="a3"/>
              <w:framePr w:wrap="notBeside" w:vAnchor="text" w:hAnchor="text" w:xAlign="center" w:y="1"/>
              <w:spacing w:line="317" w:lineRule="exact"/>
              <w:ind w:left="80"/>
              <w:rPr>
                <w:sz w:val="28"/>
                <w:szCs w:val="28"/>
              </w:rPr>
            </w:pPr>
            <w:r w:rsidRPr="00B235BA">
              <w:rPr>
                <w:sz w:val="28"/>
                <w:szCs w:val="28"/>
              </w:rPr>
              <w:t>Критерии отнесения объектов государственного контроля (надзора) к категориям риска, классу опасности</w:t>
            </w:r>
          </w:p>
        </w:tc>
      </w:tr>
      <w:tr w:rsidR="00B235BA" w:rsidRPr="00B235BA" w:rsidTr="009774FA">
        <w:trPr>
          <w:trHeight w:val="2794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B235BA" w:rsidRDefault="001B36D7" w:rsidP="001B36D7">
            <w:pPr>
              <w:pStyle w:val="a3"/>
              <w:framePr w:wrap="notBeside" w:vAnchor="text" w:hAnchor="text" w:xAlign="center" w:y="1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235BA" w:rsidRPr="00B235BA">
              <w:rPr>
                <w:sz w:val="28"/>
                <w:szCs w:val="28"/>
              </w:rPr>
              <w:t>ысокий риск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B235BA" w:rsidRDefault="00B235BA" w:rsidP="009774FA">
            <w:pPr>
              <w:pStyle w:val="a3"/>
              <w:framePr w:wrap="notBeside" w:vAnchor="text" w:hAnchor="text" w:xAlign="center" w:y="1"/>
              <w:ind w:left="80"/>
              <w:rPr>
                <w:sz w:val="28"/>
                <w:szCs w:val="28"/>
              </w:rPr>
            </w:pPr>
            <w:r w:rsidRPr="00B235BA">
              <w:rPr>
                <w:sz w:val="28"/>
                <w:szCs w:val="28"/>
              </w:rPr>
              <w:t>Случаи взрывов бытового газа в многоквартирных домах, в которых юридическим лицом/индивидуальным предпринимателем осуществляется деятельность по техническому обслуживанию, ремонту и техническому диагностированию внутридомового и внутриквартирного газового оборудования в течение двенадцати месяцев, предшествовавших месяцу, в котором принимается решение о формировании плана проверок</w:t>
            </w:r>
          </w:p>
        </w:tc>
      </w:tr>
      <w:tr w:rsidR="00B235BA" w:rsidRPr="00B235BA" w:rsidTr="009774FA">
        <w:trPr>
          <w:trHeight w:val="2131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B235BA" w:rsidRDefault="001B36D7" w:rsidP="009774FA">
            <w:pPr>
              <w:pStyle w:val="a3"/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  <w:r w:rsidR="00B235BA" w:rsidRPr="00B235BA">
              <w:rPr>
                <w:sz w:val="28"/>
                <w:szCs w:val="28"/>
              </w:rPr>
              <w:t xml:space="preserve"> риск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B235BA" w:rsidRDefault="00B235BA" w:rsidP="009F7C18">
            <w:pPr>
              <w:pStyle w:val="a3"/>
              <w:framePr w:wrap="notBeside" w:vAnchor="text" w:hAnchor="text" w:xAlign="center" w:y="1"/>
              <w:spacing w:line="317" w:lineRule="exact"/>
              <w:ind w:left="80"/>
              <w:rPr>
                <w:sz w:val="28"/>
                <w:szCs w:val="28"/>
              </w:rPr>
            </w:pPr>
            <w:r w:rsidRPr="00B235BA">
              <w:rPr>
                <w:sz w:val="28"/>
                <w:szCs w:val="28"/>
              </w:rPr>
              <w:t xml:space="preserve">Случаи привлечения субъектов проверок в течение двенадцати месяцев, предшествовавших месяцу, в котором принимается решение о формировании плана проверок, к административной ответственности за воспрепятствование законной деятельности </w:t>
            </w:r>
            <w:r w:rsidR="009F7C18">
              <w:rPr>
                <w:sz w:val="28"/>
                <w:szCs w:val="28"/>
              </w:rPr>
              <w:t>Службы г</w:t>
            </w:r>
            <w:r w:rsidRPr="00B235BA">
              <w:rPr>
                <w:sz w:val="28"/>
                <w:szCs w:val="28"/>
              </w:rPr>
              <w:t xml:space="preserve">осударственной жилищной инспекции </w:t>
            </w:r>
            <w:r w:rsidR="009F7C18">
              <w:rPr>
                <w:sz w:val="28"/>
                <w:szCs w:val="28"/>
              </w:rPr>
              <w:t>Ивановской</w:t>
            </w:r>
            <w:r w:rsidRPr="00B235BA">
              <w:rPr>
                <w:sz w:val="28"/>
                <w:szCs w:val="28"/>
              </w:rPr>
              <w:t xml:space="preserve"> области</w:t>
            </w:r>
          </w:p>
        </w:tc>
      </w:tr>
      <w:tr w:rsidR="00B235BA" w:rsidRPr="00B235BA" w:rsidTr="009774FA">
        <w:trPr>
          <w:trHeight w:val="216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B235BA" w:rsidRDefault="001B36D7" w:rsidP="009774FA">
            <w:pPr>
              <w:pStyle w:val="a3"/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Умеренный</w:t>
            </w:r>
            <w:r w:rsidR="00B235BA" w:rsidRPr="00B235BA">
              <w:rPr>
                <w:sz w:val="28"/>
                <w:szCs w:val="28"/>
              </w:rPr>
              <w:t xml:space="preserve"> риск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B235BA" w:rsidRDefault="00B235BA" w:rsidP="009F7C18">
            <w:pPr>
              <w:pStyle w:val="a3"/>
              <w:framePr w:wrap="notBeside" w:vAnchor="text" w:hAnchor="text" w:xAlign="center" w:y="1"/>
              <w:ind w:left="80"/>
              <w:rPr>
                <w:sz w:val="28"/>
                <w:szCs w:val="28"/>
              </w:rPr>
            </w:pPr>
            <w:r w:rsidRPr="00B235BA">
              <w:rPr>
                <w:sz w:val="28"/>
                <w:szCs w:val="28"/>
              </w:rPr>
              <w:t xml:space="preserve">Случаи неоднократного (2 и более) привлечения субъектов проверок в течение двенадцати месяцев, предшествовавших месяцу, в котором принимается решение о формировании плана проверок, к административной ответственности </w:t>
            </w:r>
            <w:r w:rsidR="009F7C18">
              <w:rPr>
                <w:sz w:val="28"/>
                <w:szCs w:val="28"/>
              </w:rPr>
              <w:t>за неисполнение предписания(й) Службы г</w:t>
            </w:r>
            <w:r w:rsidRPr="00B235BA">
              <w:rPr>
                <w:sz w:val="28"/>
                <w:szCs w:val="28"/>
              </w:rPr>
              <w:t xml:space="preserve">осударственной жилищной инспекции </w:t>
            </w:r>
            <w:r w:rsidR="009F7C18">
              <w:rPr>
                <w:sz w:val="28"/>
                <w:szCs w:val="28"/>
              </w:rPr>
              <w:t>Ивановской</w:t>
            </w:r>
            <w:r w:rsidRPr="00B235BA">
              <w:rPr>
                <w:sz w:val="28"/>
                <w:szCs w:val="28"/>
              </w:rPr>
              <w:t xml:space="preserve"> области</w:t>
            </w:r>
          </w:p>
        </w:tc>
      </w:tr>
      <w:tr w:rsidR="00B235BA" w:rsidRPr="00B235BA" w:rsidTr="009774FA">
        <w:trPr>
          <w:trHeight w:val="547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B235BA" w:rsidRDefault="00B235BA" w:rsidP="009774FA">
            <w:pPr>
              <w:pStyle w:val="a3"/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B235BA">
              <w:rPr>
                <w:sz w:val="28"/>
                <w:szCs w:val="28"/>
              </w:rPr>
              <w:t>Низкий риск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B235BA" w:rsidRDefault="00B235BA" w:rsidP="009774FA">
            <w:pPr>
              <w:pStyle w:val="a3"/>
              <w:framePr w:wrap="notBeside" w:vAnchor="text" w:hAnchor="text" w:xAlign="center" w:y="1"/>
              <w:ind w:left="80"/>
              <w:rPr>
                <w:sz w:val="28"/>
                <w:szCs w:val="28"/>
              </w:rPr>
            </w:pPr>
            <w:r w:rsidRPr="00B235BA">
              <w:rPr>
                <w:sz w:val="28"/>
                <w:szCs w:val="28"/>
              </w:rPr>
              <w:t xml:space="preserve">Отсутствие признаков </w:t>
            </w:r>
            <w:r w:rsidRPr="00B235BA">
              <w:rPr>
                <w:rStyle w:val="3pt"/>
                <w:sz w:val="28"/>
                <w:szCs w:val="28"/>
              </w:rPr>
              <w:t>1-5</w:t>
            </w:r>
            <w:r w:rsidRPr="00B235BA">
              <w:rPr>
                <w:sz w:val="28"/>
                <w:szCs w:val="28"/>
              </w:rPr>
              <w:t xml:space="preserve"> классов опасности</w:t>
            </w:r>
          </w:p>
        </w:tc>
      </w:tr>
    </w:tbl>
    <w:p w:rsidR="00B235BA" w:rsidRDefault="00B235BA" w:rsidP="00B235BA">
      <w:pPr>
        <w:rPr>
          <w:sz w:val="2"/>
          <w:szCs w:val="2"/>
        </w:rPr>
        <w:sectPr w:rsidR="00B235BA">
          <w:headerReference w:type="even" r:id="rId18"/>
          <w:headerReference w:type="default" r:id="rId19"/>
          <w:type w:val="continuous"/>
          <w:pgSz w:w="11905" w:h="16837"/>
          <w:pgMar w:top="2768" w:right="591" w:bottom="2768" w:left="1877" w:header="0" w:footer="3" w:gutter="0"/>
          <w:cols w:space="720"/>
          <w:noEndnote/>
          <w:docGrid w:linePitch="360"/>
        </w:sectPr>
      </w:pPr>
    </w:p>
    <w:p w:rsidR="00B235BA" w:rsidRPr="00B235BA" w:rsidRDefault="00B235BA" w:rsidP="00317DEF">
      <w:pPr>
        <w:pStyle w:val="a3"/>
        <w:ind w:left="8505"/>
        <w:contextualSpacing/>
        <w:jc w:val="both"/>
        <w:rPr>
          <w:sz w:val="28"/>
          <w:szCs w:val="28"/>
        </w:rPr>
      </w:pPr>
      <w:r w:rsidRPr="00B235BA">
        <w:rPr>
          <w:sz w:val="28"/>
          <w:szCs w:val="28"/>
        </w:rPr>
        <w:lastRenderedPageBreak/>
        <w:t>Приложение</w:t>
      </w:r>
      <w:r w:rsidR="00317DEF">
        <w:rPr>
          <w:sz w:val="28"/>
          <w:szCs w:val="28"/>
        </w:rPr>
        <w:t xml:space="preserve"> </w:t>
      </w:r>
      <w:r w:rsidRPr="00B235BA">
        <w:rPr>
          <w:sz w:val="28"/>
          <w:szCs w:val="28"/>
        </w:rPr>
        <w:t xml:space="preserve"> №</w:t>
      </w:r>
      <w:r w:rsidR="00317DEF">
        <w:rPr>
          <w:sz w:val="28"/>
          <w:szCs w:val="28"/>
        </w:rPr>
        <w:t xml:space="preserve"> </w:t>
      </w:r>
      <w:r w:rsidRPr="00B235BA">
        <w:rPr>
          <w:sz w:val="28"/>
          <w:szCs w:val="28"/>
        </w:rPr>
        <w:t>2</w:t>
      </w:r>
      <w:r w:rsidR="00317DEF">
        <w:rPr>
          <w:sz w:val="28"/>
          <w:szCs w:val="28"/>
        </w:rPr>
        <w:t xml:space="preserve"> </w:t>
      </w:r>
      <w:r w:rsidRPr="00B235BA">
        <w:rPr>
          <w:sz w:val="28"/>
          <w:szCs w:val="28"/>
        </w:rPr>
        <w:t xml:space="preserve"> </w:t>
      </w:r>
      <w:r w:rsidR="00317DEF">
        <w:rPr>
          <w:sz w:val="28"/>
          <w:szCs w:val="28"/>
        </w:rPr>
        <w:t xml:space="preserve"> </w:t>
      </w:r>
      <w:r w:rsidRPr="00B235BA">
        <w:rPr>
          <w:sz w:val="28"/>
          <w:szCs w:val="28"/>
        </w:rPr>
        <w:t>к</w:t>
      </w:r>
      <w:r w:rsidR="00317DEF">
        <w:rPr>
          <w:sz w:val="28"/>
          <w:szCs w:val="28"/>
        </w:rPr>
        <w:t xml:space="preserve">   </w:t>
      </w:r>
      <w:r w:rsidRPr="00B235BA">
        <w:rPr>
          <w:sz w:val="28"/>
          <w:szCs w:val="28"/>
        </w:rPr>
        <w:t>Положению</w:t>
      </w:r>
      <w:r w:rsidR="00317DEF">
        <w:rPr>
          <w:sz w:val="28"/>
          <w:szCs w:val="28"/>
        </w:rPr>
        <w:t xml:space="preserve"> </w:t>
      </w:r>
      <w:r w:rsidRPr="00B235BA">
        <w:rPr>
          <w:sz w:val="28"/>
          <w:szCs w:val="28"/>
        </w:rPr>
        <w:t xml:space="preserve"> </w:t>
      </w:r>
      <w:r w:rsidR="00317DEF">
        <w:rPr>
          <w:sz w:val="28"/>
          <w:szCs w:val="28"/>
        </w:rPr>
        <w:t xml:space="preserve"> </w:t>
      </w:r>
      <w:r w:rsidRPr="00B235BA">
        <w:rPr>
          <w:sz w:val="28"/>
          <w:szCs w:val="28"/>
        </w:rPr>
        <w:t xml:space="preserve">о </w:t>
      </w:r>
      <w:r w:rsidR="00317DEF">
        <w:rPr>
          <w:sz w:val="28"/>
          <w:szCs w:val="28"/>
        </w:rPr>
        <w:t xml:space="preserve">  </w:t>
      </w:r>
      <w:r w:rsidRPr="00B235BA">
        <w:rPr>
          <w:sz w:val="28"/>
          <w:szCs w:val="28"/>
        </w:rPr>
        <w:t>региональном</w:t>
      </w:r>
    </w:p>
    <w:p w:rsidR="000B0920" w:rsidRDefault="00B235BA" w:rsidP="00317DEF">
      <w:pPr>
        <w:pStyle w:val="a3"/>
        <w:ind w:left="8505"/>
        <w:contextualSpacing/>
        <w:jc w:val="both"/>
        <w:rPr>
          <w:sz w:val="28"/>
          <w:szCs w:val="28"/>
        </w:rPr>
      </w:pPr>
      <w:r w:rsidRPr="00B235BA">
        <w:rPr>
          <w:sz w:val="28"/>
          <w:szCs w:val="28"/>
        </w:rPr>
        <w:t xml:space="preserve">государственном </w:t>
      </w:r>
      <w:r w:rsidR="00317DEF">
        <w:rPr>
          <w:sz w:val="28"/>
          <w:szCs w:val="28"/>
        </w:rPr>
        <w:t xml:space="preserve">     </w:t>
      </w:r>
      <w:r w:rsidR="000B0920">
        <w:rPr>
          <w:sz w:val="28"/>
          <w:szCs w:val="28"/>
        </w:rPr>
        <w:t>лицензионном</w:t>
      </w:r>
      <w:r w:rsidR="00317DEF">
        <w:rPr>
          <w:sz w:val="28"/>
          <w:szCs w:val="28"/>
        </w:rPr>
        <w:t xml:space="preserve">      </w:t>
      </w:r>
      <w:r w:rsidR="000B0920">
        <w:rPr>
          <w:sz w:val="28"/>
          <w:szCs w:val="28"/>
        </w:rPr>
        <w:t xml:space="preserve">контроле </w:t>
      </w:r>
      <w:r w:rsidR="00317DEF">
        <w:rPr>
          <w:sz w:val="28"/>
          <w:szCs w:val="28"/>
        </w:rPr>
        <w:t xml:space="preserve">     за</w:t>
      </w:r>
    </w:p>
    <w:p w:rsidR="00317DEF" w:rsidRDefault="000B0920" w:rsidP="00317DEF">
      <w:pPr>
        <w:pStyle w:val="a3"/>
        <w:ind w:left="8505"/>
        <w:contextualSpacing/>
        <w:jc w:val="both"/>
        <w:rPr>
          <w:sz w:val="28"/>
          <w:szCs w:val="28"/>
        </w:rPr>
      </w:pPr>
      <w:r w:rsidRPr="003137CB">
        <w:rPr>
          <w:sz w:val="28"/>
          <w:szCs w:val="28"/>
        </w:rPr>
        <w:t xml:space="preserve">осуществлением предпринимательской </w:t>
      </w:r>
      <w:r>
        <w:rPr>
          <w:sz w:val="28"/>
          <w:szCs w:val="28"/>
        </w:rPr>
        <w:t>деятельности</w:t>
      </w:r>
      <w:r w:rsidRPr="003137CB">
        <w:rPr>
          <w:sz w:val="28"/>
          <w:szCs w:val="28"/>
        </w:rPr>
        <w:t xml:space="preserve"> </w:t>
      </w:r>
    </w:p>
    <w:p w:rsidR="00317DEF" w:rsidRDefault="000B0920" w:rsidP="00317DEF">
      <w:pPr>
        <w:pStyle w:val="a3"/>
        <w:ind w:left="8505"/>
        <w:contextualSpacing/>
        <w:jc w:val="both"/>
        <w:rPr>
          <w:sz w:val="28"/>
          <w:szCs w:val="28"/>
        </w:rPr>
      </w:pPr>
      <w:r w:rsidRPr="003137CB">
        <w:rPr>
          <w:sz w:val="28"/>
          <w:szCs w:val="28"/>
        </w:rPr>
        <w:t xml:space="preserve">по </w:t>
      </w:r>
      <w:r w:rsidR="00317DEF">
        <w:rPr>
          <w:sz w:val="28"/>
          <w:szCs w:val="28"/>
        </w:rPr>
        <w:t xml:space="preserve">   </w:t>
      </w:r>
      <w:r w:rsidRPr="003137CB">
        <w:rPr>
          <w:sz w:val="28"/>
          <w:szCs w:val="28"/>
        </w:rPr>
        <w:t xml:space="preserve">управлению </w:t>
      </w:r>
      <w:r w:rsidR="00317DEF">
        <w:rPr>
          <w:sz w:val="28"/>
          <w:szCs w:val="28"/>
        </w:rPr>
        <w:t xml:space="preserve">   </w:t>
      </w:r>
      <w:r w:rsidRPr="003137CB">
        <w:rPr>
          <w:sz w:val="28"/>
          <w:szCs w:val="28"/>
        </w:rPr>
        <w:t>многоквартирными</w:t>
      </w:r>
      <w:r w:rsidR="00317DEF">
        <w:rPr>
          <w:sz w:val="28"/>
          <w:szCs w:val="28"/>
        </w:rPr>
        <w:t xml:space="preserve">   </w:t>
      </w:r>
      <w:r w:rsidRPr="003137CB">
        <w:rPr>
          <w:sz w:val="28"/>
          <w:szCs w:val="28"/>
        </w:rPr>
        <w:t xml:space="preserve"> домами</w:t>
      </w:r>
      <w:r>
        <w:rPr>
          <w:sz w:val="28"/>
          <w:szCs w:val="28"/>
        </w:rPr>
        <w:t xml:space="preserve"> </w:t>
      </w:r>
      <w:r w:rsidR="00317D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</w:t>
      </w:r>
    </w:p>
    <w:p w:rsidR="000B0920" w:rsidRDefault="000B0920" w:rsidP="00317DEF">
      <w:pPr>
        <w:pStyle w:val="a3"/>
        <w:ind w:left="85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Ивановской области</w:t>
      </w:r>
    </w:p>
    <w:p w:rsidR="000B0920" w:rsidRDefault="000B0920" w:rsidP="000B0920">
      <w:pPr>
        <w:pStyle w:val="a3"/>
        <w:ind w:left="8931"/>
        <w:contextualSpacing/>
        <w:rPr>
          <w:sz w:val="28"/>
          <w:szCs w:val="28"/>
        </w:rPr>
      </w:pPr>
    </w:p>
    <w:p w:rsidR="00FB2B7C" w:rsidRPr="00B235BA" w:rsidRDefault="00FB2B7C" w:rsidP="000B0920">
      <w:pPr>
        <w:pStyle w:val="a3"/>
        <w:ind w:left="8931"/>
        <w:contextualSpacing/>
        <w:rPr>
          <w:sz w:val="28"/>
          <w:szCs w:val="28"/>
        </w:rPr>
      </w:pPr>
    </w:p>
    <w:p w:rsidR="001B36D7" w:rsidRPr="00BF6149" w:rsidRDefault="001B36D7" w:rsidP="001B36D7">
      <w:pPr>
        <w:pStyle w:val="ConsPlusTitle"/>
        <w:jc w:val="center"/>
        <w:rPr>
          <w:sz w:val="28"/>
          <w:szCs w:val="28"/>
        </w:rPr>
      </w:pPr>
      <w:r w:rsidRPr="00BF6149">
        <w:rPr>
          <w:sz w:val="28"/>
          <w:szCs w:val="28"/>
        </w:rPr>
        <w:t xml:space="preserve">Перечень показателей результативности и эффективности </w:t>
      </w:r>
    </w:p>
    <w:p w:rsidR="001B36D7" w:rsidRDefault="001B36D7" w:rsidP="001B36D7">
      <w:pPr>
        <w:pStyle w:val="ConsPlusTitle"/>
        <w:jc w:val="center"/>
        <w:rPr>
          <w:sz w:val="28"/>
          <w:szCs w:val="28"/>
        </w:rPr>
      </w:pPr>
      <w:r w:rsidRPr="00BF6149">
        <w:rPr>
          <w:sz w:val="28"/>
          <w:szCs w:val="28"/>
        </w:rPr>
        <w:t xml:space="preserve">контрольно-надзорной  деятельности </w:t>
      </w:r>
      <w:r>
        <w:rPr>
          <w:sz w:val="28"/>
          <w:szCs w:val="28"/>
        </w:rPr>
        <w:t xml:space="preserve">Службы </w:t>
      </w:r>
      <w:r w:rsidRPr="00BF6149">
        <w:rPr>
          <w:sz w:val="28"/>
          <w:szCs w:val="28"/>
        </w:rPr>
        <w:t xml:space="preserve">государственной жилищной инспекции </w:t>
      </w:r>
      <w:r>
        <w:rPr>
          <w:sz w:val="28"/>
          <w:szCs w:val="28"/>
        </w:rPr>
        <w:t>Ивановской</w:t>
      </w:r>
      <w:r w:rsidRPr="00BF6149">
        <w:rPr>
          <w:sz w:val="28"/>
          <w:szCs w:val="28"/>
        </w:rPr>
        <w:t xml:space="preserve"> области </w:t>
      </w:r>
    </w:p>
    <w:p w:rsidR="000B0920" w:rsidRDefault="001B36D7" w:rsidP="000B0920">
      <w:pPr>
        <w:pStyle w:val="ConsPlusTitle"/>
        <w:jc w:val="center"/>
        <w:rPr>
          <w:sz w:val="28"/>
          <w:szCs w:val="28"/>
        </w:rPr>
      </w:pPr>
      <w:r w:rsidRPr="00BF6149">
        <w:rPr>
          <w:sz w:val="28"/>
          <w:szCs w:val="28"/>
        </w:rPr>
        <w:t xml:space="preserve">в сфере осуществления регионального государственного </w:t>
      </w:r>
      <w:r w:rsidR="000B0920">
        <w:rPr>
          <w:sz w:val="28"/>
          <w:szCs w:val="28"/>
        </w:rPr>
        <w:t>лицензионного контроля</w:t>
      </w:r>
      <w:r w:rsidRPr="00BF6149">
        <w:rPr>
          <w:sz w:val="28"/>
          <w:szCs w:val="28"/>
        </w:rPr>
        <w:t xml:space="preserve"> </w:t>
      </w:r>
      <w:r w:rsidR="000B0920" w:rsidRPr="003137CB">
        <w:rPr>
          <w:sz w:val="28"/>
          <w:szCs w:val="28"/>
        </w:rPr>
        <w:t>за осуществлением предпринимательской д</w:t>
      </w:r>
      <w:r w:rsidR="000B0920">
        <w:rPr>
          <w:sz w:val="28"/>
          <w:szCs w:val="28"/>
        </w:rPr>
        <w:t>еятельности</w:t>
      </w:r>
      <w:r w:rsidR="000B0920" w:rsidRPr="003137CB">
        <w:rPr>
          <w:sz w:val="28"/>
          <w:szCs w:val="28"/>
        </w:rPr>
        <w:t xml:space="preserve"> по управлению многоквартирными домами</w:t>
      </w:r>
      <w:r w:rsidR="000B0920">
        <w:rPr>
          <w:sz w:val="28"/>
          <w:szCs w:val="28"/>
        </w:rPr>
        <w:t xml:space="preserve"> на территории Ивановской области</w:t>
      </w:r>
    </w:p>
    <w:p w:rsidR="001B36D7" w:rsidRDefault="001B36D7" w:rsidP="000B0920">
      <w:pPr>
        <w:pStyle w:val="ConsPlusTitle"/>
        <w:rPr>
          <w:sz w:val="28"/>
          <w:szCs w:val="28"/>
        </w:rPr>
      </w:pPr>
    </w:p>
    <w:p w:rsidR="00FB2B7C" w:rsidRPr="00513A5D" w:rsidRDefault="00FB2B7C" w:rsidP="000B0920">
      <w:pPr>
        <w:pStyle w:val="ConsPlusTitle"/>
        <w:rPr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88"/>
      </w:tblGrid>
      <w:tr w:rsidR="001B36D7" w:rsidRPr="00CD20E2" w:rsidTr="001B36D7">
        <w:tc>
          <w:tcPr>
            <w:tcW w:w="15088" w:type="dxa"/>
          </w:tcPr>
          <w:p w:rsidR="001B36D7" w:rsidRPr="00FB2B7C" w:rsidRDefault="001B36D7" w:rsidP="001B36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B7C">
              <w:rPr>
                <w:rFonts w:ascii="Times New Roman" w:hAnsi="Times New Roman" w:cs="Times New Roman"/>
                <w:sz w:val="28"/>
                <w:szCs w:val="28"/>
              </w:rPr>
              <w:t>Наименование исполнительного органа государственной власти Ивановской области:</w:t>
            </w:r>
          </w:p>
          <w:p w:rsidR="001B36D7" w:rsidRPr="00FB2B7C" w:rsidRDefault="001B36D7" w:rsidP="001B36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B7C">
              <w:rPr>
                <w:rFonts w:ascii="Times New Roman" w:hAnsi="Times New Roman" w:cs="Times New Roman"/>
                <w:sz w:val="28"/>
                <w:szCs w:val="28"/>
              </w:rPr>
              <w:t xml:space="preserve">Служба государственной жилищной инспекция Ивановской области </w:t>
            </w:r>
          </w:p>
        </w:tc>
      </w:tr>
      <w:tr w:rsidR="001B36D7" w:rsidRPr="00CD20E2" w:rsidTr="001B36D7">
        <w:tc>
          <w:tcPr>
            <w:tcW w:w="15088" w:type="dxa"/>
          </w:tcPr>
          <w:p w:rsidR="001B36D7" w:rsidRPr="00FB2B7C" w:rsidRDefault="001B36D7" w:rsidP="001B36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B7C">
              <w:rPr>
                <w:rFonts w:ascii="Times New Roman" w:hAnsi="Times New Roman" w:cs="Times New Roman"/>
                <w:sz w:val="28"/>
                <w:szCs w:val="28"/>
              </w:rPr>
              <w:t>Наименование вида контрольно-надзорной деятельности:</w:t>
            </w:r>
          </w:p>
          <w:p w:rsidR="001B36D7" w:rsidRPr="00FB2B7C" w:rsidRDefault="000B0920" w:rsidP="000B09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B7C">
              <w:rPr>
                <w:rFonts w:ascii="Times New Roman" w:hAnsi="Times New Roman" w:cs="Times New Roman"/>
                <w:sz w:val="28"/>
                <w:szCs w:val="28"/>
              </w:rPr>
              <w:t>лицензионный контроль деятельности по управлению многоквартирными</w:t>
            </w:r>
            <w:r w:rsidRPr="00FB2B7C">
              <w:rPr>
                <w:sz w:val="28"/>
                <w:szCs w:val="28"/>
              </w:rPr>
              <w:t xml:space="preserve"> </w:t>
            </w:r>
            <w:r w:rsidRPr="00FB2B7C">
              <w:rPr>
                <w:rFonts w:ascii="Times New Roman" w:hAnsi="Times New Roman" w:cs="Times New Roman"/>
                <w:sz w:val="28"/>
                <w:szCs w:val="28"/>
              </w:rPr>
              <w:t>домами</w:t>
            </w:r>
          </w:p>
        </w:tc>
      </w:tr>
      <w:tr w:rsidR="001B36D7" w:rsidRPr="00CD20E2" w:rsidTr="001B36D7">
        <w:tc>
          <w:tcPr>
            <w:tcW w:w="15088" w:type="dxa"/>
          </w:tcPr>
          <w:p w:rsidR="001B36D7" w:rsidRPr="00FB2B7C" w:rsidRDefault="001B36D7" w:rsidP="001B36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B7C">
              <w:rPr>
                <w:rFonts w:ascii="Times New Roman" w:hAnsi="Times New Roman" w:cs="Times New Roman"/>
                <w:sz w:val="28"/>
                <w:szCs w:val="28"/>
              </w:rPr>
              <w:t>Негативные явления, на устранение которых направлена контрольно-надзорная деятельность:</w:t>
            </w:r>
          </w:p>
          <w:p w:rsidR="001B36D7" w:rsidRPr="00FB2B7C" w:rsidRDefault="000B0920" w:rsidP="000B09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B7C">
              <w:rPr>
                <w:rFonts w:ascii="Times New Roman" w:hAnsi="Times New Roman" w:cs="Times New Roman"/>
                <w:sz w:val="28"/>
                <w:szCs w:val="28"/>
              </w:rPr>
              <w:t>Нарушение лицами, осуществляющими предпринимательскую деятельность по управлению многоквартирными домами, лицензионных требований</w:t>
            </w:r>
          </w:p>
        </w:tc>
      </w:tr>
      <w:tr w:rsidR="001B36D7" w:rsidRPr="00CD20E2" w:rsidTr="001B36D7">
        <w:tc>
          <w:tcPr>
            <w:tcW w:w="15088" w:type="dxa"/>
          </w:tcPr>
          <w:p w:rsidR="001B36D7" w:rsidRPr="00FB2B7C" w:rsidRDefault="001B36D7" w:rsidP="001B36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B7C">
              <w:rPr>
                <w:rFonts w:ascii="Times New Roman" w:hAnsi="Times New Roman" w:cs="Times New Roman"/>
                <w:sz w:val="28"/>
                <w:szCs w:val="28"/>
              </w:rPr>
              <w:t>Цели контрольно-надзорной деятельности:</w:t>
            </w:r>
          </w:p>
          <w:p w:rsidR="001B36D7" w:rsidRPr="00FB2B7C" w:rsidRDefault="00FB2B7C" w:rsidP="001B36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B7C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нарушений лицензионных требований лицами, осуществляющими предпринимательскую деятельность по управлению</w:t>
            </w:r>
            <w:r w:rsidRPr="00FB2B7C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многоквартирными домами</w:t>
            </w:r>
          </w:p>
        </w:tc>
      </w:tr>
    </w:tbl>
    <w:p w:rsidR="001B36D7" w:rsidRPr="00CD20E2" w:rsidRDefault="001B36D7" w:rsidP="001B36D7">
      <w:pPr>
        <w:pStyle w:val="ConsPlusNormal"/>
        <w:jc w:val="both"/>
      </w:pPr>
    </w:p>
    <w:p w:rsidR="001B36D7" w:rsidRPr="00CD20E2" w:rsidRDefault="001B36D7" w:rsidP="001B36D7">
      <w:pPr>
        <w:pStyle w:val="ConsPlusNormal"/>
        <w:jc w:val="both"/>
      </w:pPr>
    </w:p>
    <w:p w:rsidR="001B36D7" w:rsidRPr="00CD20E2" w:rsidRDefault="001B36D7" w:rsidP="001B36D7">
      <w:pPr>
        <w:pStyle w:val="ConsPlusNormal"/>
        <w:jc w:val="both"/>
      </w:pPr>
    </w:p>
    <w:p w:rsidR="001B36D7" w:rsidRPr="00CD20E2" w:rsidRDefault="001B36D7" w:rsidP="001B36D7">
      <w:pPr>
        <w:pStyle w:val="ConsPlusNormal"/>
        <w:jc w:val="both"/>
      </w:pPr>
    </w:p>
    <w:p w:rsidR="001B36D7" w:rsidRPr="00CD20E2" w:rsidRDefault="001B36D7" w:rsidP="001B36D7">
      <w:pPr>
        <w:pStyle w:val="ConsPlusNormal"/>
        <w:jc w:val="both"/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3521"/>
        <w:gridCol w:w="1582"/>
        <w:gridCol w:w="2858"/>
        <w:gridCol w:w="1111"/>
        <w:gridCol w:w="1276"/>
        <w:gridCol w:w="1871"/>
        <w:gridCol w:w="1814"/>
      </w:tblGrid>
      <w:tr w:rsidR="001B36D7" w:rsidRPr="000E2EAA" w:rsidTr="00FB2B7C">
        <w:trPr>
          <w:tblHeader/>
        </w:trPr>
        <w:tc>
          <w:tcPr>
            <w:tcW w:w="1129" w:type="dxa"/>
          </w:tcPr>
          <w:p w:rsidR="001B36D7" w:rsidRPr="000E2EAA" w:rsidRDefault="001B36D7" w:rsidP="001B3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lastRenderedPageBreak/>
              <w:t>номер (индекс) показателя</w:t>
            </w:r>
          </w:p>
        </w:tc>
        <w:tc>
          <w:tcPr>
            <w:tcW w:w="3521" w:type="dxa"/>
          </w:tcPr>
          <w:p w:rsidR="001B36D7" w:rsidRPr="000E2EAA" w:rsidRDefault="001B36D7" w:rsidP="001B3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82" w:type="dxa"/>
          </w:tcPr>
          <w:p w:rsidR="001B36D7" w:rsidRPr="000E2EAA" w:rsidRDefault="001B36D7" w:rsidP="001B3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2858" w:type="dxa"/>
          </w:tcPr>
          <w:p w:rsidR="00FB2B7C" w:rsidRDefault="001B36D7" w:rsidP="001B3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комментарии </w:t>
            </w:r>
          </w:p>
          <w:p w:rsidR="001B36D7" w:rsidRPr="000E2EAA" w:rsidRDefault="001B36D7" w:rsidP="00FB2B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(интерпретация значений)</w:t>
            </w:r>
          </w:p>
        </w:tc>
        <w:tc>
          <w:tcPr>
            <w:tcW w:w="1111" w:type="dxa"/>
          </w:tcPr>
          <w:p w:rsidR="001B36D7" w:rsidRPr="000E2EAA" w:rsidRDefault="001B36D7" w:rsidP="001B3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значение показателя (текущее)</w:t>
            </w:r>
          </w:p>
        </w:tc>
        <w:tc>
          <w:tcPr>
            <w:tcW w:w="1276" w:type="dxa"/>
          </w:tcPr>
          <w:p w:rsidR="001B36D7" w:rsidRPr="000E2EAA" w:rsidRDefault="001B36D7" w:rsidP="001B3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целевые значения показателей</w:t>
            </w:r>
          </w:p>
        </w:tc>
        <w:tc>
          <w:tcPr>
            <w:tcW w:w="1871" w:type="dxa"/>
          </w:tcPr>
          <w:p w:rsidR="00FB2B7C" w:rsidRDefault="001B36D7" w:rsidP="001B3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источник данных для определения значения показателя </w:t>
            </w:r>
          </w:p>
          <w:p w:rsidR="001B36D7" w:rsidRPr="00FB2B7C" w:rsidRDefault="001B36D7" w:rsidP="001B36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7C">
              <w:rPr>
                <w:rFonts w:ascii="Times New Roman" w:hAnsi="Times New Roman" w:cs="Times New Roman"/>
                <w:sz w:val="18"/>
                <w:szCs w:val="18"/>
              </w:rPr>
              <w:t>(метод сбора статистической информации)</w:t>
            </w:r>
          </w:p>
        </w:tc>
        <w:tc>
          <w:tcPr>
            <w:tcW w:w="1814" w:type="dxa"/>
          </w:tcPr>
          <w:p w:rsidR="00FB2B7C" w:rsidRDefault="001B36D7" w:rsidP="001B3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сведения о документах стратегического планирования, содержащих показатель</w:t>
            </w:r>
          </w:p>
          <w:p w:rsidR="001B36D7" w:rsidRPr="00FB2B7C" w:rsidRDefault="001B36D7" w:rsidP="001B36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AA">
              <w:rPr>
                <w:rFonts w:ascii="Times New Roman" w:hAnsi="Times New Roman" w:cs="Times New Roman"/>
              </w:rPr>
              <w:t xml:space="preserve"> </w:t>
            </w:r>
            <w:r w:rsidRPr="00FB2B7C">
              <w:rPr>
                <w:rFonts w:ascii="Times New Roman" w:hAnsi="Times New Roman" w:cs="Times New Roman"/>
                <w:sz w:val="18"/>
                <w:szCs w:val="18"/>
              </w:rPr>
              <w:t>(при его наличии)</w:t>
            </w:r>
          </w:p>
        </w:tc>
      </w:tr>
      <w:tr w:rsidR="001B36D7" w:rsidRPr="000E2EAA" w:rsidTr="00FB2B7C">
        <w:tc>
          <w:tcPr>
            <w:tcW w:w="15162" w:type="dxa"/>
            <w:gridSpan w:val="8"/>
          </w:tcPr>
          <w:p w:rsidR="001B36D7" w:rsidRPr="000E2EAA" w:rsidRDefault="001B36D7" w:rsidP="001B3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Ключевые показатели</w:t>
            </w:r>
          </w:p>
        </w:tc>
      </w:tr>
      <w:tr w:rsidR="001B36D7" w:rsidRPr="000E2EAA" w:rsidTr="00FB2B7C">
        <w:tc>
          <w:tcPr>
            <w:tcW w:w="1129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033" w:type="dxa"/>
            <w:gridSpan w:val="7"/>
          </w:tcPr>
          <w:p w:rsidR="00B44E42" w:rsidRDefault="001B36D7" w:rsidP="00B44E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Показатели результативности, отражающие уровень безопасности охраняемых законом ценностей, выражающийся в минимизации причинения им </w:t>
            </w:r>
          </w:p>
          <w:p w:rsidR="001B36D7" w:rsidRPr="000E2EAA" w:rsidRDefault="001B36D7" w:rsidP="00B44E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вреда (ущерба)</w:t>
            </w:r>
          </w:p>
        </w:tc>
      </w:tr>
      <w:tr w:rsidR="001B36D7" w:rsidRPr="000E2EAA" w:rsidTr="00FB2B7C">
        <w:tc>
          <w:tcPr>
            <w:tcW w:w="1129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А.1</w:t>
            </w:r>
          </w:p>
        </w:tc>
        <w:tc>
          <w:tcPr>
            <w:tcW w:w="3521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количество проверок, проведенных в связи с поступлением в орган информации о причинении,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</w:t>
            </w:r>
          </w:p>
        </w:tc>
        <w:tc>
          <w:tcPr>
            <w:tcW w:w="1582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А1</w:t>
            </w:r>
          </w:p>
        </w:tc>
        <w:tc>
          <w:tcPr>
            <w:tcW w:w="2858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А1 –</w:t>
            </w:r>
            <w:r w:rsidR="00FB2B7C">
              <w:rPr>
                <w:rFonts w:ascii="Times New Roman" w:hAnsi="Times New Roman" w:cs="Times New Roman"/>
              </w:rPr>
              <w:t xml:space="preserve"> </w:t>
            </w:r>
            <w:r w:rsidRPr="000E2EAA">
              <w:rPr>
                <w:rFonts w:ascii="Times New Roman" w:hAnsi="Times New Roman" w:cs="Times New Roman"/>
              </w:rPr>
              <w:t>количество проверок по тематике</w:t>
            </w:r>
          </w:p>
        </w:tc>
        <w:tc>
          <w:tcPr>
            <w:tcW w:w="1111" w:type="dxa"/>
          </w:tcPr>
          <w:p w:rsidR="001B36D7" w:rsidRPr="000E2EAA" w:rsidRDefault="001B36D7" w:rsidP="001B3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</w:tcPr>
          <w:p w:rsidR="001B36D7" w:rsidRPr="000E2EAA" w:rsidRDefault="001B36D7" w:rsidP="001B36D7">
            <w:pPr>
              <w:jc w:val="center"/>
              <w:rPr>
                <w:sz w:val="20"/>
                <w:szCs w:val="20"/>
                <w:highlight w:val="yellow"/>
              </w:rPr>
            </w:pPr>
            <w:r w:rsidRPr="000E2EAA">
              <w:rPr>
                <w:sz w:val="20"/>
                <w:szCs w:val="20"/>
              </w:rPr>
              <w:t>Среднее значение показателя за отчетный и предшествующий периоды.</w:t>
            </w:r>
          </w:p>
        </w:tc>
        <w:tc>
          <w:tcPr>
            <w:tcW w:w="1871" w:type="dxa"/>
          </w:tcPr>
          <w:p w:rsidR="001B36D7" w:rsidRPr="000E2EAA" w:rsidRDefault="001B36D7" w:rsidP="00474D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база </w:t>
            </w:r>
            <w:r w:rsidR="00890F1C">
              <w:rPr>
                <w:rFonts w:ascii="Times New Roman" w:hAnsi="Times New Roman" w:cs="Times New Roman"/>
              </w:rPr>
              <w:t>Ивгосжилиспекции</w:t>
            </w:r>
          </w:p>
        </w:tc>
        <w:tc>
          <w:tcPr>
            <w:tcW w:w="1814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-</w:t>
            </w:r>
          </w:p>
        </w:tc>
      </w:tr>
      <w:tr w:rsidR="001B36D7" w:rsidRPr="000E2EAA" w:rsidTr="00FB2B7C">
        <w:tc>
          <w:tcPr>
            <w:tcW w:w="1129" w:type="dxa"/>
            <w:tcBorders>
              <w:bottom w:val="single" w:sz="4" w:space="0" w:color="auto"/>
            </w:tcBorders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А.2</w:t>
            </w: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количество выявленных нарушений, повлекших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А2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А2 – общее количество проверок по тематике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36D7" w:rsidRPr="000E2EAA" w:rsidRDefault="001B36D7" w:rsidP="001B3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6D7" w:rsidRPr="000E2EAA" w:rsidRDefault="001B36D7" w:rsidP="001B36D7">
            <w:pPr>
              <w:jc w:val="center"/>
              <w:rPr>
                <w:sz w:val="20"/>
                <w:szCs w:val="20"/>
                <w:highlight w:val="yellow"/>
              </w:rPr>
            </w:pPr>
            <w:r w:rsidRPr="000E2EAA">
              <w:rPr>
                <w:sz w:val="20"/>
                <w:szCs w:val="20"/>
              </w:rPr>
              <w:t>Среднее значение показателя за отчетный и предшествующий периоды.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1B36D7" w:rsidRPr="000E2EAA" w:rsidRDefault="001B36D7" w:rsidP="00474D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база </w:t>
            </w:r>
            <w:r w:rsidR="00890F1C">
              <w:rPr>
                <w:rFonts w:ascii="Times New Roman" w:hAnsi="Times New Roman" w:cs="Times New Roman"/>
              </w:rPr>
              <w:t>Ивгосжилиспекции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-</w:t>
            </w:r>
          </w:p>
        </w:tc>
      </w:tr>
      <w:tr w:rsidR="001B36D7" w:rsidRPr="000E2EAA" w:rsidTr="00FB2B7C">
        <w:tc>
          <w:tcPr>
            <w:tcW w:w="15162" w:type="dxa"/>
            <w:gridSpan w:val="8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Индикативные показатели</w:t>
            </w:r>
          </w:p>
        </w:tc>
      </w:tr>
      <w:tr w:rsidR="001B36D7" w:rsidRPr="000E2EAA" w:rsidTr="00FB2B7C">
        <w:tc>
          <w:tcPr>
            <w:tcW w:w="1129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033" w:type="dxa"/>
            <w:gridSpan w:val="7"/>
          </w:tcPr>
          <w:p w:rsidR="001B36D7" w:rsidRPr="000E2EAA" w:rsidRDefault="001B36D7" w:rsidP="00B44E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Показатели эффективности, отражающие уровень безопасности охраняемых законом ценностей, выражающийся в минимизации причинения им вреда (ущерба), </w:t>
            </w:r>
            <w:r w:rsidR="00FB2B7C">
              <w:rPr>
                <w:rFonts w:ascii="Times New Roman" w:hAnsi="Times New Roman" w:cs="Times New Roman"/>
              </w:rPr>
              <w:t xml:space="preserve">  </w:t>
            </w:r>
            <w:r w:rsidRPr="000E2EAA">
              <w:rPr>
                <w:rFonts w:ascii="Times New Roman" w:hAnsi="Times New Roman" w:cs="Times New Roman"/>
              </w:rPr>
              <w:t>с учетом задействованных трудовых, материальных и финансовых ресурсов при осуществлении в отношении них контрольно-надзорных мероприятий</w:t>
            </w:r>
          </w:p>
        </w:tc>
      </w:tr>
      <w:tr w:rsidR="001B36D7" w:rsidRPr="000E2EAA" w:rsidTr="00FB2B7C">
        <w:tc>
          <w:tcPr>
            <w:tcW w:w="1129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Б.1</w:t>
            </w:r>
          </w:p>
        </w:tc>
        <w:tc>
          <w:tcPr>
            <w:tcW w:w="3521" w:type="dxa"/>
          </w:tcPr>
          <w:p w:rsidR="001B36D7" w:rsidRPr="000E2EAA" w:rsidRDefault="001B36D7" w:rsidP="00FB2B7C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Доля проверок в рамках </w:t>
            </w:r>
            <w:r w:rsidR="00FB2B7C">
              <w:rPr>
                <w:rFonts w:ascii="Times New Roman" w:hAnsi="Times New Roman" w:cs="Times New Roman"/>
              </w:rPr>
              <w:t>лицензионного контроля</w:t>
            </w:r>
            <w:r w:rsidRPr="000E2EAA">
              <w:rPr>
                <w:rFonts w:ascii="Times New Roman" w:hAnsi="Times New Roman" w:cs="Times New Roman"/>
              </w:rPr>
              <w:t xml:space="preserve">, проведенных в установленные сроки, по отношению к общему количеству проверок, проведенных в рамках осуществления </w:t>
            </w:r>
            <w:r w:rsidR="00FB2B7C">
              <w:rPr>
                <w:rFonts w:ascii="Times New Roman" w:hAnsi="Times New Roman" w:cs="Times New Roman"/>
              </w:rPr>
              <w:t>лицензионного контроля</w:t>
            </w:r>
          </w:p>
        </w:tc>
        <w:tc>
          <w:tcPr>
            <w:tcW w:w="1582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Б</w:t>
            </w:r>
            <w:r w:rsidR="00474D97">
              <w:rPr>
                <w:rFonts w:ascii="Times New Roman" w:hAnsi="Times New Roman" w:cs="Times New Roman"/>
              </w:rPr>
              <w:t>1 = С x 100/О</w:t>
            </w:r>
          </w:p>
        </w:tc>
        <w:tc>
          <w:tcPr>
            <w:tcW w:w="2858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Б1 - доля проверок, проведенных в установленный законодательством срок,</w:t>
            </w:r>
          </w:p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С - количество проверок, проведенных в срок;</w:t>
            </w:r>
          </w:p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О - общее количество </w:t>
            </w:r>
            <w:r w:rsidRPr="000E2EAA">
              <w:rPr>
                <w:rFonts w:ascii="Times New Roman" w:hAnsi="Times New Roman" w:cs="Times New Roman"/>
              </w:rPr>
              <w:lastRenderedPageBreak/>
              <w:t>проверок;</w:t>
            </w:r>
          </w:p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1B36D7" w:rsidRPr="000E2EAA" w:rsidRDefault="001B36D7" w:rsidP="001B3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76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больше 97%</w:t>
            </w:r>
          </w:p>
        </w:tc>
        <w:tc>
          <w:tcPr>
            <w:tcW w:w="1871" w:type="dxa"/>
          </w:tcPr>
          <w:p w:rsidR="001B36D7" w:rsidRPr="000E2EAA" w:rsidRDefault="001B36D7" w:rsidP="00474D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база </w:t>
            </w:r>
            <w:r w:rsidR="00890F1C">
              <w:rPr>
                <w:rFonts w:ascii="Times New Roman" w:hAnsi="Times New Roman" w:cs="Times New Roman"/>
              </w:rPr>
              <w:t>Ивгосжилиспекции</w:t>
            </w:r>
          </w:p>
        </w:tc>
        <w:tc>
          <w:tcPr>
            <w:tcW w:w="1814" w:type="dxa"/>
          </w:tcPr>
          <w:p w:rsidR="001B36D7" w:rsidRPr="000E2EAA" w:rsidRDefault="001B36D7" w:rsidP="00FB2B7C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Перечень целевых показателей и индикаторов деятельности органов государственного </w:t>
            </w:r>
            <w:r w:rsidRPr="000E2EAA">
              <w:rPr>
                <w:rFonts w:ascii="Times New Roman" w:hAnsi="Times New Roman" w:cs="Times New Roman"/>
              </w:rPr>
              <w:lastRenderedPageBreak/>
              <w:t xml:space="preserve">жилищного </w:t>
            </w:r>
            <w:r w:rsidR="00FB2B7C">
              <w:rPr>
                <w:rFonts w:ascii="Times New Roman" w:hAnsi="Times New Roman" w:cs="Times New Roman"/>
              </w:rPr>
              <w:t>контроля (</w:t>
            </w:r>
            <w:r w:rsidRPr="000E2EAA">
              <w:rPr>
                <w:rFonts w:ascii="Times New Roman" w:hAnsi="Times New Roman" w:cs="Times New Roman"/>
              </w:rPr>
              <w:t>надзора</w:t>
            </w:r>
            <w:r w:rsidR="00FB2B7C">
              <w:rPr>
                <w:rFonts w:ascii="Times New Roman" w:hAnsi="Times New Roman" w:cs="Times New Roman"/>
              </w:rPr>
              <w:t>)</w:t>
            </w:r>
            <w:r w:rsidRPr="000E2EAA">
              <w:rPr>
                <w:rFonts w:ascii="Times New Roman" w:hAnsi="Times New Roman" w:cs="Times New Roman"/>
              </w:rPr>
              <w:t xml:space="preserve"> субъектов Российской Федерации. Методика о</w:t>
            </w:r>
            <w:r w:rsidR="00FB2B7C">
              <w:rPr>
                <w:rFonts w:ascii="Times New Roman" w:hAnsi="Times New Roman" w:cs="Times New Roman"/>
              </w:rPr>
              <w:t>пределения целевых показателей, утверждённых</w:t>
            </w:r>
            <w:r w:rsidRPr="000E2EAA">
              <w:rPr>
                <w:rFonts w:ascii="Times New Roman" w:hAnsi="Times New Roman" w:cs="Times New Roman"/>
              </w:rPr>
              <w:t xml:space="preserve"> Минстроем России 10.10.2016</w:t>
            </w:r>
            <w:r w:rsidR="00FB2B7C">
              <w:rPr>
                <w:rFonts w:ascii="Times New Roman" w:hAnsi="Times New Roman" w:cs="Times New Roman"/>
              </w:rPr>
              <w:t xml:space="preserve"> (далее – Перечень целевых показателей)</w:t>
            </w:r>
          </w:p>
        </w:tc>
      </w:tr>
      <w:tr w:rsidR="001B36D7" w:rsidRPr="000E2EAA" w:rsidTr="00FB2B7C">
        <w:tc>
          <w:tcPr>
            <w:tcW w:w="1129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lastRenderedPageBreak/>
              <w:t>Б.2</w:t>
            </w:r>
          </w:p>
        </w:tc>
        <w:tc>
          <w:tcPr>
            <w:tcW w:w="3521" w:type="dxa"/>
          </w:tcPr>
          <w:p w:rsidR="001B36D7" w:rsidRPr="000E2EAA" w:rsidRDefault="001B36D7" w:rsidP="00FB2B7C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Доля отмененных результатов проверок, проведенных в ходе осуществления </w:t>
            </w:r>
            <w:r w:rsidR="00FB2B7C">
              <w:rPr>
                <w:rFonts w:ascii="Times New Roman" w:hAnsi="Times New Roman" w:cs="Times New Roman"/>
              </w:rPr>
              <w:t>лицензионного контроля</w:t>
            </w:r>
            <w:r w:rsidRPr="000E2EAA">
              <w:rPr>
                <w:rFonts w:ascii="Times New Roman" w:hAnsi="Times New Roman" w:cs="Times New Roman"/>
              </w:rPr>
              <w:t xml:space="preserve"> по отношению к общему количеству оспоренных в установленном порядке результатов проверок</w:t>
            </w:r>
          </w:p>
        </w:tc>
        <w:tc>
          <w:tcPr>
            <w:tcW w:w="1582" w:type="dxa"/>
          </w:tcPr>
          <w:p w:rsidR="00474D97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Б2 = </w:t>
            </w:r>
          </w:p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Рот x 100 / Осп</w:t>
            </w:r>
          </w:p>
        </w:tc>
        <w:tc>
          <w:tcPr>
            <w:tcW w:w="2858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Б2 - доля отмененных результатов проверок, проведенных в ходе осуществления </w:t>
            </w:r>
            <w:r w:rsidR="00FB2B7C">
              <w:rPr>
                <w:rFonts w:ascii="Times New Roman" w:hAnsi="Times New Roman" w:cs="Times New Roman"/>
              </w:rPr>
              <w:t>лицензионного контроля</w:t>
            </w:r>
            <w:r w:rsidRPr="000E2EAA">
              <w:rPr>
                <w:rFonts w:ascii="Times New Roman" w:hAnsi="Times New Roman" w:cs="Times New Roman"/>
              </w:rPr>
              <w:t>;</w:t>
            </w:r>
          </w:p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Рот - отмененные результаты проверок, проведенных в ходе осуществления </w:t>
            </w:r>
            <w:r w:rsidR="00FB2B7C">
              <w:rPr>
                <w:rFonts w:ascii="Times New Roman" w:hAnsi="Times New Roman" w:cs="Times New Roman"/>
              </w:rPr>
              <w:t>лицензионного контроля</w:t>
            </w:r>
            <w:r w:rsidRPr="000E2EAA">
              <w:rPr>
                <w:rFonts w:ascii="Times New Roman" w:hAnsi="Times New Roman" w:cs="Times New Roman"/>
              </w:rPr>
              <w:t>;</w:t>
            </w:r>
          </w:p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Осп - общее количество оспоренных в установленном порядке проверок.</w:t>
            </w:r>
          </w:p>
        </w:tc>
        <w:tc>
          <w:tcPr>
            <w:tcW w:w="1111" w:type="dxa"/>
          </w:tcPr>
          <w:p w:rsidR="001B36D7" w:rsidRPr="000E2EAA" w:rsidRDefault="001B36D7" w:rsidP="001B3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менее 5%</w:t>
            </w:r>
          </w:p>
        </w:tc>
        <w:tc>
          <w:tcPr>
            <w:tcW w:w="1871" w:type="dxa"/>
          </w:tcPr>
          <w:p w:rsidR="001B36D7" w:rsidRPr="000E2EAA" w:rsidRDefault="001B36D7" w:rsidP="00474D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база </w:t>
            </w:r>
            <w:r w:rsidR="00890F1C">
              <w:rPr>
                <w:rFonts w:ascii="Times New Roman" w:hAnsi="Times New Roman" w:cs="Times New Roman"/>
              </w:rPr>
              <w:t>Ивгосжилиспекции</w:t>
            </w:r>
          </w:p>
        </w:tc>
        <w:tc>
          <w:tcPr>
            <w:tcW w:w="1814" w:type="dxa"/>
          </w:tcPr>
          <w:p w:rsidR="006C0B6F" w:rsidRPr="000E2EAA" w:rsidRDefault="001B36D7" w:rsidP="006C0B6F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Перечень целевых показателей </w:t>
            </w:r>
          </w:p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36D7" w:rsidRPr="000E2EAA" w:rsidTr="003935F2">
        <w:trPr>
          <w:trHeight w:val="411"/>
        </w:trPr>
        <w:tc>
          <w:tcPr>
            <w:tcW w:w="1129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033" w:type="dxa"/>
            <w:gridSpan w:val="7"/>
          </w:tcPr>
          <w:p w:rsidR="001B36D7" w:rsidRPr="000E2EAA" w:rsidRDefault="001B36D7" w:rsidP="00B44E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1B36D7" w:rsidRPr="000E2EAA" w:rsidTr="00B44E42">
        <w:trPr>
          <w:trHeight w:val="552"/>
        </w:trPr>
        <w:tc>
          <w:tcPr>
            <w:tcW w:w="1129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В.1</w:t>
            </w:r>
          </w:p>
        </w:tc>
        <w:tc>
          <w:tcPr>
            <w:tcW w:w="14033" w:type="dxa"/>
            <w:gridSpan w:val="7"/>
          </w:tcPr>
          <w:p w:rsidR="003935F2" w:rsidRPr="000E2EAA" w:rsidRDefault="001B36D7" w:rsidP="00B44E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1B36D7" w:rsidRPr="000E2EAA" w:rsidTr="00FB2B7C">
        <w:tc>
          <w:tcPr>
            <w:tcW w:w="1129" w:type="dxa"/>
            <w:tcBorders>
              <w:bottom w:val="single" w:sz="4" w:space="0" w:color="auto"/>
            </w:tcBorders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lastRenderedPageBreak/>
              <w:t>В.1.1</w:t>
            </w: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1B36D7" w:rsidRPr="000E2EAA" w:rsidRDefault="001B36D7" w:rsidP="003935F2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Количество исполненных предписаний </w:t>
            </w:r>
            <w:r w:rsidR="003935F2">
              <w:rPr>
                <w:rFonts w:ascii="Times New Roman" w:hAnsi="Times New Roman" w:cs="Times New Roman"/>
              </w:rPr>
              <w:t>на отчётный период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В1</w:t>
            </w:r>
            <w:r w:rsidR="003935F2">
              <w:rPr>
                <w:rFonts w:ascii="Times New Roman" w:hAnsi="Times New Roman" w:cs="Times New Roman"/>
              </w:rPr>
              <w:t>=ИП х 100/вп</w:t>
            </w:r>
            <w:r w:rsidRPr="000E2E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1B36D7" w:rsidRDefault="003935F2" w:rsidP="001B36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="001B36D7" w:rsidRPr="000E2EAA">
              <w:rPr>
                <w:rFonts w:ascii="Times New Roman" w:hAnsi="Times New Roman" w:cs="Times New Roman"/>
              </w:rPr>
              <w:t xml:space="preserve"> – количество исполненных предписаний на отчетный </w:t>
            </w:r>
            <w:r>
              <w:rPr>
                <w:rFonts w:ascii="Times New Roman" w:hAnsi="Times New Roman" w:cs="Times New Roman"/>
              </w:rPr>
              <w:t>период;</w:t>
            </w:r>
          </w:p>
          <w:p w:rsidR="003935F2" w:rsidRPr="000E2EAA" w:rsidRDefault="003935F2" w:rsidP="001B36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– количество выданных предписаний на отчётный период.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1B36D7" w:rsidRPr="000E2EAA" w:rsidRDefault="003935F2" w:rsidP="001B3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6D7" w:rsidRPr="000E2EAA" w:rsidRDefault="003935F2" w:rsidP="001B36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 80%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1B36D7" w:rsidRPr="000E2EAA" w:rsidRDefault="001B36D7" w:rsidP="00474D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база </w:t>
            </w:r>
            <w:r w:rsidR="00890F1C">
              <w:rPr>
                <w:rFonts w:ascii="Times New Roman" w:hAnsi="Times New Roman" w:cs="Times New Roman"/>
              </w:rPr>
              <w:t>Ивгосжилиспекции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36D7" w:rsidRPr="000E2EAA" w:rsidTr="00FB2B7C">
        <w:tc>
          <w:tcPr>
            <w:tcW w:w="1129" w:type="dxa"/>
            <w:shd w:val="clear" w:color="auto" w:fill="auto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В.1.2</w:t>
            </w:r>
          </w:p>
        </w:tc>
        <w:tc>
          <w:tcPr>
            <w:tcW w:w="3521" w:type="dxa"/>
            <w:shd w:val="clear" w:color="auto" w:fill="auto"/>
          </w:tcPr>
          <w:p w:rsidR="001B36D7" w:rsidRPr="000E2EAA" w:rsidRDefault="001B36D7" w:rsidP="003935F2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Количество </w:t>
            </w:r>
            <w:r w:rsidR="003935F2">
              <w:rPr>
                <w:rFonts w:ascii="Times New Roman" w:hAnsi="Times New Roman" w:cs="Times New Roman"/>
              </w:rPr>
              <w:t>внеплановых проверок в отношении лицензиатов</w:t>
            </w:r>
          </w:p>
        </w:tc>
        <w:tc>
          <w:tcPr>
            <w:tcW w:w="1582" w:type="dxa"/>
            <w:shd w:val="clear" w:color="auto" w:fill="auto"/>
          </w:tcPr>
          <w:p w:rsidR="001B36D7" w:rsidRPr="000E2EAA" w:rsidRDefault="001B36D7" w:rsidP="001B3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В.1.2</w:t>
            </w:r>
          </w:p>
        </w:tc>
        <w:tc>
          <w:tcPr>
            <w:tcW w:w="2858" w:type="dxa"/>
            <w:shd w:val="clear" w:color="auto" w:fill="auto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В.1.2 - количество проверок по тематике</w:t>
            </w:r>
          </w:p>
        </w:tc>
        <w:tc>
          <w:tcPr>
            <w:tcW w:w="1111" w:type="dxa"/>
            <w:shd w:val="clear" w:color="auto" w:fill="auto"/>
          </w:tcPr>
          <w:p w:rsidR="001B36D7" w:rsidRPr="000E2EAA" w:rsidRDefault="001B36D7" w:rsidP="001B3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1B36D7" w:rsidRPr="000E2EAA" w:rsidRDefault="001B36D7" w:rsidP="001B36D7">
            <w:pPr>
              <w:jc w:val="center"/>
              <w:rPr>
                <w:sz w:val="20"/>
                <w:szCs w:val="20"/>
              </w:rPr>
            </w:pPr>
            <w:r w:rsidRPr="000E2EAA">
              <w:rPr>
                <w:sz w:val="20"/>
                <w:szCs w:val="20"/>
              </w:rPr>
              <w:t>Среднее значение показателя за от</w:t>
            </w:r>
            <w:r w:rsidR="003935F2">
              <w:rPr>
                <w:sz w:val="20"/>
                <w:szCs w:val="20"/>
              </w:rPr>
              <w:t>четный и предшествующий периоды</w:t>
            </w:r>
          </w:p>
        </w:tc>
        <w:tc>
          <w:tcPr>
            <w:tcW w:w="1871" w:type="dxa"/>
            <w:shd w:val="clear" w:color="auto" w:fill="auto"/>
          </w:tcPr>
          <w:p w:rsidR="001B36D7" w:rsidRPr="000E2EAA" w:rsidRDefault="001B36D7" w:rsidP="00474D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база </w:t>
            </w:r>
            <w:r w:rsidR="00890F1C">
              <w:rPr>
                <w:rFonts w:ascii="Times New Roman" w:hAnsi="Times New Roman" w:cs="Times New Roman"/>
              </w:rPr>
              <w:t>Ивгосжилиспекции</w:t>
            </w:r>
          </w:p>
        </w:tc>
        <w:tc>
          <w:tcPr>
            <w:tcW w:w="1814" w:type="dxa"/>
            <w:shd w:val="clear" w:color="auto" w:fill="auto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-</w:t>
            </w:r>
          </w:p>
        </w:tc>
      </w:tr>
      <w:tr w:rsidR="001B36D7" w:rsidRPr="000E2EAA" w:rsidTr="00FB2B7C">
        <w:tc>
          <w:tcPr>
            <w:tcW w:w="1129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В.2</w:t>
            </w:r>
          </w:p>
        </w:tc>
        <w:tc>
          <w:tcPr>
            <w:tcW w:w="14033" w:type="dxa"/>
            <w:gridSpan w:val="7"/>
          </w:tcPr>
          <w:p w:rsidR="001B36D7" w:rsidRPr="000E2EAA" w:rsidRDefault="001B36D7" w:rsidP="00B44E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1B36D7" w:rsidRPr="000E2EAA" w:rsidTr="00FB2B7C">
        <w:tc>
          <w:tcPr>
            <w:tcW w:w="1129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В.2.1</w:t>
            </w:r>
          </w:p>
        </w:tc>
        <w:tc>
          <w:tcPr>
            <w:tcW w:w="3521" w:type="dxa"/>
          </w:tcPr>
          <w:p w:rsidR="001B36D7" w:rsidRPr="000E2EAA" w:rsidRDefault="001B36D7" w:rsidP="00B44E42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Доля судебных решений, вступивших в законную силу по результатам рассмотрения заявлений граждан и организаций, за исключением управляющих организаций, об оспаривании результатов проверок, проведенных в ходе осуществления </w:t>
            </w:r>
            <w:r w:rsidR="00B44E42">
              <w:rPr>
                <w:rFonts w:ascii="Times New Roman" w:hAnsi="Times New Roman" w:cs="Times New Roman"/>
              </w:rPr>
              <w:t>лицензионного контроля</w:t>
            </w:r>
            <w:r w:rsidRPr="000E2EAA">
              <w:rPr>
                <w:rFonts w:ascii="Times New Roman" w:hAnsi="Times New Roman" w:cs="Times New Roman"/>
              </w:rPr>
              <w:t xml:space="preserve">, которыми была подтверждена законность решений, принятых органами государственного </w:t>
            </w:r>
            <w:r w:rsidR="00B44E42">
              <w:rPr>
                <w:rFonts w:ascii="Times New Roman" w:hAnsi="Times New Roman" w:cs="Times New Roman"/>
              </w:rPr>
              <w:t>лицензионного контроля</w:t>
            </w:r>
            <w:r w:rsidRPr="000E2EAA">
              <w:rPr>
                <w:rFonts w:ascii="Times New Roman" w:hAnsi="Times New Roman" w:cs="Times New Roman"/>
              </w:rPr>
              <w:t xml:space="preserve"> по отношению к общему количеству судебных решений, вступивших в законную силу по результатам рассмотрения заявлений граждан и организаций, за </w:t>
            </w:r>
            <w:r w:rsidRPr="000E2EAA">
              <w:rPr>
                <w:rFonts w:ascii="Times New Roman" w:hAnsi="Times New Roman" w:cs="Times New Roman"/>
              </w:rPr>
              <w:lastRenderedPageBreak/>
              <w:t xml:space="preserve">исключением управляющих организаций об оспаривании результатов проверок, проведенных в ходе осуществления </w:t>
            </w:r>
            <w:r w:rsidR="00B44E42">
              <w:rPr>
                <w:rFonts w:ascii="Times New Roman" w:hAnsi="Times New Roman" w:cs="Times New Roman"/>
              </w:rPr>
              <w:t>лицензионного контроля</w:t>
            </w:r>
          </w:p>
        </w:tc>
        <w:tc>
          <w:tcPr>
            <w:tcW w:w="1582" w:type="dxa"/>
          </w:tcPr>
          <w:p w:rsidR="00474D97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lastRenderedPageBreak/>
              <w:t>В</w:t>
            </w:r>
            <w:r w:rsidR="00B44E42">
              <w:rPr>
                <w:rFonts w:ascii="Times New Roman" w:hAnsi="Times New Roman" w:cs="Times New Roman"/>
              </w:rPr>
              <w:t xml:space="preserve">2 = </w:t>
            </w:r>
          </w:p>
          <w:p w:rsidR="001B36D7" w:rsidRPr="000E2EAA" w:rsidRDefault="00B44E42" w:rsidP="001B36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Сз x 100 / </w:t>
            </w:r>
            <w:r w:rsidR="001B36D7" w:rsidRPr="000E2EAA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2858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В2 - доля судебных решений, вступивших в законную силу по результатам рассмотрения заявлений граждан и организаций, за исключением управляющих организаций, об оспаривании результатов проверок, проведенных в ходе осуществления </w:t>
            </w:r>
            <w:r w:rsidR="00B44E42">
              <w:rPr>
                <w:rFonts w:ascii="Times New Roman" w:hAnsi="Times New Roman" w:cs="Times New Roman"/>
              </w:rPr>
              <w:t>лицензионного контроля</w:t>
            </w:r>
            <w:r w:rsidRPr="000E2EAA">
              <w:rPr>
                <w:rFonts w:ascii="Times New Roman" w:hAnsi="Times New Roman" w:cs="Times New Roman"/>
              </w:rPr>
              <w:t xml:space="preserve">, которыми была подтверждена законность решений, принятых </w:t>
            </w:r>
            <w:r w:rsidR="00B44E42" w:rsidRPr="000E2EAA">
              <w:rPr>
                <w:rFonts w:ascii="Times New Roman" w:hAnsi="Times New Roman" w:cs="Times New Roman"/>
              </w:rPr>
              <w:t xml:space="preserve">органами государственного </w:t>
            </w:r>
            <w:r w:rsidR="00B44E42">
              <w:rPr>
                <w:rFonts w:ascii="Times New Roman" w:hAnsi="Times New Roman" w:cs="Times New Roman"/>
              </w:rPr>
              <w:t>лицензионного контроля</w:t>
            </w:r>
            <w:r w:rsidRPr="000E2EAA">
              <w:rPr>
                <w:rFonts w:ascii="Times New Roman" w:hAnsi="Times New Roman" w:cs="Times New Roman"/>
              </w:rPr>
              <w:t>;</w:t>
            </w:r>
          </w:p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Сз - судебные решения, вступившие в законную силу </w:t>
            </w:r>
            <w:r w:rsidRPr="000E2EAA">
              <w:rPr>
                <w:rFonts w:ascii="Times New Roman" w:hAnsi="Times New Roman" w:cs="Times New Roman"/>
              </w:rPr>
              <w:lastRenderedPageBreak/>
              <w:t xml:space="preserve">по результатам рассмотрения заявлений граждан и организаций, за исключением управляющих организаций, об оспаривании результатов проверок, проведенных в ходе осуществления </w:t>
            </w:r>
            <w:r w:rsidR="00B44E42">
              <w:rPr>
                <w:rFonts w:ascii="Times New Roman" w:hAnsi="Times New Roman" w:cs="Times New Roman"/>
              </w:rPr>
              <w:t>лицензионного контроля</w:t>
            </w:r>
            <w:r w:rsidRPr="000E2EAA">
              <w:rPr>
                <w:rFonts w:ascii="Times New Roman" w:hAnsi="Times New Roman" w:cs="Times New Roman"/>
              </w:rPr>
              <w:t xml:space="preserve">, которыми была подтверждена законность решений, принятых </w:t>
            </w:r>
            <w:r w:rsidR="00B44E42" w:rsidRPr="000E2EAA">
              <w:rPr>
                <w:rFonts w:ascii="Times New Roman" w:hAnsi="Times New Roman" w:cs="Times New Roman"/>
              </w:rPr>
              <w:t xml:space="preserve">органами государственного </w:t>
            </w:r>
            <w:r w:rsidR="00B44E42">
              <w:rPr>
                <w:rFonts w:ascii="Times New Roman" w:hAnsi="Times New Roman" w:cs="Times New Roman"/>
              </w:rPr>
              <w:t>лицензионного контроля</w:t>
            </w:r>
            <w:r w:rsidRPr="000E2EAA">
              <w:rPr>
                <w:rFonts w:ascii="Times New Roman" w:hAnsi="Times New Roman" w:cs="Times New Roman"/>
              </w:rPr>
              <w:t>;</w:t>
            </w:r>
          </w:p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Со - общее количество судебных решений, вступивших в законную силу по результатам рассмотрения заявлений граждан и организаций.</w:t>
            </w:r>
          </w:p>
        </w:tc>
        <w:tc>
          <w:tcPr>
            <w:tcW w:w="1111" w:type="dxa"/>
          </w:tcPr>
          <w:p w:rsidR="001B36D7" w:rsidRPr="000E2EAA" w:rsidRDefault="001B36D7" w:rsidP="001B3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76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больше 90%</w:t>
            </w:r>
          </w:p>
        </w:tc>
        <w:tc>
          <w:tcPr>
            <w:tcW w:w="1871" w:type="dxa"/>
          </w:tcPr>
          <w:p w:rsidR="001B36D7" w:rsidRPr="000E2EAA" w:rsidRDefault="001B36D7" w:rsidP="00474D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база </w:t>
            </w:r>
            <w:r w:rsidR="00890F1C">
              <w:rPr>
                <w:rFonts w:ascii="Times New Roman" w:hAnsi="Times New Roman" w:cs="Times New Roman"/>
              </w:rPr>
              <w:t>Ивгосжилиспекции</w:t>
            </w:r>
          </w:p>
        </w:tc>
        <w:tc>
          <w:tcPr>
            <w:tcW w:w="1814" w:type="dxa"/>
          </w:tcPr>
          <w:p w:rsidR="00B44E42" w:rsidRPr="000E2EAA" w:rsidRDefault="001B36D7" w:rsidP="00B44E42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Перечень целевых показателей </w:t>
            </w:r>
          </w:p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36D7" w:rsidRPr="000E2EAA" w:rsidTr="00FB2B7C">
        <w:tc>
          <w:tcPr>
            <w:tcW w:w="1129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В.3</w:t>
            </w:r>
          </w:p>
        </w:tc>
        <w:tc>
          <w:tcPr>
            <w:tcW w:w="14033" w:type="dxa"/>
            <w:gridSpan w:val="7"/>
          </w:tcPr>
          <w:p w:rsidR="001B36D7" w:rsidRPr="000E2EAA" w:rsidRDefault="001B36D7" w:rsidP="00B44E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1B36D7" w:rsidRPr="000E2EAA" w:rsidTr="00FB2B7C">
        <w:tc>
          <w:tcPr>
            <w:tcW w:w="1129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В.3.1</w:t>
            </w:r>
          </w:p>
        </w:tc>
        <w:tc>
          <w:tcPr>
            <w:tcW w:w="14033" w:type="dxa"/>
            <w:gridSpan w:val="7"/>
          </w:tcPr>
          <w:p w:rsidR="001B36D7" w:rsidRPr="000E2EAA" w:rsidRDefault="001B36D7" w:rsidP="001B3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Проверки</w:t>
            </w:r>
          </w:p>
        </w:tc>
      </w:tr>
      <w:tr w:rsidR="001B36D7" w:rsidRPr="000E2EAA" w:rsidTr="00FB2B7C">
        <w:tc>
          <w:tcPr>
            <w:tcW w:w="1129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В.3.1.1</w:t>
            </w:r>
          </w:p>
        </w:tc>
        <w:tc>
          <w:tcPr>
            <w:tcW w:w="3521" w:type="dxa"/>
          </w:tcPr>
          <w:p w:rsidR="001B36D7" w:rsidRPr="000E2EAA" w:rsidRDefault="001B36D7" w:rsidP="001B36D7">
            <w:pPr>
              <w:jc w:val="both"/>
              <w:rPr>
                <w:spacing w:val="-12"/>
                <w:sz w:val="20"/>
                <w:szCs w:val="20"/>
              </w:rPr>
            </w:pPr>
            <w:r w:rsidRPr="000E2EAA">
              <w:rPr>
                <w:spacing w:val="-12"/>
                <w:sz w:val="20"/>
                <w:szCs w:val="20"/>
              </w:rPr>
              <w:t xml:space="preserve">Выполнение плана проведения проверок (доля проведенных плановых проверок в процентах </w:t>
            </w:r>
            <w:r w:rsidR="00720BB4">
              <w:rPr>
                <w:spacing w:val="-12"/>
                <w:sz w:val="20"/>
                <w:szCs w:val="20"/>
              </w:rPr>
              <w:t xml:space="preserve">от </w:t>
            </w:r>
            <w:r w:rsidRPr="000E2EAA">
              <w:rPr>
                <w:spacing w:val="-12"/>
                <w:sz w:val="20"/>
                <w:szCs w:val="20"/>
              </w:rPr>
              <w:t>общего количества запланированных проверок)</w:t>
            </w:r>
          </w:p>
        </w:tc>
        <w:tc>
          <w:tcPr>
            <w:tcW w:w="1582" w:type="dxa"/>
          </w:tcPr>
          <w:p w:rsidR="00474D97" w:rsidRDefault="001B36D7" w:rsidP="001B36D7">
            <w:pPr>
              <w:jc w:val="both"/>
              <w:rPr>
                <w:spacing w:val="-12"/>
                <w:sz w:val="20"/>
                <w:szCs w:val="20"/>
              </w:rPr>
            </w:pPr>
            <w:r w:rsidRPr="000E2EAA">
              <w:rPr>
                <w:spacing w:val="-12"/>
                <w:sz w:val="20"/>
                <w:szCs w:val="20"/>
              </w:rPr>
              <w:t>В3</w:t>
            </w:r>
            <w:r w:rsidR="00720BB4">
              <w:rPr>
                <w:spacing w:val="-12"/>
                <w:sz w:val="20"/>
                <w:szCs w:val="20"/>
              </w:rPr>
              <w:t xml:space="preserve"> </w:t>
            </w:r>
            <w:r w:rsidRPr="000E2EAA">
              <w:rPr>
                <w:spacing w:val="-12"/>
                <w:sz w:val="20"/>
                <w:szCs w:val="20"/>
              </w:rPr>
              <w:t>=</w:t>
            </w:r>
            <w:r w:rsidR="00720BB4">
              <w:rPr>
                <w:spacing w:val="-12"/>
                <w:sz w:val="20"/>
                <w:szCs w:val="20"/>
              </w:rPr>
              <w:t xml:space="preserve"> </w:t>
            </w:r>
          </w:p>
          <w:p w:rsidR="001B36D7" w:rsidRPr="000E2EAA" w:rsidRDefault="001B36D7" w:rsidP="001B36D7">
            <w:pPr>
              <w:jc w:val="both"/>
              <w:rPr>
                <w:spacing w:val="-12"/>
                <w:sz w:val="20"/>
                <w:szCs w:val="20"/>
              </w:rPr>
            </w:pPr>
            <w:r w:rsidRPr="000E2EAA">
              <w:rPr>
                <w:spacing w:val="-12"/>
                <w:sz w:val="20"/>
                <w:szCs w:val="20"/>
              </w:rPr>
              <w:t>Н</w:t>
            </w:r>
            <w:r w:rsidR="00720BB4">
              <w:rPr>
                <w:spacing w:val="-12"/>
                <w:sz w:val="20"/>
                <w:szCs w:val="20"/>
              </w:rPr>
              <w:t xml:space="preserve"> </w:t>
            </w:r>
            <w:r w:rsidR="00720BB4">
              <w:rPr>
                <w:spacing w:val="-12"/>
                <w:sz w:val="20"/>
                <w:szCs w:val="20"/>
                <w:lang w:val="en-US"/>
              </w:rPr>
              <w:t>–</w:t>
            </w:r>
            <w:r w:rsidR="00720BB4">
              <w:rPr>
                <w:spacing w:val="-12"/>
                <w:sz w:val="20"/>
                <w:szCs w:val="20"/>
              </w:rPr>
              <w:t xml:space="preserve"> </w:t>
            </w:r>
            <w:r w:rsidRPr="000E2EAA">
              <w:rPr>
                <w:spacing w:val="-12"/>
                <w:sz w:val="20"/>
                <w:szCs w:val="20"/>
              </w:rPr>
              <w:t>П</w:t>
            </w:r>
            <w:r w:rsidR="00720BB4">
              <w:rPr>
                <w:spacing w:val="-12"/>
                <w:sz w:val="20"/>
                <w:szCs w:val="20"/>
              </w:rPr>
              <w:t xml:space="preserve"> </w:t>
            </w:r>
            <w:r w:rsidRPr="000E2EAA">
              <w:rPr>
                <w:spacing w:val="-12"/>
                <w:sz w:val="20"/>
                <w:szCs w:val="20"/>
              </w:rPr>
              <w:t>/</w:t>
            </w:r>
            <w:r w:rsidR="00720BB4">
              <w:rPr>
                <w:spacing w:val="-12"/>
                <w:sz w:val="20"/>
                <w:szCs w:val="20"/>
              </w:rPr>
              <w:t xml:space="preserve"> </w:t>
            </w:r>
            <w:r w:rsidRPr="000E2EAA">
              <w:rPr>
                <w:spacing w:val="-12"/>
                <w:sz w:val="20"/>
                <w:szCs w:val="20"/>
                <w:lang w:val="en-US"/>
              </w:rPr>
              <w:t>(</w:t>
            </w:r>
            <w:r w:rsidRPr="000E2EAA">
              <w:rPr>
                <w:spacing w:val="-12"/>
                <w:sz w:val="20"/>
                <w:szCs w:val="20"/>
              </w:rPr>
              <w:t>ПЛ</w:t>
            </w:r>
            <w:r w:rsidRPr="000E2EAA">
              <w:rPr>
                <w:spacing w:val="-12"/>
                <w:sz w:val="20"/>
                <w:szCs w:val="20"/>
                <w:lang w:val="en-US"/>
              </w:rPr>
              <w:t>-</w:t>
            </w:r>
            <w:r w:rsidRPr="000E2EAA">
              <w:rPr>
                <w:spacing w:val="-12"/>
                <w:sz w:val="20"/>
                <w:szCs w:val="20"/>
              </w:rPr>
              <w:t>Л</w:t>
            </w:r>
            <w:r w:rsidRPr="000E2EAA">
              <w:rPr>
                <w:spacing w:val="-12"/>
                <w:sz w:val="20"/>
                <w:szCs w:val="20"/>
                <w:lang w:val="en-US"/>
              </w:rPr>
              <w:t>)</w:t>
            </w:r>
            <w:r w:rsidR="00720BB4">
              <w:rPr>
                <w:spacing w:val="-12"/>
                <w:sz w:val="20"/>
                <w:szCs w:val="20"/>
              </w:rPr>
              <w:t xml:space="preserve"> </w:t>
            </w:r>
            <w:r w:rsidRPr="000E2EAA">
              <w:rPr>
                <w:spacing w:val="-12"/>
                <w:sz w:val="20"/>
                <w:szCs w:val="20"/>
              </w:rPr>
              <w:t>*</w:t>
            </w:r>
            <w:r w:rsidR="00720BB4">
              <w:rPr>
                <w:spacing w:val="-12"/>
                <w:sz w:val="20"/>
                <w:szCs w:val="20"/>
              </w:rPr>
              <w:t xml:space="preserve"> </w:t>
            </w:r>
            <w:r w:rsidRPr="000E2EAA">
              <w:rPr>
                <w:spacing w:val="-12"/>
                <w:sz w:val="20"/>
                <w:szCs w:val="20"/>
              </w:rPr>
              <w:t>100</w:t>
            </w:r>
          </w:p>
        </w:tc>
        <w:tc>
          <w:tcPr>
            <w:tcW w:w="2858" w:type="dxa"/>
          </w:tcPr>
          <w:p w:rsidR="001B36D7" w:rsidRPr="000E2EAA" w:rsidRDefault="00720BB4" w:rsidP="001B36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 - о</w:t>
            </w:r>
            <w:r w:rsidR="001B36D7" w:rsidRPr="000E2EAA">
              <w:rPr>
                <w:rFonts w:ascii="Times New Roman" w:hAnsi="Times New Roman" w:cs="Times New Roman"/>
              </w:rPr>
              <w:t>бщее количество проверок, проведенных в отношении юридических лиц, индивидуальных предпринимателей</w:t>
            </w:r>
          </w:p>
          <w:p w:rsidR="001B36D7" w:rsidRPr="000E2EAA" w:rsidRDefault="00720BB4" w:rsidP="001B36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 - о</w:t>
            </w:r>
            <w:r w:rsidR="001B36D7" w:rsidRPr="000E2EAA">
              <w:rPr>
                <w:rFonts w:ascii="Times New Roman" w:hAnsi="Times New Roman" w:cs="Times New Roman"/>
              </w:rPr>
              <w:t xml:space="preserve">бщее количество внеплановых проверок </w:t>
            </w:r>
          </w:p>
          <w:p w:rsidR="001B36D7" w:rsidRPr="000E2EAA" w:rsidRDefault="00720BB4" w:rsidP="001B36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 - к</w:t>
            </w:r>
            <w:r w:rsidR="001B36D7" w:rsidRPr="000E2EAA">
              <w:rPr>
                <w:rFonts w:ascii="Times New Roman" w:hAnsi="Times New Roman" w:cs="Times New Roman"/>
              </w:rPr>
              <w:t>оличество проверок, предусмотренных ежегодным планом проведения проверок на отчетный период</w:t>
            </w:r>
          </w:p>
          <w:p w:rsidR="001B36D7" w:rsidRPr="000E2EAA" w:rsidRDefault="00720BB4" w:rsidP="001B36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 - к</w:t>
            </w:r>
            <w:r w:rsidR="001B36D7" w:rsidRPr="000E2EAA">
              <w:rPr>
                <w:rFonts w:ascii="Times New Roman" w:hAnsi="Times New Roman" w:cs="Times New Roman"/>
              </w:rPr>
              <w:t>оличество ликвидированных либо прекративших свою деятельность к моменту проведения плановой проверки юридических лиц, индивидуальных предпринимателей (из числа включенных в план проверок на отчетный период)</w:t>
            </w:r>
          </w:p>
        </w:tc>
        <w:tc>
          <w:tcPr>
            <w:tcW w:w="1111" w:type="dxa"/>
          </w:tcPr>
          <w:p w:rsidR="001B36D7" w:rsidRPr="000E2EAA" w:rsidRDefault="001B36D7" w:rsidP="001B3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76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71" w:type="dxa"/>
          </w:tcPr>
          <w:p w:rsidR="001B36D7" w:rsidRPr="000E2EAA" w:rsidRDefault="001B36D7" w:rsidP="00474D97">
            <w:pPr>
              <w:pStyle w:val="ConsPlusNormal"/>
              <w:ind w:right="-34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база </w:t>
            </w:r>
            <w:r w:rsidR="00890F1C">
              <w:rPr>
                <w:rFonts w:ascii="Times New Roman" w:hAnsi="Times New Roman" w:cs="Times New Roman"/>
              </w:rPr>
              <w:t>И</w:t>
            </w:r>
            <w:r w:rsidR="00890F1C">
              <w:rPr>
                <w:rFonts w:ascii="Times New Roman" w:hAnsi="Times New Roman" w:cs="Times New Roman"/>
              </w:rPr>
              <w:t>вгосжилиспекц</w:t>
            </w:r>
            <w:r w:rsidR="00890F1C">
              <w:rPr>
                <w:rFonts w:ascii="Times New Roman" w:hAnsi="Times New Roman" w:cs="Times New Roman"/>
              </w:rPr>
              <w:t>и</w:t>
            </w:r>
            <w:r w:rsidR="00890F1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14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-</w:t>
            </w:r>
          </w:p>
        </w:tc>
      </w:tr>
      <w:tr w:rsidR="001B36D7" w:rsidRPr="000E2EAA" w:rsidTr="00FB2B7C">
        <w:tc>
          <w:tcPr>
            <w:tcW w:w="1129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В.3.2</w:t>
            </w:r>
          </w:p>
        </w:tc>
        <w:tc>
          <w:tcPr>
            <w:tcW w:w="14033" w:type="dxa"/>
            <w:gridSpan w:val="7"/>
          </w:tcPr>
          <w:p w:rsidR="001B36D7" w:rsidRPr="000E2EAA" w:rsidRDefault="001B36D7" w:rsidP="00720BB4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Режим постоянного государственного контроля (надзора): Показатели группы В.3.2 не входят в компетенцию Службы государственной жилищной инспекции Ивановской области</w:t>
            </w:r>
          </w:p>
        </w:tc>
      </w:tr>
      <w:tr w:rsidR="001B36D7" w:rsidRPr="000E2EAA" w:rsidTr="00FB2B7C">
        <w:tc>
          <w:tcPr>
            <w:tcW w:w="1129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В.3.3</w:t>
            </w:r>
          </w:p>
        </w:tc>
        <w:tc>
          <w:tcPr>
            <w:tcW w:w="14033" w:type="dxa"/>
            <w:gridSpan w:val="7"/>
          </w:tcPr>
          <w:p w:rsidR="001B36D7" w:rsidRPr="000E2EAA" w:rsidRDefault="001B36D7" w:rsidP="00720BB4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Плановые (рейдовые) осмотры: Показатели группы В.3.3 не входят в компетенцию Службы государственной жилищной инспекции Ивановской области</w:t>
            </w:r>
          </w:p>
          <w:p w:rsidR="001B36D7" w:rsidRPr="000E2EAA" w:rsidRDefault="001B36D7" w:rsidP="00720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36D7" w:rsidRPr="000E2EAA" w:rsidTr="00FB2B7C">
        <w:tc>
          <w:tcPr>
            <w:tcW w:w="1129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В.3.4</w:t>
            </w:r>
          </w:p>
        </w:tc>
        <w:tc>
          <w:tcPr>
            <w:tcW w:w="14033" w:type="dxa"/>
            <w:gridSpan w:val="7"/>
          </w:tcPr>
          <w:p w:rsidR="001B36D7" w:rsidRPr="000E2EAA" w:rsidRDefault="001B36D7" w:rsidP="001B36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Мониторинговые мероприятия, осуществляемые в рамках контрольно-надзорной деятельности: Показатели группы В.3.4 не входят в компетенцию Службы государственной жилищной инспекции Ивановской области</w:t>
            </w:r>
          </w:p>
        </w:tc>
      </w:tr>
      <w:tr w:rsidR="001B36D7" w:rsidRPr="000E2EAA" w:rsidTr="00FB2B7C">
        <w:tc>
          <w:tcPr>
            <w:tcW w:w="1129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В.3.5</w:t>
            </w:r>
          </w:p>
        </w:tc>
        <w:tc>
          <w:tcPr>
            <w:tcW w:w="14033" w:type="dxa"/>
            <w:gridSpan w:val="7"/>
          </w:tcPr>
          <w:p w:rsidR="001B36D7" w:rsidRPr="000E2EAA" w:rsidRDefault="001B36D7" w:rsidP="00720B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Административные расследования</w:t>
            </w:r>
          </w:p>
        </w:tc>
      </w:tr>
      <w:tr w:rsidR="001B36D7" w:rsidRPr="000E2EAA" w:rsidTr="00FB2B7C">
        <w:tc>
          <w:tcPr>
            <w:tcW w:w="1129" w:type="dxa"/>
          </w:tcPr>
          <w:p w:rsidR="001B36D7" w:rsidRPr="000E2EAA" w:rsidRDefault="001B36D7" w:rsidP="001B36D7">
            <w:pPr>
              <w:pStyle w:val="ConsPlusNormal"/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В.3.5.1</w:t>
            </w:r>
            <w:r w:rsidRPr="000E2EA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21" w:type="dxa"/>
          </w:tcPr>
          <w:p w:rsidR="001B36D7" w:rsidRPr="000E2EAA" w:rsidRDefault="001B36D7" w:rsidP="00720BB4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Доля отмененных результатов административных расследований, проведенных в ходе осуществления </w:t>
            </w:r>
            <w:r w:rsidR="00720BB4">
              <w:rPr>
                <w:rFonts w:ascii="Times New Roman" w:hAnsi="Times New Roman" w:cs="Times New Roman"/>
              </w:rPr>
              <w:t>лицензионного контроля</w:t>
            </w:r>
            <w:r w:rsidRPr="000E2EAA">
              <w:rPr>
                <w:rFonts w:ascii="Times New Roman" w:hAnsi="Times New Roman" w:cs="Times New Roman"/>
              </w:rPr>
              <w:t xml:space="preserve"> по отношению к общему количеству оспоренных в установленном порядке результатов административных расследований</w:t>
            </w:r>
          </w:p>
        </w:tc>
        <w:tc>
          <w:tcPr>
            <w:tcW w:w="1582" w:type="dxa"/>
          </w:tcPr>
          <w:p w:rsidR="00474D97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В5 = </w:t>
            </w:r>
          </w:p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Рот x 100 / Осп</w:t>
            </w:r>
          </w:p>
        </w:tc>
        <w:tc>
          <w:tcPr>
            <w:tcW w:w="2858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В5 - доля отмененных результатов административных расследований, проведенных в ходе осуществления </w:t>
            </w:r>
            <w:r w:rsidR="00720BB4">
              <w:rPr>
                <w:rFonts w:ascii="Times New Roman" w:hAnsi="Times New Roman" w:cs="Times New Roman"/>
              </w:rPr>
              <w:t>лицензионного контроля</w:t>
            </w:r>
            <w:r w:rsidRPr="000E2EAA">
              <w:rPr>
                <w:rFonts w:ascii="Times New Roman" w:hAnsi="Times New Roman" w:cs="Times New Roman"/>
              </w:rPr>
              <w:t>;</w:t>
            </w:r>
          </w:p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Рот - отмененные результаты проверок, проведенных в ходе осуществления </w:t>
            </w:r>
            <w:r w:rsidR="00720BB4">
              <w:rPr>
                <w:rFonts w:ascii="Times New Roman" w:hAnsi="Times New Roman" w:cs="Times New Roman"/>
              </w:rPr>
              <w:t>лицензионного контроля</w:t>
            </w:r>
            <w:r w:rsidRPr="000E2EAA">
              <w:rPr>
                <w:rFonts w:ascii="Times New Roman" w:hAnsi="Times New Roman" w:cs="Times New Roman"/>
              </w:rPr>
              <w:t>;</w:t>
            </w:r>
          </w:p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Осп - общее количество оспоренных в установленном порядке административных </w:t>
            </w:r>
            <w:r w:rsidRPr="000E2EAA">
              <w:rPr>
                <w:rFonts w:ascii="Times New Roman" w:hAnsi="Times New Roman" w:cs="Times New Roman"/>
              </w:rPr>
              <w:lastRenderedPageBreak/>
              <w:t>расследований.</w:t>
            </w:r>
          </w:p>
        </w:tc>
        <w:tc>
          <w:tcPr>
            <w:tcW w:w="1111" w:type="dxa"/>
          </w:tcPr>
          <w:p w:rsidR="001B36D7" w:rsidRPr="000E2EAA" w:rsidRDefault="001B36D7" w:rsidP="001B3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76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менее 5%</w:t>
            </w:r>
          </w:p>
        </w:tc>
        <w:tc>
          <w:tcPr>
            <w:tcW w:w="1871" w:type="dxa"/>
          </w:tcPr>
          <w:p w:rsidR="001B36D7" w:rsidRPr="000E2EAA" w:rsidRDefault="001B36D7" w:rsidP="00474D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база </w:t>
            </w:r>
            <w:r w:rsidR="00890F1C">
              <w:rPr>
                <w:rFonts w:ascii="Times New Roman" w:hAnsi="Times New Roman" w:cs="Times New Roman"/>
              </w:rPr>
              <w:t>Ивгосжилиспекции</w:t>
            </w:r>
          </w:p>
        </w:tc>
        <w:tc>
          <w:tcPr>
            <w:tcW w:w="1814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36D7" w:rsidRPr="000E2EAA" w:rsidTr="00FB2B7C">
        <w:tc>
          <w:tcPr>
            <w:tcW w:w="1129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В.3.5. ...</w:t>
            </w:r>
          </w:p>
        </w:tc>
        <w:tc>
          <w:tcPr>
            <w:tcW w:w="3521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36D7" w:rsidRPr="000E2EAA" w:rsidTr="00FB2B7C">
        <w:tc>
          <w:tcPr>
            <w:tcW w:w="1129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В.3.6</w:t>
            </w:r>
          </w:p>
        </w:tc>
        <w:tc>
          <w:tcPr>
            <w:tcW w:w="14033" w:type="dxa"/>
            <w:gridSpan w:val="7"/>
          </w:tcPr>
          <w:p w:rsidR="001B36D7" w:rsidRPr="000E2EAA" w:rsidRDefault="001B36D7" w:rsidP="00720B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Производство по делам об административных правонарушениях</w:t>
            </w:r>
          </w:p>
        </w:tc>
      </w:tr>
      <w:tr w:rsidR="001B36D7" w:rsidRPr="000E2EAA" w:rsidTr="00FB2B7C">
        <w:tc>
          <w:tcPr>
            <w:tcW w:w="1129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В.3.6.1</w:t>
            </w:r>
          </w:p>
        </w:tc>
        <w:tc>
          <w:tcPr>
            <w:tcW w:w="3521" w:type="dxa"/>
          </w:tcPr>
          <w:p w:rsidR="001B36D7" w:rsidRPr="000E2EAA" w:rsidRDefault="001B36D7" w:rsidP="001B36D7">
            <w:pPr>
              <w:jc w:val="both"/>
              <w:rPr>
                <w:sz w:val="20"/>
                <w:szCs w:val="20"/>
              </w:rPr>
            </w:pPr>
            <w:r w:rsidRPr="000E2EAA">
              <w:rPr>
                <w:sz w:val="20"/>
                <w:szCs w:val="20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582" w:type="dxa"/>
          </w:tcPr>
          <w:p w:rsidR="001B36D7" w:rsidRPr="000E2EAA" w:rsidRDefault="001B36D7" w:rsidP="001B36D7">
            <w:pPr>
              <w:jc w:val="center"/>
              <w:rPr>
                <w:sz w:val="20"/>
                <w:szCs w:val="20"/>
              </w:rPr>
            </w:pPr>
            <w:r w:rsidRPr="000E2EAA">
              <w:rPr>
                <w:sz w:val="20"/>
                <w:szCs w:val="20"/>
              </w:rPr>
              <w:t>В6=Н</w:t>
            </w:r>
            <w:r w:rsidRPr="000E2EAA">
              <w:rPr>
                <w:sz w:val="20"/>
                <w:szCs w:val="20"/>
                <w:lang w:val="en-US"/>
              </w:rPr>
              <w:t xml:space="preserve"> </w:t>
            </w:r>
            <w:r w:rsidRPr="000E2EAA">
              <w:rPr>
                <w:sz w:val="20"/>
                <w:szCs w:val="20"/>
              </w:rPr>
              <w:t>/</w:t>
            </w:r>
            <w:r w:rsidRPr="000E2EAA">
              <w:rPr>
                <w:sz w:val="20"/>
                <w:szCs w:val="20"/>
                <w:lang w:val="en-US"/>
              </w:rPr>
              <w:t xml:space="preserve"> </w:t>
            </w:r>
            <w:r w:rsidRPr="000E2EAA">
              <w:rPr>
                <w:sz w:val="20"/>
                <w:szCs w:val="20"/>
              </w:rPr>
              <w:t>ПЛ</w:t>
            </w:r>
            <w:r w:rsidRPr="000E2EAA">
              <w:rPr>
                <w:sz w:val="20"/>
                <w:szCs w:val="20"/>
                <w:lang w:val="en-US"/>
              </w:rPr>
              <w:t xml:space="preserve"> *100</w:t>
            </w:r>
          </w:p>
        </w:tc>
        <w:tc>
          <w:tcPr>
            <w:tcW w:w="2858" w:type="dxa"/>
          </w:tcPr>
          <w:p w:rsidR="001B36D7" w:rsidRPr="000E2EAA" w:rsidRDefault="00E730BF" w:rsidP="001B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 - о</w:t>
            </w:r>
            <w:r w:rsidR="001B36D7" w:rsidRPr="000E2EAA">
              <w:rPr>
                <w:sz w:val="20"/>
                <w:szCs w:val="20"/>
              </w:rPr>
              <w:t>бщее количество проверок, по итогам проведения которых по фактам выявленных нарушений возбуждены дела об административных правонарушениях</w:t>
            </w:r>
            <w:r>
              <w:rPr>
                <w:sz w:val="20"/>
                <w:szCs w:val="20"/>
              </w:rPr>
              <w:t>;</w:t>
            </w:r>
          </w:p>
          <w:p w:rsidR="001B36D7" w:rsidRPr="000E2EAA" w:rsidRDefault="00E730BF" w:rsidP="001B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 - о</w:t>
            </w:r>
            <w:r w:rsidR="001B36D7" w:rsidRPr="000E2EAA">
              <w:rPr>
                <w:sz w:val="20"/>
                <w:szCs w:val="20"/>
              </w:rPr>
              <w:t>бщее количество проверок, по итогам проведения которых выявлены правонарушения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11" w:type="dxa"/>
          </w:tcPr>
          <w:p w:rsidR="001B36D7" w:rsidRPr="000E2EAA" w:rsidRDefault="001B36D7" w:rsidP="001B36D7">
            <w:pPr>
              <w:jc w:val="center"/>
              <w:rPr>
                <w:sz w:val="20"/>
                <w:szCs w:val="20"/>
                <w:highlight w:val="yellow"/>
              </w:rPr>
            </w:pPr>
            <w:r w:rsidRPr="000E2EAA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B36D7" w:rsidRPr="000E2EAA" w:rsidRDefault="001B36D7" w:rsidP="001B36D7">
            <w:pPr>
              <w:jc w:val="center"/>
              <w:rPr>
                <w:sz w:val="20"/>
                <w:szCs w:val="20"/>
                <w:highlight w:val="yellow"/>
              </w:rPr>
            </w:pPr>
            <w:r w:rsidRPr="000E2EAA">
              <w:rPr>
                <w:sz w:val="20"/>
                <w:szCs w:val="20"/>
              </w:rPr>
              <w:t>Среднее значение показателя за отчетный и предшествующий периоды.</w:t>
            </w:r>
          </w:p>
        </w:tc>
        <w:tc>
          <w:tcPr>
            <w:tcW w:w="1871" w:type="dxa"/>
          </w:tcPr>
          <w:p w:rsidR="001B36D7" w:rsidRPr="000E2EAA" w:rsidRDefault="001B36D7" w:rsidP="00474D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база </w:t>
            </w:r>
            <w:r w:rsidR="00890F1C">
              <w:rPr>
                <w:rFonts w:ascii="Times New Roman" w:hAnsi="Times New Roman" w:cs="Times New Roman"/>
              </w:rPr>
              <w:t>Ивгосжилиспекции</w:t>
            </w:r>
          </w:p>
        </w:tc>
        <w:tc>
          <w:tcPr>
            <w:tcW w:w="1814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36D7" w:rsidRPr="000E2EAA" w:rsidTr="00FB2B7C">
        <w:tc>
          <w:tcPr>
            <w:tcW w:w="1129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В.3.7</w:t>
            </w:r>
          </w:p>
        </w:tc>
        <w:tc>
          <w:tcPr>
            <w:tcW w:w="14033" w:type="dxa"/>
            <w:gridSpan w:val="7"/>
          </w:tcPr>
          <w:p w:rsidR="001B36D7" w:rsidRPr="000E2EAA" w:rsidRDefault="001B36D7" w:rsidP="00E73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Деятельность по выдаче разрешительных документов (разрешений, лицензий), рассмотрение заявлений (обращений)</w:t>
            </w:r>
          </w:p>
        </w:tc>
      </w:tr>
      <w:tr w:rsidR="001B36D7" w:rsidRPr="000E2EAA" w:rsidTr="00FB2B7C">
        <w:tc>
          <w:tcPr>
            <w:tcW w:w="1129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В.3.7.1</w:t>
            </w:r>
          </w:p>
        </w:tc>
        <w:tc>
          <w:tcPr>
            <w:tcW w:w="3521" w:type="dxa"/>
          </w:tcPr>
          <w:p w:rsidR="001B36D7" w:rsidRPr="000E2EAA" w:rsidRDefault="001B36D7" w:rsidP="00E730BF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Доля обращений граждан в рамках </w:t>
            </w:r>
            <w:r w:rsidR="00E730BF">
              <w:rPr>
                <w:rFonts w:ascii="Times New Roman" w:hAnsi="Times New Roman" w:cs="Times New Roman"/>
              </w:rPr>
              <w:t>лицензионного контроля</w:t>
            </w:r>
            <w:r w:rsidRPr="000E2EAA">
              <w:rPr>
                <w:rFonts w:ascii="Times New Roman" w:hAnsi="Times New Roman" w:cs="Times New Roman"/>
              </w:rPr>
              <w:t xml:space="preserve">, рассмотренных в установленные сроки, по отношению к общему количеству обращений граждан, поступивших в рамках осуществления </w:t>
            </w:r>
            <w:r w:rsidR="00E730BF">
              <w:rPr>
                <w:rFonts w:ascii="Times New Roman" w:hAnsi="Times New Roman" w:cs="Times New Roman"/>
              </w:rPr>
              <w:t>лицензионного контроля</w:t>
            </w:r>
          </w:p>
        </w:tc>
        <w:tc>
          <w:tcPr>
            <w:tcW w:w="1582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</w:t>
            </w:r>
            <w:r w:rsidR="00E730BF">
              <w:rPr>
                <w:rFonts w:ascii="Times New Roman" w:hAnsi="Times New Roman" w:cs="Times New Roman"/>
              </w:rPr>
              <w:t>7 = С x 100/О</w:t>
            </w:r>
          </w:p>
        </w:tc>
        <w:tc>
          <w:tcPr>
            <w:tcW w:w="2858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В7 - доля обращений граждан, рассмотренных в установленный законодательством срок,</w:t>
            </w:r>
          </w:p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С - количество обращений граждан, рассмотренных в срок;</w:t>
            </w:r>
          </w:p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О - общее количество обращений граждан;</w:t>
            </w:r>
          </w:p>
        </w:tc>
        <w:tc>
          <w:tcPr>
            <w:tcW w:w="1111" w:type="dxa"/>
          </w:tcPr>
          <w:p w:rsidR="001B36D7" w:rsidRPr="000E2EAA" w:rsidRDefault="001B36D7" w:rsidP="001B3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больше 97%</w:t>
            </w:r>
          </w:p>
        </w:tc>
        <w:tc>
          <w:tcPr>
            <w:tcW w:w="1871" w:type="dxa"/>
          </w:tcPr>
          <w:p w:rsidR="001B36D7" w:rsidRPr="000E2EAA" w:rsidRDefault="001B36D7" w:rsidP="00474D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база </w:t>
            </w:r>
            <w:r w:rsidR="00890F1C">
              <w:rPr>
                <w:rFonts w:ascii="Times New Roman" w:hAnsi="Times New Roman" w:cs="Times New Roman"/>
              </w:rPr>
              <w:t>Ивгосжилиспекции</w:t>
            </w:r>
          </w:p>
        </w:tc>
        <w:tc>
          <w:tcPr>
            <w:tcW w:w="1814" w:type="dxa"/>
          </w:tcPr>
          <w:p w:rsidR="001B36D7" w:rsidRPr="000E2EAA" w:rsidRDefault="001B36D7" w:rsidP="001B36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10A2" w:rsidRPr="000E2EAA" w:rsidTr="00FB2B7C">
        <w:tc>
          <w:tcPr>
            <w:tcW w:w="1129" w:type="dxa"/>
          </w:tcPr>
          <w:p w:rsidR="001C10A2" w:rsidRPr="000E2EAA" w:rsidRDefault="001C10A2" w:rsidP="001C10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В.3.7.2</w:t>
            </w:r>
          </w:p>
        </w:tc>
        <w:tc>
          <w:tcPr>
            <w:tcW w:w="3521" w:type="dxa"/>
          </w:tcPr>
          <w:p w:rsidR="001C10A2" w:rsidRDefault="001C10A2" w:rsidP="001C10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решений суда об удовлетворении заявлений Ивгосжилинспекции об аннулировании лицензии </w:t>
            </w:r>
          </w:p>
          <w:p w:rsidR="001C10A2" w:rsidRPr="000E2EAA" w:rsidRDefault="001C10A2" w:rsidP="001C10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процентах от общего числа </w:t>
            </w:r>
            <w:r>
              <w:rPr>
                <w:rFonts w:ascii="Times New Roman" w:hAnsi="Times New Roman" w:cs="Times New Roman"/>
              </w:rPr>
              <w:lastRenderedPageBreak/>
              <w:t>обращений лицензирующего органа в суд с заявлениями об аннулировании лицензий)</w:t>
            </w:r>
          </w:p>
        </w:tc>
        <w:tc>
          <w:tcPr>
            <w:tcW w:w="1582" w:type="dxa"/>
          </w:tcPr>
          <w:p w:rsidR="001C10A2" w:rsidRPr="000E2EAA" w:rsidRDefault="001C10A2" w:rsidP="001C10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В7.2=Н/С*100</w:t>
            </w:r>
          </w:p>
        </w:tc>
        <w:tc>
          <w:tcPr>
            <w:tcW w:w="2858" w:type="dxa"/>
          </w:tcPr>
          <w:p w:rsidR="001C10A2" w:rsidRDefault="001C10A2" w:rsidP="001C10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 – количество </w:t>
            </w:r>
            <w:r>
              <w:rPr>
                <w:rFonts w:ascii="Times New Roman" w:hAnsi="Times New Roman" w:cs="Times New Roman"/>
              </w:rPr>
              <w:t>решений суда об удовлетворении заявления  Инспекции об аннулировании лицензии</w:t>
            </w:r>
          </w:p>
          <w:p w:rsidR="001C10A2" w:rsidRDefault="001C10A2" w:rsidP="001C10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 количества обращений Ивгосжилиспекции в суд с заявлениями об аннулировании лицензий;</w:t>
            </w:r>
          </w:p>
          <w:p w:rsidR="001C10A2" w:rsidRPr="000E2EAA" w:rsidRDefault="001C10A2" w:rsidP="001C10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– количество обращений Ивгосжилинспекции в суд с заявлениями об аннулировании лицензий </w:t>
            </w:r>
          </w:p>
        </w:tc>
        <w:tc>
          <w:tcPr>
            <w:tcW w:w="1111" w:type="dxa"/>
          </w:tcPr>
          <w:p w:rsidR="001C10A2" w:rsidRPr="000E2EAA" w:rsidRDefault="001C10A2" w:rsidP="001C1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76" w:type="dxa"/>
          </w:tcPr>
          <w:p w:rsidR="001C10A2" w:rsidRPr="000E2EAA" w:rsidRDefault="001C10A2" w:rsidP="001C1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значение показателя за отчётный и </w:t>
            </w:r>
            <w:r>
              <w:rPr>
                <w:rFonts w:ascii="Times New Roman" w:hAnsi="Times New Roman" w:cs="Times New Roman"/>
              </w:rPr>
              <w:lastRenderedPageBreak/>
              <w:t>предшествующий периоды</w:t>
            </w:r>
          </w:p>
        </w:tc>
        <w:tc>
          <w:tcPr>
            <w:tcW w:w="1871" w:type="dxa"/>
          </w:tcPr>
          <w:p w:rsidR="001C10A2" w:rsidRPr="000E2EAA" w:rsidRDefault="001C10A2" w:rsidP="00474D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lastRenderedPageBreak/>
              <w:t xml:space="preserve">база </w:t>
            </w:r>
            <w:r w:rsidR="00890F1C">
              <w:rPr>
                <w:rFonts w:ascii="Times New Roman" w:hAnsi="Times New Roman" w:cs="Times New Roman"/>
              </w:rPr>
              <w:t>Ивгосжилиспекции</w:t>
            </w:r>
          </w:p>
        </w:tc>
        <w:tc>
          <w:tcPr>
            <w:tcW w:w="1814" w:type="dxa"/>
          </w:tcPr>
          <w:p w:rsidR="001C10A2" w:rsidRPr="000E2EAA" w:rsidRDefault="001C10A2" w:rsidP="001C1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D97" w:rsidRPr="000E2EAA" w:rsidTr="00FB2B7C">
        <w:tc>
          <w:tcPr>
            <w:tcW w:w="1129" w:type="dxa"/>
          </w:tcPr>
          <w:p w:rsidR="00474D97" w:rsidRDefault="00474D97" w:rsidP="00474D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В.3.7.3</w:t>
            </w:r>
          </w:p>
        </w:tc>
        <w:tc>
          <w:tcPr>
            <w:tcW w:w="3521" w:type="dxa"/>
          </w:tcPr>
          <w:p w:rsidR="00474D97" w:rsidRDefault="00474D97" w:rsidP="00474D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отменённых судом решений об отказе в предоставлении, переоформлении лицензии </w:t>
            </w:r>
          </w:p>
          <w:p w:rsidR="00474D97" w:rsidRDefault="00474D97" w:rsidP="00474D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процентах от общего количества принятых решений о предоставлении, переоформлении лицензии)</w:t>
            </w:r>
          </w:p>
        </w:tc>
        <w:tc>
          <w:tcPr>
            <w:tcW w:w="1582" w:type="dxa"/>
          </w:tcPr>
          <w:p w:rsidR="00474D97" w:rsidRDefault="00474D97" w:rsidP="00474D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В7.3= А/(В+С)*100</w:t>
            </w:r>
          </w:p>
        </w:tc>
        <w:tc>
          <w:tcPr>
            <w:tcW w:w="2858" w:type="dxa"/>
          </w:tcPr>
          <w:p w:rsidR="00474D97" w:rsidRDefault="00474D97" w:rsidP="00474D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– количество решений об отказе в предоставлении, о прекращении действия лицензии, отменённых судом;</w:t>
            </w:r>
          </w:p>
          <w:p w:rsidR="00474D97" w:rsidRDefault="00474D97" w:rsidP="00474D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– количество рассмотренных заявлений о предоставлении лицензии;</w:t>
            </w:r>
          </w:p>
          <w:p w:rsidR="00474D97" w:rsidRDefault="00474D97" w:rsidP="00474D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– количество рассмотренных заявлений о переоформлении лицензий;</w:t>
            </w:r>
          </w:p>
        </w:tc>
        <w:tc>
          <w:tcPr>
            <w:tcW w:w="1111" w:type="dxa"/>
          </w:tcPr>
          <w:p w:rsidR="00474D97" w:rsidRPr="000E2EAA" w:rsidRDefault="00474D97" w:rsidP="00474D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474D97" w:rsidRPr="000E2EAA" w:rsidRDefault="00474D97" w:rsidP="00474D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значение показателя за отчётный и предшествующий периоды</w:t>
            </w:r>
          </w:p>
        </w:tc>
        <w:tc>
          <w:tcPr>
            <w:tcW w:w="1871" w:type="dxa"/>
          </w:tcPr>
          <w:p w:rsidR="00474D97" w:rsidRPr="000E2EAA" w:rsidRDefault="00474D97" w:rsidP="00474D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база </w:t>
            </w:r>
            <w:r>
              <w:rPr>
                <w:rFonts w:ascii="Times New Roman" w:hAnsi="Times New Roman" w:cs="Times New Roman"/>
              </w:rPr>
              <w:t>Ивгосжилиспекции</w:t>
            </w:r>
          </w:p>
        </w:tc>
        <w:tc>
          <w:tcPr>
            <w:tcW w:w="1814" w:type="dxa"/>
          </w:tcPr>
          <w:p w:rsidR="00474D97" w:rsidRPr="000E2EAA" w:rsidRDefault="00474D97" w:rsidP="00474D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D97" w:rsidRPr="000E2EAA" w:rsidTr="00FB2B7C">
        <w:tc>
          <w:tcPr>
            <w:tcW w:w="1129" w:type="dxa"/>
          </w:tcPr>
          <w:p w:rsidR="00474D97" w:rsidRPr="000E2EAA" w:rsidRDefault="00474D97" w:rsidP="00474D9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В.3.8</w:t>
            </w:r>
          </w:p>
        </w:tc>
        <w:tc>
          <w:tcPr>
            <w:tcW w:w="14033" w:type="dxa"/>
            <w:gridSpan w:val="7"/>
          </w:tcPr>
          <w:p w:rsidR="00474D97" w:rsidRPr="000E2EAA" w:rsidRDefault="00474D97" w:rsidP="00474D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474D97" w:rsidRPr="000E2EAA" w:rsidTr="00FB2B7C">
        <w:tc>
          <w:tcPr>
            <w:tcW w:w="1129" w:type="dxa"/>
          </w:tcPr>
          <w:p w:rsidR="00474D97" w:rsidRPr="000E2EAA" w:rsidRDefault="00474D97" w:rsidP="00474D9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В.3.8.1</w:t>
            </w:r>
          </w:p>
        </w:tc>
        <w:tc>
          <w:tcPr>
            <w:tcW w:w="3521" w:type="dxa"/>
          </w:tcPr>
          <w:p w:rsidR="00474D97" w:rsidRPr="000E2EAA" w:rsidRDefault="00474D97" w:rsidP="00474D9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1582" w:type="dxa"/>
          </w:tcPr>
          <w:p w:rsidR="00474D97" w:rsidRPr="000E2EAA" w:rsidRDefault="00474D97" w:rsidP="00474D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В8</w:t>
            </w:r>
          </w:p>
        </w:tc>
        <w:tc>
          <w:tcPr>
            <w:tcW w:w="2858" w:type="dxa"/>
          </w:tcPr>
          <w:p w:rsidR="00474D97" w:rsidRPr="000E2EAA" w:rsidRDefault="00474D97" w:rsidP="00474D9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В8 – общее количество профилактических мероприятий, проведенных при осуществлении </w:t>
            </w:r>
            <w:r>
              <w:rPr>
                <w:rFonts w:ascii="Times New Roman" w:hAnsi="Times New Roman" w:cs="Times New Roman"/>
              </w:rPr>
              <w:t>лицензионного</w:t>
            </w:r>
            <w:r w:rsidRPr="000E2EAA">
              <w:rPr>
                <w:rFonts w:ascii="Times New Roman" w:hAnsi="Times New Roman" w:cs="Times New Roman"/>
              </w:rPr>
              <w:t xml:space="preserve"> контроля </w:t>
            </w:r>
          </w:p>
        </w:tc>
        <w:tc>
          <w:tcPr>
            <w:tcW w:w="1111" w:type="dxa"/>
          </w:tcPr>
          <w:p w:rsidR="00474D97" w:rsidRPr="000E2EAA" w:rsidRDefault="00474D97" w:rsidP="00474D97">
            <w:pPr>
              <w:jc w:val="center"/>
              <w:rPr>
                <w:sz w:val="20"/>
                <w:szCs w:val="20"/>
              </w:rPr>
            </w:pPr>
            <w:r w:rsidRPr="000E2EAA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474D97" w:rsidRPr="000E2EAA" w:rsidRDefault="00474D97" w:rsidP="00474D97">
            <w:pPr>
              <w:jc w:val="center"/>
              <w:rPr>
                <w:sz w:val="20"/>
                <w:szCs w:val="20"/>
              </w:rPr>
            </w:pPr>
            <w:r w:rsidRPr="000E2EAA">
              <w:rPr>
                <w:sz w:val="20"/>
                <w:szCs w:val="20"/>
              </w:rPr>
              <w:t>Общее значение показателя за отчетный и</w:t>
            </w:r>
          </w:p>
          <w:p w:rsidR="00474D97" w:rsidRPr="000E2EAA" w:rsidRDefault="00474D97" w:rsidP="00474D97">
            <w:pPr>
              <w:jc w:val="center"/>
              <w:rPr>
                <w:sz w:val="20"/>
                <w:szCs w:val="20"/>
              </w:rPr>
            </w:pPr>
            <w:r w:rsidRPr="000E2EAA">
              <w:rPr>
                <w:sz w:val="20"/>
                <w:szCs w:val="20"/>
              </w:rPr>
              <w:t>предшествующий периоды</w:t>
            </w:r>
          </w:p>
        </w:tc>
        <w:tc>
          <w:tcPr>
            <w:tcW w:w="1871" w:type="dxa"/>
          </w:tcPr>
          <w:p w:rsidR="00474D97" w:rsidRPr="000E2EAA" w:rsidRDefault="00474D97" w:rsidP="00474D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база </w:t>
            </w:r>
            <w:r>
              <w:rPr>
                <w:rFonts w:ascii="Times New Roman" w:hAnsi="Times New Roman" w:cs="Times New Roman"/>
              </w:rPr>
              <w:t>Ивгосжилиспекции</w:t>
            </w:r>
          </w:p>
        </w:tc>
        <w:tc>
          <w:tcPr>
            <w:tcW w:w="1814" w:type="dxa"/>
          </w:tcPr>
          <w:p w:rsidR="00474D97" w:rsidRPr="000E2EAA" w:rsidRDefault="00474D97" w:rsidP="00474D9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-</w:t>
            </w:r>
          </w:p>
        </w:tc>
      </w:tr>
      <w:tr w:rsidR="00474D97" w:rsidRPr="000E2EAA" w:rsidTr="00FB2B7C">
        <w:tc>
          <w:tcPr>
            <w:tcW w:w="1129" w:type="dxa"/>
          </w:tcPr>
          <w:p w:rsidR="00474D97" w:rsidRPr="000E2EAA" w:rsidRDefault="00474D97" w:rsidP="00474D9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В.3.9</w:t>
            </w:r>
          </w:p>
        </w:tc>
        <w:tc>
          <w:tcPr>
            <w:tcW w:w="14033" w:type="dxa"/>
            <w:gridSpan w:val="7"/>
          </w:tcPr>
          <w:p w:rsidR="00474D97" w:rsidRPr="000E2EAA" w:rsidRDefault="00474D97" w:rsidP="00474D9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Расследование причин несчастных случаев: Показатели группы В.3.9 не входят в компетенцию Службы государственной жилищной инспекции Ивановской области</w:t>
            </w:r>
          </w:p>
        </w:tc>
      </w:tr>
      <w:tr w:rsidR="00474D97" w:rsidRPr="000E2EAA" w:rsidTr="00FB2B7C">
        <w:tc>
          <w:tcPr>
            <w:tcW w:w="1129" w:type="dxa"/>
          </w:tcPr>
          <w:p w:rsidR="00474D97" w:rsidRPr="000E2EAA" w:rsidRDefault="00474D97" w:rsidP="00474D9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lastRenderedPageBreak/>
              <w:t>В.3.10</w:t>
            </w:r>
          </w:p>
        </w:tc>
        <w:tc>
          <w:tcPr>
            <w:tcW w:w="14033" w:type="dxa"/>
            <w:gridSpan w:val="7"/>
          </w:tcPr>
          <w:p w:rsidR="00474D97" w:rsidRPr="000E2EAA" w:rsidRDefault="00474D97" w:rsidP="00474D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Мероприятия по контролю без взаимодействия с юридическими лицами, индивидуальными предпринимателями</w:t>
            </w:r>
          </w:p>
        </w:tc>
      </w:tr>
      <w:tr w:rsidR="00474D97" w:rsidRPr="000E2EAA" w:rsidTr="00FB2B7C">
        <w:tc>
          <w:tcPr>
            <w:tcW w:w="1129" w:type="dxa"/>
          </w:tcPr>
          <w:p w:rsidR="00474D97" w:rsidRPr="000E2EAA" w:rsidRDefault="00474D97" w:rsidP="00474D9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В.3.10.1</w:t>
            </w:r>
          </w:p>
        </w:tc>
        <w:tc>
          <w:tcPr>
            <w:tcW w:w="3521" w:type="dxa"/>
          </w:tcPr>
          <w:p w:rsidR="00474D97" w:rsidRPr="000E2EAA" w:rsidRDefault="00474D97" w:rsidP="00474D97">
            <w:pPr>
              <w:rPr>
                <w:sz w:val="20"/>
                <w:szCs w:val="20"/>
              </w:rPr>
            </w:pPr>
            <w:r w:rsidRPr="000E2EAA">
              <w:rPr>
                <w:sz w:val="20"/>
                <w:szCs w:val="20"/>
              </w:rPr>
              <w:t>Количество проведенных мероприятий по наблюдению за соблюдением подконтрольными субъектами обязательных требований при размещении информации в ИС</w:t>
            </w:r>
          </w:p>
        </w:tc>
        <w:tc>
          <w:tcPr>
            <w:tcW w:w="1582" w:type="dxa"/>
          </w:tcPr>
          <w:p w:rsidR="00474D97" w:rsidRPr="000E2EAA" w:rsidRDefault="00474D97" w:rsidP="00474D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В10</w:t>
            </w:r>
          </w:p>
        </w:tc>
        <w:tc>
          <w:tcPr>
            <w:tcW w:w="2858" w:type="dxa"/>
          </w:tcPr>
          <w:p w:rsidR="00474D97" w:rsidRPr="000E2EAA" w:rsidRDefault="00474D97" w:rsidP="00474D9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В10 – общее число проведенных мероприятий по наблюдению за соблюдением подконтрольными субъектами обязательных требований при размещении информации в ИС</w:t>
            </w:r>
          </w:p>
        </w:tc>
        <w:tc>
          <w:tcPr>
            <w:tcW w:w="1111" w:type="dxa"/>
          </w:tcPr>
          <w:p w:rsidR="00474D97" w:rsidRPr="000E2EAA" w:rsidRDefault="00474D97" w:rsidP="00474D97">
            <w:pPr>
              <w:jc w:val="center"/>
              <w:rPr>
                <w:sz w:val="20"/>
                <w:szCs w:val="20"/>
              </w:rPr>
            </w:pPr>
            <w:r w:rsidRPr="000E2EAA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474D97" w:rsidRPr="000E2EAA" w:rsidRDefault="00474D97" w:rsidP="00474D97">
            <w:pPr>
              <w:jc w:val="center"/>
              <w:rPr>
                <w:sz w:val="20"/>
                <w:szCs w:val="20"/>
              </w:rPr>
            </w:pPr>
            <w:r w:rsidRPr="000E2EAA">
              <w:rPr>
                <w:sz w:val="20"/>
                <w:szCs w:val="20"/>
              </w:rPr>
              <w:t>Общее значение показателя за отчетный и предшествующий периоды</w:t>
            </w:r>
          </w:p>
        </w:tc>
        <w:tc>
          <w:tcPr>
            <w:tcW w:w="1871" w:type="dxa"/>
          </w:tcPr>
          <w:p w:rsidR="00474D97" w:rsidRPr="000E2EAA" w:rsidRDefault="00474D97" w:rsidP="00474D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база </w:t>
            </w:r>
            <w:r>
              <w:rPr>
                <w:rFonts w:ascii="Times New Roman" w:hAnsi="Times New Roman" w:cs="Times New Roman"/>
              </w:rPr>
              <w:t>Ивгосжилиспекции</w:t>
            </w:r>
          </w:p>
        </w:tc>
        <w:tc>
          <w:tcPr>
            <w:tcW w:w="1814" w:type="dxa"/>
          </w:tcPr>
          <w:p w:rsidR="00474D97" w:rsidRPr="000E2EAA" w:rsidRDefault="00474D97" w:rsidP="00474D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D97" w:rsidRPr="000E2EAA" w:rsidTr="00FB2B7C">
        <w:tc>
          <w:tcPr>
            <w:tcW w:w="1129" w:type="dxa"/>
          </w:tcPr>
          <w:p w:rsidR="00474D97" w:rsidRPr="000E2EAA" w:rsidRDefault="00474D97" w:rsidP="00474D9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В.3.11</w:t>
            </w:r>
          </w:p>
        </w:tc>
        <w:tc>
          <w:tcPr>
            <w:tcW w:w="14033" w:type="dxa"/>
            <w:gridSpan w:val="7"/>
          </w:tcPr>
          <w:p w:rsidR="00474D97" w:rsidRPr="000E2EAA" w:rsidRDefault="00474D97" w:rsidP="00474D9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Контрольная закупка: Показатели группы В.3.11 не входят в компетенцию Службы государственной жилищной инспекции Ивановской области</w:t>
            </w:r>
          </w:p>
        </w:tc>
      </w:tr>
      <w:tr w:rsidR="00474D97" w:rsidRPr="000E2EAA" w:rsidTr="00FB2B7C">
        <w:tc>
          <w:tcPr>
            <w:tcW w:w="1129" w:type="dxa"/>
          </w:tcPr>
          <w:p w:rsidR="00474D97" w:rsidRPr="000E2EAA" w:rsidRDefault="00474D97" w:rsidP="00474D9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В.4</w:t>
            </w:r>
          </w:p>
        </w:tc>
        <w:tc>
          <w:tcPr>
            <w:tcW w:w="14033" w:type="dxa"/>
            <w:gridSpan w:val="7"/>
          </w:tcPr>
          <w:p w:rsidR="00474D97" w:rsidRPr="000E2EAA" w:rsidRDefault="00474D97" w:rsidP="00474D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474D97" w:rsidRPr="000E2EAA" w:rsidTr="00FB2B7C">
        <w:tc>
          <w:tcPr>
            <w:tcW w:w="1129" w:type="dxa"/>
          </w:tcPr>
          <w:p w:rsidR="00474D97" w:rsidRPr="000E2EAA" w:rsidRDefault="00474D97" w:rsidP="00474D9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В.4.1</w:t>
            </w:r>
          </w:p>
        </w:tc>
        <w:tc>
          <w:tcPr>
            <w:tcW w:w="3521" w:type="dxa"/>
          </w:tcPr>
          <w:p w:rsidR="00474D97" w:rsidRPr="000E2EAA" w:rsidRDefault="00474D97" w:rsidP="00474D97">
            <w:pPr>
              <w:pStyle w:val="ConsPlusNormal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Количество штатных единиц, всего</w:t>
            </w:r>
          </w:p>
        </w:tc>
        <w:tc>
          <w:tcPr>
            <w:tcW w:w="1582" w:type="dxa"/>
          </w:tcPr>
          <w:p w:rsidR="00474D97" w:rsidRPr="000E2EAA" w:rsidRDefault="00474D97" w:rsidP="00474D97">
            <w:pPr>
              <w:jc w:val="center"/>
              <w:rPr>
                <w:sz w:val="20"/>
                <w:szCs w:val="20"/>
              </w:rPr>
            </w:pPr>
            <w:r w:rsidRPr="000E2EAA">
              <w:rPr>
                <w:sz w:val="20"/>
                <w:szCs w:val="20"/>
              </w:rPr>
              <w:t>В11</w:t>
            </w:r>
          </w:p>
        </w:tc>
        <w:tc>
          <w:tcPr>
            <w:tcW w:w="2858" w:type="dxa"/>
          </w:tcPr>
          <w:p w:rsidR="00474D97" w:rsidRPr="000E2EAA" w:rsidRDefault="00474D97" w:rsidP="00474D97">
            <w:pPr>
              <w:jc w:val="center"/>
              <w:rPr>
                <w:sz w:val="20"/>
                <w:szCs w:val="20"/>
              </w:rPr>
            </w:pPr>
            <w:r w:rsidRPr="000E2EAA">
              <w:rPr>
                <w:sz w:val="20"/>
                <w:szCs w:val="20"/>
              </w:rPr>
              <w:t>В11 – общее количество штатных единиц Службы государственной жилищной инспекции Ивановской области</w:t>
            </w:r>
          </w:p>
        </w:tc>
        <w:tc>
          <w:tcPr>
            <w:tcW w:w="1111" w:type="dxa"/>
          </w:tcPr>
          <w:p w:rsidR="00474D97" w:rsidRPr="000E2EAA" w:rsidRDefault="00474D97" w:rsidP="00474D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</w:tcPr>
          <w:p w:rsidR="00474D97" w:rsidRPr="000E2EAA" w:rsidRDefault="00474D97" w:rsidP="00474D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>Общее значение показателя за отчетный и предшествующий периоды</w:t>
            </w:r>
          </w:p>
        </w:tc>
        <w:tc>
          <w:tcPr>
            <w:tcW w:w="1871" w:type="dxa"/>
          </w:tcPr>
          <w:p w:rsidR="00474D97" w:rsidRPr="000E2EAA" w:rsidRDefault="00474D97" w:rsidP="00474D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EAA">
              <w:rPr>
                <w:rFonts w:ascii="Times New Roman" w:hAnsi="Times New Roman" w:cs="Times New Roman"/>
              </w:rPr>
              <w:t xml:space="preserve">база </w:t>
            </w:r>
            <w:r>
              <w:rPr>
                <w:rFonts w:ascii="Times New Roman" w:hAnsi="Times New Roman" w:cs="Times New Roman"/>
              </w:rPr>
              <w:t>Ивгосжилиспекции</w:t>
            </w:r>
          </w:p>
        </w:tc>
        <w:tc>
          <w:tcPr>
            <w:tcW w:w="1814" w:type="dxa"/>
          </w:tcPr>
          <w:p w:rsidR="00474D97" w:rsidRPr="000E2EAA" w:rsidRDefault="00474D97" w:rsidP="00474D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B36D7" w:rsidRPr="000E2EAA" w:rsidRDefault="001B36D7" w:rsidP="001B36D7">
      <w:pPr>
        <w:pStyle w:val="ConsPlusNormal"/>
        <w:outlineLvl w:val="1"/>
        <w:rPr>
          <w:rFonts w:ascii="Times New Roman" w:eastAsia="Calibri" w:hAnsi="Times New Roman" w:cs="Times New Roman"/>
          <w:lang w:eastAsia="en-US"/>
        </w:rPr>
      </w:pPr>
    </w:p>
    <w:p w:rsidR="00B235BA" w:rsidRDefault="00B235BA" w:rsidP="00B235BA">
      <w:pPr>
        <w:rPr>
          <w:sz w:val="2"/>
          <w:szCs w:val="2"/>
        </w:rPr>
      </w:pPr>
    </w:p>
    <w:p w:rsidR="00B235BA" w:rsidRDefault="00B235BA" w:rsidP="00B235BA">
      <w:pPr>
        <w:rPr>
          <w:sz w:val="2"/>
          <w:szCs w:val="2"/>
        </w:rPr>
      </w:pPr>
    </w:p>
    <w:p w:rsidR="00B235BA" w:rsidRDefault="00B235BA" w:rsidP="00B235BA">
      <w:pPr>
        <w:rPr>
          <w:sz w:val="2"/>
          <w:szCs w:val="2"/>
        </w:rPr>
      </w:pPr>
    </w:p>
    <w:p w:rsidR="00B235BA" w:rsidRPr="00B235BA" w:rsidRDefault="00B235BA" w:rsidP="00B235BA">
      <w:pPr>
        <w:rPr>
          <w:sz w:val="28"/>
          <w:szCs w:val="28"/>
        </w:rPr>
        <w:sectPr w:rsidR="00B235BA" w:rsidRPr="00B235BA">
          <w:headerReference w:type="even" r:id="rId20"/>
          <w:headerReference w:type="default" r:id="rId21"/>
          <w:pgSz w:w="16837" w:h="11905" w:orient="landscape"/>
          <w:pgMar w:top="868" w:right="182" w:bottom="1176" w:left="1113" w:header="0" w:footer="3" w:gutter="0"/>
          <w:cols w:space="720"/>
          <w:noEndnote/>
          <w:docGrid w:linePitch="360"/>
        </w:sectPr>
      </w:pPr>
    </w:p>
    <w:p w:rsidR="00B235BA" w:rsidRPr="00B235BA" w:rsidRDefault="00B235BA" w:rsidP="00474D97">
      <w:pPr>
        <w:pStyle w:val="a3"/>
        <w:spacing w:line="317" w:lineRule="exact"/>
        <w:ind w:left="4678" w:right="-427"/>
        <w:jc w:val="both"/>
        <w:rPr>
          <w:sz w:val="28"/>
          <w:szCs w:val="28"/>
        </w:rPr>
      </w:pPr>
      <w:r w:rsidRPr="00B235BA">
        <w:rPr>
          <w:sz w:val="28"/>
          <w:szCs w:val="28"/>
        </w:rPr>
        <w:lastRenderedPageBreak/>
        <w:t>Приложение к</w:t>
      </w:r>
    </w:p>
    <w:p w:rsidR="00B235BA" w:rsidRDefault="00B235BA" w:rsidP="00474D97">
      <w:pPr>
        <w:pStyle w:val="a3"/>
        <w:spacing w:line="317" w:lineRule="exact"/>
        <w:ind w:left="4678" w:right="-427"/>
        <w:jc w:val="both"/>
        <w:rPr>
          <w:sz w:val="28"/>
          <w:szCs w:val="28"/>
        </w:rPr>
      </w:pPr>
      <w:r w:rsidRPr="00B235BA">
        <w:rPr>
          <w:sz w:val="28"/>
          <w:szCs w:val="28"/>
        </w:rPr>
        <w:t>Перечню п</w:t>
      </w:r>
      <w:r w:rsidR="00DF190B">
        <w:rPr>
          <w:sz w:val="28"/>
          <w:szCs w:val="28"/>
        </w:rPr>
        <w:t xml:space="preserve">оказателей результативности и </w:t>
      </w:r>
      <w:r w:rsidRPr="00B235BA">
        <w:rPr>
          <w:sz w:val="28"/>
          <w:szCs w:val="28"/>
        </w:rPr>
        <w:t>эффективности</w:t>
      </w:r>
      <w:r w:rsidR="00474D97">
        <w:rPr>
          <w:sz w:val="28"/>
          <w:szCs w:val="28"/>
        </w:rPr>
        <w:t xml:space="preserve"> </w:t>
      </w:r>
      <w:r w:rsidRPr="00B235BA">
        <w:rPr>
          <w:sz w:val="28"/>
          <w:szCs w:val="28"/>
        </w:rPr>
        <w:t xml:space="preserve">контрольно-надзорной деятельности </w:t>
      </w:r>
      <w:r w:rsidR="00DF190B">
        <w:rPr>
          <w:sz w:val="28"/>
          <w:szCs w:val="28"/>
        </w:rPr>
        <w:t xml:space="preserve">Службы </w:t>
      </w:r>
      <w:r w:rsidR="00DF190B" w:rsidRPr="00BF6149">
        <w:rPr>
          <w:sz w:val="28"/>
          <w:szCs w:val="28"/>
        </w:rPr>
        <w:t xml:space="preserve">государственной жилищной инспекции </w:t>
      </w:r>
      <w:r w:rsidR="00DF190B">
        <w:rPr>
          <w:sz w:val="28"/>
          <w:szCs w:val="28"/>
        </w:rPr>
        <w:t>Ивановской</w:t>
      </w:r>
      <w:r w:rsidR="00DF190B" w:rsidRPr="00BF6149">
        <w:rPr>
          <w:sz w:val="28"/>
          <w:szCs w:val="28"/>
        </w:rPr>
        <w:t xml:space="preserve"> области</w:t>
      </w:r>
      <w:r w:rsidR="00474D97">
        <w:rPr>
          <w:sz w:val="28"/>
          <w:szCs w:val="28"/>
        </w:rPr>
        <w:t xml:space="preserve"> </w:t>
      </w:r>
      <w:r w:rsidRPr="00B235BA">
        <w:rPr>
          <w:sz w:val="28"/>
          <w:szCs w:val="28"/>
        </w:rPr>
        <w:t>в сфере осуществ</w:t>
      </w:r>
      <w:r w:rsidRPr="00B235BA">
        <w:rPr>
          <w:sz w:val="28"/>
          <w:szCs w:val="28"/>
        </w:rPr>
        <w:softHyphen/>
        <w:t xml:space="preserve">ления регионального государственного </w:t>
      </w:r>
      <w:r w:rsidR="00474D97">
        <w:rPr>
          <w:sz w:val="28"/>
          <w:szCs w:val="28"/>
        </w:rPr>
        <w:t>лицензионного контроля за осуществлением предпринимательской деятельности по управлению многоквартирными домами на территории Ивановской области</w:t>
      </w:r>
    </w:p>
    <w:p w:rsidR="00474D97" w:rsidRDefault="00474D97" w:rsidP="00474D97">
      <w:pPr>
        <w:pStyle w:val="a3"/>
        <w:spacing w:line="317" w:lineRule="exact"/>
        <w:ind w:left="4678" w:right="-427"/>
        <w:jc w:val="both"/>
        <w:rPr>
          <w:sz w:val="28"/>
          <w:szCs w:val="28"/>
        </w:rPr>
      </w:pPr>
    </w:p>
    <w:p w:rsidR="00474D97" w:rsidRPr="00B235BA" w:rsidRDefault="00474D97" w:rsidP="00474D97">
      <w:pPr>
        <w:pStyle w:val="a3"/>
        <w:spacing w:line="317" w:lineRule="exact"/>
        <w:ind w:left="4678" w:right="-427"/>
        <w:jc w:val="both"/>
        <w:rPr>
          <w:sz w:val="28"/>
          <w:szCs w:val="28"/>
        </w:rPr>
      </w:pPr>
      <w:bookmarkStart w:id="8" w:name="_GoBack"/>
      <w:bookmarkEnd w:id="8"/>
    </w:p>
    <w:p w:rsidR="00B235BA" w:rsidRDefault="00B235BA" w:rsidP="00DF190B">
      <w:pPr>
        <w:pStyle w:val="130"/>
        <w:shd w:val="clear" w:color="auto" w:fill="auto"/>
        <w:spacing w:before="0"/>
        <w:jc w:val="center"/>
        <w:rPr>
          <w:sz w:val="24"/>
          <w:szCs w:val="24"/>
        </w:rPr>
      </w:pPr>
      <w:r w:rsidRPr="00DF190B">
        <w:rPr>
          <w:sz w:val="24"/>
          <w:szCs w:val="24"/>
        </w:rPr>
        <w:t>РЕЗУЛЬТАТЫ</w:t>
      </w:r>
    </w:p>
    <w:p w:rsidR="00DF190B" w:rsidRDefault="00DF190B" w:rsidP="00DF190B">
      <w:pPr>
        <w:pStyle w:val="130"/>
        <w:shd w:val="clear" w:color="auto" w:fill="auto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DF190B">
        <w:rPr>
          <w:sz w:val="28"/>
          <w:szCs w:val="28"/>
        </w:rPr>
        <w:t xml:space="preserve">асчёта </w:t>
      </w:r>
      <w:r>
        <w:rPr>
          <w:sz w:val="28"/>
          <w:szCs w:val="28"/>
        </w:rPr>
        <w:t>и оценки фактических</w:t>
      </w:r>
      <w:r w:rsidRPr="00DF190B">
        <w:rPr>
          <w:sz w:val="28"/>
          <w:szCs w:val="28"/>
        </w:rPr>
        <w:t xml:space="preserve"> значений показателей оценки результативности и эффективности контрольно-надзорной деятельности </w:t>
      </w:r>
    </w:p>
    <w:p w:rsidR="00DF190B" w:rsidRPr="00DF190B" w:rsidRDefault="00DF190B" w:rsidP="00DF190B">
      <w:pPr>
        <w:pStyle w:val="130"/>
        <w:shd w:val="clear" w:color="auto" w:fill="auto"/>
        <w:spacing w:before="0"/>
        <w:jc w:val="center"/>
        <w:rPr>
          <w:sz w:val="28"/>
          <w:szCs w:val="28"/>
        </w:rPr>
      </w:pPr>
      <w:r w:rsidRPr="00DF190B">
        <w:rPr>
          <w:sz w:val="28"/>
          <w:szCs w:val="28"/>
        </w:rPr>
        <w:t xml:space="preserve">Службы государственной жилищной инспекции Ивановской области за </w:t>
      </w:r>
      <w:r w:rsidRPr="00DF190B">
        <w:rPr>
          <w:sz w:val="28"/>
          <w:szCs w:val="28"/>
          <w:u w:val="single"/>
        </w:rPr>
        <w:t xml:space="preserve">________ </w:t>
      </w:r>
      <w:r w:rsidRPr="00DF190B">
        <w:rPr>
          <w:sz w:val="28"/>
          <w:szCs w:val="28"/>
        </w:rPr>
        <w:t>год</w:t>
      </w:r>
    </w:p>
    <w:p w:rsidR="00B235BA" w:rsidRPr="00DF190B" w:rsidRDefault="00B235BA" w:rsidP="00B235BA">
      <w:pPr>
        <w:pStyle w:val="130"/>
        <w:shd w:val="clear" w:color="auto" w:fill="auto"/>
        <w:tabs>
          <w:tab w:val="left" w:leader="underscore" w:pos="6896"/>
        </w:tabs>
        <w:spacing w:before="0" w:after="195"/>
        <w:ind w:left="1040" w:right="920" w:firstLine="280"/>
        <w:rPr>
          <w:sz w:val="24"/>
          <w:szCs w:val="24"/>
        </w:rPr>
      </w:pPr>
    </w:p>
    <w:tbl>
      <w:tblPr>
        <w:tblW w:w="100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976"/>
        <w:gridCol w:w="1478"/>
        <w:gridCol w:w="1291"/>
        <w:gridCol w:w="1767"/>
        <w:gridCol w:w="1418"/>
        <w:gridCol w:w="1559"/>
      </w:tblGrid>
      <w:tr w:rsidR="00B235BA" w:rsidTr="00DF190B">
        <w:trPr>
          <w:trHeight w:val="446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B" w:rsidRDefault="00B235BA" w:rsidP="00DF190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F190B">
              <w:rPr>
                <w:sz w:val="28"/>
                <w:szCs w:val="28"/>
              </w:rPr>
              <w:t xml:space="preserve">Наименование исполнительного органа государственной власти </w:t>
            </w:r>
          </w:p>
          <w:p w:rsidR="00B235BA" w:rsidRDefault="00DF190B" w:rsidP="00DF190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F190B">
              <w:rPr>
                <w:sz w:val="28"/>
                <w:szCs w:val="28"/>
              </w:rPr>
              <w:t>Ивановско</w:t>
            </w:r>
            <w:r w:rsidR="00B235BA" w:rsidRPr="00DF190B">
              <w:rPr>
                <w:sz w:val="28"/>
                <w:szCs w:val="28"/>
              </w:rPr>
              <w:t>й области</w:t>
            </w:r>
          </w:p>
          <w:p w:rsidR="00DF190B" w:rsidRPr="00DF190B" w:rsidRDefault="00DF190B" w:rsidP="00DF190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235BA" w:rsidTr="00DF190B">
        <w:trPr>
          <w:trHeight w:val="9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B" w:rsidRDefault="00B235BA" w:rsidP="00DF190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DF190B">
              <w:rPr>
                <w:sz w:val="24"/>
                <w:szCs w:val="24"/>
              </w:rPr>
              <w:t>N</w:t>
            </w:r>
          </w:p>
          <w:p w:rsidR="00B235BA" w:rsidRPr="00DF190B" w:rsidRDefault="00B235BA" w:rsidP="00DF190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DF190B">
              <w:rPr>
                <w:sz w:val="24"/>
                <w:szCs w:val="24"/>
              </w:rPr>
              <w:t>п/п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DF190B" w:rsidRDefault="00B235BA" w:rsidP="00DF190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right="360"/>
              <w:jc w:val="center"/>
              <w:rPr>
                <w:sz w:val="24"/>
                <w:szCs w:val="24"/>
              </w:rPr>
            </w:pPr>
            <w:r w:rsidRPr="00DF190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DF190B" w:rsidRDefault="00B235BA" w:rsidP="00DF190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DF190B">
              <w:rPr>
                <w:sz w:val="24"/>
                <w:szCs w:val="24"/>
              </w:rPr>
              <w:t>Единица изме</w:t>
            </w:r>
            <w:r w:rsidRPr="00DF190B">
              <w:rPr>
                <w:sz w:val="24"/>
                <w:szCs w:val="24"/>
              </w:rPr>
              <w:softHyphen/>
              <w:t>рения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DF190B" w:rsidRDefault="00B235BA" w:rsidP="00DF190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DF190B">
              <w:rPr>
                <w:sz w:val="24"/>
                <w:szCs w:val="24"/>
              </w:rPr>
              <w:t>Целевое зна</w:t>
            </w:r>
            <w:r w:rsidRPr="00DF190B">
              <w:rPr>
                <w:sz w:val="24"/>
                <w:szCs w:val="24"/>
              </w:rPr>
              <w:softHyphen/>
              <w:t>чение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DF190B" w:rsidRDefault="00B235BA" w:rsidP="00DF190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right="320"/>
              <w:jc w:val="center"/>
              <w:rPr>
                <w:sz w:val="24"/>
                <w:szCs w:val="24"/>
              </w:rPr>
            </w:pPr>
            <w:r w:rsidRPr="00DF190B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DF190B" w:rsidRDefault="00B235BA" w:rsidP="00DF190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/>
              <w:ind w:right="320"/>
              <w:jc w:val="center"/>
              <w:rPr>
                <w:sz w:val="24"/>
                <w:szCs w:val="24"/>
              </w:rPr>
            </w:pPr>
            <w:r w:rsidRPr="00DF190B">
              <w:rPr>
                <w:sz w:val="24"/>
                <w:szCs w:val="24"/>
              </w:rPr>
              <w:t>Балльная 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DF190B" w:rsidRDefault="00B235BA" w:rsidP="00DF190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DF190B">
              <w:rPr>
                <w:sz w:val="24"/>
                <w:szCs w:val="24"/>
              </w:rPr>
              <w:t>Справоч</w:t>
            </w:r>
            <w:r w:rsidRPr="00DF190B">
              <w:rPr>
                <w:sz w:val="24"/>
                <w:szCs w:val="24"/>
              </w:rPr>
              <w:softHyphen/>
              <w:t>ная инфор</w:t>
            </w:r>
            <w:r w:rsidRPr="00DF190B">
              <w:rPr>
                <w:sz w:val="24"/>
                <w:szCs w:val="24"/>
              </w:rPr>
              <w:softHyphen/>
              <w:t>мация</w:t>
            </w:r>
          </w:p>
        </w:tc>
      </w:tr>
      <w:tr w:rsidR="00B235BA" w:rsidTr="00DF190B">
        <w:trPr>
          <w:trHeight w:val="446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DF190B" w:rsidRDefault="00B235BA" w:rsidP="00DF190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F190B">
              <w:rPr>
                <w:sz w:val="28"/>
                <w:szCs w:val="28"/>
              </w:rPr>
              <w:t>Наименование вида регионального государственного контроля (надзора)</w:t>
            </w:r>
          </w:p>
        </w:tc>
      </w:tr>
      <w:tr w:rsidR="00B235BA" w:rsidTr="00DF190B">
        <w:trPr>
          <w:trHeight w:val="446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DF190B" w:rsidRDefault="00B235BA" w:rsidP="009774FA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40"/>
              <w:rPr>
                <w:sz w:val="28"/>
                <w:szCs w:val="28"/>
              </w:rPr>
            </w:pPr>
            <w:r w:rsidRPr="00DF190B">
              <w:rPr>
                <w:sz w:val="28"/>
                <w:szCs w:val="28"/>
              </w:rPr>
              <w:t>Ключевые показатели</w:t>
            </w:r>
          </w:p>
        </w:tc>
      </w:tr>
      <w:tr w:rsidR="00B235BA" w:rsidTr="00DF190B">
        <w:trPr>
          <w:trHeight w:val="6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DF190B" w:rsidRDefault="00B235BA" w:rsidP="00DF190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F190B">
              <w:rPr>
                <w:sz w:val="28"/>
                <w:szCs w:val="28"/>
              </w:rPr>
              <w:t>А</w:t>
            </w:r>
          </w:p>
        </w:tc>
        <w:tc>
          <w:tcPr>
            <w:tcW w:w="9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DF190B" w:rsidRDefault="00B235BA" w:rsidP="00DF190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DF190B">
              <w:rPr>
                <w:sz w:val="28"/>
                <w:szCs w:val="28"/>
              </w:rPr>
              <w:t>Показатели результативности, отражающие уровень безопасности охраняемых законом ценно</w:t>
            </w:r>
            <w:r w:rsidRPr="00DF190B">
              <w:rPr>
                <w:sz w:val="28"/>
                <w:szCs w:val="28"/>
              </w:rPr>
              <w:softHyphen/>
              <w:t>стей, выражающийся в минимизации причинения им вреда (ущерба)</w:t>
            </w:r>
          </w:p>
        </w:tc>
      </w:tr>
      <w:tr w:rsidR="00B235BA" w:rsidTr="00DF190B">
        <w:trPr>
          <w:trHeight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DF190B" w:rsidRDefault="00B235BA" w:rsidP="00DF190B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DF190B" w:rsidRDefault="00B235BA" w:rsidP="009774F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DF190B" w:rsidRDefault="00B235BA" w:rsidP="009774F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DF190B" w:rsidRDefault="00B235BA" w:rsidP="009774F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DF190B" w:rsidRDefault="00B235BA" w:rsidP="009774F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DF190B" w:rsidRDefault="00B235BA" w:rsidP="009774F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Default="00B235BA" w:rsidP="009774F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35BA" w:rsidTr="00DF190B">
        <w:trPr>
          <w:trHeight w:val="442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DF190B" w:rsidRDefault="00B235BA" w:rsidP="00DF190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40"/>
              <w:rPr>
                <w:sz w:val="28"/>
                <w:szCs w:val="28"/>
              </w:rPr>
            </w:pPr>
            <w:r w:rsidRPr="00DF190B">
              <w:rPr>
                <w:sz w:val="28"/>
                <w:szCs w:val="28"/>
              </w:rPr>
              <w:t>Индикативные показатели</w:t>
            </w:r>
          </w:p>
        </w:tc>
      </w:tr>
      <w:tr w:rsidR="00B235BA" w:rsidTr="00DF190B">
        <w:trPr>
          <w:trHeight w:val="11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DF190B" w:rsidRDefault="00B235BA" w:rsidP="00DF190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F190B">
              <w:rPr>
                <w:sz w:val="28"/>
                <w:szCs w:val="28"/>
              </w:rPr>
              <w:t>Б</w:t>
            </w:r>
          </w:p>
        </w:tc>
        <w:tc>
          <w:tcPr>
            <w:tcW w:w="9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DF190B" w:rsidRDefault="00B235BA" w:rsidP="00DF190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DF190B">
              <w:rPr>
                <w:sz w:val="28"/>
                <w:szCs w:val="28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</w:t>
            </w:r>
            <w:r w:rsidRPr="00DF190B">
              <w:rPr>
                <w:sz w:val="28"/>
                <w:szCs w:val="28"/>
              </w:rPr>
              <w:softHyphen/>
              <w:t>довых, материальных и финансовых ресурсов, при осуществлении в отношении них контрольно- надзорных мероприятий</w:t>
            </w:r>
          </w:p>
        </w:tc>
      </w:tr>
      <w:tr w:rsidR="00B235BA" w:rsidTr="00DF190B">
        <w:trPr>
          <w:trHeight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DF190B" w:rsidRDefault="00B235BA" w:rsidP="00DF190B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DF190B" w:rsidRDefault="00B235BA" w:rsidP="009774F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DF190B" w:rsidRDefault="00B235BA" w:rsidP="009774F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DF190B" w:rsidRDefault="00B235BA" w:rsidP="009774F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DF190B" w:rsidRDefault="00B235BA" w:rsidP="009774F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DF190B" w:rsidRDefault="00B235BA" w:rsidP="009774F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Default="00B235BA" w:rsidP="009774F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35BA" w:rsidTr="00DF190B">
        <w:trPr>
          <w:trHeight w:val="6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DF190B" w:rsidRDefault="00B235BA" w:rsidP="00DF190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F190B">
              <w:rPr>
                <w:sz w:val="28"/>
                <w:szCs w:val="28"/>
              </w:rPr>
              <w:t>В</w:t>
            </w:r>
          </w:p>
        </w:tc>
        <w:tc>
          <w:tcPr>
            <w:tcW w:w="9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B" w:rsidRDefault="00B235BA" w:rsidP="00DF190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  <w:rPr>
                <w:sz w:val="28"/>
                <w:szCs w:val="28"/>
              </w:rPr>
            </w:pPr>
            <w:r w:rsidRPr="00DF190B">
              <w:rPr>
                <w:sz w:val="28"/>
                <w:szCs w:val="28"/>
              </w:rPr>
              <w:t xml:space="preserve">Индикативные показатели, характеризующие различные аспекты </w:t>
            </w:r>
          </w:p>
          <w:p w:rsidR="00B235BA" w:rsidRPr="00DF190B" w:rsidRDefault="00B235BA" w:rsidP="00DF190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  <w:rPr>
                <w:sz w:val="28"/>
                <w:szCs w:val="28"/>
              </w:rPr>
            </w:pPr>
            <w:r w:rsidRPr="00DF190B">
              <w:rPr>
                <w:sz w:val="28"/>
                <w:szCs w:val="28"/>
              </w:rPr>
              <w:t>контрольно-надзорной дея</w:t>
            </w:r>
            <w:r w:rsidRPr="00DF190B">
              <w:rPr>
                <w:sz w:val="28"/>
                <w:szCs w:val="28"/>
              </w:rPr>
              <w:softHyphen/>
              <w:t>тельности</w:t>
            </w:r>
          </w:p>
        </w:tc>
      </w:tr>
      <w:tr w:rsidR="00B235BA" w:rsidTr="00DF190B">
        <w:trPr>
          <w:trHeight w:val="4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DF190B" w:rsidRDefault="00B235BA" w:rsidP="00DF190B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DF190B" w:rsidRDefault="00B235BA" w:rsidP="009774F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DF190B" w:rsidRDefault="00B235BA" w:rsidP="009774F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DF190B" w:rsidRDefault="00B235BA" w:rsidP="009774F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DF190B" w:rsidRDefault="00B235BA" w:rsidP="009774F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Pr="00DF190B" w:rsidRDefault="00B235BA" w:rsidP="009774F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A" w:rsidRDefault="00B235BA" w:rsidP="009774F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235BA" w:rsidRDefault="00B235BA" w:rsidP="00B235BA">
      <w:pPr>
        <w:rPr>
          <w:sz w:val="2"/>
          <w:szCs w:val="2"/>
        </w:rPr>
      </w:pPr>
    </w:p>
    <w:p w:rsidR="00B235BA" w:rsidRDefault="00B235BA" w:rsidP="00952872">
      <w:pPr>
        <w:ind w:firstLine="709"/>
        <w:jc w:val="both"/>
        <w:rPr>
          <w:sz w:val="28"/>
          <w:szCs w:val="28"/>
        </w:rPr>
      </w:pPr>
    </w:p>
    <w:sectPr w:rsidR="00B235BA" w:rsidSect="00474D97">
      <w:headerReference w:type="default" r:id="rId22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961" w:rsidRDefault="00576961">
      <w:r>
        <w:separator/>
      </w:r>
    </w:p>
  </w:endnote>
  <w:endnote w:type="continuationSeparator" w:id="0">
    <w:p w:rsidR="00576961" w:rsidRDefault="0057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961" w:rsidRDefault="00576961">
      <w:r>
        <w:separator/>
      </w:r>
    </w:p>
  </w:footnote>
  <w:footnote w:type="continuationSeparator" w:id="0">
    <w:p w:rsidR="00576961" w:rsidRDefault="00576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73" w:rsidRDefault="00681573">
    <w:pPr>
      <w:pStyle w:val="af3"/>
      <w:framePr w:h="178" w:wrap="none" w:vAnchor="text" w:hAnchor="page" w:x="1629" w:y="567"/>
      <w:shd w:val="clear" w:color="auto" w:fill="auto"/>
      <w:spacing w:line="317" w:lineRule="exact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Pr="00593A45">
      <w:rPr>
        <w:rStyle w:val="af4"/>
        <w:rFonts w:eastAsiaTheme="minorHAnsi"/>
      </w:rPr>
      <w:t>28</w:t>
    </w:r>
    <w:r>
      <w:fldChar w:fldCharType="end"/>
    </w:r>
  </w:p>
  <w:p w:rsidR="00681573" w:rsidRDefault="0068157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071824"/>
      <w:docPartObj>
        <w:docPartGallery w:val="Page Numbers (Top of Page)"/>
        <w:docPartUnique/>
      </w:docPartObj>
    </w:sdtPr>
    <w:sdtContent>
      <w:p w:rsidR="00681573" w:rsidRDefault="00681573">
        <w:pPr>
          <w:pStyle w:val="a8"/>
          <w:jc w:val="center"/>
        </w:pPr>
      </w:p>
      <w:p w:rsidR="00681573" w:rsidRDefault="00681573">
        <w:pPr>
          <w:pStyle w:val="a8"/>
          <w:jc w:val="center"/>
        </w:pPr>
      </w:p>
      <w:p w:rsidR="00681573" w:rsidRDefault="006815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D97">
          <w:rPr>
            <w:noProof/>
          </w:rPr>
          <w:t>29</w:t>
        </w:r>
        <w:r>
          <w:fldChar w:fldCharType="end"/>
        </w:r>
      </w:p>
    </w:sdtContent>
  </w:sdt>
  <w:p w:rsidR="00681573" w:rsidRDefault="0068157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73" w:rsidRDefault="0068157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73" w:rsidRDefault="0068157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73" w:rsidRDefault="00681573">
    <w:pPr>
      <w:pStyle w:val="af3"/>
      <w:framePr w:h="178" w:wrap="none" w:vAnchor="text" w:hAnchor="page" w:x="1629" w:y="567"/>
      <w:shd w:val="clear" w:color="auto" w:fill="auto"/>
      <w:spacing w:line="317" w:lineRule="exact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Pr="00593A45">
      <w:rPr>
        <w:rStyle w:val="af4"/>
        <w:rFonts w:eastAsiaTheme="minorHAnsi"/>
      </w:rPr>
      <w:t>8</w:t>
    </w:r>
    <w:r>
      <w:fldChar w:fldCharType="end"/>
    </w:r>
  </w:p>
  <w:p w:rsidR="00681573" w:rsidRDefault="00681573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73" w:rsidRDefault="00681573">
    <w:pPr>
      <w:pStyle w:val="a8"/>
      <w:jc w:val="center"/>
    </w:pPr>
  </w:p>
  <w:p w:rsidR="00681573" w:rsidRDefault="00681573">
    <w:pPr>
      <w:pStyle w:val="a8"/>
      <w:jc w:val="center"/>
    </w:pPr>
    <w:sdt>
      <w:sdtPr>
        <w:id w:val="-763309408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74D97">
          <w:rPr>
            <w:noProof/>
          </w:rPr>
          <w:t>38</w:t>
        </w:r>
        <w:r>
          <w:fldChar w:fldCharType="end"/>
        </w:r>
      </w:sdtContent>
    </w:sdt>
  </w:p>
  <w:p w:rsidR="00681573" w:rsidRDefault="00681573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9398"/>
      <w:docPartObj>
        <w:docPartGallery w:val="Page Numbers (Top of Page)"/>
        <w:docPartUnique/>
      </w:docPartObj>
    </w:sdtPr>
    <w:sdtContent>
      <w:p w:rsidR="00681573" w:rsidRDefault="00681573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81573" w:rsidRDefault="006815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0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D"/>
    <w:multiLevelType w:val="multilevel"/>
    <w:tmpl w:val="0F3CE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8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11"/>
    <w:multiLevelType w:val="multilevel"/>
    <w:tmpl w:val="0000001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13"/>
    <w:multiLevelType w:val="multilevel"/>
    <w:tmpl w:val="0000001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00000015"/>
    <w:multiLevelType w:val="multilevel"/>
    <w:tmpl w:val="779AB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00000019"/>
    <w:multiLevelType w:val="multilevel"/>
    <w:tmpl w:val="00000018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 w15:restartNumberingAfterBreak="0">
    <w:nsid w:val="0000001D"/>
    <w:multiLevelType w:val="multilevel"/>
    <w:tmpl w:val="0000001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 w15:restartNumberingAfterBreak="0">
    <w:nsid w:val="020A651B"/>
    <w:multiLevelType w:val="multilevel"/>
    <w:tmpl w:val="314E08D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09552A08"/>
    <w:multiLevelType w:val="hybridMultilevel"/>
    <w:tmpl w:val="5032E3FA"/>
    <w:lvl w:ilvl="0" w:tplc="AEB62D62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BDA5835"/>
    <w:multiLevelType w:val="hybridMultilevel"/>
    <w:tmpl w:val="57C6DB0E"/>
    <w:lvl w:ilvl="0" w:tplc="AEB62D62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20465C4"/>
    <w:multiLevelType w:val="hybridMultilevel"/>
    <w:tmpl w:val="9BD4A590"/>
    <w:lvl w:ilvl="0" w:tplc="D8B66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3607FDB"/>
    <w:multiLevelType w:val="hybridMultilevel"/>
    <w:tmpl w:val="4E5A5ADA"/>
    <w:lvl w:ilvl="0" w:tplc="AEB62D6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49F4553"/>
    <w:multiLevelType w:val="hybridMultilevel"/>
    <w:tmpl w:val="6EFC2A96"/>
    <w:lvl w:ilvl="0" w:tplc="AEB62D62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A9034E6"/>
    <w:multiLevelType w:val="multilevel"/>
    <w:tmpl w:val="405A09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19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336" w:hanging="2160"/>
      </w:pPr>
      <w:rPr>
        <w:rFonts w:hint="default"/>
      </w:rPr>
    </w:lvl>
  </w:abstractNum>
  <w:abstractNum w:abstractNumId="21" w15:restartNumberingAfterBreak="0">
    <w:nsid w:val="22913E2C"/>
    <w:multiLevelType w:val="hybridMultilevel"/>
    <w:tmpl w:val="DF14A610"/>
    <w:lvl w:ilvl="0" w:tplc="AEB62D62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8230122"/>
    <w:multiLevelType w:val="hybridMultilevel"/>
    <w:tmpl w:val="59BE6AE4"/>
    <w:lvl w:ilvl="0" w:tplc="AEB62D62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8A622C9"/>
    <w:multiLevelType w:val="hybridMultilevel"/>
    <w:tmpl w:val="A7061508"/>
    <w:lvl w:ilvl="0" w:tplc="1A00E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CE2B5D"/>
    <w:multiLevelType w:val="multilevel"/>
    <w:tmpl w:val="96803F2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1500220"/>
    <w:multiLevelType w:val="hybridMultilevel"/>
    <w:tmpl w:val="AF6A1E26"/>
    <w:lvl w:ilvl="0" w:tplc="239EDD08">
      <w:start w:val="1"/>
      <w:numFmt w:val="decimal"/>
      <w:lvlText w:val="%1."/>
      <w:lvlJc w:val="left"/>
      <w:pPr>
        <w:ind w:left="67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26" w15:restartNumberingAfterBreak="0">
    <w:nsid w:val="31A5549E"/>
    <w:multiLevelType w:val="multilevel"/>
    <w:tmpl w:val="DBA282D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7" w15:restartNumberingAfterBreak="0">
    <w:nsid w:val="32E41665"/>
    <w:multiLevelType w:val="hybridMultilevel"/>
    <w:tmpl w:val="B6402F66"/>
    <w:lvl w:ilvl="0" w:tplc="A38846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D76D9"/>
    <w:multiLevelType w:val="hybridMultilevel"/>
    <w:tmpl w:val="64E64B42"/>
    <w:lvl w:ilvl="0" w:tplc="AEB62D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B2B21CE"/>
    <w:multiLevelType w:val="multilevel"/>
    <w:tmpl w:val="83C223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1D8472D"/>
    <w:multiLevelType w:val="hybridMultilevel"/>
    <w:tmpl w:val="8FA2D180"/>
    <w:lvl w:ilvl="0" w:tplc="AEB62D62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2FD2CBD"/>
    <w:multiLevelType w:val="multilevel"/>
    <w:tmpl w:val="33A0F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35143E2"/>
    <w:multiLevelType w:val="multilevel"/>
    <w:tmpl w:val="E2F0A09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E625DC1"/>
    <w:multiLevelType w:val="hybridMultilevel"/>
    <w:tmpl w:val="7338B82E"/>
    <w:lvl w:ilvl="0" w:tplc="83386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22E738C"/>
    <w:multiLevelType w:val="multilevel"/>
    <w:tmpl w:val="444EAF9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555447EF"/>
    <w:multiLevelType w:val="multilevel"/>
    <w:tmpl w:val="DD9896C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6AC462F"/>
    <w:multiLevelType w:val="hybridMultilevel"/>
    <w:tmpl w:val="80FCEC42"/>
    <w:lvl w:ilvl="0" w:tplc="AEB62D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E967A65"/>
    <w:multiLevelType w:val="hybridMultilevel"/>
    <w:tmpl w:val="297AB3AC"/>
    <w:lvl w:ilvl="0" w:tplc="46524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2238A0"/>
    <w:multiLevelType w:val="multilevel"/>
    <w:tmpl w:val="11D0D05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0F54FC0"/>
    <w:multiLevelType w:val="multilevel"/>
    <w:tmpl w:val="8BDC0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565252F"/>
    <w:multiLevelType w:val="hybridMultilevel"/>
    <w:tmpl w:val="47084F8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7D93DE8"/>
    <w:multiLevelType w:val="hybridMultilevel"/>
    <w:tmpl w:val="CF5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C60EF8"/>
    <w:multiLevelType w:val="hybridMultilevel"/>
    <w:tmpl w:val="C45EE470"/>
    <w:lvl w:ilvl="0" w:tplc="AEB62D62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A3070D1"/>
    <w:multiLevelType w:val="hybridMultilevel"/>
    <w:tmpl w:val="AF1EBF50"/>
    <w:lvl w:ilvl="0" w:tplc="AEB62D62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A39547D"/>
    <w:multiLevelType w:val="hybridMultilevel"/>
    <w:tmpl w:val="A74C9D96"/>
    <w:lvl w:ilvl="0" w:tplc="1C289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EA638C8"/>
    <w:multiLevelType w:val="hybridMultilevel"/>
    <w:tmpl w:val="2ACC5040"/>
    <w:lvl w:ilvl="0" w:tplc="AEB62D62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F555F39"/>
    <w:multiLevelType w:val="multilevel"/>
    <w:tmpl w:val="995845B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0D723A"/>
    <w:multiLevelType w:val="multilevel"/>
    <w:tmpl w:val="A6B050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74367ECB"/>
    <w:multiLevelType w:val="multilevel"/>
    <w:tmpl w:val="26C6E10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1"/>
  </w:num>
  <w:num w:numId="2">
    <w:abstractNumId w:val="17"/>
  </w:num>
  <w:num w:numId="3">
    <w:abstractNumId w:val="45"/>
  </w:num>
  <w:num w:numId="4">
    <w:abstractNumId w:val="27"/>
  </w:num>
  <w:num w:numId="5">
    <w:abstractNumId w:val="40"/>
  </w:num>
  <w:num w:numId="6">
    <w:abstractNumId w:val="42"/>
  </w:num>
  <w:num w:numId="7">
    <w:abstractNumId w:val="21"/>
  </w:num>
  <w:num w:numId="8">
    <w:abstractNumId w:val="25"/>
  </w:num>
  <w:num w:numId="9">
    <w:abstractNumId w:val="15"/>
  </w:num>
  <w:num w:numId="10">
    <w:abstractNumId w:val="30"/>
  </w:num>
  <w:num w:numId="11">
    <w:abstractNumId w:val="43"/>
  </w:num>
  <w:num w:numId="12">
    <w:abstractNumId w:val="18"/>
  </w:num>
  <w:num w:numId="13">
    <w:abstractNumId w:val="44"/>
  </w:num>
  <w:num w:numId="14">
    <w:abstractNumId w:val="46"/>
  </w:num>
  <w:num w:numId="15">
    <w:abstractNumId w:val="19"/>
  </w:num>
  <w:num w:numId="16">
    <w:abstractNumId w:val="16"/>
  </w:num>
  <w:num w:numId="17">
    <w:abstractNumId w:val="22"/>
  </w:num>
  <w:num w:numId="18">
    <w:abstractNumId w:val="23"/>
  </w:num>
  <w:num w:numId="19">
    <w:abstractNumId w:val="36"/>
  </w:num>
  <w:num w:numId="20">
    <w:abstractNumId w:val="28"/>
  </w:num>
  <w:num w:numId="21">
    <w:abstractNumId w:val="20"/>
  </w:num>
  <w:num w:numId="22">
    <w:abstractNumId w:val="24"/>
  </w:num>
  <w:num w:numId="23">
    <w:abstractNumId w:val="29"/>
  </w:num>
  <w:num w:numId="24">
    <w:abstractNumId w:val="48"/>
  </w:num>
  <w:num w:numId="25">
    <w:abstractNumId w:val="26"/>
  </w:num>
  <w:num w:numId="26">
    <w:abstractNumId w:val="32"/>
  </w:num>
  <w:num w:numId="27">
    <w:abstractNumId w:val="0"/>
  </w:num>
  <w:num w:numId="28">
    <w:abstractNumId w:val="1"/>
  </w:num>
  <w:num w:numId="29">
    <w:abstractNumId w:val="39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14"/>
  </w:num>
  <w:num w:numId="43">
    <w:abstractNumId w:val="35"/>
  </w:num>
  <w:num w:numId="44">
    <w:abstractNumId w:val="37"/>
  </w:num>
  <w:num w:numId="45">
    <w:abstractNumId w:val="47"/>
  </w:num>
  <w:num w:numId="46">
    <w:abstractNumId w:val="33"/>
  </w:num>
  <w:num w:numId="47">
    <w:abstractNumId w:val="38"/>
  </w:num>
  <w:num w:numId="48">
    <w:abstractNumId w:val="34"/>
  </w:num>
  <w:num w:numId="49">
    <w:abstractNumId w:val="49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1"/>
    <w:rsid w:val="000232F2"/>
    <w:rsid w:val="00030002"/>
    <w:rsid w:val="000310A0"/>
    <w:rsid w:val="000464B5"/>
    <w:rsid w:val="00060C19"/>
    <w:rsid w:val="000B0920"/>
    <w:rsid w:val="000B13A2"/>
    <w:rsid w:val="000B2E02"/>
    <w:rsid w:val="000C3D7F"/>
    <w:rsid w:val="000C6E12"/>
    <w:rsid w:val="000E2EAA"/>
    <w:rsid w:val="00117B61"/>
    <w:rsid w:val="001606CE"/>
    <w:rsid w:val="001720EE"/>
    <w:rsid w:val="00174AA9"/>
    <w:rsid w:val="001A1BD1"/>
    <w:rsid w:val="001A2890"/>
    <w:rsid w:val="001A6371"/>
    <w:rsid w:val="001B230C"/>
    <w:rsid w:val="001B36D7"/>
    <w:rsid w:val="001C10A2"/>
    <w:rsid w:val="001D27A0"/>
    <w:rsid w:val="001D76CE"/>
    <w:rsid w:val="001E48CE"/>
    <w:rsid w:val="00253FBA"/>
    <w:rsid w:val="00274A87"/>
    <w:rsid w:val="00284F5B"/>
    <w:rsid w:val="002870CA"/>
    <w:rsid w:val="00302208"/>
    <w:rsid w:val="00310F09"/>
    <w:rsid w:val="00316453"/>
    <w:rsid w:val="00316CC0"/>
    <w:rsid w:val="00317DEF"/>
    <w:rsid w:val="00326090"/>
    <w:rsid w:val="003546D4"/>
    <w:rsid w:val="00385A5E"/>
    <w:rsid w:val="003935F2"/>
    <w:rsid w:val="00396B07"/>
    <w:rsid w:val="003B0147"/>
    <w:rsid w:val="003B24BE"/>
    <w:rsid w:val="003B5AD1"/>
    <w:rsid w:val="003C5948"/>
    <w:rsid w:val="003F0A06"/>
    <w:rsid w:val="003F1420"/>
    <w:rsid w:val="003F2EE7"/>
    <w:rsid w:val="004017F7"/>
    <w:rsid w:val="00412681"/>
    <w:rsid w:val="00426F06"/>
    <w:rsid w:val="00434DFC"/>
    <w:rsid w:val="004370B5"/>
    <w:rsid w:val="00453B0D"/>
    <w:rsid w:val="00472FF5"/>
    <w:rsid w:val="004743B6"/>
    <w:rsid w:val="00474D97"/>
    <w:rsid w:val="004B391E"/>
    <w:rsid w:val="004C5183"/>
    <w:rsid w:val="004D12DF"/>
    <w:rsid w:val="004D7382"/>
    <w:rsid w:val="004E6A21"/>
    <w:rsid w:val="00555BB3"/>
    <w:rsid w:val="0056037A"/>
    <w:rsid w:val="00564B50"/>
    <w:rsid w:val="00576961"/>
    <w:rsid w:val="00584902"/>
    <w:rsid w:val="0059269B"/>
    <w:rsid w:val="005B1C29"/>
    <w:rsid w:val="005B4883"/>
    <w:rsid w:val="00607403"/>
    <w:rsid w:val="00616AE9"/>
    <w:rsid w:val="0065430D"/>
    <w:rsid w:val="00675C9C"/>
    <w:rsid w:val="00681573"/>
    <w:rsid w:val="00682BA2"/>
    <w:rsid w:val="00685C51"/>
    <w:rsid w:val="006C0B6F"/>
    <w:rsid w:val="00720BB4"/>
    <w:rsid w:val="00730732"/>
    <w:rsid w:val="00730B86"/>
    <w:rsid w:val="00735990"/>
    <w:rsid w:val="00744EA7"/>
    <w:rsid w:val="00763515"/>
    <w:rsid w:val="00795E14"/>
    <w:rsid w:val="007B0D89"/>
    <w:rsid w:val="007B53BF"/>
    <w:rsid w:val="007C7547"/>
    <w:rsid w:val="007C757A"/>
    <w:rsid w:val="00803138"/>
    <w:rsid w:val="008077D0"/>
    <w:rsid w:val="0081066B"/>
    <w:rsid w:val="00830801"/>
    <w:rsid w:val="00881E48"/>
    <w:rsid w:val="00890F1C"/>
    <w:rsid w:val="00891818"/>
    <w:rsid w:val="008A1C4D"/>
    <w:rsid w:val="008C48BF"/>
    <w:rsid w:val="008D20BC"/>
    <w:rsid w:val="008D2209"/>
    <w:rsid w:val="008F4162"/>
    <w:rsid w:val="008F5AE1"/>
    <w:rsid w:val="0090734A"/>
    <w:rsid w:val="00942152"/>
    <w:rsid w:val="00950A7A"/>
    <w:rsid w:val="00952872"/>
    <w:rsid w:val="009774FA"/>
    <w:rsid w:val="00977ACB"/>
    <w:rsid w:val="009842F2"/>
    <w:rsid w:val="00986586"/>
    <w:rsid w:val="009934FE"/>
    <w:rsid w:val="009A6691"/>
    <w:rsid w:val="009C1EE4"/>
    <w:rsid w:val="009C6F8A"/>
    <w:rsid w:val="009D1A4C"/>
    <w:rsid w:val="009F7C18"/>
    <w:rsid w:val="00A0617B"/>
    <w:rsid w:val="00A14B0E"/>
    <w:rsid w:val="00A15BB2"/>
    <w:rsid w:val="00A2567A"/>
    <w:rsid w:val="00A34A0F"/>
    <w:rsid w:val="00A46CC0"/>
    <w:rsid w:val="00A532A1"/>
    <w:rsid w:val="00A723F9"/>
    <w:rsid w:val="00A76408"/>
    <w:rsid w:val="00A80B0A"/>
    <w:rsid w:val="00AA6283"/>
    <w:rsid w:val="00AC3D50"/>
    <w:rsid w:val="00AF16FA"/>
    <w:rsid w:val="00AF390F"/>
    <w:rsid w:val="00AF62C2"/>
    <w:rsid w:val="00B21551"/>
    <w:rsid w:val="00B235BA"/>
    <w:rsid w:val="00B30F4C"/>
    <w:rsid w:val="00B33545"/>
    <w:rsid w:val="00B44E42"/>
    <w:rsid w:val="00B60A1E"/>
    <w:rsid w:val="00BA64C2"/>
    <w:rsid w:val="00BD5438"/>
    <w:rsid w:val="00BD6B78"/>
    <w:rsid w:val="00BE0393"/>
    <w:rsid w:val="00C21F7E"/>
    <w:rsid w:val="00C33692"/>
    <w:rsid w:val="00C37365"/>
    <w:rsid w:val="00C470DF"/>
    <w:rsid w:val="00C67C1D"/>
    <w:rsid w:val="00C928FF"/>
    <w:rsid w:val="00C9423B"/>
    <w:rsid w:val="00C979DD"/>
    <w:rsid w:val="00CE416C"/>
    <w:rsid w:val="00CF4AD5"/>
    <w:rsid w:val="00D0642A"/>
    <w:rsid w:val="00D10FD9"/>
    <w:rsid w:val="00D31874"/>
    <w:rsid w:val="00D32154"/>
    <w:rsid w:val="00D526D3"/>
    <w:rsid w:val="00D65A60"/>
    <w:rsid w:val="00DA1075"/>
    <w:rsid w:val="00DA1EC3"/>
    <w:rsid w:val="00DA2784"/>
    <w:rsid w:val="00DE6187"/>
    <w:rsid w:val="00DF190B"/>
    <w:rsid w:val="00E242DD"/>
    <w:rsid w:val="00E35DF5"/>
    <w:rsid w:val="00E41FAA"/>
    <w:rsid w:val="00E730BF"/>
    <w:rsid w:val="00EC4800"/>
    <w:rsid w:val="00ED36C6"/>
    <w:rsid w:val="00ED43BA"/>
    <w:rsid w:val="00F00BDA"/>
    <w:rsid w:val="00F0684E"/>
    <w:rsid w:val="00F12644"/>
    <w:rsid w:val="00F2429D"/>
    <w:rsid w:val="00F37464"/>
    <w:rsid w:val="00F73F21"/>
    <w:rsid w:val="00F81D3C"/>
    <w:rsid w:val="00FB2B7C"/>
    <w:rsid w:val="00FB5666"/>
    <w:rsid w:val="00FC0A1D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277AF6-A0AD-48EC-93D7-56524FFB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952872"/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32F2"/>
    <w:rPr>
      <w:sz w:val="24"/>
      <w:szCs w:val="24"/>
    </w:rPr>
  </w:style>
  <w:style w:type="paragraph" w:styleId="aa">
    <w:name w:val="Balloon Text"/>
    <w:basedOn w:val="a"/>
    <w:link w:val="ab"/>
    <w:uiPriority w:val="99"/>
    <w:rsid w:val="000C6E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C6E1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528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95287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952872"/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qFormat/>
    <w:rsid w:val="0095287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">
    <w:name w:val="Hyperlink"/>
    <w:basedOn w:val="a0"/>
    <w:uiPriority w:val="99"/>
    <w:unhideWhenUsed/>
    <w:rsid w:val="00952872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952872"/>
    <w:rPr>
      <w:i/>
      <w:iCs/>
    </w:rPr>
  </w:style>
  <w:style w:type="paragraph" w:styleId="af1">
    <w:name w:val="No Spacing"/>
    <w:uiPriority w:val="1"/>
    <w:qFormat/>
    <w:rsid w:val="00952872"/>
    <w:pPr>
      <w:spacing w:line="259" w:lineRule="auto"/>
      <w:ind w:firstLine="709"/>
      <w:jc w:val="both"/>
    </w:pPr>
    <w:rPr>
      <w:rFonts w:eastAsia="Calibri" w:cs="Calibri"/>
      <w:sz w:val="28"/>
      <w:szCs w:val="22"/>
      <w:lang w:eastAsia="en-US"/>
    </w:rPr>
  </w:style>
  <w:style w:type="character" w:customStyle="1" w:styleId="4">
    <w:name w:val="Основной текст (4)_"/>
    <w:basedOn w:val="a0"/>
    <w:link w:val="40"/>
    <w:uiPriority w:val="99"/>
    <w:rsid w:val="00735990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35990"/>
    <w:pPr>
      <w:shd w:val="clear" w:color="auto" w:fill="FFFFFF"/>
      <w:spacing w:after="180" w:line="240" w:lineRule="atLeast"/>
      <w:ind w:hanging="360"/>
    </w:pPr>
    <w:rPr>
      <w:sz w:val="23"/>
      <w:szCs w:val="23"/>
    </w:rPr>
  </w:style>
  <w:style w:type="character" w:customStyle="1" w:styleId="41">
    <w:name w:val="Заголовок №4_"/>
    <w:basedOn w:val="a0"/>
    <w:link w:val="42"/>
    <w:uiPriority w:val="99"/>
    <w:rsid w:val="00FB5666"/>
    <w:rPr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FB5666"/>
    <w:pPr>
      <w:shd w:val="clear" w:color="auto" w:fill="FFFFFF"/>
      <w:spacing w:before="420" w:after="240" w:line="322" w:lineRule="exact"/>
      <w:jc w:val="center"/>
      <w:outlineLvl w:val="3"/>
    </w:pPr>
    <w:rPr>
      <w:b/>
      <w:bCs/>
      <w:sz w:val="27"/>
      <w:szCs w:val="27"/>
    </w:rPr>
  </w:style>
  <w:style w:type="character" w:customStyle="1" w:styleId="af2">
    <w:name w:val="Колонтитул_"/>
    <w:basedOn w:val="a0"/>
    <w:link w:val="af3"/>
    <w:uiPriority w:val="99"/>
    <w:rsid w:val="008077D0"/>
    <w:rPr>
      <w:noProof/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8077D0"/>
    <w:pPr>
      <w:shd w:val="clear" w:color="auto" w:fill="FFFFFF"/>
    </w:pPr>
    <w:rPr>
      <w:noProof/>
      <w:sz w:val="20"/>
      <w:szCs w:val="20"/>
    </w:rPr>
  </w:style>
  <w:style w:type="character" w:customStyle="1" w:styleId="af4">
    <w:name w:val="Колонтитул + Полужирный"/>
    <w:basedOn w:val="af2"/>
    <w:uiPriority w:val="99"/>
    <w:rsid w:val="008077D0"/>
    <w:rPr>
      <w:b/>
      <w:bCs/>
      <w:noProof/>
      <w:spacing w:val="0"/>
      <w:shd w:val="clear" w:color="auto" w:fill="FFFFFF"/>
    </w:rPr>
  </w:style>
  <w:style w:type="character" w:customStyle="1" w:styleId="6pt">
    <w:name w:val="Основной текст + Интервал 6 pt"/>
    <w:basedOn w:val="a0"/>
    <w:uiPriority w:val="99"/>
    <w:rsid w:val="00B235BA"/>
    <w:rPr>
      <w:rFonts w:ascii="Times New Roman" w:hAnsi="Times New Roman" w:cs="Times New Roman"/>
      <w:spacing w:val="130"/>
      <w:sz w:val="27"/>
      <w:szCs w:val="27"/>
    </w:rPr>
  </w:style>
  <w:style w:type="character" w:customStyle="1" w:styleId="3">
    <w:name w:val="Заголовок №3_"/>
    <w:basedOn w:val="a0"/>
    <w:link w:val="30"/>
    <w:uiPriority w:val="99"/>
    <w:rsid w:val="00B235BA"/>
    <w:rPr>
      <w:b/>
      <w:bCs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0"/>
    <w:uiPriority w:val="99"/>
    <w:rsid w:val="00B235BA"/>
    <w:rPr>
      <w:rFonts w:ascii="Times New Roman" w:hAnsi="Times New Roman" w:cs="Times New Roman"/>
      <w:spacing w:val="70"/>
      <w:sz w:val="27"/>
      <w:szCs w:val="27"/>
    </w:rPr>
  </w:style>
  <w:style w:type="character" w:customStyle="1" w:styleId="5">
    <w:name w:val="Основной текст (5)_"/>
    <w:basedOn w:val="a0"/>
    <w:link w:val="50"/>
    <w:uiPriority w:val="99"/>
    <w:rsid w:val="00B235BA"/>
    <w:rPr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235BA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B235BA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B235BA"/>
    <w:rPr>
      <w:noProof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B235BA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B235BA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B235BA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B235BA"/>
    <w:rPr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235BA"/>
    <w:pPr>
      <w:shd w:val="clear" w:color="auto" w:fill="FFFFFF"/>
      <w:spacing w:before="600" w:after="300" w:line="322" w:lineRule="exact"/>
      <w:jc w:val="center"/>
      <w:outlineLvl w:val="2"/>
    </w:pPr>
    <w:rPr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B235BA"/>
    <w:pPr>
      <w:shd w:val="clear" w:color="auto" w:fill="FFFFFF"/>
      <w:spacing w:before="300" w:after="180" w:line="226" w:lineRule="exact"/>
    </w:pPr>
    <w:rPr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B235BA"/>
    <w:pPr>
      <w:shd w:val="clear" w:color="auto" w:fill="FFFFFF"/>
      <w:spacing w:line="240" w:lineRule="atLeast"/>
      <w:jc w:val="center"/>
    </w:pPr>
    <w:rPr>
      <w:rFonts w:ascii="Tahoma" w:hAnsi="Tahoma" w:cs="Tahoma"/>
      <w:noProof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rsid w:val="00B235BA"/>
    <w:pPr>
      <w:shd w:val="clear" w:color="auto" w:fill="FFFFFF"/>
      <w:spacing w:line="240" w:lineRule="atLeast"/>
      <w:jc w:val="center"/>
    </w:pPr>
    <w:rPr>
      <w:rFonts w:ascii="Tahoma" w:hAnsi="Tahoma" w:cs="Tahoma"/>
      <w:noProof/>
      <w:sz w:val="17"/>
      <w:szCs w:val="17"/>
    </w:rPr>
  </w:style>
  <w:style w:type="paragraph" w:customStyle="1" w:styleId="90">
    <w:name w:val="Основной текст (9)"/>
    <w:basedOn w:val="a"/>
    <w:link w:val="9"/>
    <w:uiPriority w:val="99"/>
    <w:rsid w:val="00B235BA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00">
    <w:name w:val="Основной текст (10)"/>
    <w:basedOn w:val="a"/>
    <w:link w:val="10"/>
    <w:uiPriority w:val="99"/>
    <w:rsid w:val="00B235BA"/>
    <w:pPr>
      <w:shd w:val="clear" w:color="auto" w:fill="FFFFFF"/>
      <w:spacing w:line="240" w:lineRule="atLeast"/>
      <w:jc w:val="center"/>
    </w:pPr>
    <w:rPr>
      <w:rFonts w:ascii="Tahoma" w:hAnsi="Tahoma" w:cs="Tahoma"/>
      <w:noProof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rsid w:val="00B235BA"/>
    <w:pPr>
      <w:shd w:val="clear" w:color="auto" w:fill="FFFFFF"/>
      <w:spacing w:line="240" w:lineRule="atLeast"/>
      <w:jc w:val="center"/>
    </w:pPr>
    <w:rPr>
      <w:rFonts w:ascii="Tahoma" w:hAnsi="Tahoma" w:cs="Tahoma"/>
      <w:noProof/>
      <w:sz w:val="17"/>
      <w:szCs w:val="17"/>
    </w:rPr>
  </w:style>
  <w:style w:type="paragraph" w:customStyle="1" w:styleId="120">
    <w:name w:val="Основной текст (12)"/>
    <w:basedOn w:val="a"/>
    <w:link w:val="12"/>
    <w:uiPriority w:val="99"/>
    <w:rsid w:val="00B235BA"/>
    <w:pPr>
      <w:shd w:val="clear" w:color="auto" w:fill="FFFFFF"/>
      <w:spacing w:line="240" w:lineRule="atLeast"/>
      <w:jc w:val="center"/>
    </w:pPr>
    <w:rPr>
      <w:rFonts w:ascii="Tahoma" w:hAnsi="Tahoma" w:cs="Tahoma"/>
      <w:noProof/>
      <w:sz w:val="17"/>
      <w:szCs w:val="17"/>
    </w:rPr>
  </w:style>
  <w:style w:type="paragraph" w:customStyle="1" w:styleId="130">
    <w:name w:val="Основной текст (13)"/>
    <w:basedOn w:val="a"/>
    <w:link w:val="13"/>
    <w:uiPriority w:val="99"/>
    <w:rsid w:val="00B235BA"/>
    <w:pPr>
      <w:shd w:val="clear" w:color="auto" w:fill="FFFFFF"/>
      <w:spacing w:before="420" w:line="226" w:lineRule="exact"/>
    </w:pPr>
    <w:rPr>
      <w:b/>
      <w:bCs/>
      <w:sz w:val="19"/>
      <w:szCs w:val="19"/>
    </w:rPr>
  </w:style>
  <w:style w:type="character" w:customStyle="1" w:styleId="19">
    <w:name w:val="Заголовок №19"/>
    <w:basedOn w:val="a0"/>
    <w:uiPriority w:val="99"/>
    <w:rsid w:val="00F2429D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ConsPlusTitle">
    <w:name w:val="ConsPlusTitle"/>
    <w:rsid w:val="001B36D7"/>
    <w:pPr>
      <w:widowControl w:val="0"/>
      <w:autoSpaceDE w:val="0"/>
      <w:autoSpaceDN w:val="0"/>
    </w:pPr>
    <w:rPr>
      <w:b/>
    </w:rPr>
  </w:style>
  <w:style w:type="character" w:customStyle="1" w:styleId="af5">
    <w:name w:val="Основной текст_"/>
    <w:basedOn w:val="a0"/>
    <w:link w:val="1"/>
    <w:rsid w:val="00DA1EC3"/>
    <w:rPr>
      <w:sz w:val="28"/>
      <w:szCs w:val="28"/>
    </w:rPr>
  </w:style>
  <w:style w:type="paragraph" w:customStyle="1" w:styleId="1">
    <w:name w:val="Основной текст1"/>
    <w:basedOn w:val="a"/>
    <w:link w:val="af5"/>
    <w:rsid w:val="00DA1EC3"/>
    <w:pPr>
      <w:widowControl w:val="0"/>
      <w:ind w:firstLine="400"/>
    </w:pPr>
    <w:rPr>
      <w:sz w:val="28"/>
      <w:szCs w:val="28"/>
    </w:rPr>
  </w:style>
  <w:style w:type="character" w:customStyle="1" w:styleId="2">
    <w:name w:val="Основной текст (2)_"/>
    <w:basedOn w:val="a0"/>
    <w:link w:val="20"/>
    <w:rsid w:val="000B0920"/>
  </w:style>
  <w:style w:type="character" w:customStyle="1" w:styleId="21">
    <w:name w:val="Заголовок №2_"/>
    <w:basedOn w:val="a0"/>
    <w:link w:val="22"/>
    <w:rsid w:val="000B0920"/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B0920"/>
    <w:pPr>
      <w:widowControl w:val="0"/>
      <w:spacing w:after="200"/>
    </w:pPr>
    <w:rPr>
      <w:sz w:val="20"/>
      <w:szCs w:val="20"/>
    </w:rPr>
  </w:style>
  <w:style w:type="paragraph" w:customStyle="1" w:styleId="22">
    <w:name w:val="Заголовок №2"/>
    <w:basedOn w:val="a"/>
    <w:link w:val="21"/>
    <w:rsid w:val="000B0920"/>
    <w:pPr>
      <w:widowControl w:val="0"/>
      <w:spacing w:after="320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zi.ivanovoobl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s://gzi.ivanovoobl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zi.ivanovoobl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zi.ivanovoob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zi.ivanovoobl.ru/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gzi.ivanovoobl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82FB0-D70A-4EB7-B8C8-648558AF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39</Pages>
  <Words>11714</Words>
  <Characters>66773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78331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1</cp:lastModifiedBy>
  <cp:revision>44</cp:revision>
  <cp:lastPrinted>1899-12-31T21:00:00Z</cp:lastPrinted>
  <dcterms:created xsi:type="dcterms:W3CDTF">2021-08-27T11:55:00Z</dcterms:created>
  <dcterms:modified xsi:type="dcterms:W3CDTF">2021-10-07T13:38:00Z</dcterms:modified>
</cp:coreProperties>
</file>