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A2A" w:rsidRPr="00CB1D2B" w:rsidRDefault="003D3A2A" w:rsidP="003D3A2A">
      <w:pPr>
        <w:jc w:val="center"/>
        <w:rPr>
          <w:rFonts w:ascii="Times New Roman" w:hAnsi="Times New Roman" w:cs="Times New Roman"/>
          <w:sz w:val="20"/>
          <w:szCs w:val="20"/>
        </w:rPr>
      </w:pPr>
      <w:r>
        <w:rPr>
          <w:noProof/>
          <w:sz w:val="28"/>
        </w:rPr>
        <w:drawing>
          <wp:inline distT="0" distB="0" distL="0" distR="0" wp14:anchorId="38206AA5" wp14:editId="4EA7FC74">
            <wp:extent cx="1000760" cy="731520"/>
            <wp:effectExtent l="0" t="0" r="8890" b="0"/>
            <wp:docPr id="3" name="Рисунок 3" descr="Gerb_IvReg_small_bw_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IvReg_small_bw_lin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0760" cy="731520"/>
                    </a:xfrm>
                    <a:prstGeom prst="rect">
                      <a:avLst/>
                    </a:prstGeom>
                    <a:noFill/>
                    <a:ln>
                      <a:noFill/>
                    </a:ln>
                  </pic:spPr>
                </pic:pic>
              </a:graphicData>
            </a:graphic>
          </wp:inline>
        </w:drawing>
      </w:r>
    </w:p>
    <w:p w:rsidR="003D3A2A" w:rsidRPr="00CB1D2B" w:rsidRDefault="003D3A2A" w:rsidP="003D3A2A">
      <w:pPr>
        <w:jc w:val="center"/>
        <w:rPr>
          <w:rFonts w:ascii="Times New Roman" w:hAnsi="Times New Roman" w:cs="Times New Roman"/>
          <w:sz w:val="20"/>
          <w:szCs w:val="20"/>
        </w:rPr>
      </w:pPr>
    </w:p>
    <w:p w:rsidR="003D3A2A" w:rsidRPr="004A0985" w:rsidRDefault="003D3A2A" w:rsidP="003D3A2A">
      <w:pPr>
        <w:pStyle w:val="a6"/>
        <w:jc w:val="center"/>
        <w:rPr>
          <w:b/>
          <w:spacing w:val="20"/>
          <w:sz w:val="27"/>
          <w:szCs w:val="27"/>
        </w:rPr>
      </w:pPr>
      <w:r w:rsidRPr="004A0985">
        <w:rPr>
          <w:b/>
          <w:spacing w:val="20"/>
          <w:sz w:val="27"/>
          <w:szCs w:val="27"/>
        </w:rPr>
        <w:t>ДЕПАРТАМЕНТ ЭКОНОМИЧЕСКОГО РАЗВИТИЯ И ТОРГОВЛИ ИВАНОВСКОЙ ОБЛАСТИ</w:t>
      </w:r>
    </w:p>
    <w:p w:rsidR="003D3A2A" w:rsidRPr="004A0985" w:rsidRDefault="003D3A2A" w:rsidP="003D3A2A">
      <w:pPr>
        <w:pStyle w:val="a6"/>
        <w:rPr>
          <w:b/>
          <w:spacing w:val="20"/>
          <w:sz w:val="27"/>
          <w:szCs w:val="27"/>
        </w:rPr>
      </w:pPr>
      <w:r w:rsidRPr="004A0985">
        <w:rPr>
          <w:b/>
          <w:noProof/>
          <w:spacing w:val="20"/>
          <w:sz w:val="27"/>
          <w:szCs w:val="27"/>
        </w:rPr>
        <mc:AlternateContent>
          <mc:Choice Requires="wps">
            <w:drawing>
              <wp:anchor distT="0" distB="0" distL="114300" distR="114300" simplePos="0" relativeHeight="251659264" behindDoc="0" locked="0" layoutInCell="1" allowOverlap="1" wp14:anchorId="1D8CD70B" wp14:editId="3F227FDC">
                <wp:simplePos x="0" y="0"/>
                <wp:positionH relativeFrom="column">
                  <wp:posOffset>30480</wp:posOffset>
                </wp:positionH>
                <wp:positionV relativeFrom="paragraph">
                  <wp:posOffset>114300</wp:posOffset>
                </wp:positionV>
                <wp:extent cx="6057900" cy="0"/>
                <wp:effectExtent l="5715" t="8890" r="13335" b="1016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9pt" to="479.4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"/>
            </w:pict>
          </mc:Fallback>
        </mc:AlternateContent>
      </w:r>
    </w:p>
    <w:p w:rsidR="003D3A2A" w:rsidRPr="00C03E79" w:rsidRDefault="003D3A2A" w:rsidP="003D3A2A">
      <w:pPr>
        <w:jc w:val="center"/>
        <w:rPr>
          <w:rFonts w:ascii="Times New Roman" w:hAnsi="Times New Roman" w:cs="Times New Roman"/>
          <w:sz w:val="20"/>
          <w:szCs w:val="20"/>
        </w:rPr>
      </w:pPr>
      <w:r w:rsidRPr="004A0985">
        <w:rPr>
          <w:rFonts w:ascii="Times New Roman" w:hAnsi="Times New Roman" w:cs="Times New Roman"/>
          <w:sz w:val="20"/>
          <w:szCs w:val="20"/>
        </w:rPr>
        <w:t xml:space="preserve">153000, Иваново, пл. Революции, 2/1 тел. </w:t>
      </w:r>
      <w:r w:rsidRPr="004A0985">
        <w:rPr>
          <w:rFonts w:ascii="Times New Roman" w:hAnsi="Times New Roman" w:cs="Times New Roman"/>
          <w:sz w:val="20"/>
          <w:szCs w:val="20"/>
          <w:lang w:val="fr-FR"/>
        </w:rPr>
        <w:t xml:space="preserve">(4932) 32-73-48, </w:t>
      </w:r>
      <w:r w:rsidRPr="004A0985">
        <w:rPr>
          <w:rFonts w:ascii="Times New Roman" w:hAnsi="Times New Roman" w:cs="Times New Roman"/>
          <w:sz w:val="20"/>
          <w:szCs w:val="20"/>
        </w:rPr>
        <w:t>факс</w:t>
      </w:r>
      <w:r w:rsidRPr="004A0985">
        <w:rPr>
          <w:rFonts w:ascii="Times New Roman" w:hAnsi="Times New Roman" w:cs="Times New Roman"/>
          <w:sz w:val="20"/>
          <w:szCs w:val="20"/>
          <w:lang w:val="fr-FR"/>
        </w:rPr>
        <w:t xml:space="preserve"> (4932) 30-89-66, e</w:t>
      </w:r>
      <w:r w:rsidRPr="00C03E79">
        <w:rPr>
          <w:rFonts w:ascii="Times New Roman" w:hAnsi="Times New Roman" w:cs="Times New Roman"/>
          <w:sz w:val="20"/>
          <w:szCs w:val="20"/>
        </w:rPr>
        <w:t>-</w:t>
      </w:r>
      <w:r w:rsidRPr="004A0985">
        <w:rPr>
          <w:rFonts w:ascii="Times New Roman" w:hAnsi="Times New Roman" w:cs="Times New Roman"/>
          <w:sz w:val="20"/>
          <w:szCs w:val="20"/>
          <w:lang w:val="fr-FR"/>
        </w:rPr>
        <w:t xml:space="preserve">mail </w:t>
      </w:r>
      <w:r w:rsidR="00251C1D">
        <w:fldChar w:fldCharType="begin"/>
      </w:r>
      <w:r w:rsidR="00251C1D">
        <w:instrText xml:space="preserve"> HYPERLINK "mailto:derit@ivanovoobl.ru" </w:instrText>
      </w:r>
      <w:r w:rsidR="00251C1D">
        <w:fldChar w:fldCharType="separate"/>
      </w:r>
      <w:r w:rsidRPr="00A85E3A">
        <w:rPr>
          <w:rStyle w:val="a3"/>
          <w:rFonts w:ascii="Times New Roman" w:hAnsi="Times New Roman"/>
          <w:sz w:val="20"/>
          <w:szCs w:val="20"/>
          <w:lang w:val="fr-FR"/>
        </w:rPr>
        <w:t>derit@ivanovoobl.ru</w:t>
      </w:r>
      <w:r w:rsidR="00251C1D">
        <w:rPr>
          <w:rStyle w:val="a3"/>
          <w:rFonts w:ascii="Times New Roman" w:hAnsi="Times New Roman"/>
          <w:sz w:val="20"/>
          <w:szCs w:val="20"/>
          <w:lang w:val="fr-FR"/>
        </w:rPr>
        <w:fldChar w:fldCharType="end"/>
      </w:r>
    </w:p>
    <w:p w:rsidR="003D3A2A" w:rsidRPr="00C03E79" w:rsidRDefault="003D3A2A" w:rsidP="003D3A2A">
      <w:pPr>
        <w:rPr>
          <w:rFonts w:ascii="Times New Roman" w:hAnsi="Times New Roman" w:cs="Times New Roman"/>
          <w:sz w:val="28"/>
          <w:szCs w:val="28"/>
        </w:rPr>
      </w:pPr>
    </w:p>
    <w:p w:rsidR="003D3A2A" w:rsidRPr="004A0985" w:rsidRDefault="003D3A2A" w:rsidP="003D3A2A">
      <w:pPr>
        <w:jc w:val="center"/>
        <w:rPr>
          <w:rFonts w:ascii="Times New Roman" w:hAnsi="Times New Roman" w:cs="Times New Roman"/>
          <w:b/>
          <w:sz w:val="28"/>
          <w:szCs w:val="28"/>
        </w:rPr>
      </w:pPr>
      <w:r w:rsidRPr="004A0985">
        <w:rPr>
          <w:rFonts w:ascii="Times New Roman" w:hAnsi="Times New Roman" w:cs="Times New Roman"/>
          <w:b/>
          <w:sz w:val="28"/>
          <w:szCs w:val="28"/>
        </w:rPr>
        <w:t>ПРИКАЗ</w:t>
      </w:r>
    </w:p>
    <w:p w:rsidR="003D3A2A" w:rsidRPr="004A0985" w:rsidRDefault="003D3A2A" w:rsidP="003D3A2A">
      <w:pPr>
        <w:jc w:val="center"/>
        <w:rPr>
          <w:rFonts w:ascii="Times New Roman" w:hAnsi="Times New Roman" w:cs="Times New Roman"/>
          <w:b/>
          <w:sz w:val="28"/>
          <w:szCs w:val="28"/>
        </w:rPr>
      </w:pPr>
    </w:p>
    <w:p w:rsidR="003D3A2A" w:rsidRPr="004A0985" w:rsidRDefault="003D3A2A" w:rsidP="003D3A2A">
      <w:pPr>
        <w:rPr>
          <w:rFonts w:ascii="Times New Roman" w:hAnsi="Times New Roman" w:cs="Times New Roman"/>
          <w:sz w:val="28"/>
          <w:szCs w:val="28"/>
        </w:rPr>
      </w:pPr>
      <w:r w:rsidRPr="0052438A">
        <w:rPr>
          <w:rFonts w:ascii="Times New Roman" w:hAnsi="Times New Roman" w:cs="Times New Roman"/>
          <w:sz w:val="28"/>
          <w:szCs w:val="28"/>
        </w:rPr>
        <w:t xml:space="preserve">«___» </w:t>
      </w:r>
      <w:r w:rsidR="004160D0">
        <w:rPr>
          <w:rFonts w:ascii="Times New Roman" w:hAnsi="Times New Roman" w:cs="Times New Roman"/>
          <w:sz w:val="28"/>
          <w:szCs w:val="28"/>
        </w:rPr>
        <w:t>ок</w:t>
      </w:r>
      <w:r w:rsidRPr="0052438A">
        <w:rPr>
          <w:rFonts w:ascii="Times New Roman" w:hAnsi="Times New Roman" w:cs="Times New Roman"/>
          <w:sz w:val="28"/>
          <w:szCs w:val="28"/>
        </w:rPr>
        <w:t xml:space="preserve">тября 2021                                                                        №  </w:t>
      </w:r>
      <w:r>
        <w:rPr>
          <w:rFonts w:ascii="Times New Roman" w:hAnsi="Times New Roman" w:cs="Times New Roman"/>
          <w:sz w:val="28"/>
          <w:szCs w:val="28"/>
        </w:rPr>
        <w:t>_____</w:t>
      </w:r>
      <w:r w:rsidRPr="0052438A">
        <w:rPr>
          <w:rFonts w:ascii="Times New Roman" w:hAnsi="Times New Roman" w:cs="Times New Roman"/>
          <w:sz w:val="28"/>
          <w:szCs w:val="28"/>
        </w:rPr>
        <w:t>-</w:t>
      </w:r>
      <w:proofErr w:type="gramStart"/>
      <w:r w:rsidRPr="0052438A">
        <w:rPr>
          <w:rFonts w:ascii="Times New Roman" w:hAnsi="Times New Roman" w:cs="Times New Roman"/>
          <w:sz w:val="28"/>
          <w:szCs w:val="28"/>
        </w:rPr>
        <w:t>п</w:t>
      </w:r>
      <w:proofErr w:type="gramEnd"/>
    </w:p>
    <w:p w:rsidR="003D3A2A" w:rsidRPr="004A0985" w:rsidRDefault="003D3A2A" w:rsidP="003D3A2A">
      <w:pPr>
        <w:pStyle w:val="ConsPlusTitle"/>
        <w:jc w:val="center"/>
        <w:rPr>
          <w:rFonts w:ascii="Times New Roman" w:hAnsi="Times New Roman" w:cs="Times New Roman"/>
          <w:sz w:val="28"/>
          <w:szCs w:val="28"/>
        </w:rPr>
      </w:pPr>
    </w:p>
    <w:p w:rsidR="003D3A2A" w:rsidRDefault="003D3A2A" w:rsidP="003D3A2A">
      <w:pPr>
        <w:pStyle w:val="ConsPlusTitle"/>
        <w:jc w:val="center"/>
        <w:rPr>
          <w:rFonts w:ascii="Times New Roman" w:hAnsi="Times New Roman" w:cs="Times New Roman"/>
          <w:sz w:val="28"/>
          <w:szCs w:val="28"/>
        </w:rPr>
      </w:pPr>
      <w:r w:rsidRPr="004A0985">
        <w:rPr>
          <w:rFonts w:ascii="Times New Roman" w:hAnsi="Times New Roman" w:cs="Times New Roman"/>
          <w:sz w:val="28"/>
          <w:szCs w:val="28"/>
        </w:rPr>
        <w:t>О</w:t>
      </w:r>
      <w:r>
        <w:rPr>
          <w:rFonts w:ascii="Times New Roman" w:hAnsi="Times New Roman" w:cs="Times New Roman"/>
          <w:sz w:val="28"/>
          <w:szCs w:val="28"/>
        </w:rPr>
        <w:t>б утверждении М</w:t>
      </w:r>
      <w:r w:rsidRPr="004A0985">
        <w:rPr>
          <w:rFonts w:ascii="Times New Roman" w:hAnsi="Times New Roman" w:cs="Times New Roman"/>
          <w:sz w:val="28"/>
          <w:szCs w:val="28"/>
        </w:rPr>
        <w:t xml:space="preserve">етодических указаний </w:t>
      </w:r>
    </w:p>
    <w:p w:rsidR="003D3A2A" w:rsidRDefault="003D3A2A" w:rsidP="003D3A2A">
      <w:pPr>
        <w:pStyle w:val="ConsPlusTitle"/>
        <w:jc w:val="center"/>
        <w:rPr>
          <w:rFonts w:ascii="Times New Roman" w:hAnsi="Times New Roman" w:cs="Times New Roman"/>
          <w:sz w:val="28"/>
          <w:szCs w:val="28"/>
        </w:rPr>
      </w:pPr>
      <w:r w:rsidRPr="004A0985">
        <w:rPr>
          <w:rFonts w:ascii="Times New Roman" w:hAnsi="Times New Roman" w:cs="Times New Roman"/>
          <w:sz w:val="28"/>
          <w:szCs w:val="28"/>
        </w:rPr>
        <w:t xml:space="preserve">по разработке и реализации государственных программ </w:t>
      </w:r>
    </w:p>
    <w:p w:rsidR="003D3A2A" w:rsidRPr="00251C1D" w:rsidRDefault="003D3A2A" w:rsidP="003D3A2A">
      <w:pPr>
        <w:pStyle w:val="ConsPlusTitle"/>
        <w:jc w:val="center"/>
        <w:rPr>
          <w:rFonts w:ascii="Times New Roman" w:hAnsi="Times New Roman" w:cs="Times New Roman"/>
          <w:sz w:val="28"/>
          <w:szCs w:val="28"/>
        </w:rPr>
      </w:pPr>
      <w:r w:rsidRPr="004A0985">
        <w:rPr>
          <w:rFonts w:ascii="Times New Roman" w:hAnsi="Times New Roman" w:cs="Times New Roman"/>
          <w:sz w:val="28"/>
          <w:szCs w:val="28"/>
        </w:rPr>
        <w:t>Ивановской област</w:t>
      </w:r>
      <w:r w:rsidR="00251C1D">
        <w:rPr>
          <w:rFonts w:ascii="Times New Roman" w:hAnsi="Times New Roman" w:cs="Times New Roman"/>
          <w:sz w:val="28"/>
          <w:szCs w:val="28"/>
        </w:rPr>
        <w:t>и</w:t>
      </w:r>
      <w:bookmarkStart w:id="0" w:name="_GoBack"/>
      <w:bookmarkEnd w:id="0"/>
    </w:p>
    <w:p w:rsidR="003D3A2A" w:rsidRPr="004A0985" w:rsidRDefault="003D3A2A" w:rsidP="003D3A2A">
      <w:pPr>
        <w:pStyle w:val="ConsPlusNormal"/>
        <w:jc w:val="center"/>
        <w:rPr>
          <w:rFonts w:ascii="Times New Roman" w:hAnsi="Times New Roman" w:cs="Times New Roman"/>
          <w:sz w:val="28"/>
          <w:szCs w:val="28"/>
        </w:rPr>
      </w:pPr>
    </w:p>
    <w:p w:rsidR="003D3A2A" w:rsidRPr="004A0985" w:rsidRDefault="003D3A2A" w:rsidP="003D3A2A">
      <w:pPr>
        <w:pStyle w:val="ConsPlusNormal"/>
        <w:ind w:firstLine="709"/>
        <w:jc w:val="both"/>
        <w:rPr>
          <w:rFonts w:ascii="Times New Roman" w:hAnsi="Times New Roman" w:cs="Times New Roman"/>
          <w:sz w:val="28"/>
          <w:szCs w:val="28"/>
        </w:rPr>
      </w:pPr>
      <w:r w:rsidRPr="004A0985">
        <w:rPr>
          <w:rFonts w:ascii="Times New Roman" w:hAnsi="Times New Roman" w:cs="Times New Roman"/>
          <w:sz w:val="28"/>
          <w:szCs w:val="28"/>
        </w:rPr>
        <w:t xml:space="preserve">В </w:t>
      </w:r>
      <w:r>
        <w:rPr>
          <w:rFonts w:ascii="Times New Roman" w:hAnsi="Times New Roman" w:cs="Times New Roman"/>
          <w:sz w:val="28"/>
          <w:szCs w:val="28"/>
        </w:rPr>
        <w:t>соответствии с абзацем вторым пункта 4 постановления Правительства Ивановской области «</w:t>
      </w:r>
      <w:r w:rsidRPr="004E4358">
        <w:rPr>
          <w:rFonts w:ascii="Times New Roman" w:hAnsi="Times New Roman" w:cs="Times New Roman"/>
          <w:sz w:val="28"/>
          <w:szCs w:val="28"/>
        </w:rPr>
        <w:t>О порядке разработки и реализации государственных программ</w:t>
      </w:r>
      <w:r>
        <w:rPr>
          <w:rFonts w:ascii="Times New Roman" w:hAnsi="Times New Roman" w:cs="Times New Roman"/>
          <w:sz w:val="28"/>
          <w:szCs w:val="28"/>
        </w:rPr>
        <w:t xml:space="preserve"> </w:t>
      </w:r>
      <w:r w:rsidRPr="004E4358">
        <w:rPr>
          <w:rFonts w:ascii="Times New Roman" w:hAnsi="Times New Roman" w:cs="Times New Roman"/>
          <w:sz w:val="28"/>
          <w:szCs w:val="28"/>
        </w:rPr>
        <w:t>Ивановской области</w:t>
      </w:r>
      <w:r>
        <w:rPr>
          <w:rFonts w:ascii="Times New Roman" w:hAnsi="Times New Roman" w:cs="Times New Roman"/>
          <w:sz w:val="28"/>
          <w:szCs w:val="28"/>
        </w:rPr>
        <w:t>»</w:t>
      </w:r>
      <w:r w:rsidRPr="004A0985">
        <w:rPr>
          <w:rFonts w:ascii="Times New Roman" w:hAnsi="Times New Roman" w:cs="Times New Roman"/>
          <w:sz w:val="28"/>
          <w:szCs w:val="28"/>
        </w:rPr>
        <w:t xml:space="preserve">, </w:t>
      </w:r>
      <w:proofErr w:type="gramStart"/>
      <w:r w:rsidRPr="004A0985">
        <w:rPr>
          <w:rFonts w:ascii="Times New Roman" w:hAnsi="Times New Roman" w:cs="Times New Roman"/>
          <w:b/>
          <w:sz w:val="28"/>
          <w:szCs w:val="28"/>
        </w:rPr>
        <w:t>п</w:t>
      </w:r>
      <w:proofErr w:type="gramEnd"/>
      <w:r w:rsidRPr="004A0985">
        <w:rPr>
          <w:rFonts w:ascii="Times New Roman" w:hAnsi="Times New Roman" w:cs="Times New Roman"/>
          <w:b/>
          <w:sz w:val="28"/>
          <w:szCs w:val="28"/>
        </w:rPr>
        <w:t xml:space="preserve"> р и к а з ы в а ю</w:t>
      </w:r>
      <w:r w:rsidRPr="004A0985">
        <w:rPr>
          <w:rFonts w:ascii="Times New Roman" w:hAnsi="Times New Roman" w:cs="Times New Roman"/>
          <w:sz w:val="28"/>
          <w:szCs w:val="28"/>
        </w:rPr>
        <w:t>:</w:t>
      </w:r>
    </w:p>
    <w:p w:rsidR="003D3A2A" w:rsidRDefault="003D3A2A" w:rsidP="003D3A2A">
      <w:pPr>
        <w:pStyle w:val="ConsPlusNormal"/>
        <w:ind w:firstLine="709"/>
        <w:jc w:val="both"/>
        <w:rPr>
          <w:rFonts w:ascii="Times New Roman" w:hAnsi="Times New Roman" w:cs="Times New Roman"/>
          <w:sz w:val="28"/>
          <w:szCs w:val="28"/>
        </w:rPr>
      </w:pPr>
      <w:r w:rsidRPr="004A0985">
        <w:rPr>
          <w:rFonts w:ascii="Times New Roman" w:hAnsi="Times New Roman" w:cs="Times New Roman"/>
          <w:sz w:val="28"/>
          <w:szCs w:val="28"/>
        </w:rPr>
        <w:t xml:space="preserve">1. </w:t>
      </w:r>
      <w:r>
        <w:rPr>
          <w:rFonts w:ascii="Times New Roman" w:hAnsi="Times New Roman" w:cs="Times New Roman"/>
          <w:sz w:val="28"/>
          <w:szCs w:val="28"/>
        </w:rPr>
        <w:t>Утвердить прилагаемые Методические указания по разработке и реализации государственных программ Ивановской области.</w:t>
      </w:r>
    </w:p>
    <w:p w:rsidR="003D3A2A" w:rsidRDefault="003D3A2A" w:rsidP="003D3A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4A0985">
        <w:rPr>
          <w:rFonts w:ascii="Times New Roman" w:hAnsi="Times New Roman" w:cs="Times New Roman"/>
          <w:sz w:val="28"/>
          <w:szCs w:val="28"/>
        </w:rPr>
        <w:t xml:space="preserve">. </w:t>
      </w:r>
      <w:proofErr w:type="gramStart"/>
      <w:r w:rsidRPr="004A0985">
        <w:rPr>
          <w:rFonts w:ascii="Times New Roman" w:hAnsi="Times New Roman" w:cs="Times New Roman"/>
          <w:sz w:val="28"/>
          <w:szCs w:val="28"/>
        </w:rPr>
        <w:t>Приказ вступает в силу после его официального опубликования и распространяется на правоотношения, возникающие при составлении областного бюджета на 202</w:t>
      </w:r>
      <w:r>
        <w:rPr>
          <w:rFonts w:ascii="Times New Roman" w:hAnsi="Times New Roman" w:cs="Times New Roman"/>
          <w:sz w:val="28"/>
          <w:szCs w:val="28"/>
        </w:rPr>
        <w:t>3</w:t>
      </w:r>
      <w:r w:rsidRPr="004A0985">
        <w:rPr>
          <w:rFonts w:ascii="Times New Roman" w:hAnsi="Times New Roman" w:cs="Times New Roman"/>
          <w:sz w:val="28"/>
          <w:szCs w:val="28"/>
        </w:rPr>
        <w:t xml:space="preserve"> год и на плановый период 202</w:t>
      </w:r>
      <w:r>
        <w:rPr>
          <w:rFonts w:ascii="Times New Roman" w:hAnsi="Times New Roman" w:cs="Times New Roman"/>
          <w:sz w:val="28"/>
          <w:szCs w:val="28"/>
        </w:rPr>
        <w:t>4</w:t>
      </w:r>
      <w:r w:rsidRPr="004A0985">
        <w:rPr>
          <w:rFonts w:ascii="Times New Roman" w:hAnsi="Times New Roman" w:cs="Times New Roman"/>
          <w:sz w:val="28"/>
          <w:szCs w:val="28"/>
        </w:rPr>
        <w:t xml:space="preserve"> и 202</w:t>
      </w:r>
      <w:r>
        <w:rPr>
          <w:rFonts w:ascii="Times New Roman" w:hAnsi="Times New Roman" w:cs="Times New Roman"/>
          <w:sz w:val="28"/>
          <w:szCs w:val="28"/>
        </w:rPr>
        <w:t>5</w:t>
      </w:r>
      <w:r w:rsidRPr="004A0985">
        <w:rPr>
          <w:rFonts w:ascii="Times New Roman" w:hAnsi="Times New Roman" w:cs="Times New Roman"/>
          <w:sz w:val="28"/>
          <w:szCs w:val="28"/>
        </w:rPr>
        <w:t xml:space="preserve"> годов</w:t>
      </w:r>
      <w:r>
        <w:rPr>
          <w:rFonts w:ascii="Times New Roman" w:hAnsi="Times New Roman" w:cs="Times New Roman"/>
          <w:sz w:val="28"/>
          <w:szCs w:val="28"/>
        </w:rPr>
        <w:t>, реализаци</w:t>
      </w:r>
      <w:r w:rsidR="00AC2C7C">
        <w:rPr>
          <w:rFonts w:ascii="Times New Roman" w:hAnsi="Times New Roman" w:cs="Times New Roman"/>
          <w:sz w:val="28"/>
          <w:szCs w:val="28"/>
        </w:rPr>
        <w:t>и</w:t>
      </w:r>
      <w:r>
        <w:rPr>
          <w:rFonts w:ascii="Times New Roman" w:hAnsi="Times New Roman" w:cs="Times New Roman"/>
          <w:sz w:val="28"/>
          <w:szCs w:val="28"/>
        </w:rPr>
        <w:t xml:space="preserve"> государственных программ Ивановской области, начиная с 2023 года, а также проведения оценки эффективности реализации государственных программ Ивановской области, начиная с проведения оценки эффективности реализации государственных программ Ивановской области за 2023 год</w:t>
      </w:r>
      <w:proofErr w:type="gramEnd"/>
      <w:r w:rsidRPr="004A0985">
        <w:rPr>
          <w:rFonts w:ascii="Times New Roman" w:hAnsi="Times New Roman" w:cs="Times New Roman"/>
          <w:sz w:val="28"/>
          <w:szCs w:val="28"/>
        </w:rPr>
        <w:t>.</w:t>
      </w:r>
    </w:p>
    <w:p w:rsidR="003D3A2A" w:rsidRDefault="003D3A2A" w:rsidP="003D3A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Признать утратившими силу:</w:t>
      </w:r>
    </w:p>
    <w:p w:rsidR="003D3A2A" w:rsidRDefault="003D3A2A" w:rsidP="003D3A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 01.01.2023:</w:t>
      </w:r>
    </w:p>
    <w:p w:rsidR="003D3A2A" w:rsidRDefault="00971A0B" w:rsidP="003D3A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D3A2A">
        <w:rPr>
          <w:rFonts w:ascii="Times New Roman" w:hAnsi="Times New Roman" w:cs="Times New Roman"/>
          <w:sz w:val="28"/>
          <w:szCs w:val="28"/>
        </w:rPr>
        <w:t>разделы: «Общие положения», «1. Особенности формирования разделов и приложений Программы», «2. Требования к содержанию сопроводительных материалов» приложения 1 к приказу Департамента экономического развития и торговли Ивановской области от 19.09.2013</w:t>
      </w:r>
      <w:r>
        <w:rPr>
          <w:rFonts w:ascii="Times New Roman" w:hAnsi="Times New Roman" w:cs="Times New Roman"/>
          <w:sz w:val="28"/>
          <w:szCs w:val="28"/>
        </w:rPr>
        <w:t xml:space="preserve"> </w:t>
      </w:r>
      <w:r w:rsidR="00C03E79">
        <w:rPr>
          <w:rFonts w:ascii="Times New Roman" w:hAnsi="Times New Roman" w:cs="Times New Roman"/>
          <w:sz w:val="28"/>
          <w:szCs w:val="28"/>
        </w:rPr>
        <w:t xml:space="preserve">     </w:t>
      </w:r>
      <w:r>
        <w:rPr>
          <w:rFonts w:ascii="Times New Roman" w:hAnsi="Times New Roman" w:cs="Times New Roman"/>
          <w:sz w:val="28"/>
          <w:szCs w:val="28"/>
        </w:rPr>
        <w:t>№ 334-п «Об утверждении методических указаний по разработке и реализации государственных программ Ивановской области»;</w:t>
      </w:r>
    </w:p>
    <w:p w:rsidR="003D3A2A" w:rsidRDefault="00971A0B" w:rsidP="003D3A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D3A2A">
        <w:rPr>
          <w:rFonts w:ascii="Times New Roman" w:hAnsi="Times New Roman" w:cs="Times New Roman"/>
          <w:sz w:val="28"/>
          <w:szCs w:val="28"/>
        </w:rPr>
        <w:t>приказ Департамента экономического развития и торговли Ивановской области от 08.09.2014 № 1202-п «О внесении изменений в приказ  Департамента экономического развития и торговли Ивановской области от 19.09.2013 № 334-п «Об утверждении методических указаний по разработке и реализации государственных программ Ивановской области»;</w:t>
      </w:r>
    </w:p>
    <w:p w:rsidR="00971A0B" w:rsidRDefault="003D3A2A" w:rsidP="003D3A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 01.01.2024</w:t>
      </w:r>
      <w:r w:rsidR="00971A0B">
        <w:rPr>
          <w:rFonts w:ascii="Times New Roman" w:hAnsi="Times New Roman" w:cs="Times New Roman"/>
          <w:sz w:val="28"/>
          <w:szCs w:val="28"/>
        </w:rPr>
        <w:t>:</w:t>
      </w:r>
    </w:p>
    <w:p w:rsidR="003D3A2A" w:rsidRDefault="00971A0B" w:rsidP="003D3A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003D3A2A">
        <w:rPr>
          <w:rFonts w:ascii="Times New Roman" w:hAnsi="Times New Roman" w:cs="Times New Roman"/>
          <w:sz w:val="28"/>
          <w:szCs w:val="28"/>
        </w:rPr>
        <w:t xml:space="preserve"> раздел 3 «Требования к формированию отчетных материалов о ходе реализации Программы</w:t>
      </w:r>
      <w:r>
        <w:rPr>
          <w:rFonts w:ascii="Times New Roman" w:hAnsi="Times New Roman" w:cs="Times New Roman"/>
          <w:sz w:val="28"/>
          <w:szCs w:val="28"/>
        </w:rPr>
        <w:t xml:space="preserve"> приложения 1 к приказу Департамента экономического развития и торговли Ивановской области от 19.09.2013 </w:t>
      </w:r>
      <w:r w:rsidR="00C03E79">
        <w:rPr>
          <w:rFonts w:ascii="Times New Roman" w:hAnsi="Times New Roman" w:cs="Times New Roman"/>
          <w:sz w:val="28"/>
          <w:szCs w:val="28"/>
        </w:rPr>
        <w:t xml:space="preserve">      </w:t>
      </w:r>
      <w:r>
        <w:rPr>
          <w:rFonts w:ascii="Times New Roman" w:hAnsi="Times New Roman" w:cs="Times New Roman"/>
          <w:sz w:val="28"/>
          <w:szCs w:val="28"/>
        </w:rPr>
        <w:t>№ 334-п «Об утверждении методических указаний по разработке и реализации государственных программ Ивановской области»</w:t>
      </w:r>
      <w:r w:rsidR="00AC2C7C">
        <w:rPr>
          <w:rFonts w:ascii="Times New Roman" w:hAnsi="Times New Roman" w:cs="Times New Roman"/>
          <w:sz w:val="28"/>
          <w:szCs w:val="28"/>
        </w:rPr>
        <w:t>;</w:t>
      </w:r>
    </w:p>
    <w:p w:rsidR="003D3A2A" w:rsidRDefault="00971A0B" w:rsidP="003D3A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D3A2A">
        <w:rPr>
          <w:rFonts w:ascii="Times New Roman" w:hAnsi="Times New Roman" w:cs="Times New Roman"/>
          <w:sz w:val="28"/>
          <w:szCs w:val="28"/>
        </w:rPr>
        <w:t>приказ Департамента экономического развития и торговли Ивановской области от 22.12.2015 № 80-п «О внесении изменений в приказ  Департамента экономического развития и торговли Ивановской области от 19.09.2013 № 334-п «Об утверждении методических указаний по разработке и реализации государственных программ Ивановской области».</w:t>
      </w:r>
    </w:p>
    <w:p w:rsidR="003D3A2A" w:rsidRPr="004A0985" w:rsidRDefault="003D3A2A" w:rsidP="003D3A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4A0985">
        <w:rPr>
          <w:rFonts w:ascii="Times New Roman" w:hAnsi="Times New Roman" w:cs="Times New Roman"/>
          <w:sz w:val="28"/>
          <w:szCs w:val="28"/>
        </w:rPr>
        <w:t xml:space="preserve"> Сектору координации и методического обеспечения государственных программ управления стратегического планирования и государственных программ </w:t>
      </w:r>
      <w:r w:rsidR="00AC2C7C">
        <w:rPr>
          <w:rFonts w:ascii="Times New Roman" w:hAnsi="Times New Roman" w:cs="Times New Roman"/>
          <w:sz w:val="28"/>
          <w:szCs w:val="28"/>
        </w:rPr>
        <w:t xml:space="preserve">Департамента экономического развития и торговли Ивановской области </w:t>
      </w:r>
      <w:r w:rsidRPr="004A0985">
        <w:rPr>
          <w:rFonts w:ascii="Times New Roman" w:hAnsi="Times New Roman" w:cs="Times New Roman"/>
          <w:sz w:val="28"/>
          <w:szCs w:val="28"/>
        </w:rPr>
        <w:t>обеспечить направление настоящего приказа:</w:t>
      </w:r>
    </w:p>
    <w:p w:rsidR="003D3A2A" w:rsidRPr="004A0985" w:rsidRDefault="003D3A2A" w:rsidP="003D3A2A">
      <w:pPr>
        <w:pStyle w:val="ConsPlusNormal"/>
        <w:ind w:firstLine="709"/>
        <w:jc w:val="both"/>
        <w:rPr>
          <w:rFonts w:ascii="Times New Roman" w:hAnsi="Times New Roman" w:cs="Times New Roman"/>
          <w:sz w:val="28"/>
          <w:szCs w:val="28"/>
        </w:rPr>
      </w:pPr>
      <w:r w:rsidRPr="004A0985">
        <w:rPr>
          <w:rFonts w:ascii="Times New Roman" w:hAnsi="Times New Roman" w:cs="Times New Roman"/>
          <w:sz w:val="28"/>
          <w:szCs w:val="28"/>
        </w:rPr>
        <w:t>- на официальное опубликование в установленном порядке;</w:t>
      </w:r>
    </w:p>
    <w:p w:rsidR="003D3A2A" w:rsidRPr="004A0985" w:rsidRDefault="003D3A2A" w:rsidP="003D3A2A">
      <w:pPr>
        <w:autoSpaceDE w:val="0"/>
        <w:autoSpaceDN w:val="0"/>
        <w:adjustRightInd w:val="0"/>
        <w:ind w:firstLine="709"/>
        <w:jc w:val="both"/>
        <w:rPr>
          <w:rFonts w:ascii="Times New Roman" w:eastAsia="Times New Roman" w:hAnsi="Times New Roman" w:cs="Times New Roman"/>
          <w:sz w:val="28"/>
          <w:szCs w:val="28"/>
        </w:rPr>
      </w:pPr>
      <w:r w:rsidRPr="004A0985">
        <w:rPr>
          <w:rFonts w:ascii="Times New Roman" w:eastAsia="Times New Roman" w:hAnsi="Times New Roman" w:cs="Times New Roman"/>
          <w:sz w:val="28"/>
          <w:szCs w:val="28"/>
        </w:rPr>
        <w:t>- в Управление Министерства юстиции Российской Федерации по Ивановской области для проведения правовой экспертизы и включения в федеральный регистр нормативных правовых актов субъектов Российской Федерации.</w:t>
      </w:r>
    </w:p>
    <w:p w:rsidR="003D3A2A" w:rsidRPr="004A0985" w:rsidRDefault="003D3A2A" w:rsidP="003D3A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4A0985">
        <w:rPr>
          <w:rFonts w:ascii="Times New Roman" w:hAnsi="Times New Roman" w:cs="Times New Roman"/>
          <w:sz w:val="28"/>
          <w:szCs w:val="28"/>
        </w:rPr>
        <w:t xml:space="preserve">. </w:t>
      </w:r>
      <w:proofErr w:type="gramStart"/>
      <w:r w:rsidRPr="004A0985">
        <w:rPr>
          <w:rFonts w:ascii="Times New Roman" w:hAnsi="Times New Roman" w:cs="Times New Roman"/>
          <w:sz w:val="28"/>
          <w:szCs w:val="28"/>
        </w:rPr>
        <w:t>Контроль за</w:t>
      </w:r>
      <w:proofErr w:type="gramEnd"/>
      <w:r w:rsidRPr="004A0985">
        <w:rPr>
          <w:rFonts w:ascii="Times New Roman" w:hAnsi="Times New Roman" w:cs="Times New Roman"/>
          <w:sz w:val="28"/>
          <w:szCs w:val="28"/>
        </w:rPr>
        <w:t xml:space="preserve"> исполнением настоящего приказа оставляю за собой.</w:t>
      </w:r>
    </w:p>
    <w:p w:rsidR="003D3A2A" w:rsidRDefault="003D3A2A" w:rsidP="003D3A2A">
      <w:pPr>
        <w:pStyle w:val="ConsPlusNormal"/>
        <w:jc w:val="both"/>
        <w:rPr>
          <w:rFonts w:ascii="Times New Roman" w:hAnsi="Times New Roman" w:cs="Times New Roman"/>
          <w:sz w:val="28"/>
          <w:szCs w:val="28"/>
        </w:rPr>
      </w:pPr>
    </w:p>
    <w:p w:rsidR="003D3A2A" w:rsidRPr="004A0985" w:rsidRDefault="003D3A2A" w:rsidP="003D3A2A">
      <w:pPr>
        <w:pStyle w:val="ConsPlusNormal"/>
        <w:jc w:val="both"/>
        <w:rPr>
          <w:rFonts w:ascii="Times New Roman" w:hAnsi="Times New Roman" w:cs="Times New Roman"/>
          <w:sz w:val="28"/>
          <w:szCs w:val="28"/>
        </w:rPr>
      </w:pPr>
    </w:p>
    <w:p w:rsidR="003D3A2A" w:rsidRPr="004A0985" w:rsidRDefault="003D3A2A" w:rsidP="003D3A2A">
      <w:pPr>
        <w:pStyle w:val="ConsPlusNormal"/>
        <w:jc w:val="both"/>
        <w:rPr>
          <w:rFonts w:ascii="Times New Roman" w:hAnsi="Times New Roman" w:cs="Times New Roman"/>
          <w:sz w:val="28"/>
          <w:szCs w:val="28"/>
        </w:rPr>
      </w:pPr>
    </w:p>
    <w:tbl>
      <w:tblPr>
        <w:tblStyle w:val="af6"/>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395"/>
      </w:tblGrid>
      <w:tr w:rsidR="003D3A2A" w:rsidRPr="004A0985" w:rsidTr="001E50A5">
        <w:tc>
          <w:tcPr>
            <w:tcW w:w="4785" w:type="dxa"/>
          </w:tcPr>
          <w:p w:rsidR="003D3A2A" w:rsidRPr="004A0985" w:rsidRDefault="003D3A2A" w:rsidP="00F102E0">
            <w:pPr>
              <w:pStyle w:val="ConsPlusNormal"/>
              <w:rPr>
                <w:rFonts w:ascii="Times New Roman" w:hAnsi="Times New Roman" w:cs="Times New Roman"/>
                <w:b/>
                <w:sz w:val="28"/>
                <w:szCs w:val="28"/>
              </w:rPr>
            </w:pPr>
            <w:r w:rsidRPr="004A0985">
              <w:rPr>
                <w:rFonts w:ascii="Times New Roman" w:hAnsi="Times New Roman" w:cs="Times New Roman"/>
                <w:b/>
                <w:sz w:val="28"/>
                <w:szCs w:val="28"/>
              </w:rPr>
              <w:t>Член Правительства Ивановской области - директор Департамента</w:t>
            </w:r>
            <w:r>
              <w:rPr>
                <w:rFonts w:ascii="Times New Roman" w:hAnsi="Times New Roman" w:cs="Times New Roman"/>
                <w:b/>
                <w:sz w:val="28"/>
                <w:szCs w:val="28"/>
              </w:rPr>
              <w:t xml:space="preserve"> экономического развития и торговли Ивановской области</w:t>
            </w:r>
          </w:p>
        </w:tc>
        <w:tc>
          <w:tcPr>
            <w:tcW w:w="4395" w:type="dxa"/>
          </w:tcPr>
          <w:p w:rsidR="003D3A2A" w:rsidRPr="004A0985" w:rsidRDefault="003D3A2A" w:rsidP="00F102E0">
            <w:pPr>
              <w:pStyle w:val="ConsPlusNormal"/>
              <w:jc w:val="both"/>
              <w:rPr>
                <w:rFonts w:ascii="Times New Roman" w:hAnsi="Times New Roman" w:cs="Times New Roman"/>
                <w:b/>
                <w:sz w:val="28"/>
                <w:szCs w:val="28"/>
              </w:rPr>
            </w:pPr>
          </w:p>
          <w:p w:rsidR="003D3A2A" w:rsidRDefault="003D3A2A" w:rsidP="00F102E0">
            <w:pPr>
              <w:pStyle w:val="ConsPlusNormal"/>
              <w:jc w:val="right"/>
              <w:rPr>
                <w:rFonts w:ascii="Times New Roman" w:hAnsi="Times New Roman" w:cs="Times New Roman"/>
                <w:b/>
                <w:sz w:val="28"/>
                <w:szCs w:val="28"/>
              </w:rPr>
            </w:pPr>
          </w:p>
          <w:p w:rsidR="003D3A2A" w:rsidRDefault="003D3A2A">
            <w:pPr>
              <w:pStyle w:val="ConsPlusNormal"/>
              <w:jc w:val="right"/>
              <w:rPr>
                <w:rFonts w:ascii="Times New Roman" w:hAnsi="Times New Roman" w:cs="Times New Roman"/>
                <w:b/>
                <w:sz w:val="28"/>
                <w:szCs w:val="28"/>
              </w:rPr>
            </w:pPr>
          </w:p>
          <w:p w:rsidR="003D3A2A" w:rsidRPr="004A0985" w:rsidRDefault="003D3A2A" w:rsidP="00F102E0">
            <w:pPr>
              <w:pStyle w:val="ConsPlusNormal"/>
              <w:jc w:val="right"/>
              <w:rPr>
                <w:rFonts w:ascii="Times New Roman" w:hAnsi="Times New Roman" w:cs="Times New Roman"/>
                <w:b/>
                <w:sz w:val="28"/>
                <w:szCs w:val="28"/>
              </w:rPr>
            </w:pPr>
            <w:r w:rsidRPr="004A0985">
              <w:rPr>
                <w:rFonts w:ascii="Times New Roman" w:hAnsi="Times New Roman" w:cs="Times New Roman"/>
                <w:b/>
                <w:sz w:val="28"/>
                <w:szCs w:val="28"/>
              </w:rPr>
              <w:t>Л.С. Бадак</w:t>
            </w:r>
          </w:p>
        </w:tc>
      </w:tr>
    </w:tbl>
    <w:p w:rsidR="00E616C1" w:rsidRDefault="00E616C1" w:rsidP="003D3A2A">
      <w:pPr>
        <w:pStyle w:val="ConsPlusNormal"/>
        <w:jc w:val="right"/>
        <w:outlineLvl w:val="0"/>
        <w:rPr>
          <w:rFonts w:ascii="Times New Roman" w:hAnsi="Times New Roman" w:cs="Times New Roman"/>
        </w:rPr>
      </w:pPr>
    </w:p>
    <w:p w:rsidR="00DD0007" w:rsidRDefault="00DD0007">
      <w:pPr>
        <w:rPr>
          <w:rFonts w:ascii="Times New Roman" w:hAnsi="Times New Roman" w:cs="Times New Roman"/>
        </w:rPr>
      </w:pPr>
      <w:r>
        <w:rPr>
          <w:rFonts w:ascii="Times New Roman" w:hAnsi="Times New Roman" w:cs="Times New Roman"/>
        </w:rPr>
        <w:br w:type="page"/>
      </w:r>
    </w:p>
    <w:p w:rsidR="003D3A2A" w:rsidRPr="009F7340" w:rsidRDefault="003D3A2A" w:rsidP="00DD0007">
      <w:pPr>
        <w:jc w:val="right"/>
        <w:rPr>
          <w:rFonts w:ascii="Times New Roman" w:hAnsi="Times New Roman" w:cs="Times New Roman"/>
          <w:sz w:val="28"/>
          <w:szCs w:val="28"/>
        </w:rPr>
      </w:pPr>
      <w:r w:rsidRPr="009F7340">
        <w:rPr>
          <w:rFonts w:ascii="Times New Roman" w:hAnsi="Times New Roman" w:cs="Times New Roman"/>
          <w:sz w:val="28"/>
          <w:szCs w:val="28"/>
        </w:rPr>
        <w:lastRenderedPageBreak/>
        <w:t xml:space="preserve">Приложение </w:t>
      </w:r>
    </w:p>
    <w:p w:rsidR="003D3A2A" w:rsidRPr="009F7340" w:rsidRDefault="003D3A2A" w:rsidP="003D3A2A">
      <w:pPr>
        <w:pStyle w:val="ConsPlusNormal"/>
        <w:jc w:val="right"/>
        <w:rPr>
          <w:rFonts w:ascii="Times New Roman" w:hAnsi="Times New Roman" w:cs="Times New Roman"/>
          <w:sz w:val="28"/>
          <w:szCs w:val="28"/>
        </w:rPr>
      </w:pPr>
      <w:r w:rsidRPr="009F7340">
        <w:rPr>
          <w:rFonts w:ascii="Times New Roman" w:hAnsi="Times New Roman" w:cs="Times New Roman"/>
          <w:sz w:val="28"/>
          <w:szCs w:val="28"/>
        </w:rPr>
        <w:t xml:space="preserve">к приказу Департамента </w:t>
      </w:r>
    </w:p>
    <w:p w:rsidR="003D3A2A" w:rsidRPr="009F7340" w:rsidRDefault="003D3A2A" w:rsidP="003D3A2A">
      <w:pPr>
        <w:pStyle w:val="ConsPlusNormal"/>
        <w:jc w:val="right"/>
        <w:rPr>
          <w:rFonts w:ascii="Times New Roman" w:hAnsi="Times New Roman" w:cs="Times New Roman"/>
          <w:sz w:val="28"/>
          <w:szCs w:val="28"/>
        </w:rPr>
      </w:pPr>
      <w:r w:rsidRPr="009F7340">
        <w:rPr>
          <w:rFonts w:ascii="Times New Roman" w:hAnsi="Times New Roman" w:cs="Times New Roman"/>
          <w:sz w:val="28"/>
          <w:szCs w:val="28"/>
        </w:rPr>
        <w:t xml:space="preserve">экономического  развития </w:t>
      </w:r>
    </w:p>
    <w:p w:rsidR="003D3A2A" w:rsidRPr="009F7340" w:rsidRDefault="003D3A2A" w:rsidP="003D3A2A">
      <w:pPr>
        <w:pStyle w:val="ConsPlusNormal"/>
        <w:jc w:val="right"/>
        <w:rPr>
          <w:rFonts w:ascii="Times New Roman" w:hAnsi="Times New Roman" w:cs="Times New Roman"/>
          <w:sz w:val="28"/>
          <w:szCs w:val="28"/>
        </w:rPr>
      </w:pPr>
      <w:r w:rsidRPr="009F7340">
        <w:rPr>
          <w:rFonts w:ascii="Times New Roman" w:hAnsi="Times New Roman" w:cs="Times New Roman"/>
          <w:sz w:val="28"/>
          <w:szCs w:val="28"/>
        </w:rPr>
        <w:t>и торговли Ивановской области</w:t>
      </w:r>
    </w:p>
    <w:p w:rsidR="003D3A2A" w:rsidRPr="009F7340" w:rsidRDefault="003D3A2A" w:rsidP="003D3A2A">
      <w:pPr>
        <w:pStyle w:val="ConsPlusNormal"/>
        <w:jc w:val="right"/>
        <w:rPr>
          <w:rFonts w:ascii="Times New Roman" w:hAnsi="Times New Roman" w:cs="Times New Roman"/>
          <w:sz w:val="28"/>
          <w:szCs w:val="28"/>
        </w:rPr>
      </w:pPr>
      <w:r w:rsidRPr="009F7340">
        <w:rPr>
          <w:rFonts w:ascii="Times New Roman" w:hAnsi="Times New Roman" w:cs="Times New Roman"/>
          <w:sz w:val="28"/>
          <w:szCs w:val="28"/>
        </w:rPr>
        <w:t>от ________ 2021 № _____</w:t>
      </w:r>
    </w:p>
    <w:p w:rsidR="003D3A2A" w:rsidRPr="009F7340" w:rsidRDefault="003D3A2A" w:rsidP="003D3A2A">
      <w:pPr>
        <w:pStyle w:val="ConsPlusTitle"/>
        <w:jc w:val="center"/>
        <w:rPr>
          <w:rFonts w:ascii="Times New Roman" w:hAnsi="Times New Roman" w:cs="Times New Roman"/>
          <w:b w:val="0"/>
          <w:sz w:val="28"/>
          <w:szCs w:val="28"/>
        </w:rPr>
      </w:pPr>
      <w:bookmarkStart w:id="1" w:name="P30"/>
      <w:bookmarkEnd w:id="1"/>
    </w:p>
    <w:p w:rsidR="003D3A2A" w:rsidRPr="009F7340" w:rsidRDefault="003D3A2A" w:rsidP="003D3A2A">
      <w:pPr>
        <w:pStyle w:val="ConsPlusTitle"/>
        <w:jc w:val="center"/>
        <w:rPr>
          <w:rFonts w:ascii="Times New Roman" w:hAnsi="Times New Roman" w:cs="Times New Roman"/>
          <w:sz w:val="28"/>
          <w:szCs w:val="28"/>
        </w:rPr>
      </w:pPr>
      <w:r w:rsidRPr="009F7340">
        <w:rPr>
          <w:rFonts w:ascii="Times New Roman" w:hAnsi="Times New Roman" w:cs="Times New Roman"/>
          <w:sz w:val="28"/>
          <w:szCs w:val="28"/>
        </w:rPr>
        <w:t xml:space="preserve">Методические указания </w:t>
      </w:r>
    </w:p>
    <w:p w:rsidR="003D3A2A" w:rsidRPr="009F7340" w:rsidRDefault="003D3A2A" w:rsidP="003D3A2A">
      <w:pPr>
        <w:pStyle w:val="ConsPlusTitle"/>
        <w:jc w:val="center"/>
        <w:rPr>
          <w:rFonts w:ascii="Times New Roman" w:hAnsi="Times New Roman" w:cs="Times New Roman"/>
          <w:sz w:val="28"/>
          <w:szCs w:val="28"/>
        </w:rPr>
      </w:pPr>
      <w:r w:rsidRPr="009F7340">
        <w:rPr>
          <w:rFonts w:ascii="Times New Roman" w:hAnsi="Times New Roman" w:cs="Times New Roman"/>
          <w:sz w:val="28"/>
          <w:szCs w:val="28"/>
        </w:rPr>
        <w:t xml:space="preserve">по разработке и реализации государственных программ </w:t>
      </w:r>
    </w:p>
    <w:p w:rsidR="003D3A2A" w:rsidRPr="009F7340" w:rsidRDefault="003D3A2A" w:rsidP="003D3A2A">
      <w:pPr>
        <w:pStyle w:val="ConsPlusTitle"/>
        <w:jc w:val="center"/>
        <w:rPr>
          <w:rFonts w:ascii="Times New Roman" w:hAnsi="Times New Roman" w:cs="Times New Roman"/>
          <w:sz w:val="28"/>
          <w:szCs w:val="28"/>
        </w:rPr>
      </w:pPr>
      <w:r w:rsidRPr="009F7340">
        <w:rPr>
          <w:rFonts w:ascii="Times New Roman" w:hAnsi="Times New Roman" w:cs="Times New Roman"/>
          <w:sz w:val="28"/>
          <w:szCs w:val="28"/>
        </w:rPr>
        <w:t>Ивановской области</w:t>
      </w:r>
    </w:p>
    <w:p w:rsidR="003D3A2A" w:rsidRDefault="003D3A2A" w:rsidP="003D3A2A">
      <w:pPr>
        <w:pStyle w:val="a6"/>
        <w:ind w:left="357"/>
        <w:jc w:val="center"/>
        <w:rPr>
          <w:sz w:val="28"/>
          <w:szCs w:val="28"/>
        </w:rPr>
      </w:pPr>
    </w:p>
    <w:p w:rsidR="003D3A2A" w:rsidRDefault="003D3A2A" w:rsidP="003D3A2A">
      <w:pPr>
        <w:pStyle w:val="a6"/>
        <w:jc w:val="center"/>
        <w:rPr>
          <w:sz w:val="28"/>
          <w:szCs w:val="28"/>
        </w:rPr>
      </w:pPr>
      <w:r w:rsidRPr="009F7340">
        <w:rPr>
          <w:sz w:val="28"/>
          <w:szCs w:val="28"/>
        </w:rPr>
        <w:t>I. Общие положения</w:t>
      </w:r>
    </w:p>
    <w:p w:rsidR="003D3A2A" w:rsidRPr="009F7340" w:rsidRDefault="003D3A2A" w:rsidP="003D3A2A">
      <w:pPr>
        <w:pStyle w:val="a6"/>
        <w:ind w:left="357"/>
        <w:jc w:val="center"/>
        <w:rPr>
          <w:sz w:val="28"/>
          <w:szCs w:val="28"/>
        </w:rPr>
      </w:pPr>
    </w:p>
    <w:p w:rsidR="003D3A2A" w:rsidRPr="009F7340" w:rsidRDefault="003D3A2A" w:rsidP="003D3A2A">
      <w:pPr>
        <w:pStyle w:val="a6"/>
        <w:numPr>
          <w:ilvl w:val="0"/>
          <w:numId w:val="4"/>
        </w:numPr>
        <w:shd w:val="clear" w:color="auto" w:fill="auto"/>
        <w:tabs>
          <w:tab w:val="left" w:pos="1062"/>
        </w:tabs>
        <w:spacing w:line="240" w:lineRule="auto"/>
        <w:ind w:left="20" w:firstLine="709"/>
        <w:jc w:val="both"/>
        <w:rPr>
          <w:sz w:val="28"/>
          <w:szCs w:val="28"/>
        </w:rPr>
      </w:pPr>
      <w:r w:rsidRPr="009F7340">
        <w:rPr>
          <w:sz w:val="28"/>
          <w:szCs w:val="28"/>
        </w:rPr>
        <w:t xml:space="preserve">Настоящие методические </w:t>
      </w:r>
      <w:r>
        <w:rPr>
          <w:sz w:val="28"/>
          <w:szCs w:val="28"/>
        </w:rPr>
        <w:t>указания</w:t>
      </w:r>
      <w:r w:rsidRPr="009F7340">
        <w:rPr>
          <w:sz w:val="28"/>
          <w:szCs w:val="28"/>
        </w:rPr>
        <w:t xml:space="preserve"> по разработке и реализации</w:t>
      </w:r>
      <w:r>
        <w:rPr>
          <w:sz w:val="28"/>
          <w:szCs w:val="28"/>
        </w:rPr>
        <w:t xml:space="preserve"> </w:t>
      </w:r>
      <w:r w:rsidRPr="009F7340">
        <w:rPr>
          <w:sz w:val="28"/>
          <w:szCs w:val="28"/>
        </w:rPr>
        <w:t xml:space="preserve">государственных программ </w:t>
      </w:r>
      <w:r>
        <w:rPr>
          <w:sz w:val="28"/>
          <w:szCs w:val="28"/>
        </w:rPr>
        <w:t>Ивановской области</w:t>
      </w:r>
      <w:r w:rsidRPr="009F7340">
        <w:rPr>
          <w:sz w:val="28"/>
          <w:szCs w:val="28"/>
        </w:rPr>
        <w:t xml:space="preserve"> (далее - Методические </w:t>
      </w:r>
      <w:r>
        <w:rPr>
          <w:sz w:val="28"/>
          <w:szCs w:val="28"/>
        </w:rPr>
        <w:t>указания</w:t>
      </w:r>
      <w:r w:rsidRPr="009F7340">
        <w:rPr>
          <w:sz w:val="28"/>
          <w:szCs w:val="28"/>
        </w:rPr>
        <w:t xml:space="preserve">) разработаны в соответствии с </w:t>
      </w:r>
      <w:r>
        <w:rPr>
          <w:sz w:val="28"/>
          <w:szCs w:val="28"/>
        </w:rPr>
        <w:t>Порядком разработки</w:t>
      </w:r>
      <w:r w:rsidRPr="009F7340">
        <w:rPr>
          <w:sz w:val="28"/>
          <w:szCs w:val="28"/>
        </w:rPr>
        <w:t xml:space="preserve"> </w:t>
      </w:r>
      <w:r>
        <w:rPr>
          <w:sz w:val="28"/>
          <w:szCs w:val="28"/>
        </w:rPr>
        <w:t xml:space="preserve">и реализации государственных программ Ивановской области, </w:t>
      </w:r>
      <w:r w:rsidRPr="009F7340">
        <w:rPr>
          <w:sz w:val="28"/>
          <w:szCs w:val="28"/>
        </w:rPr>
        <w:t xml:space="preserve">утвержденным постановлением Правительства </w:t>
      </w:r>
      <w:r>
        <w:rPr>
          <w:sz w:val="28"/>
          <w:szCs w:val="28"/>
        </w:rPr>
        <w:t>Ивановской области</w:t>
      </w:r>
      <w:r w:rsidRPr="009F7340">
        <w:rPr>
          <w:sz w:val="28"/>
          <w:szCs w:val="28"/>
        </w:rPr>
        <w:t xml:space="preserve"> от </w:t>
      </w:r>
      <w:r>
        <w:rPr>
          <w:sz w:val="28"/>
          <w:szCs w:val="28"/>
        </w:rPr>
        <w:t>_____</w:t>
      </w:r>
      <w:r w:rsidR="00AC2C7C">
        <w:rPr>
          <w:sz w:val="28"/>
          <w:szCs w:val="28"/>
        </w:rPr>
        <w:t>____</w:t>
      </w:r>
      <w:r>
        <w:rPr>
          <w:sz w:val="28"/>
          <w:szCs w:val="28"/>
        </w:rPr>
        <w:t xml:space="preserve">___ </w:t>
      </w:r>
      <w:r w:rsidRPr="009F7340">
        <w:rPr>
          <w:sz w:val="28"/>
          <w:szCs w:val="28"/>
        </w:rPr>
        <w:t xml:space="preserve">2021 </w:t>
      </w:r>
      <w:r w:rsidR="00AC2C7C">
        <w:rPr>
          <w:sz w:val="28"/>
          <w:szCs w:val="28"/>
        </w:rPr>
        <w:br/>
      </w:r>
      <w:r w:rsidRPr="009F7340">
        <w:rPr>
          <w:sz w:val="28"/>
          <w:szCs w:val="28"/>
        </w:rPr>
        <w:t xml:space="preserve">№ </w:t>
      </w:r>
      <w:r>
        <w:rPr>
          <w:sz w:val="28"/>
          <w:szCs w:val="28"/>
        </w:rPr>
        <w:t>____</w:t>
      </w:r>
      <w:r w:rsidRPr="009F7340">
        <w:rPr>
          <w:sz w:val="28"/>
          <w:szCs w:val="28"/>
        </w:rPr>
        <w:t xml:space="preserve"> (далее - </w:t>
      </w:r>
      <w:r>
        <w:rPr>
          <w:sz w:val="28"/>
          <w:szCs w:val="28"/>
        </w:rPr>
        <w:t>Порядок</w:t>
      </w:r>
      <w:r w:rsidRPr="009F7340">
        <w:rPr>
          <w:sz w:val="28"/>
          <w:szCs w:val="28"/>
        </w:rPr>
        <w:t xml:space="preserve">), в целях методического обеспечения процесса разработки и реализации государственных программ </w:t>
      </w:r>
      <w:r>
        <w:rPr>
          <w:sz w:val="28"/>
          <w:szCs w:val="28"/>
        </w:rPr>
        <w:t>Ивановской области</w:t>
      </w:r>
      <w:r w:rsidRPr="009F7340">
        <w:rPr>
          <w:sz w:val="28"/>
          <w:szCs w:val="28"/>
        </w:rPr>
        <w:t>.</w:t>
      </w:r>
    </w:p>
    <w:p w:rsidR="003D3A2A" w:rsidRPr="009F7340" w:rsidRDefault="003D3A2A" w:rsidP="003D3A2A">
      <w:pPr>
        <w:pStyle w:val="a6"/>
        <w:numPr>
          <w:ilvl w:val="0"/>
          <w:numId w:val="4"/>
        </w:numPr>
        <w:shd w:val="clear" w:color="auto" w:fill="auto"/>
        <w:tabs>
          <w:tab w:val="left" w:pos="1105"/>
        </w:tabs>
        <w:spacing w:line="240" w:lineRule="auto"/>
        <w:ind w:left="20" w:firstLine="709"/>
        <w:jc w:val="both"/>
        <w:rPr>
          <w:sz w:val="28"/>
          <w:szCs w:val="28"/>
        </w:rPr>
      </w:pPr>
      <w:r w:rsidRPr="009F7340">
        <w:rPr>
          <w:sz w:val="28"/>
          <w:szCs w:val="28"/>
        </w:rPr>
        <w:t xml:space="preserve">Методические </w:t>
      </w:r>
      <w:r>
        <w:rPr>
          <w:sz w:val="28"/>
          <w:szCs w:val="28"/>
        </w:rPr>
        <w:t>указания</w:t>
      </w:r>
      <w:r w:rsidRPr="009F7340">
        <w:rPr>
          <w:sz w:val="28"/>
          <w:szCs w:val="28"/>
        </w:rPr>
        <w:t xml:space="preserve"> устанавливают формы и требования к документам, разрабатываемым при формировании и реализации государственных программ (комплексных программ) </w:t>
      </w:r>
      <w:r>
        <w:rPr>
          <w:sz w:val="28"/>
          <w:szCs w:val="28"/>
        </w:rPr>
        <w:t>Ивановской области</w:t>
      </w:r>
      <w:r w:rsidRPr="009F7340">
        <w:rPr>
          <w:sz w:val="28"/>
          <w:szCs w:val="28"/>
        </w:rPr>
        <w:t xml:space="preserve"> (далее соответственно - государственные программы, комплексные программы) и их структурных элементов, за исключением </w:t>
      </w:r>
      <w:r>
        <w:rPr>
          <w:sz w:val="28"/>
          <w:szCs w:val="28"/>
        </w:rPr>
        <w:t>региональных</w:t>
      </w:r>
      <w:r w:rsidRPr="009F7340">
        <w:rPr>
          <w:sz w:val="28"/>
          <w:szCs w:val="28"/>
        </w:rPr>
        <w:t xml:space="preserve"> проектов и ведомственных проектов</w:t>
      </w:r>
      <w:r>
        <w:rPr>
          <w:sz w:val="28"/>
          <w:szCs w:val="28"/>
        </w:rPr>
        <w:t>.</w:t>
      </w:r>
    </w:p>
    <w:p w:rsidR="003D3A2A" w:rsidRPr="0061528F" w:rsidRDefault="003D3A2A" w:rsidP="003D3A2A">
      <w:pPr>
        <w:pStyle w:val="a6"/>
        <w:numPr>
          <w:ilvl w:val="0"/>
          <w:numId w:val="4"/>
        </w:numPr>
        <w:shd w:val="clear" w:color="auto" w:fill="auto"/>
        <w:tabs>
          <w:tab w:val="left" w:pos="1129"/>
        </w:tabs>
        <w:spacing w:line="240" w:lineRule="auto"/>
        <w:ind w:left="23" w:firstLine="709"/>
        <w:jc w:val="both"/>
        <w:rPr>
          <w:sz w:val="28"/>
          <w:szCs w:val="28"/>
        </w:rPr>
      </w:pPr>
      <w:r w:rsidRPr="0061528F">
        <w:rPr>
          <w:sz w:val="28"/>
          <w:szCs w:val="28"/>
        </w:rPr>
        <w:t xml:space="preserve">Формирование региональных проектов и ведомственных проектов, а также документов, разрабатываемых при формировании и реализации таких проектов, осуществляется в соответствии с Положением об организации проектной деятельности в Правительстве Ивановской области, утвержденным распоряжением Губернатора Ивановской области от 10.12.2018 № 126-р «Об организации проектной деятельности в Правительстве Ивановской области». </w:t>
      </w:r>
    </w:p>
    <w:p w:rsidR="003D3A2A" w:rsidRPr="009F7340" w:rsidRDefault="003D3A2A" w:rsidP="003D3A2A">
      <w:pPr>
        <w:pStyle w:val="a6"/>
        <w:ind w:firstLine="709"/>
        <w:jc w:val="both"/>
        <w:rPr>
          <w:sz w:val="28"/>
          <w:szCs w:val="28"/>
        </w:rPr>
      </w:pPr>
      <w:r w:rsidRPr="009F7340">
        <w:rPr>
          <w:sz w:val="28"/>
          <w:szCs w:val="28"/>
        </w:rPr>
        <w:t xml:space="preserve">4. Понятия, используемые в Методических </w:t>
      </w:r>
      <w:r>
        <w:rPr>
          <w:sz w:val="28"/>
          <w:szCs w:val="28"/>
        </w:rPr>
        <w:t>указаниях</w:t>
      </w:r>
      <w:r w:rsidRPr="009F7340">
        <w:rPr>
          <w:sz w:val="28"/>
          <w:szCs w:val="28"/>
        </w:rPr>
        <w:t>, соответствуют определениям, установленным в П</w:t>
      </w:r>
      <w:r>
        <w:rPr>
          <w:sz w:val="28"/>
          <w:szCs w:val="28"/>
        </w:rPr>
        <w:t>орядке</w:t>
      </w:r>
      <w:r w:rsidRPr="009F7340">
        <w:rPr>
          <w:sz w:val="28"/>
          <w:szCs w:val="28"/>
        </w:rPr>
        <w:t>.</w:t>
      </w:r>
    </w:p>
    <w:p w:rsidR="003D3A2A" w:rsidRPr="0026130F" w:rsidRDefault="003D3A2A" w:rsidP="003D3A2A">
      <w:pPr>
        <w:pStyle w:val="a6"/>
        <w:ind w:firstLine="709"/>
        <w:jc w:val="both"/>
        <w:rPr>
          <w:sz w:val="28"/>
          <w:szCs w:val="28"/>
        </w:rPr>
      </w:pPr>
      <w:r w:rsidRPr="009F7340">
        <w:rPr>
          <w:sz w:val="28"/>
          <w:szCs w:val="28"/>
        </w:rPr>
        <w:t xml:space="preserve">Для целей Методических </w:t>
      </w:r>
      <w:r>
        <w:rPr>
          <w:sz w:val="28"/>
          <w:szCs w:val="28"/>
        </w:rPr>
        <w:t>указаний</w:t>
      </w:r>
      <w:r w:rsidRPr="009F7340">
        <w:rPr>
          <w:sz w:val="28"/>
          <w:szCs w:val="28"/>
        </w:rPr>
        <w:t xml:space="preserve"> с учетом П</w:t>
      </w:r>
      <w:r>
        <w:rPr>
          <w:sz w:val="28"/>
          <w:szCs w:val="28"/>
        </w:rPr>
        <w:t>орядка</w:t>
      </w:r>
      <w:r w:rsidRPr="009F7340">
        <w:rPr>
          <w:sz w:val="28"/>
          <w:szCs w:val="28"/>
        </w:rPr>
        <w:t xml:space="preserve"> используются </w:t>
      </w:r>
      <w:r w:rsidRPr="0026130F">
        <w:rPr>
          <w:sz w:val="28"/>
          <w:szCs w:val="28"/>
        </w:rPr>
        <w:t>следующие понятия:</w:t>
      </w:r>
    </w:p>
    <w:p w:rsidR="003D3A2A" w:rsidRPr="0026130F" w:rsidRDefault="003D3A2A" w:rsidP="003D3A2A">
      <w:pPr>
        <w:pStyle w:val="a6"/>
        <w:ind w:firstLine="709"/>
        <w:jc w:val="both"/>
        <w:rPr>
          <w:sz w:val="28"/>
          <w:szCs w:val="28"/>
        </w:rPr>
      </w:pPr>
      <w:r w:rsidRPr="0026130F">
        <w:rPr>
          <w:sz w:val="28"/>
          <w:szCs w:val="28"/>
        </w:rPr>
        <w:t>национальная цель - национальная цель развития Российской Федерации, определенная Указом Президента Российской Федерации от 21.07.2020 № 474 «О национальных целях развития Российской Федерации на период до 2030 года»;</w:t>
      </w:r>
    </w:p>
    <w:p w:rsidR="003D3A2A" w:rsidRPr="0026130F" w:rsidRDefault="003D3A2A" w:rsidP="003D3A2A">
      <w:pPr>
        <w:pStyle w:val="a6"/>
        <w:ind w:firstLine="709"/>
        <w:jc w:val="both"/>
        <w:rPr>
          <w:sz w:val="28"/>
          <w:szCs w:val="28"/>
        </w:rPr>
      </w:pPr>
      <w:r w:rsidRPr="0026130F">
        <w:rPr>
          <w:sz w:val="28"/>
          <w:szCs w:val="28"/>
        </w:rPr>
        <w:t>показатель национальной цели - показатель, характеризующий достижение национальной цели, определенный Указом;</w:t>
      </w:r>
    </w:p>
    <w:p w:rsidR="003D3A2A" w:rsidRPr="0026130F" w:rsidRDefault="003D3A2A" w:rsidP="003D3A2A">
      <w:pPr>
        <w:pStyle w:val="a6"/>
        <w:ind w:firstLine="709"/>
        <w:jc w:val="both"/>
        <w:rPr>
          <w:sz w:val="28"/>
          <w:szCs w:val="28"/>
        </w:rPr>
      </w:pPr>
      <w:r w:rsidRPr="0026130F">
        <w:rPr>
          <w:sz w:val="28"/>
          <w:szCs w:val="28"/>
        </w:rPr>
        <w:lastRenderedPageBreak/>
        <w:t>цель государственной программы (комплексной программы)</w:t>
      </w:r>
      <w:r w:rsidR="00AC2C7C">
        <w:rPr>
          <w:sz w:val="28"/>
          <w:szCs w:val="28"/>
        </w:rPr>
        <w:t xml:space="preserve"> -</w:t>
      </w:r>
      <w:r w:rsidRPr="0026130F">
        <w:rPr>
          <w:sz w:val="28"/>
          <w:szCs w:val="28"/>
        </w:rPr>
        <w:t xml:space="preserve"> социальный, экономический или иной общественно значимый или общественно понятный эффект от реализации государственной программы (комплексной программы) на момент окончания реализации этой государственной программы;</w:t>
      </w:r>
    </w:p>
    <w:p w:rsidR="003D3A2A" w:rsidRPr="0026130F" w:rsidRDefault="003D3A2A" w:rsidP="003D3A2A">
      <w:pPr>
        <w:pStyle w:val="a6"/>
        <w:ind w:firstLine="709"/>
        <w:jc w:val="both"/>
        <w:rPr>
          <w:sz w:val="28"/>
          <w:szCs w:val="28"/>
        </w:rPr>
      </w:pPr>
      <w:r w:rsidRPr="0026130F">
        <w:rPr>
          <w:sz w:val="28"/>
          <w:szCs w:val="28"/>
        </w:rPr>
        <w:t>показатель государственной программы (комплексной программы) - количественно измеримый показатель, характеризующий достижение целей государственной программы (комплексной программы) и отражающий конечные общественно значимые социально-экономические эффекты от реализации государственной программы (комплексной программы);</w:t>
      </w:r>
    </w:p>
    <w:p w:rsidR="003D3A2A" w:rsidRDefault="003D3A2A" w:rsidP="003D3A2A">
      <w:pPr>
        <w:pStyle w:val="a6"/>
        <w:ind w:firstLine="709"/>
        <w:jc w:val="both"/>
        <w:rPr>
          <w:sz w:val="28"/>
          <w:szCs w:val="28"/>
        </w:rPr>
      </w:pPr>
      <w:r w:rsidRPr="0026130F">
        <w:rPr>
          <w:sz w:val="28"/>
          <w:szCs w:val="28"/>
        </w:rPr>
        <w:t>задача структурного элемента государственной программы (комплексной программы) - итог деятельности, направленный на достижение изменений в социально-экономической сфере.</w:t>
      </w:r>
    </w:p>
    <w:p w:rsidR="003D3A2A" w:rsidRDefault="003D3A2A" w:rsidP="003D3A2A">
      <w:pPr>
        <w:pStyle w:val="a6"/>
        <w:ind w:firstLine="709"/>
        <w:jc w:val="both"/>
        <w:rPr>
          <w:sz w:val="28"/>
          <w:szCs w:val="28"/>
        </w:rPr>
      </w:pPr>
    </w:p>
    <w:p w:rsidR="003D3A2A" w:rsidRDefault="003D3A2A" w:rsidP="003D3A2A">
      <w:pPr>
        <w:pStyle w:val="a6"/>
        <w:jc w:val="center"/>
        <w:rPr>
          <w:sz w:val="28"/>
          <w:szCs w:val="28"/>
        </w:rPr>
      </w:pPr>
      <w:r w:rsidRPr="009F7340">
        <w:rPr>
          <w:sz w:val="28"/>
          <w:szCs w:val="28"/>
        </w:rPr>
        <w:t xml:space="preserve">II. Формирование реестра документов, входящих в состав </w:t>
      </w:r>
    </w:p>
    <w:p w:rsidR="003D3A2A" w:rsidRDefault="003D3A2A" w:rsidP="003D3A2A">
      <w:pPr>
        <w:pStyle w:val="a6"/>
        <w:jc w:val="center"/>
        <w:rPr>
          <w:sz w:val="28"/>
          <w:szCs w:val="28"/>
        </w:rPr>
      </w:pPr>
      <w:r w:rsidRPr="009F7340">
        <w:rPr>
          <w:sz w:val="28"/>
          <w:szCs w:val="28"/>
        </w:rPr>
        <w:t>государственной</w:t>
      </w:r>
      <w:r>
        <w:rPr>
          <w:sz w:val="28"/>
          <w:szCs w:val="28"/>
        </w:rPr>
        <w:t xml:space="preserve"> </w:t>
      </w:r>
      <w:r w:rsidRPr="009F7340">
        <w:rPr>
          <w:sz w:val="28"/>
          <w:szCs w:val="28"/>
        </w:rPr>
        <w:t>программы (комплексной программы)</w:t>
      </w:r>
      <w:r>
        <w:rPr>
          <w:sz w:val="28"/>
          <w:szCs w:val="28"/>
        </w:rPr>
        <w:t xml:space="preserve">   </w:t>
      </w:r>
    </w:p>
    <w:p w:rsidR="003D3A2A" w:rsidRPr="009F7340" w:rsidRDefault="003D3A2A" w:rsidP="003D3A2A">
      <w:pPr>
        <w:pStyle w:val="a6"/>
        <w:jc w:val="center"/>
        <w:rPr>
          <w:sz w:val="28"/>
          <w:szCs w:val="28"/>
        </w:rPr>
      </w:pPr>
    </w:p>
    <w:p w:rsidR="003D3A2A" w:rsidRPr="009F7340" w:rsidRDefault="003D3A2A" w:rsidP="003D3A2A">
      <w:pPr>
        <w:pStyle w:val="a6"/>
        <w:numPr>
          <w:ilvl w:val="1"/>
          <w:numId w:val="4"/>
        </w:numPr>
        <w:shd w:val="clear" w:color="auto" w:fill="auto"/>
        <w:tabs>
          <w:tab w:val="left" w:pos="1378"/>
        </w:tabs>
        <w:spacing w:line="240" w:lineRule="auto"/>
        <w:ind w:left="20" w:firstLine="709"/>
        <w:jc w:val="both"/>
        <w:rPr>
          <w:sz w:val="28"/>
          <w:szCs w:val="28"/>
        </w:rPr>
      </w:pPr>
      <w:r w:rsidRPr="009F7340">
        <w:rPr>
          <w:sz w:val="28"/>
          <w:szCs w:val="28"/>
        </w:rPr>
        <w:t xml:space="preserve">Ответственным исполнителем государственной программы (комплексной программы) осуществляется формирование реестра документов, входящих в состав государственной программы (комплексной программы), указанных в пункте 10 </w:t>
      </w:r>
      <w:r>
        <w:rPr>
          <w:sz w:val="28"/>
          <w:szCs w:val="28"/>
        </w:rPr>
        <w:t>Порядка</w:t>
      </w:r>
      <w:r w:rsidRPr="009F7340">
        <w:rPr>
          <w:sz w:val="28"/>
          <w:szCs w:val="28"/>
        </w:rPr>
        <w:t xml:space="preserve"> (далее - реестр документов), в подсистеме управления государственными программами, определенной в пункте 7 </w:t>
      </w:r>
      <w:r>
        <w:rPr>
          <w:sz w:val="28"/>
          <w:szCs w:val="28"/>
        </w:rPr>
        <w:t>Порядка</w:t>
      </w:r>
      <w:r w:rsidRPr="009F7340">
        <w:rPr>
          <w:sz w:val="28"/>
          <w:szCs w:val="28"/>
        </w:rPr>
        <w:t xml:space="preserve">, по форме согласно приложению 1 к Методическим </w:t>
      </w:r>
      <w:r>
        <w:rPr>
          <w:sz w:val="28"/>
          <w:szCs w:val="28"/>
        </w:rPr>
        <w:t>указаниям</w:t>
      </w:r>
      <w:r w:rsidRPr="009F7340">
        <w:rPr>
          <w:sz w:val="28"/>
          <w:szCs w:val="28"/>
        </w:rPr>
        <w:t>, а также обеспечивается его актуальность и полнота.</w:t>
      </w:r>
    </w:p>
    <w:p w:rsidR="003D3A2A" w:rsidRPr="009F7340" w:rsidRDefault="003D3A2A" w:rsidP="003D3A2A">
      <w:pPr>
        <w:pStyle w:val="a6"/>
        <w:numPr>
          <w:ilvl w:val="1"/>
          <w:numId w:val="4"/>
        </w:numPr>
        <w:shd w:val="clear" w:color="auto" w:fill="auto"/>
        <w:tabs>
          <w:tab w:val="left" w:pos="1057"/>
        </w:tabs>
        <w:spacing w:line="240" w:lineRule="auto"/>
        <w:ind w:left="20" w:firstLine="709"/>
        <w:jc w:val="both"/>
        <w:rPr>
          <w:sz w:val="28"/>
          <w:szCs w:val="28"/>
        </w:rPr>
      </w:pPr>
      <w:r w:rsidRPr="009F7340">
        <w:rPr>
          <w:sz w:val="28"/>
          <w:szCs w:val="28"/>
        </w:rPr>
        <w:t xml:space="preserve">В </w:t>
      </w:r>
      <w:proofErr w:type="gramStart"/>
      <w:r w:rsidRPr="009F7340">
        <w:rPr>
          <w:sz w:val="28"/>
          <w:szCs w:val="28"/>
        </w:rPr>
        <w:t>реестре</w:t>
      </w:r>
      <w:proofErr w:type="gramEnd"/>
      <w:r w:rsidRPr="009F7340">
        <w:rPr>
          <w:sz w:val="28"/>
          <w:szCs w:val="28"/>
        </w:rPr>
        <w:t xml:space="preserve"> документов ответственным исполнителем государственной программы (комплексной программы) приводится следующая информация:</w:t>
      </w:r>
    </w:p>
    <w:p w:rsidR="003D3A2A" w:rsidRPr="009F7340" w:rsidRDefault="003D3A2A" w:rsidP="003D3A2A">
      <w:pPr>
        <w:pStyle w:val="a6"/>
        <w:ind w:firstLine="709"/>
        <w:jc w:val="both"/>
        <w:rPr>
          <w:sz w:val="28"/>
          <w:szCs w:val="28"/>
        </w:rPr>
      </w:pPr>
      <w:r w:rsidRPr="009F7340">
        <w:rPr>
          <w:sz w:val="28"/>
          <w:szCs w:val="28"/>
        </w:rPr>
        <w:t>1) тип документа. Определяется в зависимости от содержания документа и должен соответствовать одному из следующих типов:</w:t>
      </w:r>
    </w:p>
    <w:p w:rsidR="003D3A2A" w:rsidRPr="009F7340" w:rsidRDefault="003D3A2A" w:rsidP="003D3A2A">
      <w:pPr>
        <w:pStyle w:val="a6"/>
        <w:ind w:firstLine="709"/>
        <w:jc w:val="both"/>
        <w:rPr>
          <w:sz w:val="28"/>
          <w:szCs w:val="28"/>
        </w:rPr>
      </w:pPr>
      <w:r w:rsidRPr="009F7340">
        <w:rPr>
          <w:sz w:val="28"/>
          <w:szCs w:val="28"/>
        </w:rPr>
        <w:t>стратегические приоритеты государственной программы (комплексной программы);</w:t>
      </w:r>
    </w:p>
    <w:p w:rsidR="003D3A2A" w:rsidRDefault="003D3A2A" w:rsidP="003D3A2A">
      <w:pPr>
        <w:pStyle w:val="a6"/>
        <w:ind w:firstLine="709"/>
        <w:jc w:val="both"/>
        <w:rPr>
          <w:sz w:val="28"/>
          <w:szCs w:val="28"/>
        </w:rPr>
      </w:pPr>
      <w:r w:rsidRPr="009F7340">
        <w:rPr>
          <w:sz w:val="28"/>
          <w:szCs w:val="28"/>
        </w:rPr>
        <w:t xml:space="preserve">паспорт государственной программы (комплексной программы); </w:t>
      </w:r>
    </w:p>
    <w:p w:rsidR="003D3A2A" w:rsidRDefault="003D3A2A" w:rsidP="003D3A2A">
      <w:pPr>
        <w:pStyle w:val="a6"/>
        <w:ind w:firstLine="709"/>
        <w:jc w:val="both"/>
        <w:rPr>
          <w:sz w:val="28"/>
          <w:szCs w:val="28"/>
        </w:rPr>
      </w:pPr>
      <w:r w:rsidRPr="009F7340">
        <w:rPr>
          <w:sz w:val="28"/>
          <w:szCs w:val="28"/>
        </w:rPr>
        <w:t>паспо</w:t>
      </w:r>
      <w:proofErr w:type="gramStart"/>
      <w:r w:rsidRPr="009F7340">
        <w:rPr>
          <w:sz w:val="28"/>
          <w:szCs w:val="28"/>
        </w:rPr>
        <w:t>рт стр</w:t>
      </w:r>
      <w:proofErr w:type="gramEnd"/>
      <w:r w:rsidRPr="009F7340">
        <w:rPr>
          <w:sz w:val="28"/>
          <w:szCs w:val="28"/>
        </w:rPr>
        <w:t>уктурного элемента государственной программы</w:t>
      </w:r>
      <w:r>
        <w:rPr>
          <w:sz w:val="28"/>
          <w:szCs w:val="28"/>
        </w:rPr>
        <w:t xml:space="preserve"> </w:t>
      </w:r>
      <w:r w:rsidRPr="009F7340">
        <w:rPr>
          <w:sz w:val="28"/>
          <w:szCs w:val="28"/>
        </w:rPr>
        <w:t xml:space="preserve">(комплексной программы) (включая планы реализации структурных элементов); </w:t>
      </w:r>
    </w:p>
    <w:p w:rsidR="003D3A2A" w:rsidRDefault="003D3A2A" w:rsidP="003D3A2A">
      <w:pPr>
        <w:pStyle w:val="a6"/>
        <w:ind w:firstLine="709"/>
        <w:jc w:val="both"/>
        <w:rPr>
          <w:sz w:val="28"/>
          <w:szCs w:val="28"/>
        </w:rPr>
      </w:pPr>
      <w:r w:rsidRPr="009F7340">
        <w:rPr>
          <w:sz w:val="28"/>
          <w:szCs w:val="28"/>
        </w:rPr>
        <w:t xml:space="preserve">правила предоставления межбюджетных трансфертов; </w:t>
      </w:r>
    </w:p>
    <w:p w:rsidR="003D3A2A" w:rsidRDefault="003D3A2A" w:rsidP="003D3A2A">
      <w:pPr>
        <w:pStyle w:val="a6"/>
        <w:ind w:firstLine="709"/>
        <w:jc w:val="both"/>
        <w:rPr>
          <w:sz w:val="28"/>
          <w:szCs w:val="28"/>
        </w:rPr>
      </w:pPr>
      <w:r w:rsidRPr="009F7340">
        <w:rPr>
          <w:sz w:val="28"/>
          <w:szCs w:val="28"/>
        </w:rPr>
        <w:t xml:space="preserve">правила осуществления бюджетных инвестиций; </w:t>
      </w:r>
    </w:p>
    <w:p w:rsidR="003D3A2A" w:rsidRDefault="003D3A2A" w:rsidP="003D3A2A">
      <w:pPr>
        <w:pStyle w:val="a6"/>
        <w:ind w:firstLine="709"/>
        <w:jc w:val="both"/>
        <w:rPr>
          <w:sz w:val="28"/>
          <w:szCs w:val="28"/>
        </w:rPr>
      </w:pPr>
      <w:r w:rsidRPr="009F7340">
        <w:rPr>
          <w:sz w:val="28"/>
          <w:szCs w:val="28"/>
        </w:rPr>
        <w:t xml:space="preserve">правила предоставления субсидий юридическим лицам; </w:t>
      </w:r>
    </w:p>
    <w:p w:rsidR="003D3A2A" w:rsidRPr="009F7340" w:rsidRDefault="003D3A2A" w:rsidP="003D3A2A">
      <w:pPr>
        <w:pStyle w:val="a6"/>
        <w:ind w:firstLine="709"/>
        <w:jc w:val="both"/>
        <w:rPr>
          <w:sz w:val="28"/>
          <w:szCs w:val="28"/>
        </w:rPr>
      </w:pPr>
      <w:r w:rsidRPr="00232AD9">
        <w:rPr>
          <w:sz w:val="28"/>
          <w:szCs w:val="28"/>
        </w:rPr>
        <w:t xml:space="preserve">решение об осуществлении капитальных вложений в объекты </w:t>
      </w:r>
      <w:r w:rsidR="00963387">
        <w:rPr>
          <w:sz w:val="28"/>
          <w:szCs w:val="28"/>
        </w:rPr>
        <w:t>капитального строительства, находящиеся в собственности Ивановской области и приобретение объектов недвижимого имущества в собственность Ивановской области</w:t>
      </w:r>
      <w:r w:rsidRPr="00232AD9">
        <w:rPr>
          <w:sz w:val="28"/>
          <w:szCs w:val="28"/>
        </w:rPr>
        <w:t>.</w:t>
      </w:r>
    </w:p>
    <w:p w:rsidR="003D3A2A" w:rsidRPr="00B92312" w:rsidRDefault="003D3A2A" w:rsidP="003D3A2A">
      <w:pPr>
        <w:pStyle w:val="a6"/>
        <w:ind w:firstLine="709"/>
        <w:jc w:val="both"/>
        <w:rPr>
          <w:sz w:val="28"/>
          <w:szCs w:val="28"/>
        </w:rPr>
      </w:pPr>
      <w:proofErr w:type="gramStart"/>
      <w:r w:rsidRPr="00937727">
        <w:rPr>
          <w:sz w:val="28"/>
          <w:szCs w:val="28"/>
        </w:rPr>
        <w:lastRenderedPageBreak/>
        <w:t>В обязательном порядке в реестре документов подлежит отражению акт об утверждении государственно</w:t>
      </w:r>
      <w:r w:rsidRPr="00B92312">
        <w:rPr>
          <w:sz w:val="28"/>
          <w:szCs w:val="28"/>
        </w:rPr>
        <w:t xml:space="preserve">й программы (комплексной программы), которому присваивается тип «стратегические приоритеты государственной программы» </w:t>
      </w:r>
      <w:r w:rsidR="00AC2C7C">
        <w:rPr>
          <w:sz w:val="28"/>
          <w:szCs w:val="28"/>
        </w:rPr>
        <w:t>(</w:t>
      </w:r>
      <w:r w:rsidRPr="00B92312">
        <w:rPr>
          <w:sz w:val="28"/>
          <w:szCs w:val="28"/>
        </w:rPr>
        <w:t>«стратегические приоритеты комплексной программы»</w:t>
      </w:r>
      <w:r w:rsidR="00AC2C7C">
        <w:rPr>
          <w:sz w:val="28"/>
          <w:szCs w:val="28"/>
        </w:rPr>
        <w:t>)</w:t>
      </w:r>
      <w:r w:rsidRPr="00B92312">
        <w:rPr>
          <w:sz w:val="28"/>
          <w:szCs w:val="28"/>
        </w:rPr>
        <w:t>, и паспорт государственной программы (комплексной программы) с одноименным типом;</w:t>
      </w:r>
      <w:proofErr w:type="gramEnd"/>
    </w:p>
    <w:p w:rsidR="003D3A2A" w:rsidRPr="009F7340" w:rsidRDefault="003D3A2A" w:rsidP="003D3A2A">
      <w:pPr>
        <w:pStyle w:val="a6"/>
        <w:numPr>
          <w:ilvl w:val="2"/>
          <w:numId w:val="4"/>
        </w:numPr>
        <w:shd w:val="clear" w:color="auto" w:fill="auto"/>
        <w:tabs>
          <w:tab w:val="left" w:pos="1090"/>
        </w:tabs>
        <w:spacing w:line="240" w:lineRule="auto"/>
        <w:ind w:left="20" w:firstLine="709"/>
        <w:jc w:val="both"/>
        <w:rPr>
          <w:sz w:val="28"/>
          <w:szCs w:val="28"/>
        </w:rPr>
      </w:pPr>
      <w:r w:rsidRPr="000D044C">
        <w:rPr>
          <w:sz w:val="28"/>
          <w:szCs w:val="28"/>
        </w:rPr>
        <w:t>ви</w:t>
      </w:r>
      <w:r w:rsidRPr="00937727">
        <w:rPr>
          <w:sz w:val="28"/>
          <w:szCs w:val="28"/>
        </w:rPr>
        <w:t>д документа (например, постановление Правительства Ивановской области, распоряжение Правительства</w:t>
      </w:r>
      <w:r w:rsidRPr="009F7340">
        <w:rPr>
          <w:sz w:val="28"/>
          <w:szCs w:val="28"/>
        </w:rPr>
        <w:t xml:space="preserve"> </w:t>
      </w:r>
      <w:r>
        <w:rPr>
          <w:sz w:val="28"/>
          <w:szCs w:val="28"/>
        </w:rPr>
        <w:t>Ивановской области</w:t>
      </w:r>
      <w:r w:rsidRPr="009F7340">
        <w:rPr>
          <w:sz w:val="28"/>
          <w:szCs w:val="28"/>
        </w:rPr>
        <w:t>, протокол, приказ и др.);</w:t>
      </w:r>
    </w:p>
    <w:p w:rsidR="003D3A2A" w:rsidRPr="009F7340" w:rsidRDefault="003D3A2A" w:rsidP="003D3A2A">
      <w:pPr>
        <w:pStyle w:val="a6"/>
        <w:numPr>
          <w:ilvl w:val="2"/>
          <w:numId w:val="4"/>
        </w:numPr>
        <w:shd w:val="clear" w:color="auto" w:fill="auto"/>
        <w:tabs>
          <w:tab w:val="left" w:pos="1071"/>
        </w:tabs>
        <w:spacing w:line="240" w:lineRule="auto"/>
        <w:ind w:left="20" w:firstLine="709"/>
        <w:jc w:val="both"/>
        <w:rPr>
          <w:sz w:val="28"/>
          <w:szCs w:val="28"/>
        </w:rPr>
      </w:pPr>
      <w:r w:rsidRPr="009F7340">
        <w:rPr>
          <w:sz w:val="28"/>
          <w:szCs w:val="28"/>
        </w:rPr>
        <w:t>наименование и реквизиты (дата и номер) утвержденного (принятого) документа</w:t>
      </w:r>
      <w:r>
        <w:rPr>
          <w:sz w:val="28"/>
          <w:szCs w:val="28"/>
        </w:rPr>
        <w:t>.</w:t>
      </w:r>
    </w:p>
    <w:p w:rsidR="003D3A2A" w:rsidRDefault="003D3A2A" w:rsidP="003D3A2A">
      <w:pPr>
        <w:pStyle w:val="a6"/>
        <w:ind w:firstLine="709"/>
        <w:jc w:val="both"/>
        <w:rPr>
          <w:sz w:val="28"/>
          <w:szCs w:val="28"/>
        </w:rPr>
      </w:pPr>
      <w:proofErr w:type="gramStart"/>
      <w:r w:rsidRPr="009F7340">
        <w:rPr>
          <w:sz w:val="28"/>
          <w:szCs w:val="28"/>
        </w:rPr>
        <w:t>В случае утверждения (принятия) документов, предусматривающих внесение изменений в ранее утвержденный (принятый) документ, такие документы также подлежат обязательному включению в реестр документов по соответствующей государственной программе (комплексной программе).</w:t>
      </w:r>
      <w:proofErr w:type="gramEnd"/>
    </w:p>
    <w:p w:rsidR="00E06CE3" w:rsidRPr="009F7340" w:rsidRDefault="00E06CE3" w:rsidP="003D3A2A">
      <w:pPr>
        <w:pStyle w:val="a6"/>
        <w:ind w:firstLine="709"/>
        <w:jc w:val="both"/>
        <w:rPr>
          <w:sz w:val="28"/>
          <w:szCs w:val="28"/>
        </w:rPr>
      </w:pPr>
    </w:p>
    <w:p w:rsidR="003D3A2A" w:rsidRDefault="003D3A2A" w:rsidP="003D3A2A">
      <w:pPr>
        <w:pStyle w:val="a6"/>
        <w:jc w:val="center"/>
        <w:rPr>
          <w:sz w:val="28"/>
          <w:szCs w:val="28"/>
        </w:rPr>
      </w:pPr>
      <w:r w:rsidRPr="009F7340">
        <w:rPr>
          <w:sz w:val="28"/>
          <w:szCs w:val="28"/>
        </w:rPr>
        <w:t xml:space="preserve">III. </w:t>
      </w:r>
      <w:r>
        <w:rPr>
          <w:sz w:val="28"/>
          <w:szCs w:val="28"/>
        </w:rPr>
        <w:t>Содержание</w:t>
      </w:r>
      <w:r w:rsidRPr="009F7340">
        <w:rPr>
          <w:sz w:val="28"/>
          <w:szCs w:val="28"/>
        </w:rPr>
        <w:t xml:space="preserve"> стратегических приоритетов государственных программ (комплексных программ)</w:t>
      </w:r>
    </w:p>
    <w:p w:rsidR="003D3A2A" w:rsidRPr="009F7340" w:rsidRDefault="003D3A2A" w:rsidP="003D3A2A">
      <w:pPr>
        <w:pStyle w:val="a6"/>
        <w:jc w:val="center"/>
        <w:rPr>
          <w:sz w:val="28"/>
          <w:szCs w:val="28"/>
        </w:rPr>
      </w:pPr>
    </w:p>
    <w:p w:rsidR="003D3A2A" w:rsidRPr="009F7340" w:rsidRDefault="003D3A2A" w:rsidP="003D3A2A">
      <w:pPr>
        <w:pStyle w:val="a6"/>
        <w:ind w:left="20" w:right="20" w:firstLine="709"/>
        <w:jc w:val="both"/>
        <w:rPr>
          <w:sz w:val="28"/>
          <w:szCs w:val="28"/>
        </w:rPr>
      </w:pPr>
      <w:r w:rsidRPr="009F7340">
        <w:rPr>
          <w:sz w:val="28"/>
          <w:szCs w:val="28"/>
        </w:rPr>
        <w:t xml:space="preserve">7. Документ, описывающий стратегические приоритеты в сфере реализации государственной программы (комплексной программы), представляет текстовую часть государственной программы (комплексной программы) и по содержанию и структуре должен соответствовать требованиям пункта 22 </w:t>
      </w:r>
      <w:r>
        <w:rPr>
          <w:sz w:val="28"/>
          <w:szCs w:val="28"/>
        </w:rPr>
        <w:t>Порядка</w:t>
      </w:r>
      <w:r w:rsidRPr="009F7340">
        <w:rPr>
          <w:sz w:val="28"/>
          <w:szCs w:val="28"/>
        </w:rPr>
        <w:t xml:space="preserve">, а также учитывать рекомендации настоящего раздела Методических </w:t>
      </w:r>
      <w:r>
        <w:rPr>
          <w:sz w:val="28"/>
          <w:szCs w:val="28"/>
        </w:rPr>
        <w:t>указаний</w:t>
      </w:r>
      <w:r w:rsidRPr="009F7340">
        <w:rPr>
          <w:sz w:val="28"/>
          <w:szCs w:val="28"/>
        </w:rPr>
        <w:t>.</w:t>
      </w:r>
    </w:p>
    <w:p w:rsidR="003D3A2A" w:rsidRPr="009F7340" w:rsidRDefault="003D3A2A" w:rsidP="003D3A2A">
      <w:pPr>
        <w:pStyle w:val="a6"/>
        <w:ind w:left="20" w:right="40" w:firstLine="709"/>
        <w:jc w:val="both"/>
        <w:rPr>
          <w:sz w:val="28"/>
          <w:szCs w:val="28"/>
        </w:rPr>
      </w:pPr>
      <w:r w:rsidRPr="009F7340">
        <w:rPr>
          <w:sz w:val="28"/>
          <w:szCs w:val="28"/>
        </w:rPr>
        <w:t xml:space="preserve">Рекомендуемый объем </w:t>
      </w:r>
      <w:r w:rsidR="00AC2C7C">
        <w:rPr>
          <w:sz w:val="28"/>
          <w:szCs w:val="28"/>
        </w:rPr>
        <w:t>указанного документа</w:t>
      </w:r>
      <w:r w:rsidRPr="009F7340">
        <w:rPr>
          <w:sz w:val="28"/>
          <w:szCs w:val="28"/>
        </w:rPr>
        <w:t xml:space="preserve"> не должен превышать </w:t>
      </w:r>
      <w:r>
        <w:rPr>
          <w:sz w:val="28"/>
          <w:szCs w:val="28"/>
        </w:rPr>
        <w:t>5</w:t>
      </w:r>
      <w:r w:rsidRPr="009F7340">
        <w:rPr>
          <w:sz w:val="28"/>
          <w:szCs w:val="28"/>
        </w:rPr>
        <w:t xml:space="preserve"> страниц машинописного текста.</w:t>
      </w:r>
    </w:p>
    <w:p w:rsidR="003D3A2A" w:rsidRPr="009F7340" w:rsidRDefault="003D3A2A" w:rsidP="003D3A2A">
      <w:pPr>
        <w:pStyle w:val="a6"/>
        <w:numPr>
          <w:ilvl w:val="3"/>
          <w:numId w:val="4"/>
        </w:numPr>
        <w:shd w:val="clear" w:color="auto" w:fill="auto"/>
        <w:tabs>
          <w:tab w:val="left" w:pos="1172"/>
        </w:tabs>
        <w:spacing w:line="240" w:lineRule="auto"/>
        <w:ind w:left="20" w:right="40" w:firstLine="709"/>
        <w:jc w:val="both"/>
        <w:rPr>
          <w:sz w:val="28"/>
          <w:szCs w:val="28"/>
        </w:rPr>
      </w:pPr>
      <w:proofErr w:type="gramStart"/>
      <w:r w:rsidRPr="009F7340">
        <w:rPr>
          <w:sz w:val="28"/>
          <w:szCs w:val="28"/>
        </w:rPr>
        <w:t xml:space="preserve">В рамках оценки текущего состояния соответствующей сферы социально-экономического развития </w:t>
      </w:r>
      <w:r>
        <w:rPr>
          <w:sz w:val="28"/>
          <w:szCs w:val="28"/>
        </w:rPr>
        <w:t>Ивановской области</w:t>
      </w:r>
      <w:r w:rsidRPr="009F7340">
        <w:rPr>
          <w:sz w:val="28"/>
          <w:szCs w:val="28"/>
        </w:rPr>
        <w:t xml:space="preserve"> приводится анализ ее действительного состояния, включая выявление основных проблем, прогноз развития сферы реализации государственной программы (комплексной программы).</w:t>
      </w:r>
      <w:proofErr w:type="gramEnd"/>
    </w:p>
    <w:p w:rsidR="003D3A2A" w:rsidRPr="009F7340" w:rsidRDefault="003D3A2A" w:rsidP="003D3A2A">
      <w:pPr>
        <w:pStyle w:val="a6"/>
        <w:ind w:left="20" w:right="40" w:firstLine="709"/>
        <w:jc w:val="both"/>
        <w:rPr>
          <w:sz w:val="28"/>
          <w:szCs w:val="28"/>
        </w:rPr>
      </w:pPr>
      <w:r w:rsidRPr="009F7340">
        <w:rPr>
          <w:sz w:val="28"/>
          <w:szCs w:val="28"/>
        </w:rPr>
        <w:t xml:space="preserve">Анализ действительного состояния сферы реализации государственной программы (комплексной программы) должен включать характеристику итогов реализации государственной политики в этой сфере, выявление потенциала развития анализируемой сферы и существующих ограничений в сфере реализации государственной программы (комплексной программы), </w:t>
      </w:r>
      <w:r w:rsidRPr="0026130F">
        <w:rPr>
          <w:sz w:val="28"/>
          <w:szCs w:val="28"/>
        </w:rPr>
        <w:t>сопоставление текущего состояния анализируемой сферы с состоянием аналогичной сферы в Российской Федерации (субъектах Российской Федерации</w:t>
      </w:r>
      <w:r>
        <w:rPr>
          <w:sz w:val="28"/>
          <w:szCs w:val="28"/>
        </w:rPr>
        <w:t>)</w:t>
      </w:r>
      <w:r w:rsidRPr="009F7340">
        <w:rPr>
          <w:sz w:val="28"/>
          <w:szCs w:val="28"/>
        </w:rPr>
        <w:t>.</w:t>
      </w:r>
    </w:p>
    <w:p w:rsidR="003D3A2A" w:rsidRPr="009F7340" w:rsidRDefault="003D3A2A" w:rsidP="003D3A2A">
      <w:pPr>
        <w:pStyle w:val="a6"/>
        <w:ind w:left="20" w:right="40" w:firstLine="709"/>
        <w:jc w:val="both"/>
        <w:rPr>
          <w:sz w:val="28"/>
          <w:szCs w:val="28"/>
        </w:rPr>
      </w:pPr>
      <w:r w:rsidRPr="009F7340">
        <w:rPr>
          <w:sz w:val="28"/>
          <w:szCs w:val="28"/>
        </w:rPr>
        <w:t xml:space="preserve">Характеристика текущего состояния сферы реализации государственной программы (комплексной программы) должна содержать </w:t>
      </w:r>
      <w:r w:rsidRPr="009F7340">
        <w:rPr>
          <w:sz w:val="28"/>
          <w:szCs w:val="28"/>
        </w:rPr>
        <w:lastRenderedPageBreak/>
        <w:t>основные показатели уровня развития соответствующей сферы социально-экономического развития.</w:t>
      </w:r>
    </w:p>
    <w:p w:rsidR="003D3A2A" w:rsidRPr="009F7340" w:rsidRDefault="003D3A2A" w:rsidP="003D3A2A">
      <w:pPr>
        <w:pStyle w:val="a6"/>
        <w:numPr>
          <w:ilvl w:val="3"/>
          <w:numId w:val="4"/>
        </w:numPr>
        <w:shd w:val="clear" w:color="auto" w:fill="auto"/>
        <w:tabs>
          <w:tab w:val="left" w:pos="1028"/>
        </w:tabs>
        <w:spacing w:line="240" w:lineRule="auto"/>
        <w:ind w:left="20" w:right="40" w:firstLine="709"/>
        <w:jc w:val="both"/>
        <w:rPr>
          <w:sz w:val="28"/>
          <w:szCs w:val="28"/>
        </w:rPr>
      </w:pPr>
      <w:proofErr w:type="gramStart"/>
      <w:r w:rsidRPr="009F7340">
        <w:rPr>
          <w:sz w:val="28"/>
          <w:szCs w:val="28"/>
        </w:rPr>
        <w:t xml:space="preserve">При описании приоритетов и целей государственной политики в сфере реализации государственной программы (комплексной программы) учитываются приоритеты социально-экономического развития </w:t>
      </w:r>
      <w:r>
        <w:rPr>
          <w:sz w:val="28"/>
          <w:szCs w:val="28"/>
        </w:rPr>
        <w:t>Ивановской области</w:t>
      </w:r>
      <w:r w:rsidRPr="009F7340">
        <w:rPr>
          <w:sz w:val="28"/>
          <w:szCs w:val="28"/>
        </w:rPr>
        <w:t xml:space="preserve">, а также показатели, характеризующие достижение таких приоритетов и целей, установленные документами стратегического планирования, </w:t>
      </w:r>
      <w:r>
        <w:rPr>
          <w:sz w:val="28"/>
          <w:szCs w:val="28"/>
        </w:rPr>
        <w:t>поручениями</w:t>
      </w:r>
      <w:r w:rsidRPr="009F7340">
        <w:rPr>
          <w:sz w:val="28"/>
          <w:szCs w:val="28"/>
        </w:rPr>
        <w:t xml:space="preserve"> Президента Российской Федерации</w:t>
      </w:r>
      <w:r>
        <w:rPr>
          <w:sz w:val="28"/>
          <w:szCs w:val="28"/>
        </w:rPr>
        <w:t>,</w:t>
      </w:r>
      <w:r w:rsidRPr="009F7340">
        <w:rPr>
          <w:sz w:val="28"/>
          <w:szCs w:val="28"/>
        </w:rPr>
        <w:t xml:space="preserve"> Правительства</w:t>
      </w:r>
      <w:r>
        <w:rPr>
          <w:sz w:val="28"/>
          <w:szCs w:val="28"/>
        </w:rPr>
        <w:t xml:space="preserve"> Российской Федерации, Губернатора Ивановской области, Правительства Ивановской области. </w:t>
      </w:r>
      <w:proofErr w:type="gramEnd"/>
    </w:p>
    <w:p w:rsidR="003D3A2A" w:rsidRPr="009F7340" w:rsidRDefault="003D3A2A" w:rsidP="003D3A2A">
      <w:pPr>
        <w:pStyle w:val="a6"/>
        <w:numPr>
          <w:ilvl w:val="3"/>
          <w:numId w:val="4"/>
        </w:numPr>
        <w:shd w:val="clear" w:color="auto" w:fill="auto"/>
        <w:tabs>
          <w:tab w:val="left" w:pos="1147"/>
        </w:tabs>
        <w:spacing w:line="240" w:lineRule="auto"/>
        <w:ind w:right="20" w:firstLine="709"/>
        <w:jc w:val="both"/>
        <w:rPr>
          <w:sz w:val="28"/>
          <w:szCs w:val="28"/>
        </w:rPr>
      </w:pPr>
      <w:proofErr w:type="gramStart"/>
      <w:r w:rsidRPr="009F7340">
        <w:rPr>
          <w:sz w:val="28"/>
          <w:szCs w:val="28"/>
        </w:rPr>
        <w:t>В рамках описания задач государственного управления и способов их достижения приводятся основные задачи развития соответствующей сферы реализации государственной программы (комплексной программы), предлагаемые механизмы (способы) их достижения (планируемые мероприятия), а также ожидаемые результаты реализации государственной программы (комплексной программы) с учетом имеющихся финансовых и иных ресурсов.</w:t>
      </w:r>
      <w:proofErr w:type="gramEnd"/>
    </w:p>
    <w:p w:rsidR="003D3A2A" w:rsidRPr="009F7340" w:rsidRDefault="003D3A2A" w:rsidP="003D3A2A">
      <w:pPr>
        <w:pStyle w:val="a6"/>
        <w:ind w:right="20" w:firstLine="709"/>
        <w:jc w:val="both"/>
        <w:rPr>
          <w:sz w:val="28"/>
          <w:szCs w:val="28"/>
        </w:rPr>
      </w:pPr>
      <w:r w:rsidRPr="009F7340">
        <w:rPr>
          <w:sz w:val="28"/>
          <w:szCs w:val="28"/>
        </w:rPr>
        <w:t>Сведения в соответствии с абзацем первым настоящего пункта представляются в разрезе целей государственной программы (комплексной программы) с указанием планируемых значений показателей государственной программы (комплексной программы).</w:t>
      </w:r>
    </w:p>
    <w:p w:rsidR="003D3A2A" w:rsidRDefault="003D3A2A" w:rsidP="003D3A2A">
      <w:pPr>
        <w:pStyle w:val="a6"/>
        <w:ind w:left="540" w:firstLine="709"/>
        <w:rPr>
          <w:sz w:val="28"/>
          <w:szCs w:val="28"/>
        </w:rPr>
      </w:pPr>
    </w:p>
    <w:p w:rsidR="003D3A2A" w:rsidRPr="009F7340" w:rsidRDefault="003D3A2A" w:rsidP="003D3A2A">
      <w:pPr>
        <w:pStyle w:val="a6"/>
        <w:jc w:val="center"/>
        <w:rPr>
          <w:sz w:val="28"/>
          <w:szCs w:val="28"/>
        </w:rPr>
      </w:pPr>
      <w:r w:rsidRPr="009F7340">
        <w:rPr>
          <w:sz w:val="28"/>
          <w:szCs w:val="28"/>
        </w:rPr>
        <w:t>IV. Требования к формированию паспорта государственной программы</w:t>
      </w:r>
    </w:p>
    <w:p w:rsidR="003D3A2A" w:rsidRDefault="003D3A2A" w:rsidP="003D3A2A">
      <w:pPr>
        <w:pStyle w:val="a6"/>
        <w:jc w:val="center"/>
        <w:rPr>
          <w:sz w:val="28"/>
          <w:szCs w:val="28"/>
        </w:rPr>
      </w:pPr>
      <w:r w:rsidRPr="009F7340">
        <w:rPr>
          <w:sz w:val="28"/>
          <w:szCs w:val="28"/>
        </w:rPr>
        <w:t>(комплексной программы)</w:t>
      </w:r>
    </w:p>
    <w:p w:rsidR="003D3A2A" w:rsidRPr="009F7340" w:rsidRDefault="003D3A2A" w:rsidP="003D3A2A">
      <w:pPr>
        <w:pStyle w:val="a6"/>
        <w:jc w:val="center"/>
        <w:rPr>
          <w:sz w:val="28"/>
          <w:szCs w:val="28"/>
        </w:rPr>
      </w:pPr>
    </w:p>
    <w:p w:rsidR="003D3A2A" w:rsidRPr="009F7340" w:rsidRDefault="003D3A2A" w:rsidP="003D3A2A">
      <w:pPr>
        <w:pStyle w:val="a6"/>
        <w:numPr>
          <w:ilvl w:val="3"/>
          <w:numId w:val="4"/>
        </w:numPr>
        <w:shd w:val="clear" w:color="auto" w:fill="auto"/>
        <w:tabs>
          <w:tab w:val="left" w:pos="1311"/>
        </w:tabs>
        <w:spacing w:line="240" w:lineRule="auto"/>
        <w:ind w:left="20" w:right="20" w:firstLine="709"/>
        <w:jc w:val="both"/>
        <w:rPr>
          <w:sz w:val="28"/>
          <w:szCs w:val="28"/>
        </w:rPr>
      </w:pPr>
      <w:r w:rsidRPr="009F7340">
        <w:rPr>
          <w:sz w:val="28"/>
          <w:szCs w:val="28"/>
        </w:rPr>
        <w:t xml:space="preserve">Паспорт государственной программы (комплексной программы) формируется в соответствии с требованиями пункта 23 </w:t>
      </w:r>
      <w:r>
        <w:rPr>
          <w:sz w:val="28"/>
          <w:szCs w:val="28"/>
        </w:rPr>
        <w:t>Порядка</w:t>
      </w:r>
      <w:r w:rsidRPr="009F7340">
        <w:rPr>
          <w:sz w:val="28"/>
          <w:szCs w:val="28"/>
        </w:rPr>
        <w:t xml:space="preserve">, а также должен учитывать рекомендации по его заполнению, установленные настоящим разделом Методических </w:t>
      </w:r>
      <w:r>
        <w:rPr>
          <w:sz w:val="28"/>
          <w:szCs w:val="28"/>
        </w:rPr>
        <w:t>указаний</w:t>
      </w:r>
      <w:r w:rsidRPr="009F7340">
        <w:rPr>
          <w:sz w:val="28"/>
          <w:szCs w:val="28"/>
        </w:rPr>
        <w:t>.</w:t>
      </w:r>
    </w:p>
    <w:p w:rsidR="003D3A2A" w:rsidRPr="009F7340" w:rsidRDefault="003D3A2A" w:rsidP="003D3A2A">
      <w:pPr>
        <w:pStyle w:val="a6"/>
        <w:numPr>
          <w:ilvl w:val="3"/>
          <w:numId w:val="4"/>
        </w:numPr>
        <w:shd w:val="clear" w:color="auto" w:fill="auto"/>
        <w:tabs>
          <w:tab w:val="left" w:pos="1297"/>
        </w:tabs>
        <w:spacing w:line="240" w:lineRule="auto"/>
        <w:ind w:left="20" w:right="20" w:firstLine="709"/>
        <w:jc w:val="both"/>
        <w:rPr>
          <w:sz w:val="28"/>
          <w:szCs w:val="28"/>
        </w:rPr>
      </w:pPr>
      <w:r w:rsidRPr="009F7340">
        <w:rPr>
          <w:sz w:val="28"/>
          <w:szCs w:val="28"/>
        </w:rPr>
        <w:t>Паспорт государственной программы (комплексной программы) разрабатывается с учетом следующих подходов:</w:t>
      </w:r>
    </w:p>
    <w:p w:rsidR="003D3A2A" w:rsidRPr="0026130F" w:rsidRDefault="003D3A2A" w:rsidP="003D3A2A">
      <w:pPr>
        <w:pStyle w:val="a6"/>
        <w:tabs>
          <w:tab w:val="left" w:pos="1143"/>
        </w:tabs>
        <w:ind w:left="20" w:right="20" w:firstLine="709"/>
        <w:jc w:val="both"/>
        <w:rPr>
          <w:sz w:val="28"/>
          <w:szCs w:val="28"/>
        </w:rPr>
      </w:pPr>
      <w:r w:rsidRPr="009F7340">
        <w:rPr>
          <w:sz w:val="28"/>
          <w:szCs w:val="28"/>
        </w:rPr>
        <w:t>а)</w:t>
      </w:r>
      <w:r w:rsidRPr="009F7340">
        <w:rPr>
          <w:sz w:val="28"/>
          <w:szCs w:val="28"/>
        </w:rPr>
        <w:tab/>
        <w:t xml:space="preserve">отражение в паспорте </w:t>
      </w:r>
      <w:r w:rsidRPr="0026130F">
        <w:rPr>
          <w:sz w:val="28"/>
          <w:szCs w:val="28"/>
        </w:rPr>
        <w:t>государственной программы (комплексной программы) взаимосвязи такой программы с достижением целей и решение задач социально-экономического развития Ивановской области;</w:t>
      </w:r>
    </w:p>
    <w:p w:rsidR="003D3A2A" w:rsidRPr="009F7340" w:rsidRDefault="003D3A2A" w:rsidP="003D3A2A">
      <w:pPr>
        <w:pStyle w:val="a6"/>
        <w:tabs>
          <w:tab w:val="left" w:pos="1162"/>
        </w:tabs>
        <w:ind w:left="20" w:right="20" w:firstLine="709"/>
        <w:jc w:val="both"/>
        <w:rPr>
          <w:sz w:val="28"/>
          <w:szCs w:val="28"/>
        </w:rPr>
      </w:pPr>
      <w:r w:rsidRPr="0026130F">
        <w:rPr>
          <w:sz w:val="28"/>
          <w:szCs w:val="28"/>
        </w:rPr>
        <w:t>б)</w:t>
      </w:r>
      <w:r w:rsidRPr="0026130F">
        <w:rPr>
          <w:sz w:val="28"/>
          <w:szCs w:val="28"/>
        </w:rPr>
        <w:tab/>
        <w:t xml:space="preserve">отражение в паспорте государственной программы (комплексной программы) связи ее структурных элементов с достижением показателей государственной программы (комплексной </w:t>
      </w:r>
      <w:r w:rsidRPr="009F7340">
        <w:rPr>
          <w:sz w:val="28"/>
          <w:szCs w:val="28"/>
        </w:rPr>
        <w:t>программы);</w:t>
      </w:r>
    </w:p>
    <w:p w:rsidR="003D3A2A" w:rsidRPr="009F7340" w:rsidRDefault="003D3A2A" w:rsidP="003D3A2A">
      <w:pPr>
        <w:pStyle w:val="a6"/>
        <w:tabs>
          <w:tab w:val="left" w:pos="1129"/>
        </w:tabs>
        <w:ind w:left="20" w:right="20" w:firstLine="709"/>
        <w:jc w:val="both"/>
        <w:rPr>
          <w:sz w:val="28"/>
          <w:szCs w:val="28"/>
        </w:rPr>
      </w:pPr>
      <w:proofErr w:type="gramStart"/>
      <w:r w:rsidRPr="009F7340">
        <w:rPr>
          <w:sz w:val="28"/>
          <w:szCs w:val="28"/>
        </w:rPr>
        <w:t>в)</w:t>
      </w:r>
      <w:r w:rsidRPr="009F7340">
        <w:rPr>
          <w:sz w:val="28"/>
          <w:szCs w:val="28"/>
        </w:rPr>
        <w:tab/>
        <w:t xml:space="preserve">определение в паспорте государственной программы (комплексной программы) перечня </w:t>
      </w:r>
      <w:r>
        <w:rPr>
          <w:sz w:val="28"/>
          <w:szCs w:val="28"/>
        </w:rPr>
        <w:t>региональных</w:t>
      </w:r>
      <w:r w:rsidRPr="009F7340">
        <w:rPr>
          <w:sz w:val="28"/>
          <w:szCs w:val="28"/>
        </w:rPr>
        <w:t xml:space="preserve"> проектов, ведомственных проектов и комплексов процессных мероприятий, необходимых и достаточных для достижения целей и показателей государственной программы комплексной программы);</w:t>
      </w:r>
      <w:proofErr w:type="gramEnd"/>
    </w:p>
    <w:p w:rsidR="003D3A2A" w:rsidRPr="009F7340" w:rsidRDefault="003D3A2A" w:rsidP="003D3A2A">
      <w:pPr>
        <w:pStyle w:val="a6"/>
        <w:tabs>
          <w:tab w:val="left" w:pos="1201"/>
        </w:tabs>
        <w:ind w:left="20" w:right="20" w:firstLine="709"/>
        <w:jc w:val="both"/>
        <w:rPr>
          <w:sz w:val="28"/>
          <w:szCs w:val="28"/>
        </w:rPr>
      </w:pPr>
      <w:r w:rsidRPr="009F7340">
        <w:rPr>
          <w:sz w:val="28"/>
          <w:szCs w:val="28"/>
        </w:rPr>
        <w:lastRenderedPageBreak/>
        <w:t>г)</w:t>
      </w:r>
      <w:r w:rsidRPr="009F7340">
        <w:rPr>
          <w:sz w:val="28"/>
          <w:szCs w:val="28"/>
        </w:rPr>
        <w:tab/>
        <w:t>детализация значений показателей государственной программы (комплексной программы) по годам реализации государственной программы (комплексной программы) вплоть до года достижения целевых значений показателей или окончания реализации государственной программы (комплексной программы);</w:t>
      </w:r>
    </w:p>
    <w:p w:rsidR="003D3A2A" w:rsidRPr="009F7340" w:rsidRDefault="003D3A2A" w:rsidP="003D3A2A">
      <w:pPr>
        <w:pStyle w:val="a6"/>
        <w:tabs>
          <w:tab w:val="left" w:pos="1090"/>
        </w:tabs>
        <w:ind w:left="20" w:right="20" w:firstLine="709"/>
        <w:jc w:val="both"/>
        <w:rPr>
          <w:sz w:val="28"/>
          <w:szCs w:val="28"/>
        </w:rPr>
      </w:pPr>
      <w:r w:rsidRPr="009F7340">
        <w:rPr>
          <w:sz w:val="28"/>
          <w:szCs w:val="28"/>
        </w:rPr>
        <w:t>д)</w:t>
      </w:r>
      <w:r w:rsidRPr="009F7340">
        <w:rPr>
          <w:sz w:val="28"/>
          <w:szCs w:val="28"/>
        </w:rPr>
        <w:tab/>
        <w:t>планирование финансового обеспечения реализации государственной программы (комплексной программы) по структурным элементам, по годам реализации с указанием источников финансового обеспечения, исходя из необходимости достижения установленных целей и показателей государственной программы (комплексной программы);</w:t>
      </w:r>
    </w:p>
    <w:p w:rsidR="003D3A2A" w:rsidRPr="009F7340" w:rsidRDefault="003D3A2A" w:rsidP="003D3A2A">
      <w:pPr>
        <w:pStyle w:val="a6"/>
        <w:tabs>
          <w:tab w:val="left" w:pos="1234"/>
        </w:tabs>
        <w:ind w:left="20" w:right="20" w:firstLine="709"/>
        <w:jc w:val="both"/>
        <w:rPr>
          <w:sz w:val="28"/>
          <w:szCs w:val="28"/>
        </w:rPr>
      </w:pPr>
      <w:r w:rsidRPr="009F7340">
        <w:rPr>
          <w:sz w:val="28"/>
          <w:szCs w:val="28"/>
        </w:rPr>
        <w:t>е)</w:t>
      </w:r>
      <w:r w:rsidRPr="009F7340">
        <w:rPr>
          <w:sz w:val="28"/>
          <w:szCs w:val="28"/>
        </w:rPr>
        <w:tab/>
        <w:t>обеспечение соответствия информации, указанной в паспорте государственной программы (комплексной программы) и паспортах ее структурных элементов</w:t>
      </w:r>
      <w:r>
        <w:rPr>
          <w:sz w:val="28"/>
          <w:szCs w:val="28"/>
        </w:rPr>
        <w:t>.</w:t>
      </w:r>
    </w:p>
    <w:p w:rsidR="003D3A2A" w:rsidRPr="009F7340" w:rsidRDefault="003D3A2A" w:rsidP="003D3A2A">
      <w:pPr>
        <w:pStyle w:val="a6"/>
        <w:ind w:left="20" w:right="20" w:firstLine="709"/>
        <w:jc w:val="both"/>
        <w:rPr>
          <w:sz w:val="28"/>
          <w:szCs w:val="28"/>
        </w:rPr>
      </w:pPr>
      <w:r>
        <w:rPr>
          <w:sz w:val="28"/>
          <w:szCs w:val="28"/>
        </w:rPr>
        <w:t>13</w:t>
      </w:r>
      <w:r w:rsidRPr="009F7340">
        <w:rPr>
          <w:sz w:val="28"/>
          <w:szCs w:val="28"/>
        </w:rPr>
        <w:t xml:space="preserve">. Разработка паспорта государственной программы (комплексной программы) осуществляется по форме согласно приложению  2 к Методическим </w:t>
      </w:r>
      <w:r>
        <w:rPr>
          <w:sz w:val="28"/>
          <w:szCs w:val="28"/>
        </w:rPr>
        <w:t>указаниям</w:t>
      </w:r>
      <w:r w:rsidRPr="009F7340">
        <w:rPr>
          <w:sz w:val="28"/>
          <w:szCs w:val="28"/>
        </w:rPr>
        <w:t>.</w:t>
      </w:r>
    </w:p>
    <w:p w:rsidR="003D3A2A" w:rsidRPr="009F7340" w:rsidRDefault="003D3A2A" w:rsidP="003D3A2A">
      <w:pPr>
        <w:pStyle w:val="a6"/>
        <w:ind w:left="20" w:right="20" w:firstLine="709"/>
        <w:jc w:val="both"/>
        <w:rPr>
          <w:sz w:val="28"/>
          <w:szCs w:val="28"/>
        </w:rPr>
      </w:pPr>
      <w:r w:rsidRPr="009F7340">
        <w:rPr>
          <w:sz w:val="28"/>
          <w:szCs w:val="28"/>
        </w:rPr>
        <w:t xml:space="preserve">Сведения в паспорте государственной программы (комплексной программы) </w:t>
      </w:r>
      <w:proofErr w:type="gramStart"/>
      <w:r w:rsidRPr="009F7340">
        <w:rPr>
          <w:sz w:val="28"/>
          <w:szCs w:val="28"/>
        </w:rPr>
        <w:t>приводятся</w:t>
      </w:r>
      <w:proofErr w:type="gramEnd"/>
      <w:r w:rsidRPr="009F7340">
        <w:rPr>
          <w:sz w:val="28"/>
          <w:szCs w:val="28"/>
        </w:rPr>
        <w:t xml:space="preserve"> начиная с 202</w:t>
      </w:r>
      <w:r>
        <w:rPr>
          <w:sz w:val="28"/>
          <w:szCs w:val="28"/>
        </w:rPr>
        <w:t>3</w:t>
      </w:r>
      <w:r w:rsidRPr="009F7340">
        <w:rPr>
          <w:sz w:val="28"/>
          <w:szCs w:val="28"/>
        </w:rPr>
        <w:t xml:space="preserve"> года</w:t>
      </w:r>
      <w:r>
        <w:rPr>
          <w:sz w:val="28"/>
          <w:szCs w:val="28"/>
        </w:rPr>
        <w:t>,</w:t>
      </w:r>
      <w:r w:rsidRPr="009F7340">
        <w:rPr>
          <w:sz w:val="28"/>
          <w:szCs w:val="28"/>
        </w:rPr>
        <w:t xml:space="preserve"> либо с года начала реализации государственной программы (комплексной программы) (для новых государственных программ (комплексных программ), реализация которых начинается после 202</w:t>
      </w:r>
      <w:r>
        <w:rPr>
          <w:sz w:val="28"/>
          <w:szCs w:val="28"/>
        </w:rPr>
        <w:t>3</w:t>
      </w:r>
      <w:r w:rsidRPr="009F7340">
        <w:rPr>
          <w:sz w:val="28"/>
          <w:szCs w:val="28"/>
        </w:rPr>
        <w:t xml:space="preserve"> года).</w:t>
      </w:r>
    </w:p>
    <w:p w:rsidR="003D3A2A" w:rsidRPr="009F7340" w:rsidRDefault="003D3A2A" w:rsidP="003D3A2A">
      <w:pPr>
        <w:pStyle w:val="a6"/>
        <w:ind w:left="20" w:right="20" w:firstLine="709"/>
        <w:jc w:val="both"/>
        <w:rPr>
          <w:sz w:val="28"/>
          <w:szCs w:val="28"/>
        </w:rPr>
      </w:pPr>
      <w:r>
        <w:rPr>
          <w:sz w:val="28"/>
          <w:szCs w:val="28"/>
        </w:rPr>
        <w:t>14</w:t>
      </w:r>
      <w:r w:rsidRPr="009F7340">
        <w:rPr>
          <w:sz w:val="28"/>
          <w:szCs w:val="28"/>
        </w:rPr>
        <w:t xml:space="preserve">. </w:t>
      </w:r>
      <w:proofErr w:type="gramStart"/>
      <w:r w:rsidRPr="009F7340">
        <w:rPr>
          <w:sz w:val="28"/>
          <w:szCs w:val="28"/>
        </w:rPr>
        <w:t xml:space="preserve">В разделе 1 «Основные положения» паспорта государственной программы (комплексной программы) отражается основная информация о государственной программе (комплексной программе), в том числе сведения о ее кураторе, ответственном исполнителе, периоде реализации, целях,  влиянии </w:t>
      </w:r>
      <w:r>
        <w:rPr>
          <w:sz w:val="28"/>
          <w:szCs w:val="28"/>
        </w:rPr>
        <w:t xml:space="preserve">государственной программы (комплексной программы) </w:t>
      </w:r>
      <w:r w:rsidRPr="009F7340">
        <w:rPr>
          <w:sz w:val="28"/>
          <w:szCs w:val="28"/>
        </w:rPr>
        <w:t>на достижение целей</w:t>
      </w:r>
      <w:r>
        <w:rPr>
          <w:sz w:val="28"/>
          <w:szCs w:val="28"/>
        </w:rPr>
        <w:t xml:space="preserve"> социально-экономического развития Ивановской области</w:t>
      </w:r>
      <w:r w:rsidRPr="009F7340">
        <w:rPr>
          <w:sz w:val="28"/>
          <w:szCs w:val="28"/>
        </w:rPr>
        <w:t xml:space="preserve">, а также объеме финансового обеспечения за счет средств </w:t>
      </w:r>
      <w:r>
        <w:rPr>
          <w:sz w:val="28"/>
          <w:szCs w:val="28"/>
        </w:rPr>
        <w:t xml:space="preserve">областного бюджета, </w:t>
      </w:r>
      <w:r w:rsidRPr="009F7340">
        <w:rPr>
          <w:sz w:val="28"/>
          <w:szCs w:val="28"/>
        </w:rPr>
        <w:t>федерального бюджета</w:t>
      </w:r>
      <w:r>
        <w:rPr>
          <w:sz w:val="28"/>
          <w:szCs w:val="28"/>
        </w:rPr>
        <w:t>, бюджета территориального фонда обязательного медицинского страхования</w:t>
      </w:r>
      <w:proofErr w:type="gramEnd"/>
      <w:r>
        <w:rPr>
          <w:sz w:val="28"/>
          <w:szCs w:val="28"/>
        </w:rPr>
        <w:t>, внебюджетных фондов</w:t>
      </w:r>
      <w:r w:rsidRPr="009F7340">
        <w:rPr>
          <w:sz w:val="28"/>
          <w:szCs w:val="28"/>
        </w:rPr>
        <w:t xml:space="preserve"> за весь период реализации государственной программы (комплексной программы).</w:t>
      </w:r>
    </w:p>
    <w:p w:rsidR="003D3A2A" w:rsidRPr="009F7340" w:rsidRDefault="003D3A2A" w:rsidP="003D3A2A">
      <w:pPr>
        <w:pStyle w:val="a6"/>
        <w:ind w:left="20" w:right="20" w:firstLine="709"/>
        <w:jc w:val="both"/>
        <w:rPr>
          <w:sz w:val="28"/>
          <w:szCs w:val="28"/>
        </w:rPr>
      </w:pPr>
      <w:r w:rsidRPr="009F7340">
        <w:rPr>
          <w:sz w:val="28"/>
          <w:szCs w:val="28"/>
        </w:rPr>
        <w:t xml:space="preserve">Наименование государственной программы (комплексной программы), информация о ее ответственном исполнителе приводится в соответствии с утвержденным Правительством </w:t>
      </w:r>
      <w:r>
        <w:rPr>
          <w:sz w:val="28"/>
          <w:szCs w:val="28"/>
        </w:rPr>
        <w:t>Ивановской области</w:t>
      </w:r>
      <w:r w:rsidRPr="009F7340">
        <w:rPr>
          <w:sz w:val="28"/>
          <w:szCs w:val="28"/>
        </w:rPr>
        <w:t xml:space="preserve"> перечнем государственных программ </w:t>
      </w:r>
      <w:r>
        <w:rPr>
          <w:sz w:val="28"/>
          <w:szCs w:val="28"/>
        </w:rPr>
        <w:t>Ивановской области</w:t>
      </w:r>
      <w:r w:rsidRPr="009F7340">
        <w:rPr>
          <w:sz w:val="28"/>
          <w:szCs w:val="28"/>
        </w:rPr>
        <w:t>.</w:t>
      </w:r>
    </w:p>
    <w:p w:rsidR="003D3A2A" w:rsidRPr="009F7340" w:rsidRDefault="003D3A2A" w:rsidP="003D3A2A">
      <w:pPr>
        <w:pStyle w:val="a6"/>
        <w:ind w:left="20" w:right="20" w:firstLine="709"/>
        <w:jc w:val="both"/>
        <w:rPr>
          <w:sz w:val="28"/>
          <w:szCs w:val="28"/>
        </w:rPr>
      </w:pPr>
      <w:r w:rsidRPr="009F7340">
        <w:rPr>
          <w:sz w:val="28"/>
          <w:szCs w:val="28"/>
        </w:rPr>
        <w:t>При указании периода реализации государственной программы (комплексной программы) допускается выделение отдельных этапов ее реализации, в том числе:</w:t>
      </w:r>
    </w:p>
    <w:p w:rsidR="003D3A2A" w:rsidRPr="009F7340" w:rsidRDefault="003D3A2A" w:rsidP="003D3A2A">
      <w:pPr>
        <w:pStyle w:val="a6"/>
        <w:ind w:left="20" w:right="20" w:firstLine="709"/>
        <w:jc w:val="both"/>
        <w:rPr>
          <w:sz w:val="28"/>
          <w:szCs w:val="28"/>
        </w:rPr>
      </w:pPr>
      <w:r w:rsidRPr="009F7340">
        <w:rPr>
          <w:sz w:val="28"/>
          <w:szCs w:val="28"/>
        </w:rPr>
        <w:t xml:space="preserve">с начала реализации государственной программы (комплексной программы) в соответствии с перечнем государственных программ </w:t>
      </w:r>
      <w:r>
        <w:rPr>
          <w:sz w:val="28"/>
          <w:szCs w:val="28"/>
        </w:rPr>
        <w:t>Ивановской области</w:t>
      </w:r>
      <w:r w:rsidRPr="009F7340">
        <w:rPr>
          <w:sz w:val="28"/>
          <w:szCs w:val="28"/>
        </w:rPr>
        <w:t xml:space="preserve"> и до момента начала реализации государственной </w:t>
      </w:r>
      <w:r w:rsidRPr="009F7340">
        <w:rPr>
          <w:sz w:val="28"/>
          <w:szCs w:val="28"/>
        </w:rPr>
        <w:lastRenderedPageBreak/>
        <w:t xml:space="preserve">программы (комплексной программы) в соответствии с </w:t>
      </w:r>
      <w:r>
        <w:rPr>
          <w:sz w:val="28"/>
          <w:szCs w:val="28"/>
        </w:rPr>
        <w:t>Порядком</w:t>
      </w:r>
      <w:r w:rsidRPr="009F7340">
        <w:rPr>
          <w:sz w:val="28"/>
          <w:szCs w:val="28"/>
        </w:rPr>
        <w:t xml:space="preserve"> (например, 201</w:t>
      </w:r>
      <w:r>
        <w:rPr>
          <w:sz w:val="28"/>
          <w:szCs w:val="28"/>
        </w:rPr>
        <w:t>4</w:t>
      </w:r>
      <w:r w:rsidRPr="009F7340">
        <w:rPr>
          <w:sz w:val="28"/>
          <w:szCs w:val="28"/>
        </w:rPr>
        <w:t>-202</w:t>
      </w:r>
      <w:r>
        <w:rPr>
          <w:sz w:val="28"/>
          <w:szCs w:val="28"/>
        </w:rPr>
        <w:t>2</w:t>
      </w:r>
      <w:r w:rsidRPr="009F7340">
        <w:rPr>
          <w:sz w:val="28"/>
          <w:szCs w:val="28"/>
        </w:rPr>
        <w:t xml:space="preserve"> годы);</w:t>
      </w:r>
    </w:p>
    <w:p w:rsidR="003D3A2A" w:rsidRPr="009F7340" w:rsidRDefault="003D3A2A" w:rsidP="003D3A2A">
      <w:pPr>
        <w:pStyle w:val="a6"/>
        <w:ind w:left="20" w:right="20" w:firstLine="709"/>
        <w:jc w:val="both"/>
        <w:rPr>
          <w:sz w:val="28"/>
          <w:szCs w:val="28"/>
        </w:rPr>
      </w:pPr>
      <w:r w:rsidRPr="009F7340">
        <w:rPr>
          <w:sz w:val="28"/>
          <w:szCs w:val="28"/>
        </w:rPr>
        <w:t xml:space="preserve">с начала реализации государственной программы (комплексной программы) в соответствии с </w:t>
      </w:r>
      <w:r>
        <w:rPr>
          <w:sz w:val="28"/>
          <w:szCs w:val="28"/>
        </w:rPr>
        <w:t>Порядком</w:t>
      </w:r>
      <w:r w:rsidRPr="009F7340">
        <w:rPr>
          <w:sz w:val="28"/>
          <w:szCs w:val="28"/>
        </w:rPr>
        <w:t xml:space="preserve"> и до окончания реализации государственной программы (комплексной программы) в соответствии с </w:t>
      </w:r>
      <w:r w:rsidRPr="00786C4C">
        <w:rPr>
          <w:sz w:val="28"/>
          <w:szCs w:val="28"/>
        </w:rPr>
        <w:t>перечнем государственных программ Ивановской области (например, 2023-</w:t>
      </w:r>
      <w:r w:rsidRPr="00786C4C">
        <w:rPr>
          <w:sz w:val="28"/>
          <w:szCs w:val="28"/>
        </w:rPr>
        <w:softHyphen/>
        <w:t>2030 годы).</w:t>
      </w:r>
    </w:p>
    <w:p w:rsidR="003D3A2A" w:rsidRPr="009F7340" w:rsidRDefault="003D3A2A" w:rsidP="003D3A2A">
      <w:pPr>
        <w:pStyle w:val="a6"/>
        <w:ind w:left="20" w:right="20" w:firstLine="709"/>
        <w:jc w:val="both"/>
        <w:rPr>
          <w:sz w:val="28"/>
          <w:szCs w:val="28"/>
        </w:rPr>
      </w:pPr>
      <w:r w:rsidRPr="009F7340">
        <w:rPr>
          <w:sz w:val="28"/>
          <w:szCs w:val="28"/>
        </w:rPr>
        <w:t xml:space="preserve">В графе «Цели государственной программы (комплексной программы) </w:t>
      </w:r>
      <w:r>
        <w:rPr>
          <w:sz w:val="28"/>
          <w:szCs w:val="28"/>
        </w:rPr>
        <w:t>Ивановской области</w:t>
      </w:r>
      <w:r w:rsidRPr="009F7340">
        <w:rPr>
          <w:sz w:val="28"/>
          <w:szCs w:val="28"/>
        </w:rPr>
        <w:t xml:space="preserve">» рекомендуется указывать не более </w:t>
      </w:r>
      <w:r>
        <w:rPr>
          <w:sz w:val="28"/>
          <w:szCs w:val="28"/>
        </w:rPr>
        <w:t>5</w:t>
      </w:r>
      <w:r w:rsidRPr="009F7340">
        <w:rPr>
          <w:sz w:val="28"/>
          <w:szCs w:val="28"/>
        </w:rPr>
        <w:t xml:space="preserve"> наименований целей реализации государственной программы (комплексной программы) с учетом соблюдения требований, установленных пунктом 17 </w:t>
      </w:r>
      <w:r>
        <w:rPr>
          <w:sz w:val="28"/>
          <w:szCs w:val="28"/>
        </w:rPr>
        <w:t>Порядка</w:t>
      </w:r>
      <w:r w:rsidRPr="009F7340">
        <w:rPr>
          <w:sz w:val="28"/>
          <w:szCs w:val="28"/>
        </w:rPr>
        <w:t>.</w:t>
      </w:r>
    </w:p>
    <w:p w:rsidR="003D3A2A" w:rsidRPr="009F7340" w:rsidRDefault="003D3A2A" w:rsidP="003D3A2A">
      <w:pPr>
        <w:pStyle w:val="a6"/>
        <w:ind w:left="20" w:right="20" w:firstLine="709"/>
        <w:jc w:val="both"/>
        <w:rPr>
          <w:sz w:val="28"/>
          <w:szCs w:val="28"/>
        </w:rPr>
      </w:pPr>
      <w:r w:rsidRPr="009F7340">
        <w:rPr>
          <w:sz w:val="28"/>
          <w:szCs w:val="28"/>
        </w:rPr>
        <w:t xml:space="preserve">Цели государственных программ (комплексных программ) могут включать указание на </w:t>
      </w:r>
      <w:r>
        <w:rPr>
          <w:sz w:val="28"/>
          <w:szCs w:val="28"/>
        </w:rPr>
        <w:t>стратегические</w:t>
      </w:r>
      <w:r w:rsidRPr="009F7340">
        <w:rPr>
          <w:sz w:val="28"/>
          <w:szCs w:val="28"/>
        </w:rPr>
        <w:t xml:space="preserve"> цели или достижение показателей </w:t>
      </w:r>
      <w:r>
        <w:rPr>
          <w:sz w:val="28"/>
          <w:szCs w:val="28"/>
        </w:rPr>
        <w:t>стратегических</w:t>
      </w:r>
      <w:r w:rsidRPr="009F7340">
        <w:rPr>
          <w:sz w:val="28"/>
          <w:szCs w:val="28"/>
        </w:rPr>
        <w:t xml:space="preserve"> целей, в том числе уточненные в соответствии со сферой реализации государственной программы (комплексной программы).</w:t>
      </w:r>
    </w:p>
    <w:p w:rsidR="003D3A2A" w:rsidRPr="009F7340" w:rsidRDefault="003D3A2A" w:rsidP="003D3A2A">
      <w:pPr>
        <w:pStyle w:val="a6"/>
        <w:ind w:left="20" w:right="20" w:firstLine="709"/>
        <w:jc w:val="both"/>
        <w:rPr>
          <w:sz w:val="28"/>
          <w:szCs w:val="28"/>
        </w:rPr>
      </w:pPr>
      <w:r w:rsidRPr="009F7340">
        <w:rPr>
          <w:sz w:val="28"/>
          <w:szCs w:val="28"/>
        </w:rPr>
        <w:t xml:space="preserve">Сформированные цели государственной программы (комплексной программы) должны в целом </w:t>
      </w:r>
      <w:r>
        <w:rPr>
          <w:sz w:val="28"/>
          <w:szCs w:val="28"/>
        </w:rPr>
        <w:t>включать</w:t>
      </w:r>
      <w:r w:rsidRPr="009F7340">
        <w:rPr>
          <w:sz w:val="28"/>
          <w:szCs w:val="28"/>
        </w:rPr>
        <w:t xml:space="preserve"> основные направления реализации государственной политики в соответствующей сфере.</w:t>
      </w:r>
    </w:p>
    <w:p w:rsidR="003D3A2A" w:rsidRPr="009F7340" w:rsidRDefault="003D3A2A" w:rsidP="003D3A2A">
      <w:pPr>
        <w:pStyle w:val="a6"/>
        <w:ind w:left="20" w:right="20" w:firstLine="709"/>
        <w:jc w:val="both"/>
        <w:rPr>
          <w:sz w:val="28"/>
          <w:szCs w:val="28"/>
        </w:rPr>
      </w:pPr>
      <w:r w:rsidRPr="009F7340">
        <w:rPr>
          <w:sz w:val="28"/>
          <w:szCs w:val="28"/>
        </w:rPr>
        <w:t xml:space="preserve">В графе «Влияние на достижение </w:t>
      </w:r>
      <w:r>
        <w:rPr>
          <w:sz w:val="28"/>
          <w:szCs w:val="28"/>
        </w:rPr>
        <w:t>стратегических</w:t>
      </w:r>
      <w:r w:rsidRPr="009F7340">
        <w:rPr>
          <w:sz w:val="28"/>
          <w:szCs w:val="28"/>
        </w:rPr>
        <w:t xml:space="preserve"> целей развития </w:t>
      </w:r>
      <w:r>
        <w:rPr>
          <w:sz w:val="28"/>
          <w:szCs w:val="28"/>
        </w:rPr>
        <w:t>Ивановской области</w:t>
      </w:r>
      <w:r w:rsidRPr="009F7340">
        <w:rPr>
          <w:sz w:val="28"/>
          <w:szCs w:val="28"/>
        </w:rPr>
        <w:t xml:space="preserve"> приводятся наименования </w:t>
      </w:r>
      <w:r>
        <w:rPr>
          <w:sz w:val="28"/>
          <w:szCs w:val="28"/>
        </w:rPr>
        <w:t>стратегических</w:t>
      </w:r>
      <w:r w:rsidRPr="009F7340">
        <w:rPr>
          <w:sz w:val="28"/>
          <w:szCs w:val="28"/>
        </w:rPr>
        <w:t xml:space="preserve"> целей и их целевых показателей, на достижение которых влияет государственная программа (комплексная программа).</w:t>
      </w:r>
    </w:p>
    <w:p w:rsidR="003D3A2A" w:rsidRPr="009F7340" w:rsidRDefault="003D3A2A" w:rsidP="003D3A2A">
      <w:pPr>
        <w:pStyle w:val="a6"/>
        <w:ind w:left="20" w:right="20" w:firstLine="709"/>
        <w:jc w:val="both"/>
        <w:rPr>
          <w:sz w:val="28"/>
          <w:szCs w:val="28"/>
        </w:rPr>
      </w:pPr>
      <w:r>
        <w:rPr>
          <w:sz w:val="28"/>
          <w:szCs w:val="28"/>
        </w:rPr>
        <w:t>15</w:t>
      </w:r>
      <w:r w:rsidRPr="009F7340">
        <w:rPr>
          <w:sz w:val="28"/>
          <w:szCs w:val="28"/>
        </w:rPr>
        <w:t xml:space="preserve">. </w:t>
      </w:r>
      <w:proofErr w:type="gramStart"/>
      <w:r w:rsidRPr="009F7340">
        <w:rPr>
          <w:sz w:val="28"/>
          <w:szCs w:val="28"/>
        </w:rPr>
        <w:t xml:space="preserve">В разделе 2 «Показатели государственной программы (комплексной программы) </w:t>
      </w:r>
      <w:r>
        <w:rPr>
          <w:sz w:val="28"/>
          <w:szCs w:val="28"/>
        </w:rPr>
        <w:t>Ивановской области</w:t>
      </w:r>
      <w:r w:rsidRPr="009F7340">
        <w:rPr>
          <w:sz w:val="28"/>
          <w:szCs w:val="28"/>
        </w:rPr>
        <w:t>» паспорта государственной программы (комплексной программы) подлежат отражению показатели уровня государственной программы (комплексной программы).</w:t>
      </w:r>
      <w:proofErr w:type="gramEnd"/>
    </w:p>
    <w:p w:rsidR="003D3A2A" w:rsidRPr="009F7340" w:rsidRDefault="003D3A2A" w:rsidP="003D3A2A">
      <w:pPr>
        <w:pStyle w:val="a6"/>
        <w:ind w:left="20" w:right="20" w:firstLine="709"/>
        <w:jc w:val="both"/>
        <w:rPr>
          <w:sz w:val="28"/>
          <w:szCs w:val="28"/>
        </w:rPr>
      </w:pPr>
      <w:r w:rsidRPr="009F7340">
        <w:rPr>
          <w:sz w:val="28"/>
          <w:szCs w:val="28"/>
        </w:rPr>
        <w:t xml:space="preserve">Включаемые в указанный раздел паспорта государственной программы (комплексной программы) показатели должны соответствовать пункту 18 </w:t>
      </w:r>
      <w:r>
        <w:rPr>
          <w:sz w:val="28"/>
          <w:szCs w:val="28"/>
        </w:rPr>
        <w:t>Порядка</w:t>
      </w:r>
      <w:r w:rsidRPr="009F7340">
        <w:rPr>
          <w:sz w:val="28"/>
          <w:szCs w:val="28"/>
        </w:rPr>
        <w:t>.</w:t>
      </w:r>
    </w:p>
    <w:p w:rsidR="003D3A2A" w:rsidRPr="009F7340" w:rsidRDefault="003D3A2A" w:rsidP="003D3A2A">
      <w:pPr>
        <w:pStyle w:val="a6"/>
        <w:ind w:left="20" w:right="20" w:firstLine="709"/>
        <w:jc w:val="both"/>
        <w:rPr>
          <w:sz w:val="28"/>
          <w:szCs w:val="28"/>
        </w:rPr>
      </w:pPr>
      <w:r w:rsidRPr="009F7340">
        <w:rPr>
          <w:sz w:val="28"/>
          <w:szCs w:val="28"/>
        </w:rPr>
        <w:t>Количество показателей государственной программы (комплексной программы) формируется исходя из необходимости и достаточности для достижения целей государственной программы (комплексной программы).</w:t>
      </w:r>
    </w:p>
    <w:p w:rsidR="003D3A2A" w:rsidRPr="009F7340" w:rsidRDefault="003D3A2A" w:rsidP="003D3A2A">
      <w:pPr>
        <w:pStyle w:val="a6"/>
        <w:ind w:left="20" w:right="20" w:firstLine="709"/>
        <w:jc w:val="both"/>
        <w:rPr>
          <w:sz w:val="28"/>
          <w:szCs w:val="28"/>
        </w:rPr>
      </w:pPr>
      <w:r w:rsidRPr="009F7340">
        <w:rPr>
          <w:sz w:val="28"/>
          <w:szCs w:val="28"/>
        </w:rPr>
        <w:t>Используемая система показателей государственной программы (комплексной программы) должна позволять очевидным образом оценивать прогресс в достижении ее целей.</w:t>
      </w:r>
    </w:p>
    <w:p w:rsidR="003D3A2A" w:rsidRPr="009F7340" w:rsidRDefault="003D3A2A" w:rsidP="003D3A2A">
      <w:pPr>
        <w:pStyle w:val="a6"/>
        <w:ind w:left="20" w:right="20" w:firstLine="709"/>
        <w:jc w:val="both"/>
        <w:rPr>
          <w:sz w:val="28"/>
          <w:szCs w:val="28"/>
        </w:rPr>
      </w:pPr>
      <w:proofErr w:type="gramStart"/>
      <w:r w:rsidRPr="009F7340">
        <w:rPr>
          <w:sz w:val="28"/>
          <w:szCs w:val="28"/>
        </w:rPr>
        <w:t xml:space="preserve">По каждому показателю в соответствующих графах раздела приводится его наименование, единица измерения по Общероссийскому классификатору единиц измерения (ОКЕИ), базовое значение и значения по годам реализации государственной программы (комплексной программы), документ, на основании которого показатель включен в государственную программу (комплексную программу), наименование </w:t>
      </w:r>
      <w:r>
        <w:rPr>
          <w:sz w:val="28"/>
          <w:szCs w:val="28"/>
        </w:rPr>
        <w:t>исполнительного</w:t>
      </w:r>
      <w:r w:rsidRPr="009F7340">
        <w:rPr>
          <w:sz w:val="28"/>
          <w:szCs w:val="28"/>
        </w:rPr>
        <w:t xml:space="preserve"> органа </w:t>
      </w:r>
      <w:r>
        <w:rPr>
          <w:sz w:val="28"/>
          <w:szCs w:val="28"/>
        </w:rPr>
        <w:t>государственной</w:t>
      </w:r>
      <w:r w:rsidRPr="009F7340">
        <w:rPr>
          <w:sz w:val="28"/>
          <w:szCs w:val="28"/>
        </w:rPr>
        <w:t xml:space="preserve"> власти </w:t>
      </w:r>
      <w:r>
        <w:rPr>
          <w:sz w:val="28"/>
          <w:szCs w:val="28"/>
        </w:rPr>
        <w:t>Ивановской области</w:t>
      </w:r>
      <w:r w:rsidRPr="009F7340">
        <w:rPr>
          <w:sz w:val="28"/>
          <w:szCs w:val="28"/>
        </w:rPr>
        <w:t xml:space="preserve">, ответственного за </w:t>
      </w:r>
      <w:r w:rsidRPr="009F7340">
        <w:rPr>
          <w:sz w:val="28"/>
          <w:szCs w:val="28"/>
        </w:rPr>
        <w:lastRenderedPageBreak/>
        <w:t xml:space="preserve">достижение показателя, а также связь с показателями </w:t>
      </w:r>
      <w:r>
        <w:rPr>
          <w:sz w:val="28"/>
          <w:szCs w:val="28"/>
        </w:rPr>
        <w:t>стратегических</w:t>
      </w:r>
      <w:r w:rsidRPr="009F7340">
        <w:rPr>
          <w:sz w:val="28"/>
          <w:szCs w:val="28"/>
        </w:rPr>
        <w:t xml:space="preserve"> целей (при наличии</w:t>
      </w:r>
      <w:proofErr w:type="gramEnd"/>
      <w:r w:rsidRPr="009F7340">
        <w:rPr>
          <w:sz w:val="28"/>
          <w:szCs w:val="28"/>
        </w:rPr>
        <w:t xml:space="preserve"> такой связи).</w:t>
      </w:r>
    </w:p>
    <w:p w:rsidR="003D3A2A" w:rsidRPr="009F7340" w:rsidRDefault="003D3A2A" w:rsidP="003D3A2A">
      <w:pPr>
        <w:pStyle w:val="a6"/>
        <w:ind w:left="20" w:right="20" w:firstLine="709"/>
        <w:jc w:val="both"/>
        <w:rPr>
          <w:sz w:val="28"/>
          <w:szCs w:val="28"/>
        </w:rPr>
      </w:pPr>
      <w:proofErr w:type="gramStart"/>
      <w:r w:rsidRPr="009F7340">
        <w:rPr>
          <w:sz w:val="28"/>
          <w:szCs w:val="28"/>
        </w:rPr>
        <w:t>В качестве базового значения показателя указывается плановое значение показателя на год разработки проекта государственной программы (комплексной программы) на основании данных федерального статистического наблюдения или рассчитанное по методикам, принятым, ответственными исполнителями, соисполнителями и участниками государственной программы (комплексной программы).</w:t>
      </w:r>
      <w:proofErr w:type="gramEnd"/>
      <w:r w:rsidRPr="009F7340">
        <w:rPr>
          <w:sz w:val="28"/>
          <w:szCs w:val="28"/>
        </w:rPr>
        <w:t xml:space="preserve"> В </w:t>
      </w:r>
      <w:proofErr w:type="gramStart"/>
      <w:r w:rsidRPr="009F7340">
        <w:rPr>
          <w:sz w:val="28"/>
          <w:szCs w:val="28"/>
        </w:rPr>
        <w:t>случае</w:t>
      </w:r>
      <w:proofErr w:type="gramEnd"/>
      <w:r w:rsidRPr="009F7340">
        <w:rPr>
          <w:sz w:val="28"/>
          <w:szCs w:val="28"/>
        </w:rPr>
        <w:t xml:space="preserve"> отсутствия указанных данных в качестве базового значения приводится фактическое значение за год, предшествующий году разработки проекта государственной программы (комплексной программы).</w:t>
      </w:r>
    </w:p>
    <w:p w:rsidR="003D3A2A" w:rsidRPr="009F7340" w:rsidRDefault="003D3A2A" w:rsidP="003D3A2A">
      <w:pPr>
        <w:pStyle w:val="a6"/>
        <w:ind w:left="20" w:right="20" w:firstLine="709"/>
        <w:jc w:val="both"/>
        <w:rPr>
          <w:sz w:val="28"/>
          <w:szCs w:val="28"/>
        </w:rPr>
      </w:pPr>
      <w:r w:rsidRPr="009F7340">
        <w:rPr>
          <w:sz w:val="28"/>
          <w:szCs w:val="28"/>
        </w:rPr>
        <w:t xml:space="preserve">Перечень показателей государственной программы (комплексной программы), ее структурных элементов рекомендуется формировать с учетом необходимости расчета значений данных показателей не позднее установленного пунктом </w:t>
      </w:r>
      <w:r>
        <w:rPr>
          <w:sz w:val="28"/>
          <w:szCs w:val="28"/>
        </w:rPr>
        <w:t>60</w:t>
      </w:r>
      <w:r w:rsidRPr="009F7340">
        <w:rPr>
          <w:sz w:val="28"/>
          <w:szCs w:val="28"/>
        </w:rPr>
        <w:t xml:space="preserve"> </w:t>
      </w:r>
      <w:r>
        <w:rPr>
          <w:sz w:val="28"/>
          <w:szCs w:val="28"/>
        </w:rPr>
        <w:t>Порядка</w:t>
      </w:r>
      <w:r w:rsidRPr="009F7340">
        <w:rPr>
          <w:sz w:val="28"/>
          <w:szCs w:val="28"/>
        </w:rPr>
        <w:t xml:space="preserve"> срока представления годового отчета (уточненного годового отчета) о ходе реализации и оценке эффективности государственной программы (комплексной программы).</w:t>
      </w:r>
    </w:p>
    <w:p w:rsidR="003D3A2A" w:rsidRPr="009F7340" w:rsidRDefault="003D3A2A" w:rsidP="003D3A2A">
      <w:pPr>
        <w:pStyle w:val="a6"/>
        <w:ind w:left="20" w:right="20" w:firstLine="709"/>
        <w:jc w:val="both"/>
        <w:rPr>
          <w:sz w:val="28"/>
          <w:szCs w:val="28"/>
        </w:rPr>
      </w:pPr>
      <w:r w:rsidRPr="009F7340">
        <w:rPr>
          <w:sz w:val="28"/>
          <w:szCs w:val="28"/>
        </w:rPr>
        <w:t xml:space="preserve">В </w:t>
      </w:r>
      <w:proofErr w:type="gramStart"/>
      <w:r w:rsidRPr="009F7340">
        <w:rPr>
          <w:sz w:val="28"/>
          <w:szCs w:val="28"/>
        </w:rPr>
        <w:t>случае</w:t>
      </w:r>
      <w:proofErr w:type="gramEnd"/>
      <w:r w:rsidRPr="009F7340">
        <w:rPr>
          <w:sz w:val="28"/>
          <w:szCs w:val="28"/>
        </w:rPr>
        <w:t xml:space="preserve"> невозможности расчета значений показателей государственных программ (комплексных программ) с учетом установленных </w:t>
      </w:r>
      <w:r>
        <w:rPr>
          <w:sz w:val="28"/>
          <w:szCs w:val="28"/>
        </w:rPr>
        <w:t>Порядком</w:t>
      </w:r>
      <w:r w:rsidRPr="009F7340">
        <w:rPr>
          <w:sz w:val="28"/>
          <w:szCs w:val="28"/>
        </w:rPr>
        <w:t xml:space="preserve"> сроков такой показатель подлежит включению в государственную программу (комплексную программу) в качестве мероприятия (результата).</w:t>
      </w:r>
    </w:p>
    <w:p w:rsidR="003D3A2A" w:rsidRPr="009F7340" w:rsidRDefault="003D3A2A" w:rsidP="003D3A2A">
      <w:pPr>
        <w:pStyle w:val="a6"/>
        <w:ind w:left="20" w:right="20" w:firstLine="709"/>
        <w:jc w:val="both"/>
        <w:rPr>
          <w:sz w:val="28"/>
          <w:szCs w:val="28"/>
        </w:rPr>
      </w:pPr>
      <w:r>
        <w:rPr>
          <w:sz w:val="28"/>
          <w:szCs w:val="28"/>
        </w:rPr>
        <w:t>16</w:t>
      </w:r>
      <w:r w:rsidRPr="009F7340">
        <w:rPr>
          <w:sz w:val="28"/>
          <w:szCs w:val="28"/>
        </w:rPr>
        <w:t xml:space="preserve">. </w:t>
      </w:r>
      <w:proofErr w:type="gramStart"/>
      <w:r w:rsidRPr="009F7340">
        <w:rPr>
          <w:sz w:val="28"/>
          <w:szCs w:val="28"/>
        </w:rPr>
        <w:t xml:space="preserve">В разделе </w:t>
      </w:r>
      <w:r>
        <w:rPr>
          <w:sz w:val="28"/>
          <w:szCs w:val="28"/>
        </w:rPr>
        <w:t>2.1</w:t>
      </w:r>
      <w:r w:rsidRPr="009F7340">
        <w:rPr>
          <w:sz w:val="28"/>
          <w:szCs w:val="28"/>
        </w:rPr>
        <w:t xml:space="preserve"> «Аналитические (сквозные) показатели социально</w:t>
      </w:r>
      <w:r>
        <w:rPr>
          <w:sz w:val="28"/>
          <w:szCs w:val="28"/>
        </w:rPr>
        <w:t xml:space="preserve"> </w:t>
      </w:r>
      <w:r w:rsidRPr="009F7340">
        <w:rPr>
          <w:sz w:val="28"/>
          <w:szCs w:val="28"/>
        </w:rPr>
        <w:t xml:space="preserve">- экономического развития </w:t>
      </w:r>
      <w:r>
        <w:rPr>
          <w:sz w:val="28"/>
          <w:szCs w:val="28"/>
        </w:rPr>
        <w:t xml:space="preserve">Ивановской области </w:t>
      </w:r>
      <w:r w:rsidRPr="009F7340">
        <w:rPr>
          <w:sz w:val="28"/>
          <w:szCs w:val="28"/>
        </w:rPr>
        <w:t xml:space="preserve"> в рамках государственной программы (комплексной программы) </w:t>
      </w:r>
      <w:r>
        <w:rPr>
          <w:sz w:val="28"/>
          <w:szCs w:val="28"/>
        </w:rPr>
        <w:t>Ивановской области</w:t>
      </w:r>
      <w:r w:rsidRPr="009F7340">
        <w:rPr>
          <w:sz w:val="28"/>
          <w:szCs w:val="28"/>
        </w:rPr>
        <w:t>» паспорта государственной программы (комплексной программы) подлежат отражению показатели, системно характеризующие отдельные аспекты развития социально</w:t>
      </w:r>
      <w:r>
        <w:rPr>
          <w:sz w:val="28"/>
          <w:szCs w:val="28"/>
        </w:rPr>
        <w:t xml:space="preserve"> </w:t>
      </w:r>
      <w:r w:rsidRPr="009F7340">
        <w:rPr>
          <w:sz w:val="28"/>
          <w:szCs w:val="28"/>
        </w:rPr>
        <w:t>- экономической сферы и не являющиеся специфичными для конкретных государственных программ (комплексных программ) (далее - аналитические показатели).</w:t>
      </w:r>
      <w:proofErr w:type="gramEnd"/>
    </w:p>
    <w:p w:rsidR="003D3A2A" w:rsidRPr="009F7340" w:rsidRDefault="003D3A2A" w:rsidP="003D3A2A">
      <w:pPr>
        <w:pStyle w:val="a6"/>
        <w:ind w:left="20" w:firstLine="709"/>
        <w:jc w:val="both"/>
        <w:rPr>
          <w:sz w:val="28"/>
          <w:szCs w:val="28"/>
        </w:rPr>
      </w:pPr>
      <w:r w:rsidRPr="009F7340">
        <w:rPr>
          <w:sz w:val="28"/>
          <w:szCs w:val="28"/>
        </w:rPr>
        <w:t>К аналитическим показателям рекомендуется относить:</w:t>
      </w:r>
    </w:p>
    <w:p w:rsidR="003D3A2A" w:rsidRPr="009F7340" w:rsidRDefault="003D3A2A" w:rsidP="003D3A2A">
      <w:pPr>
        <w:pStyle w:val="a6"/>
        <w:tabs>
          <w:tab w:val="left" w:pos="1028"/>
        </w:tabs>
        <w:ind w:left="20" w:firstLine="709"/>
        <w:jc w:val="both"/>
        <w:rPr>
          <w:sz w:val="28"/>
          <w:szCs w:val="28"/>
        </w:rPr>
      </w:pPr>
      <w:r w:rsidRPr="009F7340">
        <w:rPr>
          <w:sz w:val="28"/>
          <w:szCs w:val="28"/>
        </w:rPr>
        <w:t>а)</w:t>
      </w:r>
      <w:r w:rsidRPr="009F7340">
        <w:rPr>
          <w:sz w:val="28"/>
          <w:szCs w:val="28"/>
        </w:rPr>
        <w:tab/>
        <w:t>индекс физического объема инвестиций в основной капитал;</w:t>
      </w:r>
    </w:p>
    <w:p w:rsidR="003D3A2A" w:rsidRPr="009F7340" w:rsidRDefault="003D3A2A" w:rsidP="003D3A2A">
      <w:pPr>
        <w:pStyle w:val="a6"/>
        <w:tabs>
          <w:tab w:val="left" w:pos="1052"/>
        </w:tabs>
        <w:ind w:left="20" w:firstLine="709"/>
        <w:jc w:val="both"/>
        <w:rPr>
          <w:sz w:val="28"/>
          <w:szCs w:val="28"/>
        </w:rPr>
      </w:pPr>
      <w:r w:rsidRPr="009F7340">
        <w:rPr>
          <w:sz w:val="28"/>
          <w:szCs w:val="28"/>
        </w:rPr>
        <w:t>б)</w:t>
      </w:r>
      <w:r w:rsidRPr="009F7340">
        <w:rPr>
          <w:sz w:val="28"/>
          <w:szCs w:val="28"/>
        </w:rPr>
        <w:tab/>
        <w:t>численность занятого населения в отрасли;</w:t>
      </w:r>
    </w:p>
    <w:p w:rsidR="003D3A2A" w:rsidRPr="009F7340" w:rsidRDefault="003D3A2A" w:rsidP="003D3A2A">
      <w:pPr>
        <w:pStyle w:val="a6"/>
        <w:tabs>
          <w:tab w:val="left" w:pos="1028"/>
        </w:tabs>
        <w:ind w:left="20" w:firstLine="709"/>
        <w:jc w:val="both"/>
        <w:rPr>
          <w:sz w:val="28"/>
          <w:szCs w:val="28"/>
        </w:rPr>
      </w:pPr>
      <w:r w:rsidRPr="009F7340">
        <w:rPr>
          <w:sz w:val="28"/>
          <w:szCs w:val="28"/>
        </w:rPr>
        <w:t>в)</w:t>
      </w:r>
      <w:r w:rsidRPr="009F7340">
        <w:rPr>
          <w:sz w:val="28"/>
          <w:szCs w:val="28"/>
        </w:rPr>
        <w:tab/>
        <w:t>реальная заработная плата в отрасли;</w:t>
      </w:r>
    </w:p>
    <w:p w:rsidR="003D3A2A" w:rsidRPr="009F7340" w:rsidRDefault="003D3A2A" w:rsidP="003D3A2A">
      <w:pPr>
        <w:pStyle w:val="a6"/>
        <w:tabs>
          <w:tab w:val="left" w:pos="1158"/>
        </w:tabs>
        <w:ind w:left="20" w:right="20" w:firstLine="709"/>
        <w:jc w:val="both"/>
        <w:rPr>
          <w:sz w:val="28"/>
          <w:szCs w:val="28"/>
        </w:rPr>
      </w:pPr>
      <w:r w:rsidRPr="009F7340">
        <w:rPr>
          <w:sz w:val="28"/>
          <w:szCs w:val="28"/>
        </w:rPr>
        <w:t>г)</w:t>
      </w:r>
      <w:r w:rsidRPr="009F7340">
        <w:rPr>
          <w:sz w:val="28"/>
          <w:szCs w:val="28"/>
        </w:rPr>
        <w:tab/>
        <w:t>показатели производительности труда, создания и модернизации высокопроизводительных и высокотехнологичных рабочих мест;</w:t>
      </w:r>
    </w:p>
    <w:p w:rsidR="003D3A2A" w:rsidRPr="009F7340" w:rsidRDefault="003D3A2A" w:rsidP="003D3A2A">
      <w:pPr>
        <w:pStyle w:val="a6"/>
        <w:ind w:left="20" w:right="20" w:firstLine="709"/>
        <w:jc w:val="both"/>
        <w:rPr>
          <w:sz w:val="28"/>
          <w:szCs w:val="28"/>
        </w:rPr>
      </w:pPr>
      <w:r>
        <w:rPr>
          <w:sz w:val="28"/>
          <w:szCs w:val="28"/>
        </w:rPr>
        <w:t>д)</w:t>
      </w:r>
      <w:r w:rsidRPr="009F7340">
        <w:rPr>
          <w:sz w:val="28"/>
          <w:szCs w:val="28"/>
        </w:rPr>
        <w:t xml:space="preserve"> иные показатели, необходимые для включения в государственные программы (комплексные программы) в соответствии с решениями Президента Российской Федерации</w:t>
      </w:r>
      <w:r>
        <w:rPr>
          <w:sz w:val="28"/>
          <w:szCs w:val="28"/>
        </w:rPr>
        <w:t>,</w:t>
      </w:r>
      <w:r w:rsidRPr="009F7340">
        <w:rPr>
          <w:sz w:val="28"/>
          <w:szCs w:val="28"/>
        </w:rPr>
        <w:t xml:space="preserve"> Правительства Российской Федерации</w:t>
      </w:r>
      <w:r>
        <w:rPr>
          <w:sz w:val="28"/>
          <w:szCs w:val="28"/>
        </w:rPr>
        <w:t>, Губернатора Ивановской области, Правительства Ивановской области</w:t>
      </w:r>
      <w:r w:rsidRPr="009F7340">
        <w:rPr>
          <w:sz w:val="28"/>
          <w:szCs w:val="28"/>
        </w:rPr>
        <w:t>.</w:t>
      </w:r>
    </w:p>
    <w:p w:rsidR="003D3A2A" w:rsidRPr="009F7340" w:rsidRDefault="003D3A2A" w:rsidP="003D3A2A">
      <w:pPr>
        <w:pStyle w:val="a6"/>
        <w:ind w:left="20" w:right="20" w:firstLine="709"/>
        <w:jc w:val="both"/>
        <w:rPr>
          <w:sz w:val="28"/>
          <w:szCs w:val="28"/>
        </w:rPr>
      </w:pPr>
      <w:proofErr w:type="gramStart"/>
      <w:r w:rsidRPr="009F7340">
        <w:rPr>
          <w:sz w:val="28"/>
          <w:szCs w:val="28"/>
        </w:rPr>
        <w:t xml:space="preserve">По каждому показателю в соответствующих графах раздела приводится его наименование, единица измерения по ОКЕИ, базовое значение и значения по годам реализации государственной программы </w:t>
      </w:r>
      <w:r w:rsidRPr="009F7340">
        <w:rPr>
          <w:sz w:val="28"/>
          <w:szCs w:val="28"/>
        </w:rPr>
        <w:lastRenderedPageBreak/>
        <w:t xml:space="preserve">(комплексной программы), документ и (или) решения Президента Российской Федерации, Правительства Российской Федерации, </w:t>
      </w:r>
      <w:r>
        <w:rPr>
          <w:sz w:val="28"/>
          <w:szCs w:val="28"/>
        </w:rPr>
        <w:t xml:space="preserve">Губернатора Ивановской области, Правительства Ивановской области </w:t>
      </w:r>
      <w:r w:rsidRPr="009F7340">
        <w:rPr>
          <w:sz w:val="28"/>
          <w:szCs w:val="28"/>
        </w:rPr>
        <w:t xml:space="preserve">в соответствии с которыми показатель включен в государственную программу (комплексную программу), а также наименование </w:t>
      </w:r>
      <w:r>
        <w:rPr>
          <w:sz w:val="28"/>
          <w:szCs w:val="28"/>
        </w:rPr>
        <w:t>исполнительного органа государственной власти Ивановской</w:t>
      </w:r>
      <w:proofErr w:type="gramEnd"/>
      <w:r>
        <w:rPr>
          <w:sz w:val="28"/>
          <w:szCs w:val="28"/>
        </w:rPr>
        <w:t xml:space="preserve"> области</w:t>
      </w:r>
      <w:r w:rsidRPr="009F7340">
        <w:rPr>
          <w:sz w:val="28"/>
          <w:szCs w:val="28"/>
        </w:rPr>
        <w:t>, ответственного за достижение показателя.</w:t>
      </w:r>
    </w:p>
    <w:p w:rsidR="003D3A2A" w:rsidRPr="009F7340" w:rsidRDefault="003D3A2A" w:rsidP="003D3A2A">
      <w:pPr>
        <w:pStyle w:val="a6"/>
        <w:ind w:left="20" w:right="20" w:firstLine="709"/>
        <w:jc w:val="both"/>
        <w:rPr>
          <w:sz w:val="28"/>
          <w:szCs w:val="28"/>
        </w:rPr>
      </w:pPr>
      <w:r w:rsidRPr="009F7340">
        <w:rPr>
          <w:sz w:val="28"/>
          <w:szCs w:val="28"/>
        </w:rPr>
        <w:t xml:space="preserve">В </w:t>
      </w:r>
      <w:proofErr w:type="gramStart"/>
      <w:r w:rsidRPr="009F7340">
        <w:rPr>
          <w:sz w:val="28"/>
          <w:szCs w:val="28"/>
        </w:rPr>
        <w:t>качестве</w:t>
      </w:r>
      <w:proofErr w:type="gramEnd"/>
      <w:r w:rsidRPr="009F7340">
        <w:rPr>
          <w:sz w:val="28"/>
          <w:szCs w:val="28"/>
        </w:rPr>
        <w:t xml:space="preserve"> базового значения показателя указывается плановое значение показателя на год разработки проекта государственной программы (комплексной программы). В </w:t>
      </w:r>
      <w:proofErr w:type="gramStart"/>
      <w:r w:rsidRPr="009F7340">
        <w:rPr>
          <w:sz w:val="28"/>
          <w:szCs w:val="28"/>
        </w:rPr>
        <w:t>случае</w:t>
      </w:r>
      <w:proofErr w:type="gramEnd"/>
      <w:r w:rsidRPr="009F7340">
        <w:rPr>
          <w:sz w:val="28"/>
          <w:szCs w:val="28"/>
        </w:rPr>
        <w:t xml:space="preserve"> отсутствия указанных данных в качестве базового значения приводится фактическое значение за год, предшествующий году разработки проекта государственной программы (комплексной программы).</w:t>
      </w:r>
    </w:p>
    <w:p w:rsidR="003D3A2A" w:rsidRPr="009F7340" w:rsidRDefault="003D3A2A" w:rsidP="003D3A2A">
      <w:pPr>
        <w:pStyle w:val="a6"/>
        <w:ind w:left="20" w:right="20" w:firstLine="709"/>
        <w:jc w:val="both"/>
        <w:rPr>
          <w:sz w:val="28"/>
          <w:szCs w:val="28"/>
        </w:rPr>
      </w:pPr>
      <w:r>
        <w:rPr>
          <w:sz w:val="28"/>
          <w:szCs w:val="28"/>
        </w:rPr>
        <w:t>17</w:t>
      </w:r>
      <w:r w:rsidRPr="009F7340">
        <w:rPr>
          <w:sz w:val="28"/>
          <w:szCs w:val="28"/>
        </w:rPr>
        <w:t xml:space="preserve">. </w:t>
      </w:r>
      <w:proofErr w:type="gramStart"/>
      <w:r w:rsidRPr="009F7340">
        <w:rPr>
          <w:sz w:val="28"/>
          <w:szCs w:val="28"/>
        </w:rPr>
        <w:t xml:space="preserve">В разделе 3 «Структура государственной программы (комплексной программы) </w:t>
      </w:r>
      <w:r>
        <w:rPr>
          <w:sz w:val="28"/>
          <w:szCs w:val="28"/>
        </w:rPr>
        <w:t>Ивановской области</w:t>
      </w:r>
      <w:r w:rsidRPr="009F7340">
        <w:rPr>
          <w:sz w:val="28"/>
          <w:szCs w:val="28"/>
        </w:rPr>
        <w:t xml:space="preserve">» паспорта государственной программы (комплексной программы) приводится информация о реализуемых в составе государственной программы (комплексной программы) </w:t>
      </w:r>
      <w:r>
        <w:rPr>
          <w:sz w:val="28"/>
          <w:szCs w:val="28"/>
        </w:rPr>
        <w:t xml:space="preserve">региональных </w:t>
      </w:r>
      <w:r w:rsidRPr="009F7340">
        <w:rPr>
          <w:sz w:val="28"/>
          <w:szCs w:val="28"/>
        </w:rPr>
        <w:t xml:space="preserve"> проектах, ведомственных проектах, комплексах процессных мероприятий, а также при необходимости об отдельных мероприятиях, направленных на проведение аварийно-восстановительных работ, и иных мероприятиях, связанных с ликвидацией последствий стихийных бедствий и других чрезвычайных ситуаций в текущем финансовом</w:t>
      </w:r>
      <w:proofErr w:type="gramEnd"/>
      <w:r w:rsidRPr="009F7340">
        <w:rPr>
          <w:sz w:val="28"/>
          <w:szCs w:val="28"/>
        </w:rPr>
        <w:t xml:space="preserve"> году (далее - отдельные мероприятия).</w:t>
      </w:r>
    </w:p>
    <w:p w:rsidR="003D3A2A" w:rsidRPr="009F7340" w:rsidRDefault="003D3A2A" w:rsidP="003D3A2A">
      <w:pPr>
        <w:pStyle w:val="a6"/>
        <w:ind w:left="20" w:right="20" w:firstLine="709"/>
        <w:jc w:val="both"/>
        <w:rPr>
          <w:sz w:val="28"/>
          <w:szCs w:val="28"/>
        </w:rPr>
      </w:pPr>
      <w:r w:rsidRPr="009F7340">
        <w:rPr>
          <w:sz w:val="28"/>
          <w:szCs w:val="28"/>
        </w:rPr>
        <w:t>По каждому структурному элементу государственной программы (комплексной программы) приводится следующая информация:</w:t>
      </w:r>
    </w:p>
    <w:p w:rsidR="003D3A2A" w:rsidRPr="009F7340" w:rsidRDefault="003D3A2A" w:rsidP="003D3A2A">
      <w:pPr>
        <w:pStyle w:val="a6"/>
        <w:ind w:left="20" w:right="20" w:firstLine="709"/>
        <w:jc w:val="both"/>
        <w:rPr>
          <w:sz w:val="28"/>
          <w:szCs w:val="28"/>
        </w:rPr>
      </w:pPr>
      <w:r w:rsidRPr="009F7340">
        <w:rPr>
          <w:sz w:val="28"/>
          <w:szCs w:val="28"/>
        </w:rPr>
        <w:t xml:space="preserve">наименование (для </w:t>
      </w:r>
      <w:r>
        <w:rPr>
          <w:sz w:val="28"/>
          <w:szCs w:val="28"/>
        </w:rPr>
        <w:t>региональных</w:t>
      </w:r>
      <w:r w:rsidRPr="009F7340">
        <w:rPr>
          <w:sz w:val="28"/>
          <w:szCs w:val="28"/>
        </w:rPr>
        <w:t xml:space="preserve"> проектов, ведомственных проектов указываются их краткие наименования в соответствии с паспортами таких проектов);</w:t>
      </w:r>
    </w:p>
    <w:p w:rsidR="003D3A2A" w:rsidRPr="009F7340" w:rsidRDefault="003D3A2A" w:rsidP="003D3A2A">
      <w:pPr>
        <w:pStyle w:val="a6"/>
        <w:ind w:left="20" w:right="20" w:firstLine="709"/>
        <w:jc w:val="both"/>
        <w:rPr>
          <w:sz w:val="28"/>
          <w:szCs w:val="28"/>
        </w:rPr>
      </w:pPr>
      <w:r w:rsidRPr="009F7340">
        <w:rPr>
          <w:sz w:val="28"/>
          <w:szCs w:val="28"/>
        </w:rPr>
        <w:t>срок реализации в формате «год начала — год окончания реализации» (для комплексов процессных мероприятий год окончания не указывается);</w:t>
      </w:r>
    </w:p>
    <w:p w:rsidR="003D3A2A" w:rsidRPr="009F7340" w:rsidRDefault="003D3A2A" w:rsidP="003D3A2A">
      <w:pPr>
        <w:pStyle w:val="a6"/>
        <w:ind w:left="20" w:right="20" w:firstLine="709"/>
        <w:jc w:val="both"/>
        <w:rPr>
          <w:sz w:val="28"/>
          <w:szCs w:val="28"/>
        </w:rPr>
      </w:pPr>
      <w:r w:rsidRPr="009F7340">
        <w:rPr>
          <w:sz w:val="28"/>
          <w:szCs w:val="28"/>
        </w:rPr>
        <w:t xml:space="preserve">наименование </w:t>
      </w:r>
      <w:r>
        <w:rPr>
          <w:sz w:val="28"/>
          <w:szCs w:val="28"/>
        </w:rPr>
        <w:t>исполнительного органа государственной власти Ивановской области</w:t>
      </w:r>
      <w:r w:rsidRPr="009F7340">
        <w:rPr>
          <w:sz w:val="28"/>
          <w:szCs w:val="28"/>
        </w:rPr>
        <w:t>, ответственного за реализацию структурного элемента государственной программы (комплексной программы);</w:t>
      </w:r>
    </w:p>
    <w:p w:rsidR="003D3A2A" w:rsidRPr="009F7340" w:rsidRDefault="003D3A2A" w:rsidP="003D3A2A">
      <w:pPr>
        <w:pStyle w:val="a6"/>
        <w:ind w:left="20" w:right="20" w:firstLine="709"/>
        <w:jc w:val="both"/>
        <w:rPr>
          <w:sz w:val="28"/>
          <w:szCs w:val="28"/>
        </w:rPr>
      </w:pPr>
      <w:r w:rsidRPr="009F7340">
        <w:rPr>
          <w:sz w:val="28"/>
          <w:szCs w:val="28"/>
        </w:rPr>
        <w:t xml:space="preserve">задачи структурного элемента, решение которых обеспечивается реализацией структурного элемента государственной программы (комплексной программы). Приводятся ключевые (социально значимые) задачи, планируемые к решению в рамках </w:t>
      </w:r>
      <w:r>
        <w:rPr>
          <w:sz w:val="28"/>
          <w:szCs w:val="28"/>
        </w:rPr>
        <w:t>региональных</w:t>
      </w:r>
      <w:r w:rsidRPr="009F7340">
        <w:rPr>
          <w:sz w:val="28"/>
          <w:szCs w:val="28"/>
        </w:rPr>
        <w:t xml:space="preserve"> проектов, ведомственных проектов, комплексов процессных мероприятий. Для </w:t>
      </w:r>
      <w:r>
        <w:rPr>
          <w:sz w:val="28"/>
          <w:szCs w:val="28"/>
        </w:rPr>
        <w:t>региональных</w:t>
      </w:r>
      <w:r w:rsidRPr="009F7340">
        <w:rPr>
          <w:sz w:val="28"/>
          <w:szCs w:val="28"/>
        </w:rPr>
        <w:t xml:space="preserve"> проектов, входящих в состав </w:t>
      </w:r>
      <w:r>
        <w:rPr>
          <w:sz w:val="28"/>
          <w:szCs w:val="28"/>
        </w:rPr>
        <w:t>федеральных</w:t>
      </w:r>
      <w:r w:rsidRPr="009F7340">
        <w:rPr>
          <w:sz w:val="28"/>
          <w:szCs w:val="28"/>
        </w:rPr>
        <w:t xml:space="preserve"> проектов, в обязательном порядке приводятся общественно значимые </w:t>
      </w:r>
      <w:proofErr w:type="gramStart"/>
      <w:r w:rsidRPr="009F7340">
        <w:rPr>
          <w:sz w:val="28"/>
          <w:szCs w:val="28"/>
        </w:rPr>
        <w:t>результаты</w:t>
      </w:r>
      <w:proofErr w:type="gramEnd"/>
      <w:r w:rsidRPr="009F7340">
        <w:rPr>
          <w:sz w:val="28"/>
          <w:szCs w:val="28"/>
        </w:rPr>
        <w:t xml:space="preserve"> ожидаемые социальные, экономические и иные эффекты от выполнения </w:t>
      </w:r>
      <w:r w:rsidRPr="009F7340">
        <w:rPr>
          <w:sz w:val="28"/>
          <w:szCs w:val="28"/>
        </w:rPr>
        <w:lastRenderedPageBreak/>
        <w:t>задач (в соответствующей графе приводится краткое описание таких эффектов для каждой задачи);</w:t>
      </w:r>
    </w:p>
    <w:p w:rsidR="003D3A2A" w:rsidRPr="009F7340" w:rsidRDefault="003D3A2A" w:rsidP="003D3A2A">
      <w:pPr>
        <w:pStyle w:val="a6"/>
        <w:ind w:left="20" w:right="20" w:firstLine="709"/>
        <w:jc w:val="both"/>
        <w:rPr>
          <w:sz w:val="28"/>
          <w:szCs w:val="28"/>
        </w:rPr>
      </w:pPr>
      <w:r w:rsidRPr="009F7340">
        <w:rPr>
          <w:sz w:val="28"/>
          <w:szCs w:val="28"/>
        </w:rPr>
        <w:t>связь с показателями государственной программы (комплексной программы), на достижение которых направлена реализация структурного элемента государственной программы (комплексной программы). В соответствующей графе приводится наименовани</w:t>
      </w:r>
      <w:proofErr w:type="gramStart"/>
      <w:r w:rsidRPr="009F7340">
        <w:rPr>
          <w:sz w:val="28"/>
          <w:szCs w:val="28"/>
        </w:rPr>
        <w:t>е(</w:t>
      </w:r>
      <w:proofErr w:type="gramEnd"/>
      <w:r w:rsidRPr="009F7340">
        <w:rPr>
          <w:sz w:val="28"/>
          <w:szCs w:val="28"/>
        </w:rPr>
        <w:t>я) одного или нескольких показателей уровня государственной программы (комплексной программы) по каждой задаче структурного элемента.</w:t>
      </w:r>
    </w:p>
    <w:p w:rsidR="003D3A2A" w:rsidRPr="009F7340" w:rsidRDefault="003D3A2A" w:rsidP="003D3A2A">
      <w:pPr>
        <w:pStyle w:val="a6"/>
        <w:ind w:left="20" w:right="20" w:firstLine="709"/>
        <w:jc w:val="both"/>
        <w:rPr>
          <w:sz w:val="28"/>
          <w:szCs w:val="28"/>
        </w:rPr>
      </w:pPr>
      <w:r w:rsidRPr="009F7340">
        <w:rPr>
          <w:sz w:val="28"/>
          <w:szCs w:val="28"/>
        </w:rPr>
        <w:t>Каждый структурный элемент и каждая задача структурного элемента должны быть связаны хотя бы с одним показателем государственной программы (комплексной программы).</w:t>
      </w:r>
    </w:p>
    <w:p w:rsidR="003D3A2A" w:rsidRPr="009F7340" w:rsidRDefault="003D3A2A" w:rsidP="003D3A2A">
      <w:pPr>
        <w:pStyle w:val="a6"/>
        <w:ind w:left="20" w:right="20" w:firstLine="709"/>
        <w:jc w:val="both"/>
        <w:rPr>
          <w:sz w:val="28"/>
          <w:szCs w:val="28"/>
        </w:rPr>
      </w:pPr>
      <w:r w:rsidRPr="009F7340">
        <w:rPr>
          <w:sz w:val="28"/>
          <w:szCs w:val="28"/>
        </w:rPr>
        <w:t>Комплекс процессных мероприятий или задача комплекса процессных мероприятий, включающие мероприятия (результаты) по обеспечению деятельности (содержанию) ответственного исполнителя, соисполнителей, участников государственной программы (комплексной программы), могут быть связаны со всеми показателями государственной программы (комплексной программы).</w:t>
      </w:r>
    </w:p>
    <w:p w:rsidR="003D3A2A" w:rsidRPr="009F7340" w:rsidRDefault="003D3A2A" w:rsidP="003D3A2A">
      <w:pPr>
        <w:pStyle w:val="a6"/>
        <w:ind w:left="20" w:right="20" w:firstLine="709"/>
        <w:jc w:val="both"/>
        <w:rPr>
          <w:sz w:val="28"/>
          <w:szCs w:val="28"/>
        </w:rPr>
      </w:pPr>
      <w:r>
        <w:rPr>
          <w:sz w:val="28"/>
          <w:szCs w:val="28"/>
        </w:rPr>
        <w:t>18</w:t>
      </w:r>
      <w:r w:rsidRPr="009F7340">
        <w:rPr>
          <w:sz w:val="28"/>
          <w:szCs w:val="28"/>
        </w:rPr>
        <w:t xml:space="preserve">. </w:t>
      </w:r>
      <w:proofErr w:type="gramStart"/>
      <w:r w:rsidRPr="009F7340">
        <w:rPr>
          <w:sz w:val="28"/>
          <w:szCs w:val="28"/>
        </w:rPr>
        <w:t xml:space="preserve">В разделе 4 «Финансовое обеспечение государственной программы (комплексной программы) </w:t>
      </w:r>
      <w:r>
        <w:rPr>
          <w:sz w:val="28"/>
          <w:szCs w:val="28"/>
        </w:rPr>
        <w:t xml:space="preserve"> Ивановской области</w:t>
      </w:r>
      <w:r w:rsidRPr="009F7340">
        <w:rPr>
          <w:sz w:val="28"/>
          <w:szCs w:val="28"/>
        </w:rPr>
        <w:t>» паспорта государственной программы (комплексной программы) подлежит отражению информация об объеме финансового обеспечения государственной программы (комплексной программы) в разрезе ее структурных элементов и по годам реализации с указанием источников финансового обеспечения.</w:t>
      </w:r>
      <w:proofErr w:type="gramEnd"/>
    </w:p>
    <w:p w:rsidR="003D3A2A" w:rsidRPr="009F7340" w:rsidRDefault="003D3A2A" w:rsidP="003D3A2A">
      <w:pPr>
        <w:pStyle w:val="a6"/>
        <w:ind w:left="20" w:right="20" w:firstLine="709"/>
        <w:jc w:val="both"/>
        <w:rPr>
          <w:sz w:val="28"/>
          <w:szCs w:val="28"/>
        </w:rPr>
      </w:pPr>
      <w:r w:rsidRPr="009F7340">
        <w:rPr>
          <w:sz w:val="28"/>
          <w:szCs w:val="28"/>
        </w:rPr>
        <w:t xml:space="preserve">В </w:t>
      </w:r>
      <w:proofErr w:type="gramStart"/>
      <w:r w:rsidRPr="009F7340">
        <w:rPr>
          <w:sz w:val="28"/>
          <w:szCs w:val="28"/>
        </w:rPr>
        <w:t>системах</w:t>
      </w:r>
      <w:proofErr w:type="gramEnd"/>
      <w:r w:rsidRPr="009F7340">
        <w:rPr>
          <w:sz w:val="28"/>
          <w:szCs w:val="28"/>
        </w:rPr>
        <w:t xml:space="preserve"> управления государственными программами параметры финансового обеспечения государственной программы (комплексной программы) приводятся в разрезе кодов бюджетной классификации.</w:t>
      </w:r>
    </w:p>
    <w:p w:rsidR="003D3A2A" w:rsidRPr="009F7340" w:rsidRDefault="003D3A2A" w:rsidP="003D3A2A">
      <w:pPr>
        <w:pStyle w:val="a6"/>
        <w:ind w:left="20" w:right="20" w:firstLine="709"/>
        <w:jc w:val="both"/>
        <w:rPr>
          <w:sz w:val="28"/>
          <w:szCs w:val="28"/>
        </w:rPr>
      </w:pPr>
      <w:proofErr w:type="gramStart"/>
      <w:r w:rsidRPr="009F7340">
        <w:rPr>
          <w:sz w:val="28"/>
          <w:szCs w:val="28"/>
        </w:rPr>
        <w:t>Объем финансового обеспечения государственной программы (комплексной программы) включает в себя бюджетные ассигнования</w:t>
      </w:r>
      <w:r>
        <w:rPr>
          <w:sz w:val="28"/>
          <w:szCs w:val="28"/>
        </w:rPr>
        <w:t xml:space="preserve"> областного бюджета,</w:t>
      </w:r>
      <w:r w:rsidRPr="009F7340">
        <w:rPr>
          <w:sz w:val="28"/>
          <w:szCs w:val="28"/>
        </w:rPr>
        <w:t xml:space="preserve"> федерального бюджета</w:t>
      </w:r>
      <w:r>
        <w:rPr>
          <w:sz w:val="28"/>
          <w:szCs w:val="28"/>
        </w:rPr>
        <w:t xml:space="preserve"> (оценка средств федерального бюджета), средства территориального фонда обязательного медицинского страхования Ивановской области,</w:t>
      </w:r>
      <w:r w:rsidRPr="009F7340">
        <w:rPr>
          <w:sz w:val="28"/>
          <w:szCs w:val="28"/>
        </w:rPr>
        <w:t xml:space="preserve">  бюджетов государственных внебюджетных фондов, ), внебюджетных источников, а также общий объем налоговых расходов в рамках государственной программы (комплексной программы), которые указываются в тысячах рублей с точностью до одного знака после запятой.</w:t>
      </w:r>
      <w:proofErr w:type="gramEnd"/>
    </w:p>
    <w:p w:rsidR="003D3A2A" w:rsidRPr="009F7340" w:rsidRDefault="003D3A2A" w:rsidP="003D3A2A">
      <w:pPr>
        <w:pStyle w:val="a6"/>
        <w:ind w:left="20" w:right="20" w:firstLine="709"/>
        <w:jc w:val="both"/>
        <w:rPr>
          <w:sz w:val="28"/>
          <w:szCs w:val="28"/>
        </w:rPr>
      </w:pPr>
      <w:proofErr w:type="gramStart"/>
      <w:r w:rsidRPr="009F7340">
        <w:rPr>
          <w:sz w:val="28"/>
          <w:szCs w:val="28"/>
        </w:rPr>
        <w:t xml:space="preserve">Объемы финансового обеспечения реализации государственной программы (комплексной программы) и ее структурных элементов за счет средств </w:t>
      </w:r>
      <w:r>
        <w:rPr>
          <w:sz w:val="28"/>
          <w:szCs w:val="28"/>
        </w:rPr>
        <w:t xml:space="preserve">областного бюджета, </w:t>
      </w:r>
      <w:r w:rsidRPr="009F7340">
        <w:rPr>
          <w:sz w:val="28"/>
          <w:szCs w:val="28"/>
        </w:rPr>
        <w:t>федерального бюджета</w:t>
      </w:r>
      <w:r>
        <w:rPr>
          <w:sz w:val="28"/>
          <w:szCs w:val="28"/>
        </w:rPr>
        <w:t>, бюджета территориального фонда обязательного медицинского страхования Ивановской области,</w:t>
      </w:r>
      <w:r w:rsidRPr="009F7340">
        <w:rPr>
          <w:sz w:val="28"/>
          <w:szCs w:val="28"/>
        </w:rPr>
        <w:t xml:space="preserve">  бюджетов государственных внебюджетных фондов Российской Федерации на очередной финансовый год и на плановый период указываются в соответствии с параметрами закона </w:t>
      </w:r>
      <w:r>
        <w:rPr>
          <w:sz w:val="28"/>
          <w:szCs w:val="28"/>
        </w:rPr>
        <w:t xml:space="preserve">Ивановской </w:t>
      </w:r>
      <w:r>
        <w:rPr>
          <w:sz w:val="28"/>
          <w:szCs w:val="28"/>
        </w:rPr>
        <w:lastRenderedPageBreak/>
        <w:t xml:space="preserve">области </w:t>
      </w:r>
      <w:r w:rsidRPr="009F7340">
        <w:rPr>
          <w:sz w:val="28"/>
          <w:szCs w:val="28"/>
        </w:rPr>
        <w:t>о</w:t>
      </w:r>
      <w:r>
        <w:rPr>
          <w:sz w:val="28"/>
          <w:szCs w:val="28"/>
        </w:rPr>
        <w:t>б</w:t>
      </w:r>
      <w:r w:rsidRPr="009F7340">
        <w:rPr>
          <w:sz w:val="28"/>
          <w:szCs w:val="28"/>
        </w:rPr>
        <w:t xml:space="preserve"> </w:t>
      </w:r>
      <w:r>
        <w:rPr>
          <w:sz w:val="28"/>
          <w:szCs w:val="28"/>
        </w:rPr>
        <w:t xml:space="preserve">областном </w:t>
      </w:r>
      <w:r w:rsidRPr="009F7340">
        <w:rPr>
          <w:sz w:val="28"/>
          <w:szCs w:val="28"/>
        </w:rPr>
        <w:t>бюджете</w:t>
      </w:r>
      <w:r>
        <w:rPr>
          <w:sz w:val="28"/>
          <w:szCs w:val="28"/>
        </w:rPr>
        <w:t xml:space="preserve"> </w:t>
      </w:r>
      <w:r w:rsidRPr="009F7340">
        <w:rPr>
          <w:sz w:val="28"/>
          <w:szCs w:val="28"/>
        </w:rPr>
        <w:t>на очередной финансовый год и плановый период.</w:t>
      </w:r>
      <w:proofErr w:type="gramEnd"/>
    </w:p>
    <w:p w:rsidR="003D3A2A" w:rsidRPr="009F7340" w:rsidRDefault="003D3A2A" w:rsidP="003D3A2A">
      <w:pPr>
        <w:pStyle w:val="a6"/>
        <w:ind w:left="20" w:right="20" w:firstLine="709"/>
        <w:jc w:val="both"/>
        <w:rPr>
          <w:sz w:val="28"/>
          <w:szCs w:val="28"/>
        </w:rPr>
      </w:pPr>
      <w:r w:rsidRPr="009F7340">
        <w:rPr>
          <w:sz w:val="28"/>
          <w:szCs w:val="28"/>
        </w:rPr>
        <w:t xml:space="preserve">Объемы финансового обеспечения реализации государственной программы и ее структурных элементов на период после планового периода указываются в соответствии с бюджетным прогнозом </w:t>
      </w:r>
      <w:r>
        <w:rPr>
          <w:sz w:val="28"/>
          <w:szCs w:val="28"/>
        </w:rPr>
        <w:t xml:space="preserve"> Ивановской области</w:t>
      </w:r>
      <w:r w:rsidRPr="009F7340">
        <w:rPr>
          <w:sz w:val="28"/>
          <w:szCs w:val="28"/>
        </w:rPr>
        <w:t xml:space="preserve"> на долгосрочный период.</w:t>
      </w:r>
    </w:p>
    <w:p w:rsidR="003D3A2A" w:rsidRPr="009F7340" w:rsidRDefault="003D3A2A" w:rsidP="003D3A2A">
      <w:pPr>
        <w:pStyle w:val="a6"/>
        <w:ind w:left="20" w:right="20" w:firstLine="709"/>
        <w:jc w:val="both"/>
        <w:rPr>
          <w:sz w:val="28"/>
          <w:szCs w:val="28"/>
        </w:rPr>
      </w:pPr>
      <w:r w:rsidRPr="009F7340">
        <w:rPr>
          <w:sz w:val="28"/>
          <w:szCs w:val="28"/>
        </w:rPr>
        <w:t>Не допускается расхождение параметров финансового обеспечения структурных элементов государственной программы (комплексной программы), приведенных в паспорте такой программы и паспортах соответствующих структурных элементов программы.</w:t>
      </w:r>
    </w:p>
    <w:p w:rsidR="003D3A2A" w:rsidRDefault="003D3A2A" w:rsidP="003D3A2A">
      <w:pPr>
        <w:pStyle w:val="a6"/>
        <w:ind w:left="20" w:right="20" w:firstLine="709"/>
        <w:jc w:val="both"/>
        <w:rPr>
          <w:sz w:val="28"/>
          <w:szCs w:val="28"/>
        </w:rPr>
      </w:pPr>
      <w:r w:rsidRPr="009F7340">
        <w:rPr>
          <w:sz w:val="28"/>
          <w:szCs w:val="28"/>
        </w:rPr>
        <w:t xml:space="preserve">Информация об объемах налоговых расходов </w:t>
      </w:r>
      <w:r>
        <w:rPr>
          <w:sz w:val="28"/>
          <w:szCs w:val="28"/>
        </w:rPr>
        <w:t>Ивановской области</w:t>
      </w:r>
      <w:r w:rsidRPr="009F7340">
        <w:rPr>
          <w:sz w:val="28"/>
          <w:szCs w:val="28"/>
        </w:rPr>
        <w:t xml:space="preserve"> приводится </w:t>
      </w:r>
      <w:r>
        <w:rPr>
          <w:sz w:val="28"/>
          <w:szCs w:val="28"/>
        </w:rPr>
        <w:t>на основании результатов оценки налоговых расходов Ивановской области, сформированных в соответствии с Порядком оценки налоговых расходов Ивановской области, утвержденным постановлением Правительства Ивановской области от 01.04.2020 № 166-п</w:t>
      </w:r>
      <w:r w:rsidR="0065001D">
        <w:rPr>
          <w:sz w:val="28"/>
          <w:szCs w:val="28"/>
        </w:rPr>
        <w:t xml:space="preserve"> «</w:t>
      </w:r>
      <w:r w:rsidR="0065001D" w:rsidRPr="0065001D">
        <w:rPr>
          <w:sz w:val="28"/>
          <w:szCs w:val="28"/>
        </w:rPr>
        <w:t>О Порядке оценки налоговых расходов Ивановской области</w:t>
      </w:r>
      <w:r w:rsidR="0065001D">
        <w:rPr>
          <w:sz w:val="28"/>
          <w:szCs w:val="28"/>
        </w:rPr>
        <w:t>»</w:t>
      </w:r>
      <w:r>
        <w:rPr>
          <w:sz w:val="28"/>
          <w:szCs w:val="28"/>
        </w:rPr>
        <w:t>.</w:t>
      </w:r>
    </w:p>
    <w:p w:rsidR="006B36A5" w:rsidRDefault="003D3A2A" w:rsidP="003D3A2A">
      <w:pPr>
        <w:pStyle w:val="a6"/>
        <w:tabs>
          <w:tab w:val="left" w:pos="1229"/>
        </w:tabs>
        <w:ind w:firstLine="709"/>
        <w:jc w:val="both"/>
        <w:rPr>
          <w:sz w:val="28"/>
          <w:szCs w:val="28"/>
        </w:rPr>
      </w:pPr>
      <w:r>
        <w:rPr>
          <w:sz w:val="28"/>
          <w:szCs w:val="28"/>
        </w:rPr>
        <w:t xml:space="preserve">19. </w:t>
      </w:r>
      <w:proofErr w:type="gramStart"/>
      <w:r w:rsidRPr="009F7340">
        <w:rPr>
          <w:sz w:val="28"/>
          <w:szCs w:val="28"/>
        </w:rPr>
        <w:t xml:space="preserve">В случае если в рамках государственной программы предусмотрена реализация мероприятий (результатов) за счет бюджетных ассигнований по источникам финансирования дефицита </w:t>
      </w:r>
      <w:r>
        <w:rPr>
          <w:sz w:val="28"/>
          <w:szCs w:val="28"/>
        </w:rPr>
        <w:t>областного</w:t>
      </w:r>
      <w:r w:rsidRPr="009F7340">
        <w:rPr>
          <w:sz w:val="28"/>
          <w:szCs w:val="28"/>
        </w:rPr>
        <w:t xml:space="preserve"> бюджета, в паспорте такой программы дополнительно формируется раздел 4.1 «Финансовое обеспечение государственной программы </w:t>
      </w:r>
      <w:r>
        <w:rPr>
          <w:sz w:val="28"/>
          <w:szCs w:val="28"/>
        </w:rPr>
        <w:t>Ивановской области</w:t>
      </w:r>
      <w:r w:rsidRPr="009F7340">
        <w:rPr>
          <w:sz w:val="28"/>
          <w:szCs w:val="28"/>
        </w:rPr>
        <w:t xml:space="preserve"> за счет бюджетных ассигнований по источникам финансирования дефицита </w:t>
      </w:r>
      <w:r>
        <w:rPr>
          <w:sz w:val="28"/>
          <w:szCs w:val="28"/>
        </w:rPr>
        <w:t xml:space="preserve">областного </w:t>
      </w:r>
      <w:r w:rsidRPr="009F7340">
        <w:rPr>
          <w:sz w:val="28"/>
          <w:szCs w:val="28"/>
        </w:rPr>
        <w:t>бюджета», в котором отражаются соответствующие объемы бюджетных ассигнований по годам реализации государственной программы.</w:t>
      </w:r>
      <w:proofErr w:type="gramEnd"/>
      <w:r w:rsidR="006535C1">
        <w:rPr>
          <w:sz w:val="28"/>
          <w:szCs w:val="28"/>
        </w:rPr>
        <w:t xml:space="preserve"> В </w:t>
      </w:r>
      <w:proofErr w:type="gramStart"/>
      <w:r w:rsidR="006535C1">
        <w:rPr>
          <w:sz w:val="28"/>
          <w:szCs w:val="28"/>
        </w:rPr>
        <w:t>ином</w:t>
      </w:r>
      <w:proofErr w:type="gramEnd"/>
      <w:r w:rsidR="006535C1">
        <w:rPr>
          <w:sz w:val="28"/>
          <w:szCs w:val="28"/>
        </w:rPr>
        <w:t xml:space="preserve"> случае в паспорт государственной программы (комплексной программы) Ивановской области не включается.</w:t>
      </w:r>
    </w:p>
    <w:p w:rsidR="003D3A2A" w:rsidRPr="009F7340" w:rsidRDefault="003D3A2A" w:rsidP="003D3A2A">
      <w:pPr>
        <w:pStyle w:val="a6"/>
        <w:tabs>
          <w:tab w:val="left" w:pos="1229"/>
        </w:tabs>
        <w:ind w:firstLine="709"/>
        <w:jc w:val="both"/>
        <w:rPr>
          <w:sz w:val="28"/>
          <w:szCs w:val="28"/>
        </w:rPr>
      </w:pPr>
      <w:r>
        <w:rPr>
          <w:sz w:val="28"/>
          <w:szCs w:val="28"/>
        </w:rPr>
        <w:t xml:space="preserve">20. </w:t>
      </w:r>
      <w:r w:rsidRPr="009F7340">
        <w:rPr>
          <w:sz w:val="28"/>
          <w:szCs w:val="28"/>
        </w:rPr>
        <w:t xml:space="preserve">Для комплексной программы в качестве приложения к паспорту в обязательном порядке формируется аналитическая информация о структурных элементах и (или) мероприятиях (результатах) иных государственных программ </w:t>
      </w:r>
      <w:r>
        <w:rPr>
          <w:sz w:val="28"/>
          <w:szCs w:val="28"/>
        </w:rPr>
        <w:t>Ивановской области</w:t>
      </w:r>
      <w:r w:rsidRPr="009F7340">
        <w:rPr>
          <w:sz w:val="28"/>
          <w:szCs w:val="28"/>
        </w:rPr>
        <w:t xml:space="preserve">, относящихся к сфере реализации комплексной программы (далее - аналитическая информация), по форме согласно приложению </w:t>
      </w:r>
      <w:r>
        <w:rPr>
          <w:sz w:val="28"/>
          <w:szCs w:val="28"/>
        </w:rPr>
        <w:t>3</w:t>
      </w:r>
      <w:r w:rsidRPr="009F7340">
        <w:rPr>
          <w:sz w:val="28"/>
          <w:szCs w:val="28"/>
        </w:rPr>
        <w:t xml:space="preserve"> к Методическим </w:t>
      </w:r>
      <w:r>
        <w:rPr>
          <w:sz w:val="28"/>
          <w:szCs w:val="28"/>
        </w:rPr>
        <w:t>указаниям</w:t>
      </w:r>
      <w:r w:rsidRPr="009F7340">
        <w:rPr>
          <w:sz w:val="28"/>
          <w:szCs w:val="28"/>
        </w:rPr>
        <w:t>. Для государственной программы соответствующая информация формируется при необходимости.</w:t>
      </w:r>
    </w:p>
    <w:p w:rsidR="003D3A2A" w:rsidRPr="009F7340" w:rsidRDefault="003D3A2A" w:rsidP="003D3A2A">
      <w:pPr>
        <w:pStyle w:val="a6"/>
        <w:ind w:firstLine="709"/>
        <w:jc w:val="both"/>
        <w:rPr>
          <w:sz w:val="28"/>
          <w:szCs w:val="28"/>
        </w:rPr>
      </w:pPr>
      <w:r w:rsidRPr="009F7340">
        <w:rPr>
          <w:sz w:val="28"/>
          <w:szCs w:val="28"/>
        </w:rPr>
        <w:t>Аналитическая информация содержит сведения о показателях, мероприятиях (результатах) иных государственных программ с указанием их значений по годам реализации, а также оценку показателей финансового обеспечения мероприятий (результатов) в разрезе источников финансового обеспечения и по годам реализации государственной программы, соответствующих сфере реализации комплексной программы.</w:t>
      </w:r>
    </w:p>
    <w:p w:rsidR="003D3A2A" w:rsidRDefault="003D3A2A" w:rsidP="003D3A2A">
      <w:pPr>
        <w:pStyle w:val="a6"/>
        <w:ind w:firstLine="709"/>
        <w:jc w:val="center"/>
        <w:rPr>
          <w:sz w:val="28"/>
          <w:szCs w:val="28"/>
        </w:rPr>
      </w:pPr>
    </w:p>
    <w:p w:rsidR="003D3A2A" w:rsidRDefault="003D3A2A" w:rsidP="003D3A2A">
      <w:pPr>
        <w:pStyle w:val="a6"/>
        <w:ind w:firstLine="709"/>
        <w:jc w:val="center"/>
        <w:rPr>
          <w:sz w:val="28"/>
          <w:szCs w:val="28"/>
        </w:rPr>
      </w:pPr>
      <w:r w:rsidRPr="009F7340">
        <w:rPr>
          <w:sz w:val="28"/>
          <w:szCs w:val="28"/>
        </w:rPr>
        <w:t>V. Требования к заполнению паспорта комплекса процессных мероприятий</w:t>
      </w:r>
    </w:p>
    <w:p w:rsidR="003D3A2A" w:rsidRPr="009F7340" w:rsidRDefault="003D3A2A" w:rsidP="003D3A2A">
      <w:pPr>
        <w:pStyle w:val="a6"/>
        <w:ind w:firstLine="709"/>
        <w:jc w:val="center"/>
        <w:rPr>
          <w:sz w:val="28"/>
          <w:szCs w:val="28"/>
        </w:rPr>
      </w:pPr>
    </w:p>
    <w:p w:rsidR="003D3A2A" w:rsidRPr="009F7340" w:rsidRDefault="003D3A2A" w:rsidP="003D3A2A">
      <w:pPr>
        <w:pStyle w:val="a6"/>
        <w:ind w:firstLine="709"/>
        <w:jc w:val="both"/>
        <w:rPr>
          <w:sz w:val="28"/>
          <w:szCs w:val="28"/>
        </w:rPr>
      </w:pPr>
      <w:r>
        <w:rPr>
          <w:sz w:val="28"/>
          <w:szCs w:val="28"/>
        </w:rPr>
        <w:t xml:space="preserve">21. </w:t>
      </w:r>
      <w:r w:rsidRPr="009F7340">
        <w:rPr>
          <w:sz w:val="28"/>
          <w:szCs w:val="28"/>
        </w:rPr>
        <w:t xml:space="preserve">Комплекс процессных мероприятий представляет собой группу скоординированных мероприятий (результатов), имеющих общую целевую ориентацию и направленных на выполнение функций и решение текущих задач </w:t>
      </w:r>
      <w:r>
        <w:rPr>
          <w:sz w:val="28"/>
          <w:szCs w:val="28"/>
        </w:rPr>
        <w:t xml:space="preserve"> исполнительных органов государственной власти Ивановской области</w:t>
      </w:r>
      <w:r w:rsidRPr="009F7340">
        <w:rPr>
          <w:sz w:val="28"/>
          <w:szCs w:val="28"/>
        </w:rPr>
        <w:t>.</w:t>
      </w:r>
    </w:p>
    <w:p w:rsidR="003D3A2A" w:rsidRPr="009F7340" w:rsidRDefault="003D3A2A" w:rsidP="003D3A2A">
      <w:pPr>
        <w:pStyle w:val="a6"/>
        <w:tabs>
          <w:tab w:val="left" w:pos="1238"/>
        </w:tabs>
        <w:ind w:firstLine="709"/>
        <w:jc w:val="both"/>
        <w:rPr>
          <w:sz w:val="28"/>
          <w:szCs w:val="28"/>
        </w:rPr>
      </w:pPr>
      <w:r>
        <w:rPr>
          <w:sz w:val="28"/>
          <w:szCs w:val="28"/>
        </w:rPr>
        <w:t xml:space="preserve">22. </w:t>
      </w:r>
      <w:r w:rsidRPr="009F7340">
        <w:rPr>
          <w:sz w:val="28"/>
          <w:szCs w:val="28"/>
        </w:rPr>
        <w:t xml:space="preserve">Паспорт комплекса процессных мероприятий, включающий план его реализации, разрабатывается по форме согласно приложению  </w:t>
      </w:r>
      <w:r>
        <w:rPr>
          <w:sz w:val="28"/>
          <w:szCs w:val="28"/>
        </w:rPr>
        <w:t>4</w:t>
      </w:r>
      <w:r w:rsidRPr="009F7340">
        <w:rPr>
          <w:sz w:val="28"/>
          <w:szCs w:val="28"/>
        </w:rPr>
        <w:t xml:space="preserve"> к Методическим </w:t>
      </w:r>
      <w:r>
        <w:rPr>
          <w:sz w:val="28"/>
          <w:szCs w:val="28"/>
        </w:rPr>
        <w:t>указаниям</w:t>
      </w:r>
      <w:r w:rsidRPr="009F7340">
        <w:rPr>
          <w:sz w:val="28"/>
          <w:szCs w:val="28"/>
        </w:rPr>
        <w:t xml:space="preserve"> и утверждается решением </w:t>
      </w:r>
      <w:r>
        <w:rPr>
          <w:sz w:val="28"/>
          <w:szCs w:val="28"/>
        </w:rPr>
        <w:t>исполнительного органа государственной власти Ивановской области</w:t>
      </w:r>
      <w:r w:rsidRPr="009F7340">
        <w:rPr>
          <w:sz w:val="28"/>
          <w:szCs w:val="28"/>
        </w:rPr>
        <w:t>.</w:t>
      </w:r>
    </w:p>
    <w:p w:rsidR="003D3A2A" w:rsidRPr="009F7340" w:rsidRDefault="003D3A2A" w:rsidP="003D3A2A">
      <w:pPr>
        <w:pStyle w:val="a6"/>
        <w:tabs>
          <w:tab w:val="left" w:pos="1118"/>
        </w:tabs>
        <w:ind w:firstLine="709"/>
        <w:jc w:val="both"/>
        <w:rPr>
          <w:sz w:val="28"/>
          <w:szCs w:val="28"/>
        </w:rPr>
      </w:pPr>
      <w:r>
        <w:rPr>
          <w:sz w:val="28"/>
          <w:szCs w:val="28"/>
        </w:rPr>
        <w:t xml:space="preserve">23. </w:t>
      </w:r>
      <w:r w:rsidRPr="009F7340">
        <w:rPr>
          <w:sz w:val="28"/>
          <w:szCs w:val="28"/>
        </w:rPr>
        <w:t>Паспорт комплекса процессных мероприятий разрабатывается с учетом следующих подходов:</w:t>
      </w:r>
    </w:p>
    <w:p w:rsidR="003D3A2A" w:rsidRPr="009F7340" w:rsidRDefault="003D3A2A" w:rsidP="003D3A2A">
      <w:pPr>
        <w:pStyle w:val="a6"/>
        <w:tabs>
          <w:tab w:val="left" w:pos="1215"/>
        </w:tabs>
        <w:ind w:left="20" w:right="20" w:firstLine="709"/>
        <w:jc w:val="both"/>
        <w:rPr>
          <w:sz w:val="28"/>
          <w:szCs w:val="28"/>
        </w:rPr>
      </w:pPr>
      <w:r w:rsidRPr="009F7340">
        <w:rPr>
          <w:sz w:val="28"/>
          <w:szCs w:val="28"/>
        </w:rPr>
        <w:t>а)</w:t>
      </w:r>
      <w:r w:rsidRPr="009F7340">
        <w:rPr>
          <w:sz w:val="28"/>
          <w:szCs w:val="28"/>
        </w:rPr>
        <w:tab/>
        <w:t>формирование в паспорте комплекса процессных мероприятий (результатов), совокупная реализация которых обеспечивает вклад в достижение целей и показателей государственной программы (комплексной программы);</w:t>
      </w:r>
    </w:p>
    <w:p w:rsidR="003D3A2A" w:rsidRPr="009F7340" w:rsidRDefault="003D3A2A" w:rsidP="003D3A2A">
      <w:pPr>
        <w:pStyle w:val="a6"/>
        <w:tabs>
          <w:tab w:val="left" w:pos="1268"/>
        </w:tabs>
        <w:ind w:left="20" w:right="20" w:firstLine="709"/>
        <w:jc w:val="both"/>
        <w:rPr>
          <w:sz w:val="28"/>
          <w:szCs w:val="28"/>
        </w:rPr>
      </w:pPr>
      <w:r w:rsidRPr="009F7340">
        <w:rPr>
          <w:sz w:val="28"/>
          <w:szCs w:val="28"/>
        </w:rPr>
        <w:t>б)</w:t>
      </w:r>
      <w:r w:rsidRPr="009F7340">
        <w:rPr>
          <w:sz w:val="28"/>
          <w:szCs w:val="28"/>
        </w:rPr>
        <w:tab/>
        <w:t>планирование значений мероприятий (результатов) комплекса процессных мероприятий по годам реализации (при необходимости);</w:t>
      </w:r>
    </w:p>
    <w:p w:rsidR="003D3A2A" w:rsidRPr="009F7340" w:rsidRDefault="003D3A2A" w:rsidP="003D3A2A">
      <w:pPr>
        <w:pStyle w:val="a6"/>
        <w:tabs>
          <w:tab w:val="left" w:pos="1066"/>
        </w:tabs>
        <w:ind w:left="20" w:right="20" w:firstLine="709"/>
        <w:jc w:val="both"/>
        <w:rPr>
          <w:sz w:val="28"/>
          <w:szCs w:val="28"/>
        </w:rPr>
      </w:pPr>
      <w:r w:rsidRPr="009F7340">
        <w:rPr>
          <w:sz w:val="28"/>
          <w:szCs w:val="28"/>
        </w:rPr>
        <w:t>в)</w:t>
      </w:r>
      <w:r w:rsidRPr="009F7340">
        <w:rPr>
          <w:sz w:val="28"/>
          <w:szCs w:val="28"/>
        </w:rPr>
        <w:tab/>
        <w:t>отражение в паспорте комплекса процессных мероприятий финансового обеспечения реализации его мероприятий (результатов) по годам реализации с указанием источников финансирования;</w:t>
      </w:r>
    </w:p>
    <w:p w:rsidR="003D3A2A" w:rsidRPr="0026130F" w:rsidRDefault="003D3A2A" w:rsidP="003D3A2A">
      <w:pPr>
        <w:pStyle w:val="a6"/>
        <w:tabs>
          <w:tab w:val="left" w:pos="1460"/>
        </w:tabs>
        <w:ind w:left="20" w:right="20" w:firstLine="709"/>
        <w:jc w:val="both"/>
        <w:rPr>
          <w:sz w:val="28"/>
          <w:szCs w:val="28"/>
        </w:rPr>
      </w:pPr>
      <w:r w:rsidRPr="0026130F">
        <w:rPr>
          <w:sz w:val="28"/>
          <w:szCs w:val="28"/>
        </w:rPr>
        <w:t>г)</w:t>
      </w:r>
      <w:r w:rsidRPr="0026130F">
        <w:rPr>
          <w:sz w:val="28"/>
          <w:szCs w:val="28"/>
        </w:rPr>
        <w:tab/>
        <w:t>осуществление планирования мероприятий (результатов) до контрольных точек (при необходимости до объектов);</w:t>
      </w:r>
    </w:p>
    <w:p w:rsidR="003D3A2A" w:rsidRPr="009F7340" w:rsidRDefault="003D3A2A" w:rsidP="003D3A2A">
      <w:pPr>
        <w:pStyle w:val="a6"/>
        <w:tabs>
          <w:tab w:val="left" w:pos="1095"/>
        </w:tabs>
        <w:ind w:left="20" w:right="20" w:firstLine="709"/>
        <w:jc w:val="both"/>
        <w:rPr>
          <w:sz w:val="28"/>
          <w:szCs w:val="28"/>
        </w:rPr>
      </w:pPr>
      <w:r w:rsidRPr="0026130F">
        <w:rPr>
          <w:sz w:val="28"/>
          <w:szCs w:val="28"/>
        </w:rPr>
        <w:t>д)</w:t>
      </w:r>
      <w:r w:rsidRPr="0026130F">
        <w:rPr>
          <w:sz w:val="28"/>
          <w:szCs w:val="28"/>
        </w:rPr>
        <w:tab/>
        <w:t>отражение в подсистеме управления государственными программами взаимосвязи мероприятий и контрольных точек комплекса процессных мероприятий с мероприятиями и контрольными точками иных структурных элементов государственной программы (комплексной программы) (при наличии);</w:t>
      </w:r>
    </w:p>
    <w:p w:rsidR="003D3A2A" w:rsidRPr="009F7340" w:rsidRDefault="003D3A2A" w:rsidP="003D3A2A">
      <w:pPr>
        <w:pStyle w:val="a6"/>
        <w:tabs>
          <w:tab w:val="left" w:pos="1220"/>
        </w:tabs>
        <w:ind w:left="20" w:right="20" w:firstLine="709"/>
        <w:jc w:val="both"/>
        <w:rPr>
          <w:sz w:val="28"/>
          <w:szCs w:val="28"/>
        </w:rPr>
      </w:pPr>
      <w:r w:rsidRPr="009F7340">
        <w:rPr>
          <w:sz w:val="28"/>
          <w:szCs w:val="28"/>
        </w:rPr>
        <w:t>е)</w:t>
      </w:r>
      <w:r w:rsidRPr="009F7340">
        <w:rPr>
          <w:sz w:val="28"/>
          <w:szCs w:val="28"/>
        </w:rPr>
        <w:tab/>
        <w:t>определение должностных лиц, ответственных за реализацию мероприятий (результатов), входящих в комплекс процессных мероприятий;</w:t>
      </w:r>
    </w:p>
    <w:p w:rsidR="003D3A2A" w:rsidRPr="009F7340" w:rsidRDefault="003D3A2A" w:rsidP="003D3A2A">
      <w:pPr>
        <w:pStyle w:val="a6"/>
        <w:ind w:left="20" w:right="20" w:firstLine="709"/>
        <w:jc w:val="both"/>
        <w:rPr>
          <w:sz w:val="28"/>
          <w:szCs w:val="28"/>
        </w:rPr>
      </w:pPr>
      <w:r>
        <w:rPr>
          <w:sz w:val="28"/>
          <w:szCs w:val="28"/>
        </w:rPr>
        <w:t>24</w:t>
      </w:r>
      <w:r w:rsidRPr="009F7340">
        <w:rPr>
          <w:sz w:val="28"/>
          <w:szCs w:val="28"/>
        </w:rPr>
        <w:t xml:space="preserve">. </w:t>
      </w:r>
      <w:proofErr w:type="gramStart"/>
      <w:r w:rsidRPr="009F7340">
        <w:rPr>
          <w:sz w:val="28"/>
          <w:szCs w:val="28"/>
        </w:rPr>
        <w:t>В разделе 1 «Общие положения» паспорта комплекса процессных мероприятий приводится основная информация о комплексе процессных мероприятий, в том числе его наименование, сведения о</w:t>
      </w:r>
      <w:r>
        <w:rPr>
          <w:sz w:val="28"/>
          <w:szCs w:val="28"/>
        </w:rPr>
        <w:t>б</w:t>
      </w:r>
      <w:r w:rsidRPr="009F7340">
        <w:rPr>
          <w:sz w:val="28"/>
          <w:szCs w:val="28"/>
        </w:rPr>
        <w:t xml:space="preserve"> </w:t>
      </w:r>
      <w:r>
        <w:rPr>
          <w:sz w:val="28"/>
          <w:szCs w:val="28"/>
        </w:rPr>
        <w:t xml:space="preserve"> исполнительном органе государственной власти</w:t>
      </w:r>
      <w:r w:rsidRPr="009F7340">
        <w:rPr>
          <w:sz w:val="28"/>
          <w:szCs w:val="28"/>
        </w:rPr>
        <w:t>, ответственном за разработку и реализацию комплекса процессных мероприятий (с указанием Ф.И.О. и должности руководителя (заместителя руководителя) такого государственного органа), а также наименование государственной программы (комплексной программы), в рамках которой планируется реализация</w:t>
      </w:r>
      <w:proofErr w:type="gramEnd"/>
      <w:r w:rsidRPr="009F7340">
        <w:rPr>
          <w:sz w:val="28"/>
          <w:szCs w:val="28"/>
        </w:rPr>
        <w:t xml:space="preserve"> комплекса процессных мероприятий.</w:t>
      </w:r>
    </w:p>
    <w:p w:rsidR="003D3A2A" w:rsidRPr="009F7340" w:rsidRDefault="003D3A2A" w:rsidP="003D3A2A">
      <w:pPr>
        <w:pStyle w:val="a6"/>
        <w:tabs>
          <w:tab w:val="left" w:pos="1287"/>
        </w:tabs>
        <w:ind w:firstLine="709"/>
        <w:jc w:val="both"/>
        <w:rPr>
          <w:sz w:val="28"/>
          <w:szCs w:val="28"/>
        </w:rPr>
      </w:pPr>
      <w:r>
        <w:rPr>
          <w:sz w:val="28"/>
          <w:szCs w:val="28"/>
        </w:rPr>
        <w:t xml:space="preserve">25. </w:t>
      </w:r>
      <w:proofErr w:type="gramStart"/>
      <w:r w:rsidRPr="009F7340">
        <w:rPr>
          <w:sz w:val="28"/>
          <w:szCs w:val="28"/>
        </w:rPr>
        <w:t xml:space="preserve">В разделе 2 «Показатели комплекса процессных мероприятий» приводятся показатели комплекса процессных мероприятий с указанием единиц измерения по ОКЕИ, базовых значений и плановых значений по </w:t>
      </w:r>
      <w:r w:rsidRPr="009F7340">
        <w:rPr>
          <w:sz w:val="28"/>
          <w:szCs w:val="28"/>
        </w:rPr>
        <w:lastRenderedPageBreak/>
        <w:t>годам реализации, а также информация о</w:t>
      </w:r>
      <w:r>
        <w:rPr>
          <w:sz w:val="28"/>
          <w:szCs w:val="28"/>
        </w:rPr>
        <w:t>б</w:t>
      </w:r>
      <w:r w:rsidRPr="009F7340">
        <w:rPr>
          <w:sz w:val="28"/>
          <w:szCs w:val="28"/>
        </w:rPr>
        <w:t xml:space="preserve"> </w:t>
      </w:r>
      <w:r>
        <w:rPr>
          <w:sz w:val="28"/>
          <w:szCs w:val="28"/>
        </w:rPr>
        <w:t xml:space="preserve">исполнительном органе государственной </w:t>
      </w:r>
      <w:r w:rsidRPr="009F7340">
        <w:rPr>
          <w:sz w:val="28"/>
          <w:szCs w:val="28"/>
        </w:rPr>
        <w:t>власти</w:t>
      </w:r>
      <w:r>
        <w:rPr>
          <w:sz w:val="28"/>
          <w:szCs w:val="28"/>
        </w:rPr>
        <w:t xml:space="preserve"> Ивановской области</w:t>
      </w:r>
      <w:r w:rsidRPr="009F7340">
        <w:rPr>
          <w:sz w:val="28"/>
          <w:szCs w:val="28"/>
        </w:rPr>
        <w:t>, ответственном за достижение показателей.</w:t>
      </w:r>
      <w:proofErr w:type="gramEnd"/>
    </w:p>
    <w:p w:rsidR="003D3A2A" w:rsidRPr="009F7340" w:rsidRDefault="003D3A2A" w:rsidP="003D3A2A">
      <w:pPr>
        <w:pStyle w:val="a6"/>
        <w:ind w:left="20" w:right="20" w:firstLine="709"/>
        <w:jc w:val="both"/>
        <w:rPr>
          <w:sz w:val="28"/>
          <w:szCs w:val="28"/>
        </w:rPr>
      </w:pPr>
      <w:r w:rsidRPr="009F7340">
        <w:rPr>
          <w:sz w:val="28"/>
          <w:szCs w:val="28"/>
        </w:rPr>
        <w:t xml:space="preserve">Включаемые в </w:t>
      </w:r>
      <w:proofErr w:type="gramStart"/>
      <w:r w:rsidRPr="009F7340">
        <w:rPr>
          <w:sz w:val="28"/>
          <w:szCs w:val="28"/>
        </w:rPr>
        <w:t>указанный раздел показатели</w:t>
      </w:r>
      <w:proofErr w:type="gramEnd"/>
      <w:r w:rsidRPr="009F7340">
        <w:rPr>
          <w:sz w:val="28"/>
          <w:szCs w:val="28"/>
        </w:rPr>
        <w:t xml:space="preserve"> должны отвечать критериям, установленным пунктом 18 </w:t>
      </w:r>
      <w:r>
        <w:rPr>
          <w:sz w:val="28"/>
          <w:szCs w:val="28"/>
        </w:rPr>
        <w:t xml:space="preserve">Порядка. </w:t>
      </w:r>
      <w:r w:rsidRPr="009F7340">
        <w:rPr>
          <w:sz w:val="28"/>
          <w:szCs w:val="28"/>
        </w:rPr>
        <w:t xml:space="preserve">Показатели в паспорте комплекса процессных мероприятий приводятся </w:t>
      </w:r>
      <w:r>
        <w:rPr>
          <w:sz w:val="28"/>
          <w:szCs w:val="28"/>
        </w:rPr>
        <w:t>исполнительным органом государственной власти Ивановской области</w:t>
      </w:r>
      <w:r w:rsidRPr="009F7340">
        <w:rPr>
          <w:sz w:val="28"/>
          <w:szCs w:val="28"/>
        </w:rPr>
        <w:t>, ответственным за его реализацию, при необходимости.</w:t>
      </w:r>
    </w:p>
    <w:p w:rsidR="003D3A2A" w:rsidRPr="009F7340" w:rsidRDefault="003D3A2A" w:rsidP="003D3A2A">
      <w:pPr>
        <w:pStyle w:val="a6"/>
        <w:ind w:left="20" w:right="20" w:firstLine="709"/>
        <w:jc w:val="both"/>
        <w:rPr>
          <w:sz w:val="28"/>
          <w:szCs w:val="28"/>
        </w:rPr>
      </w:pPr>
      <w:r>
        <w:rPr>
          <w:sz w:val="28"/>
          <w:szCs w:val="28"/>
        </w:rPr>
        <w:t>26</w:t>
      </w:r>
      <w:r w:rsidRPr="009F7340">
        <w:rPr>
          <w:sz w:val="28"/>
          <w:szCs w:val="28"/>
        </w:rPr>
        <w:t xml:space="preserve">. В </w:t>
      </w:r>
      <w:proofErr w:type="gramStart"/>
      <w:r w:rsidRPr="009F7340">
        <w:rPr>
          <w:sz w:val="28"/>
          <w:szCs w:val="28"/>
        </w:rPr>
        <w:t>разделе</w:t>
      </w:r>
      <w:proofErr w:type="gramEnd"/>
      <w:r w:rsidRPr="009F7340">
        <w:rPr>
          <w:sz w:val="28"/>
          <w:szCs w:val="28"/>
        </w:rPr>
        <w:t xml:space="preserve"> 3 «Перечень мероприятий (результатов) комплекса процессных мероприятий» паспорта комплекса процессных мероприятий приводятся задачи, а также необходимые для их решения мероприятия (результаты). По каждому мероприятию (результату) приводится его наименование, тип, характеристика, единица измерения по ОКЕИ, базовое значение и значения по годам реализации комплекса процессных мероприятий.</w:t>
      </w:r>
    </w:p>
    <w:p w:rsidR="003D3A2A" w:rsidRPr="009F7340" w:rsidRDefault="003D3A2A" w:rsidP="003D3A2A">
      <w:pPr>
        <w:pStyle w:val="a6"/>
        <w:ind w:left="20" w:right="20" w:firstLine="709"/>
        <w:jc w:val="both"/>
        <w:rPr>
          <w:sz w:val="28"/>
          <w:szCs w:val="28"/>
        </w:rPr>
      </w:pPr>
      <w:r w:rsidRPr="009F7340">
        <w:rPr>
          <w:sz w:val="28"/>
          <w:szCs w:val="28"/>
        </w:rPr>
        <w:t xml:space="preserve">Формирование мероприятий (результатов) комплекса процессных мероприятий осуществляется с учетом требований, установленных пунктом 15 </w:t>
      </w:r>
      <w:r>
        <w:rPr>
          <w:sz w:val="28"/>
          <w:szCs w:val="28"/>
        </w:rPr>
        <w:t>Порядка</w:t>
      </w:r>
      <w:r w:rsidRPr="009F7340">
        <w:rPr>
          <w:sz w:val="28"/>
          <w:szCs w:val="28"/>
        </w:rPr>
        <w:t>.</w:t>
      </w:r>
    </w:p>
    <w:p w:rsidR="003D3A2A" w:rsidRPr="009F7340" w:rsidRDefault="003D3A2A" w:rsidP="003D3A2A">
      <w:pPr>
        <w:pStyle w:val="a6"/>
        <w:ind w:left="20" w:right="20" w:firstLine="709"/>
        <w:jc w:val="both"/>
        <w:rPr>
          <w:sz w:val="28"/>
          <w:szCs w:val="28"/>
        </w:rPr>
      </w:pPr>
      <w:r w:rsidRPr="009F7340">
        <w:rPr>
          <w:sz w:val="28"/>
          <w:szCs w:val="28"/>
        </w:rPr>
        <w:t xml:space="preserve">Наименование мероприятия (результата) должно быть сформулировано в виде завершенного действия, </w:t>
      </w:r>
      <w:proofErr w:type="gramStart"/>
      <w:r w:rsidRPr="009F7340">
        <w:rPr>
          <w:sz w:val="28"/>
          <w:szCs w:val="28"/>
        </w:rPr>
        <w:t>характеризующего</w:t>
      </w:r>
      <w:proofErr w:type="gramEnd"/>
      <w:r w:rsidRPr="009F7340">
        <w:rPr>
          <w:sz w:val="28"/>
          <w:szCs w:val="28"/>
        </w:rPr>
        <w:t xml:space="preserve"> в том числе количество создаваемых (приобретаемых) материальных и нематериальных объектов, объем оказываемых услуг или выполняемых работ.</w:t>
      </w:r>
    </w:p>
    <w:p w:rsidR="003D3A2A" w:rsidRPr="009F7340" w:rsidRDefault="003D3A2A" w:rsidP="003D3A2A">
      <w:pPr>
        <w:pStyle w:val="a6"/>
        <w:ind w:left="20" w:firstLine="709"/>
        <w:jc w:val="both"/>
        <w:rPr>
          <w:sz w:val="28"/>
          <w:szCs w:val="28"/>
        </w:rPr>
      </w:pPr>
      <w:r w:rsidRPr="009F7340">
        <w:rPr>
          <w:sz w:val="28"/>
          <w:szCs w:val="28"/>
        </w:rPr>
        <w:t>Наименование мероприятия (результата) не должно:</w:t>
      </w:r>
    </w:p>
    <w:p w:rsidR="003D3A2A" w:rsidRPr="009F7340" w:rsidRDefault="003D3A2A" w:rsidP="003D3A2A">
      <w:pPr>
        <w:pStyle w:val="a6"/>
        <w:ind w:left="20" w:right="20" w:firstLine="709"/>
        <w:jc w:val="both"/>
        <w:rPr>
          <w:sz w:val="28"/>
          <w:szCs w:val="28"/>
        </w:rPr>
      </w:pPr>
      <w:r w:rsidRPr="009F7340">
        <w:rPr>
          <w:sz w:val="28"/>
          <w:szCs w:val="28"/>
        </w:rPr>
        <w:t>дублировать наименование показателя, задачи, иного мероприятия (результата) комплекса процессных мероприятий, а также их контрольных точек;</w:t>
      </w:r>
    </w:p>
    <w:p w:rsidR="003D3A2A" w:rsidRPr="009F7340" w:rsidRDefault="003D3A2A" w:rsidP="003D3A2A">
      <w:pPr>
        <w:pStyle w:val="a6"/>
        <w:ind w:left="20" w:right="20" w:firstLine="709"/>
        <w:jc w:val="both"/>
        <w:rPr>
          <w:sz w:val="28"/>
          <w:szCs w:val="28"/>
        </w:rPr>
      </w:pPr>
      <w:r w:rsidRPr="009F7340">
        <w:rPr>
          <w:sz w:val="28"/>
          <w:szCs w:val="28"/>
        </w:rPr>
        <w:t>дублировать наименования показателей, мероприятий (результатов) иных структурных элементов государственной программы (комплексной программы);</w:t>
      </w:r>
    </w:p>
    <w:p w:rsidR="003D3A2A" w:rsidRPr="009F7340" w:rsidRDefault="003D3A2A" w:rsidP="003D3A2A">
      <w:pPr>
        <w:pStyle w:val="a6"/>
        <w:ind w:left="20" w:right="20" w:firstLine="709"/>
        <w:jc w:val="both"/>
        <w:rPr>
          <w:sz w:val="28"/>
          <w:szCs w:val="28"/>
        </w:rPr>
      </w:pPr>
      <w:r w:rsidRPr="009F7340">
        <w:rPr>
          <w:sz w:val="28"/>
          <w:szCs w:val="28"/>
        </w:rPr>
        <w:t>содержать значения мероприятия (результата) и указание на период реализации;</w:t>
      </w:r>
    </w:p>
    <w:p w:rsidR="003D3A2A" w:rsidRDefault="003D3A2A" w:rsidP="003D3A2A">
      <w:pPr>
        <w:pStyle w:val="a6"/>
        <w:ind w:firstLine="709"/>
        <w:rPr>
          <w:sz w:val="28"/>
          <w:szCs w:val="28"/>
        </w:rPr>
      </w:pPr>
      <w:r w:rsidRPr="009F7340">
        <w:rPr>
          <w:sz w:val="28"/>
          <w:szCs w:val="28"/>
        </w:rPr>
        <w:t xml:space="preserve">содержать указание на два и более мероприятия (результата); </w:t>
      </w:r>
    </w:p>
    <w:p w:rsidR="003D3A2A" w:rsidRPr="009F7340" w:rsidRDefault="003D3A2A" w:rsidP="003D3A2A">
      <w:pPr>
        <w:pStyle w:val="a6"/>
        <w:ind w:left="20" w:right="20" w:firstLine="709"/>
        <w:jc w:val="both"/>
        <w:rPr>
          <w:sz w:val="28"/>
          <w:szCs w:val="28"/>
        </w:rPr>
      </w:pPr>
      <w:r w:rsidRPr="009F7340">
        <w:rPr>
          <w:sz w:val="28"/>
          <w:szCs w:val="28"/>
        </w:rPr>
        <w:t xml:space="preserve">содержать наименования федеральных законов, </w:t>
      </w:r>
      <w:r>
        <w:rPr>
          <w:sz w:val="28"/>
          <w:szCs w:val="28"/>
        </w:rPr>
        <w:t>законов Ивановской области,</w:t>
      </w:r>
      <w:r w:rsidRPr="009F7340">
        <w:rPr>
          <w:sz w:val="28"/>
          <w:szCs w:val="28"/>
        </w:rPr>
        <w:t xml:space="preserve"> иных нормативных правовых актов</w:t>
      </w:r>
      <w:r>
        <w:rPr>
          <w:sz w:val="28"/>
          <w:szCs w:val="28"/>
        </w:rPr>
        <w:t xml:space="preserve"> Российской Федерации и Ивановской области</w:t>
      </w:r>
      <w:r w:rsidRPr="009F7340">
        <w:rPr>
          <w:sz w:val="28"/>
          <w:szCs w:val="28"/>
        </w:rPr>
        <w:t>, поручений Президента Российской Федерации, Правительства Российской Федерации</w:t>
      </w:r>
      <w:r>
        <w:rPr>
          <w:sz w:val="28"/>
          <w:szCs w:val="28"/>
        </w:rPr>
        <w:t>, Губернатора Ивановской области</w:t>
      </w:r>
      <w:r w:rsidRPr="009F7340">
        <w:rPr>
          <w:sz w:val="28"/>
          <w:szCs w:val="28"/>
        </w:rPr>
        <w:t>;</w:t>
      </w:r>
    </w:p>
    <w:p w:rsidR="003D3A2A" w:rsidRPr="009F7340" w:rsidRDefault="003D3A2A" w:rsidP="003D3A2A">
      <w:pPr>
        <w:pStyle w:val="a6"/>
        <w:ind w:left="20" w:right="20" w:firstLine="709"/>
        <w:jc w:val="both"/>
        <w:rPr>
          <w:sz w:val="28"/>
          <w:szCs w:val="28"/>
        </w:rPr>
      </w:pPr>
      <w:r w:rsidRPr="009F7340">
        <w:rPr>
          <w:sz w:val="28"/>
          <w:szCs w:val="28"/>
        </w:rPr>
        <w:t>содержать указание на виды и формы государственной поддержки (</w:t>
      </w:r>
      <w:r>
        <w:rPr>
          <w:sz w:val="28"/>
          <w:szCs w:val="28"/>
        </w:rPr>
        <w:t xml:space="preserve">субсидии, </w:t>
      </w:r>
      <w:r w:rsidRPr="009F7340">
        <w:rPr>
          <w:sz w:val="28"/>
          <w:szCs w:val="28"/>
        </w:rPr>
        <w:t>субвенции, дотации и другое).</w:t>
      </w:r>
    </w:p>
    <w:p w:rsidR="003D3A2A" w:rsidRPr="009F7340" w:rsidRDefault="003D3A2A" w:rsidP="003D3A2A">
      <w:pPr>
        <w:pStyle w:val="a6"/>
        <w:ind w:left="20" w:right="20" w:firstLine="709"/>
        <w:jc w:val="both"/>
        <w:rPr>
          <w:sz w:val="28"/>
          <w:szCs w:val="28"/>
        </w:rPr>
      </w:pPr>
      <w:r w:rsidRPr="009F7340">
        <w:rPr>
          <w:sz w:val="28"/>
          <w:szCs w:val="28"/>
        </w:rPr>
        <w:t xml:space="preserve">Мероприятия (результаты) комплекса процессных мероприятий необходимо формировать с учетом соблюдения принципа увязки одного мероприятия (результата) с одним направлением расходов </w:t>
      </w:r>
      <w:r>
        <w:rPr>
          <w:sz w:val="28"/>
          <w:szCs w:val="28"/>
        </w:rPr>
        <w:t>областного</w:t>
      </w:r>
      <w:r w:rsidRPr="009F7340">
        <w:rPr>
          <w:sz w:val="28"/>
          <w:szCs w:val="28"/>
        </w:rPr>
        <w:t xml:space="preserve"> бюджета.</w:t>
      </w:r>
    </w:p>
    <w:p w:rsidR="003D3A2A" w:rsidRPr="009F7340" w:rsidRDefault="003D3A2A" w:rsidP="003D3A2A">
      <w:pPr>
        <w:pStyle w:val="a6"/>
        <w:ind w:left="20" w:right="20" w:firstLine="709"/>
        <w:jc w:val="both"/>
        <w:rPr>
          <w:sz w:val="28"/>
          <w:szCs w:val="28"/>
        </w:rPr>
      </w:pPr>
      <w:r w:rsidRPr="009F7340">
        <w:rPr>
          <w:sz w:val="28"/>
          <w:szCs w:val="28"/>
        </w:rPr>
        <w:lastRenderedPageBreak/>
        <w:t xml:space="preserve">При разработке мероприятий (результатов) и контрольных точек комплексов процессных мероприятий государственных программ (комплексных программ) рекомендуется использовать типы мероприятий (результатов) и контрольные точки в соответствии с перечнем, приведенным в приложении  </w:t>
      </w:r>
      <w:r>
        <w:rPr>
          <w:sz w:val="28"/>
          <w:szCs w:val="28"/>
        </w:rPr>
        <w:t>5</w:t>
      </w:r>
      <w:r w:rsidRPr="009F7340">
        <w:rPr>
          <w:sz w:val="28"/>
          <w:szCs w:val="28"/>
        </w:rPr>
        <w:t xml:space="preserve"> к Методическим </w:t>
      </w:r>
      <w:r>
        <w:rPr>
          <w:sz w:val="28"/>
          <w:szCs w:val="28"/>
        </w:rPr>
        <w:t>указаниям</w:t>
      </w:r>
      <w:r w:rsidRPr="009F7340">
        <w:rPr>
          <w:sz w:val="28"/>
          <w:szCs w:val="28"/>
        </w:rPr>
        <w:t>.</w:t>
      </w:r>
    </w:p>
    <w:p w:rsidR="003D3A2A" w:rsidRPr="009F7340" w:rsidRDefault="003D3A2A" w:rsidP="003D3A2A">
      <w:pPr>
        <w:pStyle w:val="a6"/>
        <w:ind w:left="20" w:right="20" w:firstLine="709"/>
        <w:jc w:val="both"/>
        <w:rPr>
          <w:sz w:val="28"/>
          <w:szCs w:val="28"/>
        </w:rPr>
      </w:pPr>
      <w:r w:rsidRPr="009F7340">
        <w:rPr>
          <w:sz w:val="28"/>
          <w:szCs w:val="28"/>
        </w:rPr>
        <w:t>Каждому мероприятию (результату) присваивается один из следующих типов мероприятий (результатов):</w:t>
      </w:r>
    </w:p>
    <w:p w:rsidR="003D3A2A" w:rsidRPr="009F7340" w:rsidRDefault="003D3A2A" w:rsidP="003D3A2A">
      <w:pPr>
        <w:pStyle w:val="a6"/>
        <w:numPr>
          <w:ilvl w:val="2"/>
          <w:numId w:val="15"/>
        </w:numPr>
        <w:shd w:val="clear" w:color="auto" w:fill="auto"/>
        <w:tabs>
          <w:tab w:val="left" w:pos="1153"/>
        </w:tabs>
        <w:spacing w:line="240" w:lineRule="auto"/>
        <w:ind w:left="20" w:right="20" w:firstLine="709"/>
        <w:jc w:val="both"/>
        <w:rPr>
          <w:sz w:val="28"/>
          <w:szCs w:val="28"/>
        </w:rPr>
      </w:pPr>
      <w:r w:rsidRPr="009F7340">
        <w:rPr>
          <w:sz w:val="28"/>
          <w:szCs w:val="28"/>
        </w:rPr>
        <w:t>оказание услуг (выполнение работ). Указанный тип используется для мероприятий (результатов), в рамках которых предусматривается предоставление субсидий на выполнение государственного задания на оказание государственных услуг (выполнение работ).</w:t>
      </w:r>
    </w:p>
    <w:p w:rsidR="003D3A2A" w:rsidRPr="009F7340" w:rsidRDefault="003D3A2A" w:rsidP="003D3A2A">
      <w:pPr>
        <w:pStyle w:val="a6"/>
        <w:ind w:left="20" w:right="20" w:firstLine="709"/>
        <w:jc w:val="both"/>
        <w:rPr>
          <w:sz w:val="28"/>
          <w:szCs w:val="28"/>
        </w:rPr>
      </w:pPr>
      <w:r w:rsidRPr="009F7340">
        <w:rPr>
          <w:sz w:val="28"/>
          <w:szCs w:val="28"/>
        </w:rPr>
        <w:t>Наименование мероприятия (результата) с типом «Оказание услуг (выполнение работ)» формулируется исходя из содержания оказываемых услуг (выполняемых работ). Значения такого мероприятия (результата) устанавливаются в соответствии с показателями, характеризующими объем государственных услуг (выполняемых работ), установленными в государственном задании;</w:t>
      </w:r>
    </w:p>
    <w:p w:rsidR="003D3A2A" w:rsidRPr="009F7340" w:rsidRDefault="003D3A2A" w:rsidP="003D3A2A">
      <w:pPr>
        <w:pStyle w:val="a6"/>
        <w:numPr>
          <w:ilvl w:val="2"/>
          <w:numId w:val="15"/>
        </w:numPr>
        <w:shd w:val="clear" w:color="auto" w:fill="auto"/>
        <w:tabs>
          <w:tab w:val="left" w:pos="1230"/>
        </w:tabs>
        <w:spacing w:line="240" w:lineRule="auto"/>
        <w:ind w:left="20" w:right="20" w:firstLine="709"/>
        <w:jc w:val="both"/>
        <w:rPr>
          <w:sz w:val="28"/>
          <w:szCs w:val="28"/>
        </w:rPr>
      </w:pPr>
      <w:r w:rsidRPr="009F7340">
        <w:rPr>
          <w:sz w:val="28"/>
          <w:szCs w:val="28"/>
        </w:rPr>
        <w:t xml:space="preserve">осуществление текущей деятельности. В </w:t>
      </w:r>
      <w:proofErr w:type="gramStart"/>
      <w:r w:rsidRPr="009F7340">
        <w:rPr>
          <w:sz w:val="28"/>
          <w:szCs w:val="28"/>
        </w:rPr>
        <w:t>рамках</w:t>
      </w:r>
      <w:proofErr w:type="gramEnd"/>
      <w:r w:rsidRPr="009F7340">
        <w:rPr>
          <w:sz w:val="28"/>
          <w:szCs w:val="28"/>
        </w:rPr>
        <w:t xml:space="preserve"> мероприятий (результатов) с указанным типом предусматривается содержание </w:t>
      </w:r>
      <w:r>
        <w:rPr>
          <w:sz w:val="28"/>
          <w:szCs w:val="28"/>
        </w:rPr>
        <w:t>исполнительных органов государственной власти Ивановской области</w:t>
      </w:r>
      <w:r w:rsidRPr="009F7340">
        <w:rPr>
          <w:sz w:val="28"/>
          <w:szCs w:val="28"/>
        </w:rPr>
        <w:t>, а также подведомственных им учреждений, в том числе:</w:t>
      </w:r>
    </w:p>
    <w:p w:rsidR="003D3A2A" w:rsidRPr="009F7340" w:rsidRDefault="003D3A2A" w:rsidP="003D3A2A">
      <w:pPr>
        <w:pStyle w:val="a6"/>
        <w:numPr>
          <w:ilvl w:val="0"/>
          <w:numId w:val="6"/>
        </w:numPr>
        <w:shd w:val="clear" w:color="auto" w:fill="auto"/>
        <w:tabs>
          <w:tab w:val="left" w:pos="1110"/>
        </w:tabs>
        <w:spacing w:line="240" w:lineRule="auto"/>
        <w:ind w:left="20" w:right="20" w:firstLine="709"/>
        <w:jc w:val="both"/>
        <w:rPr>
          <w:sz w:val="28"/>
          <w:szCs w:val="28"/>
        </w:rPr>
      </w:pPr>
      <w:r w:rsidRPr="009F7340">
        <w:rPr>
          <w:sz w:val="28"/>
          <w:szCs w:val="28"/>
        </w:rPr>
        <w:t>материальное обеспечение аппарата ответственного исполнителя (соисполнителя) государственной программы (комплексной программы), включая фонд оплаты труда;</w:t>
      </w:r>
    </w:p>
    <w:p w:rsidR="003D3A2A" w:rsidRPr="009F7340" w:rsidRDefault="003D3A2A" w:rsidP="003D3A2A">
      <w:pPr>
        <w:pStyle w:val="a6"/>
        <w:numPr>
          <w:ilvl w:val="0"/>
          <w:numId w:val="6"/>
        </w:numPr>
        <w:shd w:val="clear" w:color="auto" w:fill="auto"/>
        <w:tabs>
          <w:tab w:val="left" w:pos="1134"/>
        </w:tabs>
        <w:spacing w:line="240" w:lineRule="auto"/>
        <w:ind w:left="20" w:right="20" w:firstLine="709"/>
        <w:jc w:val="both"/>
        <w:rPr>
          <w:sz w:val="28"/>
          <w:szCs w:val="28"/>
        </w:rPr>
      </w:pPr>
      <w:r w:rsidRPr="009F7340">
        <w:rPr>
          <w:sz w:val="28"/>
          <w:szCs w:val="28"/>
        </w:rPr>
        <w:t>осуществление компенсационных и иных выплат сотрудникам аппарата:</w:t>
      </w:r>
    </w:p>
    <w:p w:rsidR="003D3A2A" w:rsidRPr="009F7340" w:rsidRDefault="003D3A2A" w:rsidP="003D3A2A">
      <w:pPr>
        <w:pStyle w:val="a6"/>
        <w:ind w:left="20" w:firstLine="709"/>
        <w:jc w:val="both"/>
        <w:rPr>
          <w:sz w:val="28"/>
          <w:szCs w:val="28"/>
        </w:rPr>
      </w:pPr>
      <w:r w:rsidRPr="009F7340">
        <w:rPr>
          <w:sz w:val="28"/>
          <w:szCs w:val="28"/>
        </w:rPr>
        <w:t>ежемесячная денежная компенсация за наем (поднаем) жилых помещений;</w:t>
      </w:r>
    </w:p>
    <w:p w:rsidR="003D3A2A" w:rsidRPr="009F7340" w:rsidRDefault="003D3A2A" w:rsidP="003D3A2A">
      <w:pPr>
        <w:pStyle w:val="a6"/>
        <w:ind w:left="20" w:right="20" w:firstLine="709"/>
        <w:jc w:val="both"/>
        <w:rPr>
          <w:sz w:val="28"/>
          <w:szCs w:val="28"/>
        </w:rPr>
      </w:pPr>
      <w:r w:rsidRPr="009F7340">
        <w:rPr>
          <w:sz w:val="28"/>
          <w:szCs w:val="28"/>
        </w:rPr>
        <w:t>иные, в том числе «отраслевые» выплаты и компенсации (например, выплаты в области физической культуры, спорта и туризма);</w:t>
      </w:r>
    </w:p>
    <w:p w:rsidR="003D3A2A" w:rsidRPr="009F7340" w:rsidRDefault="003D3A2A" w:rsidP="003D3A2A">
      <w:pPr>
        <w:pStyle w:val="a6"/>
        <w:numPr>
          <w:ilvl w:val="0"/>
          <w:numId w:val="6"/>
        </w:numPr>
        <w:shd w:val="clear" w:color="auto" w:fill="auto"/>
        <w:tabs>
          <w:tab w:val="left" w:pos="1124"/>
        </w:tabs>
        <w:spacing w:line="240" w:lineRule="auto"/>
        <w:ind w:left="20" w:right="20" w:firstLine="709"/>
        <w:jc w:val="both"/>
        <w:rPr>
          <w:sz w:val="28"/>
          <w:szCs w:val="28"/>
        </w:rPr>
      </w:pPr>
      <w:r w:rsidRPr="009F7340">
        <w:rPr>
          <w:sz w:val="28"/>
          <w:szCs w:val="28"/>
        </w:rPr>
        <w:t>обеспечение условий для осуществления текущей деятельности ответственного исполнителя (соисполнителя) государственной программы (комплексной программы) и подведомственных ему учреждений (при необходимости).</w:t>
      </w:r>
    </w:p>
    <w:p w:rsidR="003D3A2A" w:rsidRPr="009F7340" w:rsidRDefault="003D3A2A" w:rsidP="003D3A2A">
      <w:pPr>
        <w:pStyle w:val="a6"/>
        <w:ind w:left="20" w:right="20" w:firstLine="709"/>
        <w:jc w:val="both"/>
        <w:rPr>
          <w:sz w:val="28"/>
          <w:szCs w:val="28"/>
        </w:rPr>
      </w:pPr>
      <w:r w:rsidRPr="009F7340">
        <w:rPr>
          <w:sz w:val="28"/>
          <w:szCs w:val="28"/>
        </w:rPr>
        <w:t xml:space="preserve">В рамках такого мероприятия (результата) </w:t>
      </w:r>
      <w:proofErr w:type="gramStart"/>
      <w:r w:rsidRPr="009F7340">
        <w:rPr>
          <w:sz w:val="28"/>
          <w:szCs w:val="28"/>
        </w:rPr>
        <w:t>осуществляется</w:t>
      </w:r>
      <w:proofErr w:type="gramEnd"/>
      <w:r w:rsidRPr="009F7340">
        <w:rPr>
          <w:sz w:val="28"/>
          <w:szCs w:val="28"/>
        </w:rPr>
        <w:t xml:space="preserve"> в том числе обеспечение эксплуатации и текущего ремонта административных зданий, оплата коммунальных услуг и иных хозяйственных расходов, арендных платежей, осуществление закупок канцелярских принадлежностей, офисной мебели и иных закупок, а также уплата налогов, прочих сборов, исполнение судебных актов по возмещению причиненного вреда;</w:t>
      </w:r>
    </w:p>
    <w:p w:rsidR="003D3A2A" w:rsidRPr="009F7340" w:rsidRDefault="003D3A2A" w:rsidP="003D3A2A">
      <w:pPr>
        <w:pStyle w:val="a6"/>
        <w:ind w:left="20" w:right="20" w:firstLine="709"/>
        <w:jc w:val="both"/>
        <w:rPr>
          <w:sz w:val="28"/>
          <w:szCs w:val="28"/>
        </w:rPr>
      </w:pPr>
      <w:r w:rsidRPr="009F7340">
        <w:rPr>
          <w:sz w:val="28"/>
          <w:szCs w:val="28"/>
        </w:rPr>
        <w:lastRenderedPageBreak/>
        <w:t>научно-методическое и экспертно-аналитическое обеспечение деятельности ответственного исполнителя (соисполнителя) государственной программы (комплексной программы).</w:t>
      </w:r>
    </w:p>
    <w:p w:rsidR="003D3A2A" w:rsidRPr="009F7340" w:rsidRDefault="003D3A2A" w:rsidP="003D3A2A">
      <w:pPr>
        <w:pStyle w:val="a6"/>
        <w:ind w:left="20" w:right="20" w:firstLine="709"/>
        <w:jc w:val="both"/>
        <w:rPr>
          <w:sz w:val="28"/>
          <w:szCs w:val="28"/>
        </w:rPr>
      </w:pPr>
      <w:r w:rsidRPr="009F7340">
        <w:rPr>
          <w:sz w:val="28"/>
          <w:szCs w:val="28"/>
        </w:rPr>
        <w:t>Для мероприятий (результатов) с типом «Осуществление текущей деятельности» значения и контрольные точки не устанавливаются</w:t>
      </w:r>
      <w:r>
        <w:rPr>
          <w:sz w:val="28"/>
          <w:szCs w:val="28"/>
        </w:rPr>
        <w:t>.</w:t>
      </w:r>
    </w:p>
    <w:p w:rsidR="003D3A2A" w:rsidRPr="009F7340" w:rsidRDefault="003D3A2A" w:rsidP="003D3A2A">
      <w:pPr>
        <w:pStyle w:val="a6"/>
        <w:numPr>
          <w:ilvl w:val="1"/>
          <w:numId w:val="6"/>
        </w:numPr>
        <w:shd w:val="clear" w:color="auto" w:fill="auto"/>
        <w:tabs>
          <w:tab w:val="left" w:pos="1195"/>
        </w:tabs>
        <w:spacing w:line="240" w:lineRule="auto"/>
        <w:ind w:right="20" w:firstLine="709"/>
        <w:jc w:val="both"/>
        <w:rPr>
          <w:sz w:val="28"/>
          <w:szCs w:val="28"/>
        </w:rPr>
      </w:pPr>
      <w:r w:rsidRPr="009F7340">
        <w:rPr>
          <w:sz w:val="28"/>
          <w:szCs w:val="28"/>
        </w:rPr>
        <w:t>повышение квалификации кадров. Указанный тип используется для мероприятий (результатов), предусматривающих реализацию программ профессиональной переподготовки и (или) повышения квалификации кадров.</w:t>
      </w:r>
    </w:p>
    <w:p w:rsidR="003D3A2A" w:rsidRPr="009F7340" w:rsidRDefault="003D3A2A" w:rsidP="003D3A2A">
      <w:pPr>
        <w:pStyle w:val="a6"/>
        <w:ind w:right="20" w:firstLine="709"/>
        <w:jc w:val="both"/>
        <w:rPr>
          <w:sz w:val="28"/>
          <w:szCs w:val="28"/>
        </w:rPr>
      </w:pPr>
      <w:r w:rsidRPr="009F7340">
        <w:rPr>
          <w:sz w:val="28"/>
          <w:szCs w:val="28"/>
        </w:rPr>
        <w:t xml:space="preserve">В </w:t>
      </w:r>
      <w:proofErr w:type="gramStart"/>
      <w:r w:rsidRPr="009F7340">
        <w:rPr>
          <w:sz w:val="28"/>
          <w:szCs w:val="28"/>
        </w:rPr>
        <w:t>качестве</w:t>
      </w:r>
      <w:proofErr w:type="gramEnd"/>
      <w:r w:rsidRPr="009F7340">
        <w:rPr>
          <w:sz w:val="28"/>
          <w:szCs w:val="28"/>
        </w:rPr>
        <w:t xml:space="preserve"> наименования мероприятия (результата) с таким типом рекомендуется использовать формулировку «Обеспечено повышение квалификации (профессиональная переподготовка) кадров» с уточнением в такой формулировке целевой группы обучающихся.</w:t>
      </w:r>
    </w:p>
    <w:p w:rsidR="003D3A2A" w:rsidRPr="009F7340" w:rsidRDefault="003D3A2A" w:rsidP="003D3A2A">
      <w:pPr>
        <w:pStyle w:val="a6"/>
        <w:ind w:right="20" w:firstLine="709"/>
        <w:jc w:val="both"/>
        <w:rPr>
          <w:sz w:val="28"/>
          <w:szCs w:val="28"/>
        </w:rPr>
      </w:pPr>
      <w:r w:rsidRPr="009F7340">
        <w:rPr>
          <w:sz w:val="28"/>
          <w:szCs w:val="28"/>
        </w:rPr>
        <w:t xml:space="preserve">В </w:t>
      </w:r>
      <w:proofErr w:type="gramStart"/>
      <w:r w:rsidRPr="009F7340">
        <w:rPr>
          <w:sz w:val="28"/>
          <w:szCs w:val="28"/>
        </w:rPr>
        <w:t>случае</w:t>
      </w:r>
      <w:proofErr w:type="gramEnd"/>
      <w:r w:rsidRPr="009F7340">
        <w:rPr>
          <w:sz w:val="28"/>
          <w:szCs w:val="28"/>
        </w:rPr>
        <w:t xml:space="preserve"> профессиональной переподготовки и повышения квалификации государственных гражданских служащих соответствующие мероприятия (результаты) следует предусматривать в составе обеспечивающих комплексов процессных мероприятий;</w:t>
      </w:r>
    </w:p>
    <w:p w:rsidR="003D3A2A" w:rsidRPr="009F7340" w:rsidRDefault="003D3A2A" w:rsidP="003D3A2A">
      <w:pPr>
        <w:pStyle w:val="a6"/>
        <w:numPr>
          <w:ilvl w:val="1"/>
          <w:numId w:val="6"/>
        </w:numPr>
        <w:shd w:val="clear" w:color="auto" w:fill="auto"/>
        <w:tabs>
          <w:tab w:val="left" w:pos="1301"/>
        </w:tabs>
        <w:spacing w:line="240" w:lineRule="auto"/>
        <w:ind w:right="20" w:firstLine="709"/>
        <w:jc w:val="both"/>
        <w:rPr>
          <w:sz w:val="28"/>
          <w:szCs w:val="28"/>
        </w:rPr>
      </w:pPr>
      <w:r w:rsidRPr="009F7340">
        <w:rPr>
          <w:sz w:val="28"/>
          <w:szCs w:val="28"/>
        </w:rPr>
        <w:t>выплаты физическим лицам. Указанный тип используется для мероприятий (результатов), предусматривающих осуществление выплат пособий, компенсаций, а также социальных и прочих выплат различным категориям граждан.</w:t>
      </w:r>
    </w:p>
    <w:p w:rsidR="003D3A2A" w:rsidRPr="009F7340" w:rsidRDefault="003D3A2A" w:rsidP="003D3A2A">
      <w:pPr>
        <w:pStyle w:val="a6"/>
        <w:ind w:right="20" w:firstLine="709"/>
        <w:jc w:val="both"/>
        <w:rPr>
          <w:sz w:val="28"/>
          <w:szCs w:val="28"/>
        </w:rPr>
      </w:pPr>
      <w:r w:rsidRPr="009F7340">
        <w:rPr>
          <w:sz w:val="28"/>
          <w:szCs w:val="28"/>
        </w:rPr>
        <w:t xml:space="preserve">В </w:t>
      </w:r>
      <w:proofErr w:type="gramStart"/>
      <w:r w:rsidRPr="009F7340">
        <w:rPr>
          <w:sz w:val="28"/>
          <w:szCs w:val="28"/>
        </w:rPr>
        <w:t>качестве</w:t>
      </w:r>
      <w:proofErr w:type="gramEnd"/>
      <w:r w:rsidRPr="009F7340">
        <w:rPr>
          <w:sz w:val="28"/>
          <w:szCs w:val="28"/>
        </w:rPr>
        <w:t xml:space="preserve"> наименования мероприятия (результата) с таким типом рекомендуется использовать формулировку «Обеспечена государственная поддержка граждан» с уточнением в такой формулировке целевой группы получателей.</w:t>
      </w:r>
    </w:p>
    <w:p w:rsidR="003D3A2A" w:rsidRPr="009F7340" w:rsidRDefault="003D3A2A" w:rsidP="003D3A2A">
      <w:pPr>
        <w:pStyle w:val="a6"/>
        <w:ind w:right="20" w:firstLine="709"/>
        <w:jc w:val="both"/>
        <w:rPr>
          <w:sz w:val="28"/>
          <w:szCs w:val="28"/>
        </w:rPr>
      </w:pPr>
      <w:r w:rsidRPr="009F7340">
        <w:rPr>
          <w:sz w:val="28"/>
          <w:szCs w:val="28"/>
        </w:rPr>
        <w:t>Значение такого мероприятия (результата) рекомендуется устанавливать в зависимости от численности получателей пособий, компенсаций и прочих выплат;</w:t>
      </w:r>
    </w:p>
    <w:p w:rsidR="003D3A2A" w:rsidRPr="009F7340" w:rsidRDefault="003D3A2A" w:rsidP="003D3A2A">
      <w:pPr>
        <w:pStyle w:val="a6"/>
        <w:numPr>
          <w:ilvl w:val="1"/>
          <w:numId w:val="6"/>
        </w:numPr>
        <w:shd w:val="clear" w:color="auto" w:fill="auto"/>
        <w:tabs>
          <w:tab w:val="left" w:pos="1153"/>
        </w:tabs>
        <w:spacing w:line="240" w:lineRule="auto"/>
        <w:ind w:left="20" w:right="20" w:firstLine="709"/>
        <w:jc w:val="both"/>
        <w:rPr>
          <w:sz w:val="28"/>
          <w:szCs w:val="28"/>
        </w:rPr>
      </w:pPr>
      <w:r w:rsidRPr="009F7340">
        <w:rPr>
          <w:sz w:val="28"/>
          <w:szCs w:val="28"/>
        </w:rPr>
        <w:t>приобретение товаров, работ, услуг. Указанный тип используется для мероприятий (результатов), в рамках которых осуществляются закупки товаров, работ и услуг.</w:t>
      </w:r>
    </w:p>
    <w:p w:rsidR="003D3A2A" w:rsidRPr="009F7340" w:rsidRDefault="003D3A2A" w:rsidP="003D3A2A">
      <w:pPr>
        <w:pStyle w:val="a6"/>
        <w:ind w:left="20" w:right="20" w:firstLine="709"/>
        <w:jc w:val="both"/>
        <w:rPr>
          <w:sz w:val="28"/>
          <w:szCs w:val="28"/>
        </w:rPr>
      </w:pPr>
      <w:r w:rsidRPr="009F7340">
        <w:rPr>
          <w:sz w:val="28"/>
          <w:szCs w:val="28"/>
        </w:rPr>
        <w:t>Значение результата и единица его измерения устанавливаются в зависимости от объекта закупки и ее объема;</w:t>
      </w:r>
    </w:p>
    <w:p w:rsidR="003D3A2A" w:rsidRPr="009F7340" w:rsidRDefault="003D3A2A" w:rsidP="003D3A2A">
      <w:pPr>
        <w:pStyle w:val="a6"/>
        <w:numPr>
          <w:ilvl w:val="1"/>
          <w:numId w:val="6"/>
        </w:numPr>
        <w:shd w:val="clear" w:color="auto" w:fill="auto"/>
        <w:tabs>
          <w:tab w:val="left" w:pos="1268"/>
        </w:tabs>
        <w:spacing w:line="240" w:lineRule="auto"/>
        <w:ind w:left="20" w:right="20" w:firstLine="709"/>
        <w:jc w:val="both"/>
        <w:rPr>
          <w:sz w:val="28"/>
          <w:szCs w:val="28"/>
        </w:rPr>
      </w:pPr>
      <w:r w:rsidRPr="009F7340">
        <w:rPr>
          <w:sz w:val="28"/>
          <w:szCs w:val="28"/>
        </w:rPr>
        <w:t>жилищное обеспечение граждан. Указанный тип результата используется для мероприятий (результатов), в рамках которых осуществляется предоставление субсидии гражданам на приобретение жилья.</w:t>
      </w:r>
    </w:p>
    <w:p w:rsidR="003D3A2A" w:rsidRPr="009F7340" w:rsidRDefault="003D3A2A" w:rsidP="003D3A2A">
      <w:pPr>
        <w:pStyle w:val="a6"/>
        <w:ind w:left="20" w:right="20" w:firstLine="709"/>
        <w:jc w:val="both"/>
        <w:rPr>
          <w:sz w:val="28"/>
          <w:szCs w:val="28"/>
        </w:rPr>
      </w:pPr>
      <w:r w:rsidRPr="009F7340">
        <w:rPr>
          <w:sz w:val="28"/>
          <w:szCs w:val="28"/>
        </w:rPr>
        <w:t xml:space="preserve">В </w:t>
      </w:r>
      <w:proofErr w:type="gramStart"/>
      <w:r w:rsidRPr="009F7340">
        <w:rPr>
          <w:sz w:val="28"/>
          <w:szCs w:val="28"/>
        </w:rPr>
        <w:t>качестве</w:t>
      </w:r>
      <w:proofErr w:type="gramEnd"/>
      <w:r w:rsidRPr="009F7340">
        <w:rPr>
          <w:sz w:val="28"/>
          <w:szCs w:val="28"/>
        </w:rPr>
        <w:t xml:space="preserve"> наименования мероприятия (результата) с таким типом рекомендуется использовать формулировку «Жилищное обеспечение» с указанием конкретной целевой группы;</w:t>
      </w:r>
    </w:p>
    <w:p w:rsidR="003D3A2A" w:rsidRPr="009F7340" w:rsidRDefault="003D3A2A" w:rsidP="003D3A2A">
      <w:pPr>
        <w:pStyle w:val="a6"/>
        <w:numPr>
          <w:ilvl w:val="1"/>
          <w:numId w:val="6"/>
        </w:numPr>
        <w:shd w:val="clear" w:color="auto" w:fill="auto"/>
        <w:tabs>
          <w:tab w:val="left" w:pos="1162"/>
        </w:tabs>
        <w:spacing w:line="240" w:lineRule="auto"/>
        <w:ind w:left="20" w:right="20" w:firstLine="709"/>
        <w:jc w:val="both"/>
        <w:rPr>
          <w:sz w:val="28"/>
          <w:szCs w:val="28"/>
        </w:rPr>
      </w:pPr>
      <w:r w:rsidRPr="009F7340">
        <w:rPr>
          <w:sz w:val="28"/>
          <w:szCs w:val="28"/>
        </w:rPr>
        <w:t>резервы. Указанный тип результата используется исключительно для вида расходов 8</w:t>
      </w:r>
      <w:r>
        <w:rPr>
          <w:sz w:val="28"/>
          <w:szCs w:val="28"/>
        </w:rPr>
        <w:t>00</w:t>
      </w:r>
      <w:r w:rsidRPr="009F7340">
        <w:rPr>
          <w:sz w:val="28"/>
          <w:szCs w:val="28"/>
        </w:rPr>
        <w:t xml:space="preserve"> «</w:t>
      </w:r>
      <w:r w:rsidRPr="00FA4A3F">
        <w:rPr>
          <w:sz w:val="28"/>
          <w:szCs w:val="28"/>
        </w:rPr>
        <w:t xml:space="preserve">Резервный фонд Правительства Ивановской </w:t>
      </w:r>
      <w:r w:rsidRPr="00FA4A3F">
        <w:rPr>
          <w:sz w:val="28"/>
          <w:szCs w:val="28"/>
        </w:rPr>
        <w:lastRenderedPageBreak/>
        <w:t>области</w:t>
      </w:r>
      <w:r w:rsidRPr="009F7340">
        <w:rPr>
          <w:sz w:val="28"/>
          <w:szCs w:val="28"/>
        </w:rPr>
        <w:t>» бюджетной классификации. Значения и контрольные точки для такого мероприятия (результата) не устанавливаются.</w:t>
      </w:r>
    </w:p>
    <w:p w:rsidR="003D3A2A" w:rsidRDefault="003D3A2A" w:rsidP="003D3A2A">
      <w:pPr>
        <w:pStyle w:val="a6"/>
        <w:ind w:left="20" w:right="20" w:firstLine="709"/>
        <w:jc w:val="both"/>
        <w:rPr>
          <w:sz w:val="28"/>
          <w:szCs w:val="28"/>
        </w:rPr>
      </w:pPr>
      <w:r w:rsidRPr="009F7340">
        <w:rPr>
          <w:sz w:val="28"/>
          <w:szCs w:val="28"/>
        </w:rPr>
        <w:t xml:space="preserve">При описании характеристики мероприятия (результата) приводятся дополнительные качественные и количественные параметры, которым должно соответствовать мероприятие (результат). Формулировка характеристики мероприятия (результата) должна уточнять такое мероприятие (результат) и не дублировать его наименование. В </w:t>
      </w:r>
      <w:proofErr w:type="gramStart"/>
      <w:r w:rsidRPr="009F7340">
        <w:rPr>
          <w:sz w:val="28"/>
          <w:szCs w:val="28"/>
        </w:rPr>
        <w:t>случае</w:t>
      </w:r>
      <w:proofErr w:type="gramEnd"/>
      <w:r w:rsidRPr="009F7340">
        <w:rPr>
          <w:sz w:val="28"/>
          <w:szCs w:val="28"/>
        </w:rPr>
        <w:t xml:space="preserve"> если выполнение мероприятия (достижение результата) предусмотрено по годам реализации комплекса процессных мероприятий, характеристика такого результата (мероприятия) должна уточнять его качественные и количеств</w:t>
      </w:r>
      <w:r>
        <w:rPr>
          <w:sz w:val="28"/>
          <w:szCs w:val="28"/>
        </w:rPr>
        <w:t>енные параметры по каждому году.</w:t>
      </w:r>
    </w:p>
    <w:p w:rsidR="003D3A2A" w:rsidRPr="009F7340" w:rsidRDefault="003D3A2A" w:rsidP="003D3A2A">
      <w:pPr>
        <w:pStyle w:val="a6"/>
        <w:ind w:left="20" w:right="20" w:firstLine="709"/>
        <w:jc w:val="both"/>
        <w:rPr>
          <w:sz w:val="28"/>
          <w:szCs w:val="28"/>
        </w:rPr>
      </w:pPr>
      <w:r>
        <w:rPr>
          <w:sz w:val="28"/>
          <w:szCs w:val="28"/>
        </w:rPr>
        <w:t xml:space="preserve">27. </w:t>
      </w:r>
      <w:r w:rsidRPr="009F7340">
        <w:rPr>
          <w:sz w:val="28"/>
          <w:szCs w:val="28"/>
        </w:rPr>
        <w:t xml:space="preserve">В </w:t>
      </w:r>
      <w:proofErr w:type="gramStart"/>
      <w:r w:rsidRPr="009F7340">
        <w:rPr>
          <w:sz w:val="28"/>
          <w:szCs w:val="28"/>
        </w:rPr>
        <w:t>разделе</w:t>
      </w:r>
      <w:proofErr w:type="gramEnd"/>
      <w:r w:rsidRPr="009F7340">
        <w:rPr>
          <w:sz w:val="28"/>
          <w:szCs w:val="28"/>
        </w:rPr>
        <w:t xml:space="preserve"> 4 «Финансовое обеспечение комплекса процессных мероприятий» паспорта комплекса процессных мероприятий отражается информация об объемах финансового обеспечения комплекса процессных мероприятий с детализацией по мероприятиям (результатам), по годам реализации и источникам финансового обеспечения.</w:t>
      </w:r>
    </w:p>
    <w:p w:rsidR="003D3A2A" w:rsidRPr="009F7340" w:rsidRDefault="003D3A2A" w:rsidP="003D3A2A">
      <w:pPr>
        <w:pStyle w:val="a6"/>
        <w:ind w:left="20" w:right="20" w:firstLine="709"/>
        <w:jc w:val="both"/>
        <w:rPr>
          <w:sz w:val="28"/>
          <w:szCs w:val="28"/>
        </w:rPr>
      </w:pPr>
      <w:r w:rsidRPr="009F7340">
        <w:rPr>
          <w:sz w:val="28"/>
          <w:szCs w:val="28"/>
        </w:rPr>
        <w:t xml:space="preserve">Объемы финансового обеспечения комплекса процессных мероприятий включают в себя бюджетные ассигнования </w:t>
      </w:r>
      <w:r w:rsidRPr="00FA4A3F">
        <w:rPr>
          <w:sz w:val="28"/>
          <w:szCs w:val="28"/>
        </w:rPr>
        <w:t>областного бюджета, федерального бюджета, бюджета территориального фонда обязательного медицинского страхования Ивановской области, внебюджетных фондов</w:t>
      </w:r>
      <w:r w:rsidRPr="009F7340">
        <w:rPr>
          <w:sz w:val="28"/>
          <w:szCs w:val="28"/>
        </w:rPr>
        <w:t xml:space="preserve">, внебюджетных источников, которые указываются в </w:t>
      </w:r>
      <w:proofErr w:type="gramStart"/>
      <w:r w:rsidRPr="009F7340">
        <w:rPr>
          <w:sz w:val="28"/>
          <w:szCs w:val="28"/>
        </w:rPr>
        <w:t>тысячах рублей</w:t>
      </w:r>
      <w:proofErr w:type="gramEnd"/>
      <w:r w:rsidRPr="009F7340">
        <w:rPr>
          <w:sz w:val="28"/>
          <w:szCs w:val="28"/>
        </w:rPr>
        <w:t xml:space="preserve"> с точностью до одного знака после запятой.</w:t>
      </w:r>
    </w:p>
    <w:p w:rsidR="003D3A2A" w:rsidRPr="009F7340" w:rsidRDefault="003D3A2A" w:rsidP="003D3A2A">
      <w:pPr>
        <w:pStyle w:val="a6"/>
        <w:tabs>
          <w:tab w:val="left" w:pos="1249"/>
        </w:tabs>
        <w:ind w:right="23" w:firstLine="709"/>
        <w:jc w:val="both"/>
        <w:rPr>
          <w:sz w:val="28"/>
          <w:szCs w:val="28"/>
        </w:rPr>
      </w:pPr>
      <w:r>
        <w:rPr>
          <w:sz w:val="28"/>
          <w:szCs w:val="28"/>
        </w:rPr>
        <w:t xml:space="preserve">28. </w:t>
      </w:r>
      <w:r w:rsidRPr="009F7340">
        <w:rPr>
          <w:sz w:val="28"/>
          <w:szCs w:val="28"/>
        </w:rPr>
        <w:t>Раздел 5 «План реализации комплекса процессных мероприятий» паспорта комплекса процессных мероприятий заполняется с учетом следующих рекомендаций:</w:t>
      </w:r>
    </w:p>
    <w:p w:rsidR="003D3A2A" w:rsidRPr="009F7340" w:rsidRDefault="003D3A2A" w:rsidP="003D3A2A">
      <w:pPr>
        <w:pStyle w:val="a6"/>
        <w:numPr>
          <w:ilvl w:val="3"/>
          <w:numId w:val="6"/>
        </w:numPr>
        <w:shd w:val="clear" w:color="auto" w:fill="auto"/>
        <w:tabs>
          <w:tab w:val="left" w:pos="1042"/>
        </w:tabs>
        <w:spacing w:line="240" w:lineRule="auto"/>
        <w:ind w:left="20" w:right="20" w:firstLine="709"/>
        <w:jc w:val="both"/>
        <w:rPr>
          <w:sz w:val="28"/>
          <w:szCs w:val="28"/>
        </w:rPr>
      </w:pPr>
      <w:r w:rsidRPr="009F7340">
        <w:rPr>
          <w:sz w:val="28"/>
          <w:szCs w:val="28"/>
        </w:rPr>
        <w:t>в плане реализации подлежат отражению все мероприятия (результаты) комплексов процессных мероприятий и детализирующие их контрольные точки.</w:t>
      </w:r>
    </w:p>
    <w:p w:rsidR="003D3A2A" w:rsidRPr="009F7340" w:rsidRDefault="003D3A2A" w:rsidP="003D3A2A">
      <w:pPr>
        <w:pStyle w:val="a6"/>
        <w:ind w:left="20" w:right="20" w:firstLine="709"/>
        <w:jc w:val="both"/>
        <w:rPr>
          <w:sz w:val="28"/>
          <w:szCs w:val="28"/>
        </w:rPr>
      </w:pPr>
      <w:r w:rsidRPr="009F7340">
        <w:rPr>
          <w:sz w:val="28"/>
          <w:szCs w:val="28"/>
        </w:rPr>
        <w:t>Наименования контрольных точек должны отражать факт завершения промежуточного результата или иного значимого действия по выполнению мероприятия (достижению результата);</w:t>
      </w:r>
    </w:p>
    <w:p w:rsidR="003D3A2A" w:rsidRPr="009F7340" w:rsidRDefault="003D3A2A" w:rsidP="003D3A2A">
      <w:pPr>
        <w:pStyle w:val="a6"/>
        <w:numPr>
          <w:ilvl w:val="3"/>
          <w:numId w:val="6"/>
        </w:numPr>
        <w:shd w:val="clear" w:color="auto" w:fill="auto"/>
        <w:tabs>
          <w:tab w:val="left" w:pos="1129"/>
        </w:tabs>
        <w:spacing w:line="240" w:lineRule="auto"/>
        <w:ind w:left="20" w:right="20" w:firstLine="709"/>
        <w:jc w:val="both"/>
        <w:rPr>
          <w:sz w:val="28"/>
          <w:szCs w:val="28"/>
        </w:rPr>
      </w:pPr>
      <w:r w:rsidRPr="009F7340">
        <w:rPr>
          <w:sz w:val="28"/>
          <w:szCs w:val="28"/>
        </w:rPr>
        <w:t xml:space="preserve">определение по каждому мероприятию (результату) и контрольной точке ответственного за его выполнение (достижение) сотрудника </w:t>
      </w:r>
      <w:r>
        <w:rPr>
          <w:sz w:val="28"/>
          <w:szCs w:val="28"/>
        </w:rPr>
        <w:t xml:space="preserve">исполнительного органа государственной власти Ивановской области </w:t>
      </w:r>
      <w:r w:rsidRPr="009F7340">
        <w:rPr>
          <w:sz w:val="28"/>
          <w:szCs w:val="28"/>
        </w:rPr>
        <w:t>(с указанием Ф.И.О. и должности);</w:t>
      </w:r>
    </w:p>
    <w:p w:rsidR="003D3A2A" w:rsidRPr="009F7340" w:rsidRDefault="003D3A2A" w:rsidP="003D3A2A">
      <w:pPr>
        <w:pStyle w:val="a6"/>
        <w:numPr>
          <w:ilvl w:val="3"/>
          <w:numId w:val="6"/>
        </w:numPr>
        <w:shd w:val="clear" w:color="auto" w:fill="auto"/>
        <w:tabs>
          <w:tab w:val="left" w:pos="1129"/>
        </w:tabs>
        <w:spacing w:line="240" w:lineRule="auto"/>
        <w:ind w:left="20" w:right="20" w:firstLine="709"/>
        <w:jc w:val="both"/>
        <w:rPr>
          <w:sz w:val="28"/>
          <w:szCs w:val="28"/>
        </w:rPr>
      </w:pPr>
      <w:r w:rsidRPr="009F7340">
        <w:rPr>
          <w:sz w:val="28"/>
          <w:szCs w:val="28"/>
        </w:rPr>
        <w:t>установление для каждой контрольной точки даты ее достижения в формате ДД.ММ.</w:t>
      </w:r>
    </w:p>
    <w:p w:rsidR="003D3A2A" w:rsidRPr="009F7340" w:rsidRDefault="003D3A2A" w:rsidP="003D3A2A">
      <w:pPr>
        <w:pStyle w:val="a6"/>
        <w:ind w:left="20" w:right="20" w:firstLine="709"/>
        <w:jc w:val="both"/>
        <w:rPr>
          <w:sz w:val="28"/>
          <w:szCs w:val="28"/>
        </w:rPr>
      </w:pPr>
      <w:r w:rsidRPr="009F7340">
        <w:rPr>
          <w:sz w:val="28"/>
          <w:szCs w:val="28"/>
        </w:rPr>
        <w:t>При планировании сроков достижения контрольных точек необходимо исходить из возможности равномерного распределения их в течение календарного года, а также учитывать взаимозависимость и последовательность выполнения контрольных точек в рамках мероприятия (результата).</w:t>
      </w:r>
    </w:p>
    <w:p w:rsidR="003D3A2A" w:rsidRPr="009F7340" w:rsidRDefault="003D3A2A" w:rsidP="003D3A2A">
      <w:pPr>
        <w:pStyle w:val="a6"/>
        <w:ind w:left="20" w:right="20" w:firstLine="709"/>
        <w:jc w:val="both"/>
        <w:rPr>
          <w:sz w:val="28"/>
          <w:szCs w:val="28"/>
        </w:rPr>
      </w:pPr>
      <w:r w:rsidRPr="009F7340">
        <w:rPr>
          <w:sz w:val="28"/>
          <w:szCs w:val="28"/>
        </w:rPr>
        <w:lastRenderedPageBreak/>
        <w:t xml:space="preserve">Рекомендуемое количество контрольных точек составляет не менее </w:t>
      </w:r>
      <w:r w:rsidRPr="009F7340">
        <w:rPr>
          <w:rStyle w:val="3pt3"/>
          <w:sz w:val="28"/>
          <w:szCs w:val="28"/>
        </w:rPr>
        <w:t>4-6</w:t>
      </w:r>
      <w:r w:rsidRPr="009F7340">
        <w:rPr>
          <w:rStyle w:val="3pt2"/>
          <w:sz w:val="28"/>
          <w:szCs w:val="28"/>
        </w:rPr>
        <w:t xml:space="preserve"> </w:t>
      </w:r>
      <w:r w:rsidRPr="009F7340">
        <w:rPr>
          <w:sz w:val="28"/>
          <w:szCs w:val="28"/>
        </w:rPr>
        <w:t>в год на одно мероприятие (результат), за исключением случаев, когда контрольные точки не устанавливаются.</w:t>
      </w:r>
    </w:p>
    <w:p w:rsidR="003D3A2A" w:rsidRPr="009F7340" w:rsidRDefault="003D3A2A" w:rsidP="003D3A2A">
      <w:pPr>
        <w:pStyle w:val="a6"/>
        <w:ind w:left="20" w:right="20" w:firstLine="709"/>
        <w:jc w:val="both"/>
        <w:rPr>
          <w:sz w:val="28"/>
          <w:szCs w:val="28"/>
        </w:rPr>
      </w:pPr>
      <w:r w:rsidRPr="009F7340">
        <w:rPr>
          <w:sz w:val="28"/>
          <w:szCs w:val="28"/>
        </w:rPr>
        <w:t>Не допускается наличие у мероприятия (результата) только одной контрольной точки со сроком наступления 31 декабря, а также преобладание наибольшего количества контрольных точек в четвертом квартале года;</w:t>
      </w:r>
    </w:p>
    <w:p w:rsidR="003D3A2A" w:rsidRPr="009F7340" w:rsidRDefault="003D3A2A" w:rsidP="003D3A2A">
      <w:pPr>
        <w:pStyle w:val="a6"/>
        <w:numPr>
          <w:ilvl w:val="3"/>
          <w:numId w:val="6"/>
        </w:numPr>
        <w:shd w:val="clear" w:color="auto" w:fill="auto"/>
        <w:tabs>
          <w:tab w:val="left" w:pos="1158"/>
        </w:tabs>
        <w:spacing w:line="240" w:lineRule="auto"/>
        <w:ind w:left="20" w:right="20" w:firstLine="709"/>
        <w:jc w:val="both"/>
        <w:rPr>
          <w:sz w:val="28"/>
          <w:szCs w:val="28"/>
        </w:rPr>
      </w:pPr>
      <w:r w:rsidRPr="009F7340">
        <w:rPr>
          <w:sz w:val="28"/>
          <w:szCs w:val="28"/>
        </w:rPr>
        <w:t>определение вида документа, подтверждающего факт выполнения мероприятия (достижения результата), контрольной точки, и информационной системы, содержащей информацию о мероприятиях (результатах) и их значениях, контрольных точках.</w:t>
      </w:r>
    </w:p>
    <w:p w:rsidR="003D3A2A" w:rsidRPr="009F7340" w:rsidRDefault="003D3A2A" w:rsidP="003D3A2A">
      <w:pPr>
        <w:pStyle w:val="a6"/>
        <w:ind w:left="20" w:right="20" w:firstLine="709"/>
        <w:jc w:val="both"/>
        <w:rPr>
          <w:sz w:val="28"/>
          <w:szCs w:val="28"/>
        </w:rPr>
      </w:pPr>
      <w:r w:rsidRPr="009F7340">
        <w:rPr>
          <w:sz w:val="28"/>
          <w:szCs w:val="28"/>
        </w:rPr>
        <w:t>План реализации комплекса процессных мероприятий разрабатывается на период реализации соответствующей государственной программы (комплексной программы).</w:t>
      </w:r>
    </w:p>
    <w:p w:rsidR="003D3A2A" w:rsidRPr="009F7340" w:rsidRDefault="003D3A2A" w:rsidP="003D3A2A">
      <w:pPr>
        <w:pStyle w:val="a6"/>
        <w:ind w:left="20" w:right="20" w:firstLine="709"/>
        <w:jc w:val="both"/>
        <w:rPr>
          <w:sz w:val="28"/>
          <w:szCs w:val="28"/>
        </w:rPr>
      </w:pPr>
      <w:r>
        <w:rPr>
          <w:sz w:val="28"/>
          <w:szCs w:val="28"/>
        </w:rPr>
        <w:t>29.</w:t>
      </w:r>
      <w:r w:rsidRPr="009F7340">
        <w:rPr>
          <w:sz w:val="28"/>
          <w:szCs w:val="28"/>
        </w:rPr>
        <w:t xml:space="preserve"> При формировании комплексов процессных мероприятий в рамках государственной программы (комплексной программы) целесообразно отдельно выделять:</w:t>
      </w:r>
    </w:p>
    <w:p w:rsidR="003D3A2A" w:rsidRPr="009F7340" w:rsidRDefault="003D3A2A" w:rsidP="003D3A2A">
      <w:pPr>
        <w:pStyle w:val="a6"/>
        <w:ind w:left="20" w:right="20" w:firstLine="709"/>
        <w:jc w:val="both"/>
        <w:rPr>
          <w:sz w:val="28"/>
          <w:szCs w:val="28"/>
        </w:rPr>
      </w:pPr>
      <w:r w:rsidRPr="009F7340">
        <w:rPr>
          <w:sz w:val="28"/>
          <w:szCs w:val="28"/>
        </w:rPr>
        <w:t>комплекс процессных мероприятий по обеспечению реализации государственных функций и полномочий ответственным исполнителем государственной программы (комплексной программы);</w:t>
      </w:r>
    </w:p>
    <w:p w:rsidR="003D3A2A" w:rsidRPr="009F7340" w:rsidRDefault="003D3A2A" w:rsidP="003D3A2A">
      <w:pPr>
        <w:pStyle w:val="a6"/>
        <w:ind w:left="20" w:right="20" w:firstLine="709"/>
        <w:jc w:val="both"/>
        <w:rPr>
          <w:sz w:val="28"/>
          <w:szCs w:val="28"/>
        </w:rPr>
      </w:pPr>
      <w:r w:rsidRPr="009F7340">
        <w:rPr>
          <w:sz w:val="28"/>
          <w:szCs w:val="28"/>
        </w:rPr>
        <w:t>комплекс процессных мероприятий по обеспечению реализации государственных функций и полномочий соисполнителем (участником) государственной программы (комплексной программы), в случае если бюджетные ассигнования на его содержание предусмотрены в рамках такой программы.</w:t>
      </w:r>
    </w:p>
    <w:p w:rsidR="003D3A2A" w:rsidRDefault="003D3A2A" w:rsidP="00AC2C7C">
      <w:pPr>
        <w:pStyle w:val="a6"/>
        <w:spacing w:line="240" w:lineRule="auto"/>
        <w:ind w:firstLine="709"/>
        <w:jc w:val="both"/>
        <w:rPr>
          <w:sz w:val="28"/>
          <w:szCs w:val="28"/>
        </w:rPr>
      </w:pPr>
      <w:r w:rsidRPr="009F7340">
        <w:rPr>
          <w:sz w:val="28"/>
          <w:szCs w:val="28"/>
        </w:rPr>
        <w:t>Формирование указанных комплексов процессных мероприятий допускается без установления для них задач, показателей, установления значений для мероприятий (результатов), а также контрольных точек.</w:t>
      </w:r>
    </w:p>
    <w:p w:rsidR="00AC2C7C" w:rsidRPr="009F7340" w:rsidRDefault="00AC2C7C" w:rsidP="00AC2C7C">
      <w:pPr>
        <w:pStyle w:val="a6"/>
        <w:spacing w:line="240" w:lineRule="auto"/>
        <w:ind w:firstLine="709"/>
        <w:jc w:val="both"/>
        <w:rPr>
          <w:sz w:val="28"/>
          <w:szCs w:val="28"/>
        </w:rPr>
      </w:pPr>
    </w:p>
    <w:p w:rsidR="003D3A2A" w:rsidRPr="009F7340" w:rsidRDefault="003D3A2A" w:rsidP="00AC2C7C">
      <w:pPr>
        <w:pStyle w:val="a6"/>
        <w:spacing w:line="240" w:lineRule="auto"/>
        <w:jc w:val="center"/>
        <w:rPr>
          <w:sz w:val="28"/>
          <w:szCs w:val="28"/>
        </w:rPr>
      </w:pPr>
      <w:r w:rsidRPr="009F7340">
        <w:rPr>
          <w:sz w:val="28"/>
          <w:szCs w:val="28"/>
        </w:rPr>
        <w:t>VI. Требования к заполнению приложений к государственной программе</w:t>
      </w:r>
      <w:r>
        <w:rPr>
          <w:sz w:val="28"/>
          <w:szCs w:val="28"/>
        </w:rPr>
        <w:t xml:space="preserve"> </w:t>
      </w:r>
    </w:p>
    <w:p w:rsidR="003D3A2A" w:rsidRDefault="003D3A2A" w:rsidP="00AC2C7C">
      <w:pPr>
        <w:pStyle w:val="a6"/>
        <w:spacing w:line="240" w:lineRule="auto"/>
        <w:jc w:val="center"/>
        <w:rPr>
          <w:sz w:val="28"/>
          <w:szCs w:val="28"/>
        </w:rPr>
      </w:pPr>
      <w:r w:rsidRPr="009F7340">
        <w:rPr>
          <w:sz w:val="28"/>
          <w:szCs w:val="28"/>
        </w:rPr>
        <w:t>(комплексной программе)</w:t>
      </w:r>
    </w:p>
    <w:p w:rsidR="003D3A2A" w:rsidRPr="009F7340" w:rsidRDefault="003D3A2A" w:rsidP="003D3A2A">
      <w:pPr>
        <w:pStyle w:val="a6"/>
        <w:jc w:val="center"/>
        <w:rPr>
          <w:sz w:val="28"/>
          <w:szCs w:val="28"/>
        </w:rPr>
      </w:pPr>
    </w:p>
    <w:p w:rsidR="003D3A2A" w:rsidRPr="009F7340" w:rsidRDefault="003D3A2A" w:rsidP="003D3A2A">
      <w:pPr>
        <w:pStyle w:val="a6"/>
        <w:ind w:left="20" w:right="20" w:firstLine="709"/>
        <w:jc w:val="both"/>
        <w:rPr>
          <w:sz w:val="28"/>
          <w:szCs w:val="28"/>
        </w:rPr>
      </w:pPr>
      <w:r>
        <w:rPr>
          <w:sz w:val="28"/>
          <w:szCs w:val="28"/>
        </w:rPr>
        <w:t>30.</w:t>
      </w:r>
      <w:r w:rsidRPr="009F7340">
        <w:rPr>
          <w:sz w:val="28"/>
          <w:szCs w:val="28"/>
        </w:rPr>
        <w:t xml:space="preserve"> </w:t>
      </w:r>
      <w:proofErr w:type="gramStart"/>
      <w:r w:rsidRPr="009F7340">
        <w:rPr>
          <w:sz w:val="28"/>
          <w:szCs w:val="28"/>
        </w:rPr>
        <w:t xml:space="preserve">В случае реализации в рамках государственной программы (комплексной программы) мероприятий по строительству (реконструкции), приобретению объектов недвижимого имущества и (или) укрупненных инвестиционных проектов при необходимости перечень соответствующих объектов </w:t>
      </w:r>
      <w:r w:rsidRPr="0026130F">
        <w:rPr>
          <w:sz w:val="28"/>
          <w:szCs w:val="28"/>
        </w:rPr>
        <w:t>может быть утвержден актом об утверждении государственной программы (комплексной программы).</w:t>
      </w:r>
      <w:proofErr w:type="gramEnd"/>
    </w:p>
    <w:p w:rsidR="003D3A2A" w:rsidRPr="009F7340" w:rsidRDefault="003D3A2A" w:rsidP="003D3A2A">
      <w:pPr>
        <w:pStyle w:val="a6"/>
        <w:ind w:left="20" w:right="20" w:firstLine="709"/>
        <w:jc w:val="both"/>
        <w:rPr>
          <w:sz w:val="28"/>
          <w:szCs w:val="28"/>
        </w:rPr>
      </w:pPr>
      <w:r w:rsidRPr="00232AD9">
        <w:rPr>
          <w:sz w:val="28"/>
          <w:szCs w:val="28"/>
        </w:rPr>
        <w:t xml:space="preserve">В </w:t>
      </w:r>
      <w:proofErr w:type="gramStart"/>
      <w:r w:rsidRPr="00232AD9">
        <w:rPr>
          <w:sz w:val="28"/>
          <w:szCs w:val="28"/>
        </w:rPr>
        <w:t>случае</w:t>
      </w:r>
      <w:proofErr w:type="gramEnd"/>
      <w:r w:rsidRPr="00232AD9">
        <w:rPr>
          <w:sz w:val="28"/>
          <w:szCs w:val="28"/>
        </w:rPr>
        <w:t xml:space="preserve"> принятия такого решения в акт об утверждении государственной программы (комплексной программы) включается приложение, содержащее перечень объектов капитального строительства, мероприятий (укрупненных инвестиционных проектов), по форме согласно приложению 6 к Методическим указаниям.</w:t>
      </w:r>
    </w:p>
    <w:p w:rsidR="003D3A2A" w:rsidRDefault="003D3A2A" w:rsidP="003D3A2A">
      <w:pPr>
        <w:pStyle w:val="a6"/>
        <w:ind w:left="20" w:right="20" w:firstLine="709"/>
        <w:jc w:val="both"/>
        <w:rPr>
          <w:sz w:val="28"/>
          <w:szCs w:val="28"/>
        </w:rPr>
      </w:pPr>
      <w:proofErr w:type="gramStart"/>
      <w:r w:rsidRPr="009F7340">
        <w:rPr>
          <w:sz w:val="28"/>
          <w:szCs w:val="28"/>
        </w:rPr>
        <w:lastRenderedPageBreak/>
        <w:t xml:space="preserve">В случае реализации в государственной программе (комплексной программе) мероприятий (укрупненных инвестиционных проектов) к проекту государственной </w:t>
      </w:r>
      <w:r w:rsidRPr="0026130F">
        <w:rPr>
          <w:sz w:val="28"/>
          <w:szCs w:val="28"/>
        </w:rPr>
        <w:t>программы (комплексной программы) прилагается методика, определяющая порядок детализации укрупненных инвестиционных проектов.</w:t>
      </w:r>
      <w:proofErr w:type="gramEnd"/>
    </w:p>
    <w:p w:rsidR="003D3A2A" w:rsidRPr="009F7340" w:rsidRDefault="003D3A2A" w:rsidP="003D3A2A">
      <w:pPr>
        <w:pStyle w:val="a6"/>
        <w:ind w:left="20" w:right="20" w:firstLine="709"/>
        <w:jc w:val="both"/>
        <w:rPr>
          <w:sz w:val="28"/>
          <w:szCs w:val="28"/>
        </w:rPr>
      </w:pPr>
    </w:p>
    <w:p w:rsidR="003D3A2A" w:rsidRPr="009F7340" w:rsidRDefault="003D3A2A" w:rsidP="003D3A2A">
      <w:pPr>
        <w:pStyle w:val="a6"/>
        <w:jc w:val="center"/>
        <w:rPr>
          <w:sz w:val="28"/>
          <w:szCs w:val="28"/>
        </w:rPr>
      </w:pPr>
      <w:r w:rsidRPr="009F7340">
        <w:rPr>
          <w:sz w:val="28"/>
          <w:szCs w:val="28"/>
        </w:rPr>
        <w:t>VII. Требования к составу и содержанию дополнительных и обосновывающих материалов к государственной программе</w:t>
      </w:r>
    </w:p>
    <w:p w:rsidR="003D3A2A" w:rsidRDefault="003D3A2A" w:rsidP="003D3A2A">
      <w:pPr>
        <w:pStyle w:val="a6"/>
        <w:jc w:val="center"/>
        <w:rPr>
          <w:sz w:val="28"/>
          <w:szCs w:val="28"/>
        </w:rPr>
      </w:pPr>
      <w:r w:rsidRPr="009F7340">
        <w:rPr>
          <w:sz w:val="28"/>
          <w:szCs w:val="28"/>
        </w:rPr>
        <w:t>(комплексной программе)</w:t>
      </w:r>
    </w:p>
    <w:p w:rsidR="003D3A2A" w:rsidRPr="009F7340" w:rsidRDefault="003D3A2A" w:rsidP="003D3A2A">
      <w:pPr>
        <w:pStyle w:val="a6"/>
        <w:jc w:val="center"/>
        <w:rPr>
          <w:sz w:val="28"/>
          <w:szCs w:val="28"/>
        </w:rPr>
      </w:pPr>
    </w:p>
    <w:p w:rsidR="003D3A2A" w:rsidRPr="009F7340" w:rsidRDefault="003D3A2A" w:rsidP="003D3A2A">
      <w:pPr>
        <w:pStyle w:val="a6"/>
        <w:tabs>
          <w:tab w:val="left" w:pos="1436"/>
        </w:tabs>
        <w:ind w:right="23" w:firstLine="709"/>
        <w:jc w:val="both"/>
        <w:rPr>
          <w:sz w:val="28"/>
          <w:szCs w:val="28"/>
        </w:rPr>
      </w:pPr>
      <w:r>
        <w:rPr>
          <w:sz w:val="28"/>
          <w:szCs w:val="28"/>
        </w:rPr>
        <w:t xml:space="preserve">31. </w:t>
      </w:r>
      <w:r w:rsidRPr="009F7340">
        <w:rPr>
          <w:sz w:val="28"/>
          <w:szCs w:val="28"/>
        </w:rPr>
        <w:t>В подсистеме управления государственными программами формируются дополнительные и обосновывающие материалы государственной программы (комплексной программы).</w:t>
      </w:r>
    </w:p>
    <w:p w:rsidR="003D3A2A" w:rsidRPr="009F7340" w:rsidRDefault="003D3A2A" w:rsidP="003D3A2A">
      <w:pPr>
        <w:pStyle w:val="a6"/>
        <w:ind w:left="20" w:right="20" w:firstLine="709"/>
        <w:jc w:val="both"/>
        <w:rPr>
          <w:sz w:val="28"/>
          <w:szCs w:val="28"/>
        </w:rPr>
      </w:pPr>
      <w:r w:rsidRPr="009F7340">
        <w:rPr>
          <w:sz w:val="28"/>
          <w:szCs w:val="28"/>
        </w:rPr>
        <w:t>Дополнительные и обосновывающие материалы формируются в аналитических целях и не подлежат утверждению.</w:t>
      </w:r>
    </w:p>
    <w:p w:rsidR="003D3A2A" w:rsidRDefault="003D3A2A" w:rsidP="003D3A2A">
      <w:pPr>
        <w:pStyle w:val="a6"/>
        <w:tabs>
          <w:tab w:val="left" w:pos="2204"/>
          <w:tab w:val="left" w:pos="5252"/>
          <w:tab w:val="left" w:pos="7657"/>
        </w:tabs>
        <w:ind w:firstLine="709"/>
        <w:jc w:val="both"/>
        <w:rPr>
          <w:sz w:val="28"/>
          <w:szCs w:val="28"/>
        </w:rPr>
      </w:pPr>
      <w:r w:rsidRPr="009F7340">
        <w:rPr>
          <w:sz w:val="28"/>
          <w:szCs w:val="28"/>
        </w:rPr>
        <w:t xml:space="preserve">Не допускается представление проекта государственной программы (комплексной программы) в </w:t>
      </w:r>
      <w:r>
        <w:rPr>
          <w:sz w:val="28"/>
          <w:szCs w:val="28"/>
        </w:rPr>
        <w:t>Департамент экономического развития</w:t>
      </w:r>
      <w:r w:rsidR="00FD5908">
        <w:rPr>
          <w:sz w:val="28"/>
          <w:szCs w:val="28"/>
        </w:rPr>
        <w:t xml:space="preserve"> и торговли</w:t>
      </w:r>
      <w:r w:rsidRPr="009F7340">
        <w:rPr>
          <w:sz w:val="28"/>
          <w:szCs w:val="28"/>
        </w:rPr>
        <w:t xml:space="preserve">, </w:t>
      </w:r>
      <w:r>
        <w:rPr>
          <w:sz w:val="28"/>
          <w:szCs w:val="28"/>
        </w:rPr>
        <w:t>Департамент финансов</w:t>
      </w:r>
      <w:r w:rsidRPr="009F7340">
        <w:rPr>
          <w:sz w:val="28"/>
          <w:szCs w:val="28"/>
        </w:rPr>
        <w:t xml:space="preserve"> без размещенных в системах управления</w:t>
      </w:r>
      <w:r>
        <w:rPr>
          <w:sz w:val="28"/>
          <w:szCs w:val="28"/>
        </w:rPr>
        <w:t xml:space="preserve"> </w:t>
      </w:r>
      <w:r w:rsidRPr="009F7340">
        <w:rPr>
          <w:sz w:val="28"/>
          <w:szCs w:val="28"/>
        </w:rPr>
        <w:t>государственными</w:t>
      </w:r>
      <w:r>
        <w:rPr>
          <w:sz w:val="28"/>
          <w:szCs w:val="28"/>
        </w:rPr>
        <w:t xml:space="preserve"> </w:t>
      </w:r>
      <w:r w:rsidRPr="009F7340">
        <w:rPr>
          <w:sz w:val="28"/>
          <w:szCs w:val="28"/>
        </w:rPr>
        <w:t>программами</w:t>
      </w:r>
      <w:r>
        <w:rPr>
          <w:sz w:val="28"/>
          <w:szCs w:val="28"/>
        </w:rPr>
        <w:t xml:space="preserve"> дополнительных и обосновывающих материалов.</w:t>
      </w:r>
      <w:r w:rsidRPr="009F7340" w:rsidDel="00FC67CF">
        <w:rPr>
          <w:sz w:val="28"/>
          <w:szCs w:val="28"/>
        </w:rPr>
        <w:t xml:space="preserve"> </w:t>
      </w:r>
    </w:p>
    <w:p w:rsidR="003D3A2A" w:rsidRPr="009F7340" w:rsidRDefault="003D3A2A" w:rsidP="003D3A2A">
      <w:pPr>
        <w:pStyle w:val="a6"/>
        <w:tabs>
          <w:tab w:val="left" w:pos="2204"/>
          <w:tab w:val="left" w:pos="5252"/>
          <w:tab w:val="left" w:pos="7657"/>
        </w:tabs>
        <w:ind w:firstLine="709"/>
        <w:jc w:val="both"/>
        <w:rPr>
          <w:sz w:val="28"/>
          <w:szCs w:val="28"/>
        </w:rPr>
      </w:pPr>
      <w:r>
        <w:rPr>
          <w:sz w:val="28"/>
          <w:szCs w:val="28"/>
        </w:rPr>
        <w:t xml:space="preserve">32. </w:t>
      </w:r>
      <w:r w:rsidRPr="009F7340">
        <w:rPr>
          <w:sz w:val="28"/>
          <w:szCs w:val="28"/>
        </w:rPr>
        <w:t>Дополнительные и обосновывающие материалы к государственной программе (комплексной программе) содержат:</w:t>
      </w:r>
    </w:p>
    <w:p w:rsidR="003D3A2A" w:rsidRPr="009F7340" w:rsidRDefault="003D3A2A" w:rsidP="003D3A2A">
      <w:pPr>
        <w:pStyle w:val="a6"/>
        <w:tabs>
          <w:tab w:val="left" w:pos="1023"/>
        </w:tabs>
        <w:ind w:firstLine="709"/>
        <w:jc w:val="both"/>
        <w:rPr>
          <w:sz w:val="28"/>
          <w:szCs w:val="28"/>
        </w:rPr>
      </w:pPr>
      <w:r w:rsidRPr="009F7340">
        <w:rPr>
          <w:sz w:val="28"/>
          <w:szCs w:val="28"/>
        </w:rPr>
        <w:t>а)</w:t>
      </w:r>
      <w:r w:rsidRPr="009F7340">
        <w:rPr>
          <w:sz w:val="28"/>
          <w:szCs w:val="28"/>
        </w:rPr>
        <w:tab/>
        <w:t>сведения о порядке сбора информации и методике расчета показателей государственной программы (комплексной программы);</w:t>
      </w:r>
    </w:p>
    <w:p w:rsidR="003D3A2A" w:rsidRPr="009F7340" w:rsidRDefault="003D3A2A" w:rsidP="003D3A2A">
      <w:pPr>
        <w:pStyle w:val="a6"/>
        <w:tabs>
          <w:tab w:val="left" w:pos="1071"/>
        </w:tabs>
        <w:ind w:firstLine="709"/>
        <w:jc w:val="both"/>
        <w:rPr>
          <w:sz w:val="28"/>
          <w:szCs w:val="28"/>
        </w:rPr>
      </w:pPr>
      <w:r>
        <w:rPr>
          <w:sz w:val="28"/>
          <w:szCs w:val="28"/>
        </w:rPr>
        <w:t xml:space="preserve">б)  </w:t>
      </w:r>
      <w:r w:rsidRPr="000D044C">
        <w:rPr>
          <w:sz w:val="28"/>
          <w:szCs w:val="28"/>
        </w:rPr>
        <w:t>иные материалы</w:t>
      </w:r>
      <w:r>
        <w:rPr>
          <w:sz w:val="28"/>
          <w:szCs w:val="28"/>
        </w:rPr>
        <w:t xml:space="preserve"> при необходимости</w:t>
      </w:r>
      <w:r w:rsidRPr="000D044C">
        <w:rPr>
          <w:sz w:val="28"/>
          <w:szCs w:val="28"/>
        </w:rPr>
        <w:t>.</w:t>
      </w:r>
    </w:p>
    <w:p w:rsidR="003D3A2A" w:rsidRPr="009F7340" w:rsidRDefault="003D3A2A" w:rsidP="003D3A2A">
      <w:pPr>
        <w:pStyle w:val="a6"/>
        <w:tabs>
          <w:tab w:val="left" w:pos="1186"/>
        </w:tabs>
        <w:ind w:firstLine="709"/>
        <w:jc w:val="both"/>
        <w:rPr>
          <w:sz w:val="28"/>
          <w:szCs w:val="28"/>
        </w:rPr>
      </w:pPr>
      <w:r>
        <w:rPr>
          <w:sz w:val="28"/>
          <w:szCs w:val="28"/>
        </w:rPr>
        <w:t xml:space="preserve">33. </w:t>
      </w:r>
      <w:r w:rsidRPr="009F7340">
        <w:rPr>
          <w:sz w:val="28"/>
          <w:szCs w:val="28"/>
        </w:rPr>
        <w:t>Сведения о порядке сбора информации и методике расчета значений показателей государственной программы (комплексной программы).</w:t>
      </w:r>
    </w:p>
    <w:p w:rsidR="003D3A2A" w:rsidRPr="009F7340" w:rsidRDefault="003D3A2A" w:rsidP="003D3A2A">
      <w:pPr>
        <w:pStyle w:val="a6"/>
        <w:tabs>
          <w:tab w:val="left" w:pos="1191"/>
        </w:tabs>
        <w:ind w:firstLine="709"/>
        <w:jc w:val="both"/>
        <w:rPr>
          <w:sz w:val="28"/>
          <w:szCs w:val="28"/>
        </w:rPr>
      </w:pPr>
      <w:r>
        <w:rPr>
          <w:sz w:val="28"/>
          <w:szCs w:val="28"/>
        </w:rPr>
        <w:t xml:space="preserve">34. </w:t>
      </w:r>
      <w:r w:rsidRPr="009F7340">
        <w:rPr>
          <w:sz w:val="28"/>
          <w:szCs w:val="28"/>
        </w:rPr>
        <w:t>Методика расчета показателей должна обеспечивать сопоставимость показателей, отражающих аналогичные наблюдаемые явления, объекты, процессы или их свойства (в том числе единство единиц измерения и периодичность расчетов).</w:t>
      </w:r>
    </w:p>
    <w:p w:rsidR="003D3A2A" w:rsidRPr="009F7340" w:rsidRDefault="003D3A2A" w:rsidP="003D3A2A">
      <w:pPr>
        <w:pStyle w:val="a6"/>
        <w:ind w:left="20" w:right="20" w:firstLine="709"/>
        <w:jc w:val="both"/>
        <w:rPr>
          <w:sz w:val="28"/>
          <w:szCs w:val="28"/>
        </w:rPr>
      </w:pPr>
      <w:r w:rsidRPr="009F7340">
        <w:rPr>
          <w:sz w:val="28"/>
          <w:szCs w:val="28"/>
        </w:rPr>
        <w:t>Формализация показателей государственной программы (комплексной программы) и установление их значений должны соотноситься с показателями документов стратегического планирования, обеспечивая преемственность в наименованиях показателей различных уровней и методик их расчетов.</w:t>
      </w:r>
    </w:p>
    <w:p w:rsidR="003D3A2A" w:rsidRPr="009F7340" w:rsidRDefault="003D3A2A" w:rsidP="003D3A2A">
      <w:pPr>
        <w:pStyle w:val="a6"/>
        <w:ind w:left="20" w:right="20" w:firstLine="709"/>
        <w:jc w:val="both"/>
        <w:rPr>
          <w:sz w:val="28"/>
          <w:szCs w:val="28"/>
        </w:rPr>
      </w:pPr>
      <w:r w:rsidRPr="009F7340">
        <w:rPr>
          <w:sz w:val="28"/>
          <w:szCs w:val="28"/>
        </w:rPr>
        <w:t xml:space="preserve">Методика расчета показателя должна включать единый подход к сбору и представлению информации о выполнении показателей. Не допускается </w:t>
      </w:r>
      <w:proofErr w:type="spellStart"/>
      <w:r w:rsidRPr="009F7340">
        <w:rPr>
          <w:sz w:val="28"/>
          <w:szCs w:val="28"/>
        </w:rPr>
        <w:t>многовариантность</w:t>
      </w:r>
      <w:proofErr w:type="spellEnd"/>
      <w:r w:rsidRPr="009F7340">
        <w:rPr>
          <w:sz w:val="28"/>
          <w:szCs w:val="28"/>
        </w:rPr>
        <w:t xml:space="preserve"> методик расчетов и способов получения отчетных данных.</w:t>
      </w:r>
    </w:p>
    <w:p w:rsidR="003D3A2A" w:rsidRPr="009F7340" w:rsidRDefault="003D3A2A" w:rsidP="003D3A2A">
      <w:pPr>
        <w:pStyle w:val="a6"/>
        <w:ind w:left="20" w:right="20" w:firstLine="709"/>
        <w:jc w:val="both"/>
        <w:rPr>
          <w:sz w:val="28"/>
          <w:szCs w:val="28"/>
        </w:rPr>
      </w:pPr>
      <w:r w:rsidRPr="009F7340">
        <w:rPr>
          <w:sz w:val="28"/>
          <w:szCs w:val="28"/>
        </w:rPr>
        <w:t xml:space="preserve">Показатели, рассчитанные по методикам, утвержденным ответственными исполнителями, соисполнителями, участниками </w:t>
      </w:r>
      <w:r w:rsidRPr="009F7340">
        <w:rPr>
          <w:sz w:val="28"/>
          <w:szCs w:val="28"/>
        </w:rPr>
        <w:lastRenderedPageBreak/>
        <w:t>государственных программ (комплексных программ), применяются только при отсутствии возможности получить данные на основе государственных (федеральных) статистических наблюдений</w:t>
      </w:r>
      <w:r>
        <w:rPr>
          <w:sz w:val="28"/>
          <w:szCs w:val="28"/>
        </w:rPr>
        <w:t>.</w:t>
      </w:r>
    </w:p>
    <w:p w:rsidR="003D3A2A" w:rsidRPr="009F7340" w:rsidRDefault="003D3A2A" w:rsidP="003D3A2A">
      <w:pPr>
        <w:pStyle w:val="a6"/>
        <w:ind w:left="20" w:right="20" w:firstLine="709"/>
        <w:jc w:val="both"/>
        <w:rPr>
          <w:sz w:val="28"/>
          <w:szCs w:val="28"/>
        </w:rPr>
      </w:pPr>
      <w:r w:rsidRPr="009F7340">
        <w:rPr>
          <w:sz w:val="28"/>
          <w:szCs w:val="28"/>
        </w:rPr>
        <w:t>Соисполнители и участники государственной программы (комплексной программы) согласовывают методики расчета показателей государственной программы (комплексной программы) и их структурных элементов с ответственным исполнителем государственной программы (комплексной программы).</w:t>
      </w:r>
    </w:p>
    <w:p w:rsidR="003D3A2A" w:rsidRPr="009F7340" w:rsidRDefault="003D3A2A" w:rsidP="003D3A2A">
      <w:pPr>
        <w:pStyle w:val="a6"/>
        <w:ind w:left="20" w:right="20" w:firstLine="709"/>
        <w:jc w:val="both"/>
        <w:rPr>
          <w:sz w:val="28"/>
          <w:szCs w:val="28"/>
        </w:rPr>
      </w:pPr>
      <w:r w:rsidRPr="009F7340">
        <w:rPr>
          <w:sz w:val="28"/>
          <w:szCs w:val="28"/>
        </w:rPr>
        <w:t xml:space="preserve">Методики расчета показателей государственных программ (комплексных программ) и их структурных элементов, подлежащие утверждению ответственными исполнителями, соисполнителями, участниками государственных программ (комплексных программ), подлежат согласованию с </w:t>
      </w:r>
      <w:r>
        <w:rPr>
          <w:sz w:val="28"/>
          <w:szCs w:val="28"/>
        </w:rPr>
        <w:t>Департаментом экономического развития</w:t>
      </w:r>
      <w:r w:rsidR="00FD5908">
        <w:rPr>
          <w:sz w:val="28"/>
          <w:szCs w:val="28"/>
        </w:rPr>
        <w:t xml:space="preserve"> и торговли</w:t>
      </w:r>
      <w:r w:rsidRPr="009F7340">
        <w:rPr>
          <w:sz w:val="28"/>
          <w:szCs w:val="28"/>
        </w:rPr>
        <w:t>.</w:t>
      </w:r>
    </w:p>
    <w:p w:rsidR="003D3A2A" w:rsidRPr="009F7340" w:rsidRDefault="003D3A2A" w:rsidP="003D3A2A">
      <w:pPr>
        <w:pStyle w:val="a6"/>
        <w:ind w:left="20" w:right="20" w:firstLine="709"/>
        <w:jc w:val="both"/>
        <w:rPr>
          <w:sz w:val="28"/>
          <w:szCs w:val="28"/>
        </w:rPr>
      </w:pPr>
      <w:r w:rsidRPr="009F7340">
        <w:rPr>
          <w:sz w:val="28"/>
          <w:szCs w:val="28"/>
        </w:rPr>
        <w:t>Методики расчета показателей государственной программы (комплексной программы) должны быть утверждены до 31 декабря года, предшествующего году начала расчета показателя.</w:t>
      </w:r>
    </w:p>
    <w:p w:rsidR="003D3A2A" w:rsidRPr="009F7340" w:rsidRDefault="003D3A2A" w:rsidP="003D3A2A">
      <w:pPr>
        <w:pStyle w:val="a6"/>
        <w:ind w:left="20" w:right="20" w:firstLine="709"/>
        <w:jc w:val="both"/>
        <w:rPr>
          <w:sz w:val="28"/>
          <w:szCs w:val="28"/>
        </w:rPr>
      </w:pPr>
      <w:r w:rsidRPr="009F7340">
        <w:rPr>
          <w:sz w:val="28"/>
          <w:szCs w:val="28"/>
        </w:rPr>
        <w:t>Не допускается изменение методик расчета показателей государственной программы (комплексной программы) за текущий год в течение текущего года.</w:t>
      </w:r>
    </w:p>
    <w:p w:rsidR="003D3A2A" w:rsidRPr="009F7340" w:rsidRDefault="003D3A2A" w:rsidP="003D3A2A">
      <w:pPr>
        <w:pStyle w:val="a6"/>
        <w:ind w:left="20" w:right="20" w:firstLine="709"/>
        <w:jc w:val="both"/>
        <w:rPr>
          <w:sz w:val="28"/>
          <w:szCs w:val="28"/>
        </w:rPr>
      </w:pPr>
      <w:r w:rsidRPr="0026130F">
        <w:rPr>
          <w:sz w:val="28"/>
          <w:szCs w:val="28"/>
        </w:rPr>
        <w:t>Сведения о порядке сбора данных приводятся в разрезе базовых показателей.</w:t>
      </w:r>
    </w:p>
    <w:p w:rsidR="003D3A2A" w:rsidRPr="009F7340" w:rsidRDefault="003D3A2A" w:rsidP="003D3A2A">
      <w:pPr>
        <w:pStyle w:val="a6"/>
        <w:ind w:left="20" w:right="20" w:firstLine="709"/>
        <w:jc w:val="both"/>
        <w:rPr>
          <w:sz w:val="28"/>
          <w:szCs w:val="28"/>
        </w:rPr>
      </w:pPr>
      <w:r w:rsidRPr="009F7340">
        <w:rPr>
          <w:sz w:val="28"/>
          <w:szCs w:val="28"/>
        </w:rPr>
        <w:t>Предлагаемый показатель должен являться количественной характеристикой результата достижения цели государственной программы (комплексной программы) или реализации структурного элемента.</w:t>
      </w:r>
    </w:p>
    <w:p w:rsidR="003D3A2A" w:rsidRPr="009F7340" w:rsidRDefault="003D3A2A" w:rsidP="003D3A2A">
      <w:pPr>
        <w:pStyle w:val="a6"/>
        <w:ind w:left="20" w:right="20" w:firstLine="709"/>
        <w:jc w:val="both"/>
        <w:rPr>
          <w:sz w:val="28"/>
          <w:szCs w:val="28"/>
        </w:rPr>
      </w:pPr>
      <w:r w:rsidRPr="009F7340">
        <w:rPr>
          <w:sz w:val="28"/>
          <w:szCs w:val="28"/>
        </w:rPr>
        <w:t>Единица измерения показателя (индикатора) выбирается из ОКЕИ.</w:t>
      </w:r>
    </w:p>
    <w:p w:rsidR="003D3A2A" w:rsidRDefault="003D3A2A" w:rsidP="003D3A2A">
      <w:pPr>
        <w:pStyle w:val="a6"/>
        <w:ind w:left="20" w:right="20" w:firstLine="709"/>
        <w:jc w:val="both"/>
        <w:rPr>
          <w:sz w:val="28"/>
          <w:szCs w:val="28"/>
        </w:rPr>
      </w:pPr>
      <w:r w:rsidRPr="009F7340">
        <w:rPr>
          <w:sz w:val="28"/>
          <w:szCs w:val="28"/>
        </w:rPr>
        <w:t xml:space="preserve">Для показателя указываются периодичность (годовая, квартальная, </w:t>
      </w:r>
      <w:r w:rsidRPr="0026130F">
        <w:rPr>
          <w:sz w:val="28"/>
          <w:szCs w:val="28"/>
        </w:rPr>
        <w:t>месячная</w:t>
      </w:r>
      <w:r w:rsidRPr="008E00AE">
        <w:rPr>
          <w:sz w:val="28"/>
          <w:szCs w:val="28"/>
        </w:rPr>
        <w:t>)</w:t>
      </w:r>
      <w:r w:rsidRPr="009F7340">
        <w:rPr>
          <w:sz w:val="28"/>
          <w:szCs w:val="28"/>
        </w:rPr>
        <w:t xml:space="preserve"> и вид временной характеристики (за отчетный период, на начало отчетного периода, на конец периода, на конкретную дату).</w:t>
      </w:r>
    </w:p>
    <w:p w:rsidR="00920944" w:rsidRDefault="000D1C1A" w:rsidP="00821BDE">
      <w:pPr>
        <w:pStyle w:val="610"/>
        <w:shd w:val="clear" w:color="auto" w:fill="auto"/>
        <w:spacing w:before="0" w:after="0" w:line="240" w:lineRule="auto"/>
        <w:ind w:firstLine="720"/>
        <w:jc w:val="both"/>
        <w:rPr>
          <w:b w:val="0"/>
        </w:rPr>
      </w:pPr>
      <w:r w:rsidRPr="005E1EBF">
        <w:rPr>
          <w:b w:val="0"/>
        </w:rPr>
        <w:t>Сведения о порядке сбора информации и методике расчета показателя</w:t>
      </w:r>
      <w:r>
        <w:rPr>
          <w:b w:val="0"/>
        </w:rPr>
        <w:t xml:space="preserve"> государственной (комплексной программы) Ивановской области приводится по форме </w:t>
      </w:r>
      <w:proofErr w:type="gramStart"/>
      <w:r>
        <w:rPr>
          <w:b w:val="0"/>
        </w:rPr>
        <w:t>согласно приложения</w:t>
      </w:r>
      <w:proofErr w:type="gramEnd"/>
      <w:r>
        <w:rPr>
          <w:b w:val="0"/>
        </w:rPr>
        <w:t xml:space="preserve"> 7 к Методическим указаниям.</w:t>
      </w:r>
    </w:p>
    <w:p w:rsidR="003D3A2A" w:rsidRPr="00821BDE" w:rsidRDefault="003D3A2A" w:rsidP="00821BDE">
      <w:pPr>
        <w:pStyle w:val="610"/>
        <w:shd w:val="clear" w:color="auto" w:fill="auto"/>
        <w:spacing w:before="0" w:after="0" w:line="240" w:lineRule="auto"/>
        <w:ind w:firstLine="720"/>
        <w:jc w:val="both"/>
        <w:rPr>
          <w:sz w:val="28"/>
          <w:szCs w:val="28"/>
        </w:rPr>
      </w:pPr>
      <w:r w:rsidRPr="00821BDE">
        <w:rPr>
          <w:b w:val="0"/>
          <w:sz w:val="28"/>
          <w:szCs w:val="28"/>
        </w:rPr>
        <w:t xml:space="preserve">35. Помесячный план достижения показателей государственной программы (комплексной программы) в текущем финансовом году приводится при необходимости по форме приложения </w:t>
      </w:r>
      <w:r w:rsidR="00177A99">
        <w:rPr>
          <w:b w:val="0"/>
          <w:sz w:val="28"/>
          <w:szCs w:val="28"/>
        </w:rPr>
        <w:t>8</w:t>
      </w:r>
      <w:r w:rsidRPr="00821BDE">
        <w:rPr>
          <w:b w:val="0"/>
          <w:sz w:val="28"/>
          <w:szCs w:val="28"/>
        </w:rPr>
        <w:t xml:space="preserve"> к Методическим указаниям.</w:t>
      </w:r>
    </w:p>
    <w:p w:rsidR="003D3A2A" w:rsidRDefault="003D3A2A" w:rsidP="00821BDE">
      <w:pPr>
        <w:pStyle w:val="a6"/>
        <w:spacing w:line="240" w:lineRule="auto"/>
        <w:ind w:firstLine="720"/>
        <w:jc w:val="both"/>
        <w:rPr>
          <w:sz w:val="28"/>
          <w:szCs w:val="28"/>
        </w:rPr>
      </w:pPr>
    </w:p>
    <w:p w:rsidR="003D3A2A" w:rsidRPr="0026130F" w:rsidRDefault="003D3A2A" w:rsidP="003D3A2A">
      <w:pPr>
        <w:pStyle w:val="a6"/>
        <w:jc w:val="center"/>
        <w:rPr>
          <w:strike/>
          <w:sz w:val="28"/>
          <w:szCs w:val="28"/>
        </w:rPr>
      </w:pPr>
      <w:r w:rsidRPr="009F7340">
        <w:rPr>
          <w:sz w:val="28"/>
          <w:szCs w:val="28"/>
        </w:rPr>
        <w:t xml:space="preserve">VIII. Планирование реализации государственной программы </w:t>
      </w:r>
    </w:p>
    <w:p w:rsidR="003D3A2A" w:rsidRDefault="003D3A2A" w:rsidP="003D3A2A">
      <w:pPr>
        <w:pStyle w:val="a6"/>
        <w:jc w:val="center"/>
        <w:rPr>
          <w:sz w:val="28"/>
          <w:szCs w:val="28"/>
        </w:rPr>
      </w:pPr>
      <w:r w:rsidRPr="009F7340">
        <w:rPr>
          <w:sz w:val="28"/>
          <w:szCs w:val="28"/>
        </w:rPr>
        <w:t>(комплексной</w:t>
      </w:r>
      <w:r>
        <w:rPr>
          <w:sz w:val="28"/>
          <w:szCs w:val="28"/>
        </w:rPr>
        <w:t xml:space="preserve"> </w:t>
      </w:r>
      <w:r w:rsidRPr="009F7340">
        <w:rPr>
          <w:sz w:val="28"/>
          <w:szCs w:val="28"/>
        </w:rPr>
        <w:t>программы)</w:t>
      </w:r>
    </w:p>
    <w:p w:rsidR="003D3A2A" w:rsidRPr="009F7340" w:rsidRDefault="003D3A2A" w:rsidP="003D3A2A">
      <w:pPr>
        <w:pStyle w:val="a6"/>
        <w:jc w:val="center"/>
        <w:rPr>
          <w:sz w:val="28"/>
          <w:szCs w:val="28"/>
        </w:rPr>
      </w:pPr>
    </w:p>
    <w:p w:rsidR="003D3A2A" w:rsidRPr="009F7340" w:rsidRDefault="003D3A2A" w:rsidP="003D3A2A">
      <w:pPr>
        <w:pStyle w:val="a6"/>
        <w:tabs>
          <w:tab w:val="left" w:pos="1152"/>
        </w:tabs>
        <w:ind w:firstLine="709"/>
        <w:jc w:val="both"/>
        <w:rPr>
          <w:sz w:val="28"/>
          <w:szCs w:val="28"/>
        </w:rPr>
      </w:pPr>
      <w:r>
        <w:rPr>
          <w:sz w:val="28"/>
          <w:szCs w:val="28"/>
        </w:rPr>
        <w:t xml:space="preserve">36. </w:t>
      </w:r>
      <w:r w:rsidRPr="009F7340">
        <w:rPr>
          <w:sz w:val="28"/>
          <w:szCs w:val="28"/>
        </w:rPr>
        <w:t xml:space="preserve">Планирование реализации государственной программы (комплексной программы) осуществляется на основе разработки планов реализации ее структурных элементов, включая планы реализации </w:t>
      </w:r>
      <w:r>
        <w:rPr>
          <w:sz w:val="28"/>
          <w:szCs w:val="28"/>
        </w:rPr>
        <w:lastRenderedPageBreak/>
        <w:t>региональных</w:t>
      </w:r>
      <w:r w:rsidRPr="009F7340">
        <w:rPr>
          <w:sz w:val="28"/>
          <w:szCs w:val="28"/>
        </w:rPr>
        <w:t xml:space="preserve"> проектов, планы реализации ведомственных проектов, планы реализации комплексов процессных мероприятий.</w:t>
      </w:r>
    </w:p>
    <w:p w:rsidR="003D3A2A" w:rsidRPr="009F7340" w:rsidRDefault="003D3A2A" w:rsidP="003D3A2A">
      <w:pPr>
        <w:pStyle w:val="a6"/>
        <w:ind w:firstLine="709"/>
        <w:jc w:val="both"/>
        <w:rPr>
          <w:sz w:val="28"/>
          <w:szCs w:val="28"/>
        </w:rPr>
      </w:pPr>
      <w:r w:rsidRPr="009F7340">
        <w:rPr>
          <w:sz w:val="28"/>
          <w:szCs w:val="28"/>
        </w:rPr>
        <w:t xml:space="preserve">Указанные документы объединяются в подсистеме управления государственными программами в единый аналитический план реализации государственной программы (комплексной программы) (далее - единый аналитический план), разрабатываемый по форме согласно приложению </w:t>
      </w:r>
      <w:r w:rsidR="00B271B7">
        <w:rPr>
          <w:sz w:val="28"/>
          <w:szCs w:val="28"/>
        </w:rPr>
        <w:t xml:space="preserve">9 </w:t>
      </w:r>
      <w:r w:rsidRPr="009F7340">
        <w:rPr>
          <w:sz w:val="28"/>
          <w:szCs w:val="28"/>
        </w:rPr>
        <w:t xml:space="preserve">к Методическим </w:t>
      </w:r>
      <w:r>
        <w:rPr>
          <w:sz w:val="28"/>
          <w:szCs w:val="28"/>
        </w:rPr>
        <w:t>указаниям</w:t>
      </w:r>
      <w:r w:rsidRPr="009F7340">
        <w:rPr>
          <w:sz w:val="28"/>
          <w:szCs w:val="28"/>
        </w:rPr>
        <w:t>, и формируемый автоматически.</w:t>
      </w:r>
    </w:p>
    <w:p w:rsidR="003D3A2A" w:rsidRPr="009F7340" w:rsidRDefault="003D3A2A" w:rsidP="003D3A2A">
      <w:pPr>
        <w:pStyle w:val="a6"/>
        <w:tabs>
          <w:tab w:val="left" w:pos="1138"/>
        </w:tabs>
        <w:ind w:firstLine="709"/>
        <w:jc w:val="both"/>
        <w:rPr>
          <w:sz w:val="28"/>
          <w:szCs w:val="28"/>
        </w:rPr>
      </w:pPr>
      <w:r>
        <w:rPr>
          <w:sz w:val="28"/>
          <w:szCs w:val="28"/>
        </w:rPr>
        <w:t xml:space="preserve">37. </w:t>
      </w:r>
      <w:proofErr w:type="gramStart"/>
      <w:r w:rsidRPr="009F7340">
        <w:rPr>
          <w:sz w:val="28"/>
          <w:szCs w:val="28"/>
        </w:rPr>
        <w:t xml:space="preserve">В едином аналитическом плане подлежат отражению все мероприятия (результаты) </w:t>
      </w:r>
      <w:r>
        <w:rPr>
          <w:sz w:val="28"/>
          <w:szCs w:val="28"/>
        </w:rPr>
        <w:t>региональных</w:t>
      </w:r>
      <w:r w:rsidRPr="009F7340">
        <w:rPr>
          <w:sz w:val="28"/>
          <w:szCs w:val="28"/>
        </w:rPr>
        <w:t xml:space="preserve"> проектов, ведомственных проектов, комплексов процессных мероприятий, реализуемые в рамках государственной программы (комплексной программы), и детализирующие их контрольные точки с указанием их ответственных исполнителей, а также подтверждающих достижение результатов, выполнение мероприятий и контрольных точек документов.</w:t>
      </w:r>
      <w:proofErr w:type="gramEnd"/>
    </w:p>
    <w:p w:rsidR="003D3A2A" w:rsidRDefault="003D3A2A" w:rsidP="003D3A2A">
      <w:pPr>
        <w:pStyle w:val="a6"/>
        <w:ind w:firstLine="709"/>
        <w:jc w:val="both"/>
        <w:rPr>
          <w:sz w:val="28"/>
          <w:szCs w:val="28"/>
        </w:rPr>
      </w:pPr>
      <w:r w:rsidRPr="009F7340">
        <w:rPr>
          <w:sz w:val="28"/>
          <w:szCs w:val="28"/>
        </w:rPr>
        <w:t>При планировании необходимо учитывать взаимозависимость и последовательность выполнения мероприятий (результатов) и контрольных точек программы.</w:t>
      </w:r>
    </w:p>
    <w:p w:rsidR="003D3A2A" w:rsidRPr="009F7340" w:rsidRDefault="003D3A2A" w:rsidP="003D3A2A">
      <w:pPr>
        <w:pStyle w:val="a6"/>
        <w:ind w:firstLine="709"/>
        <w:jc w:val="both"/>
        <w:rPr>
          <w:sz w:val="28"/>
          <w:szCs w:val="28"/>
        </w:rPr>
      </w:pPr>
    </w:p>
    <w:p w:rsidR="003D3A2A" w:rsidRDefault="003D3A2A" w:rsidP="003D3A2A">
      <w:pPr>
        <w:pStyle w:val="a6"/>
        <w:jc w:val="center"/>
        <w:rPr>
          <w:sz w:val="28"/>
          <w:szCs w:val="28"/>
        </w:rPr>
      </w:pPr>
      <w:r w:rsidRPr="009F7340">
        <w:rPr>
          <w:sz w:val="28"/>
          <w:szCs w:val="28"/>
        </w:rPr>
        <w:t>IX. Внесение изменений в паспорт государственной программы (комплексной</w:t>
      </w:r>
      <w:r>
        <w:rPr>
          <w:sz w:val="28"/>
          <w:szCs w:val="28"/>
        </w:rPr>
        <w:t xml:space="preserve"> программы)</w:t>
      </w:r>
    </w:p>
    <w:p w:rsidR="003D3A2A" w:rsidRPr="009F7340" w:rsidRDefault="003D3A2A" w:rsidP="003D3A2A">
      <w:pPr>
        <w:pStyle w:val="a6"/>
        <w:jc w:val="center"/>
        <w:rPr>
          <w:sz w:val="28"/>
          <w:szCs w:val="28"/>
        </w:rPr>
      </w:pPr>
    </w:p>
    <w:p w:rsidR="003D3A2A" w:rsidRPr="009F7340" w:rsidRDefault="003D3A2A" w:rsidP="003D3A2A">
      <w:pPr>
        <w:pStyle w:val="a6"/>
        <w:tabs>
          <w:tab w:val="left" w:pos="1369"/>
        </w:tabs>
        <w:ind w:firstLine="709"/>
        <w:jc w:val="both"/>
        <w:rPr>
          <w:sz w:val="28"/>
          <w:szCs w:val="28"/>
        </w:rPr>
      </w:pPr>
      <w:r>
        <w:rPr>
          <w:sz w:val="28"/>
          <w:szCs w:val="28"/>
        </w:rPr>
        <w:t xml:space="preserve">38. </w:t>
      </w:r>
      <w:proofErr w:type="gramStart"/>
      <w:r w:rsidRPr="009F7340">
        <w:rPr>
          <w:sz w:val="28"/>
          <w:szCs w:val="28"/>
        </w:rPr>
        <w:t>Внесение изменений в паспорт государственной программы (комплексной программы) осуществляется по инициативе управляющего совета, куратора, ответственного исполнителя, соисполнителей и участников государственной программы (комплексной программы), а также во исполнение поручений Президента Российской Федерации</w:t>
      </w:r>
      <w:r>
        <w:rPr>
          <w:sz w:val="28"/>
          <w:szCs w:val="28"/>
        </w:rPr>
        <w:t xml:space="preserve">, </w:t>
      </w:r>
      <w:r w:rsidRPr="009F7340">
        <w:rPr>
          <w:sz w:val="28"/>
          <w:szCs w:val="28"/>
        </w:rPr>
        <w:t xml:space="preserve"> Правительства Российской Федерации, </w:t>
      </w:r>
      <w:r>
        <w:rPr>
          <w:sz w:val="28"/>
          <w:szCs w:val="28"/>
        </w:rPr>
        <w:t xml:space="preserve">Губернатора Ивановской области, Правительства Ивановской области, </w:t>
      </w:r>
      <w:r w:rsidRPr="009F7340">
        <w:rPr>
          <w:sz w:val="28"/>
          <w:szCs w:val="28"/>
        </w:rPr>
        <w:t>в том числе по результатам мониторинга реализации государственных программ (комплексных программ).</w:t>
      </w:r>
      <w:proofErr w:type="gramEnd"/>
    </w:p>
    <w:p w:rsidR="003D3A2A" w:rsidRPr="009F7340" w:rsidRDefault="003D3A2A" w:rsidP="003D3A2A">
      <w:pPr>
        <w:pStyle w:val="a6"/>
        <w:tabs>
          <w:tab w:val="left" w:pos="1359"/>
        </w:tabs>
        <w:ind w:firstLine="709"/>
        <w:jc w:val="both"/>
        <w:rPr>
          <w:sz w:val="28"/>
          <w:szCs w:val="28"/>
        </w:rPr>
      </w:pPr>
      <w:r>
        <w:rPr>
          <w:sz w:val="28"/>
          <w:szCs w:val="28"/>
        </w:rPr>
        <w:t xml:space="preserve">39. </w:t>
      </w:r>
      <w:r w:rsidRPr="009F7340">
        <w:rPr>
          <w:sz w:val="28"/>
          <w:szCs w:val="28"/>
        </w:rPr>
        <w:t>Внесение изменений в паспорт государственной программы (комплексной программы) осуществляется путем формирования и утверждения запроса на изменение паспорта государственной программы (комплексной программы).</w:t>
      </w:r>
    </w:p>
    <w:p w:rsidR="003D3A2A" w:rsidRPr="009F7340" w:rsidRDefault="003D3A2A" w:rsidP="003D3A2A">
      <w:pPr>
        <w:pStyle w:val="a6"/>
        <w:ind w:firstLine="709"/>
        <w:jc w:val="both"/>
        <w:rPr>
          <w:sz w:val="28"/>
          <w:szCs w:val="28"/>
        </w:rPr>
      </w:pPr>
      <w:r w:rsidRPr="009F7340">
        <w:rPr>
          <w:sz w:val="28"/>
          <w:szCs w:val="28"/>
        </w:rPr>
        <w:t>Запрос на изменение паспорта государственной программы (комплексной программы) формируется ответственным исполнителем государственной программы (комплексной программы) с учетом предложений ее соисполнителей и участников в подсистеме управления государственными программами.</w:t>
      </w:r>
    </w:p>
    <w:p w:rsidR="003D3A2A" w:rsidRPr="009F7340" w:rsidRDefault="003D3A2A" w:rsidP="003D3A2A">
      <w:pPr>
        <w:pStyle w:val="a6"/>
        <w:ind w:firstLine="709"/>
        <w:jc w:val="both"/>
        <w:rPr>
          <w:sz w:val="28"/>
          <w:szCs w:val="28"/>
        </w:rPr>
      </w:pPr>
      <w:r w:rsidRPr="009F7340">
        <w:rPr>
          <w:sz w:val="28"/>
          <w:szCs w:val="28"/>
        </w:rPr>
        <w:t xml:space="preserve">Одновременно с запросом на изменение паспорта государственной программы (комплексной программы) формируется пояснительная записка, содержащая информацию о предлагаемых изменениях паспорта </w:t>
      </w:r>
      <w:r w:rsidRPr="009F7340">
        <w:rPr>
          <w:sz w:val="28"/>
          <w:szCs w:val="28"/>
        </w:rPr>
        <w:lastRenderedPageBreak/>
        <w:t>относительно его действующей редакции с приведением соответствующих обоснований, а также расчетов предлагаемых изменений.</w:t>
      </w:r>
    </w:p>
    <w:p w:rsidR="003D3A2A" w:rsidRPr="009F7340" w:rsidRDefault="003D3A2A" w:rsidP="003D3A2A">
      <w:pPr>
        <w:pStyle w:val="a6"/>
        <w:tabs>
          <w:tab w:val="left" w:pos="1494"/>
        </w:tabs>
        <w:ind w:firstLine="709"/>
        <w:jc w:val="both"/>
        <w:rPr>
          <w:sz w:val="28"/>
          <w:szCs w:val="28"/>
        </w:rPr>
      </w:pPr>
      <w:r>
        <w:rPr>
          <w:sz w:val="28"/>
          <w:szCs w:val="28"/>
        </w:rPr>
        <w:t xml:space="preserve">40. </w:t>
      </w:r>
      <w:r w:rsidRPr="009F7340">
        <w:rPr>
          <w:sz w:val="28"/>
          <w:szCs w:val="28"/>
        </w:rPr>
        <w:t xml:space="preserve">Ответственным исполнителем государственной программы (комплексной программы) обеспечивается согласование запроса на изменение паспорта государственной программы (комплексной программы) с заинтересованными </w:t>
      </w:r>
      <w:r>
        <w:rPr>
          <w:sz w:val="28"/>
          <w:szCs w:val="28"/>
        </w:rPr>
        <w:t>исполнительными органами государственной власти Ивановской области</w:t>
      </w:r>
      <w:r w:rsidRPr="009F7340">
        <w:rPr>
          <w:sz w:val="28"/>
          <w:szCs w:val="28"/>
        </w:rPr>
        <w:t>:</w:t>
      </w:r>
    </w:p>
    <w:p w:rsidR="003D3A2A" w:rsidRPr="009F7340" w:rsidRDefault="003D3A2A" w:rsidP="003D3A2A">
      <w:pPr>
        <w:pStyle w:val="a6"/>
        <w:ind w:firstLine="709"/>
        <w:jc w:val="both"/>
        <w:rPr>
          <w:sz w:val="28"/>
          <w:szCs w:val="28"/>
        </w:rPr>
      </w:pPr>
      <w:proofErr w:type="gramStart"/>
      <w:r w:rsidRPr="009F7340">
        <w:rPr>
          <w:sz w:val="28"/>
          <w:szCs w:val="28"/>
        </w:rPr>
        <w:t>являющимися соисполнителями, участниками государственной программы (комплексной программы) в случае изменения параметров структурных элементов государственной программы (комплексной программы), реализация которых осуществляется такими соисполнителями, участниками;</w:t>
      </w:r>
      <w:proofErr w:type="gramEnd"/>
    </w:p>
    <w:p w:rsidR="003D3A2A" w:rsidRPr="009F7340" w:rsidRDefault="003D3A2A" w:rsidP="003D3A2A">
      <w:pPr>
        <w:pStyle w:val="a6"/>
        <w:ind w:firstLine="709"/>
        <w:jc w:val="both"/>
        <w:rPr>
          <w:sz w:val="28"/>
          <w:szCs w:val="28"/>
        </w:rPr>
      </w:pPr>
      <w:r w:rsidRPr="009F7340">
        <w:rPr>
          <w:sz w:val="28"/>
          <w:szCs w:val="28"/>
        </w:rPr>
        <w:t>ответственными исполнителями комплексных программ в случае внесения изменений в показатели, параметры мероприятий (результатов), относящихся к сфере реализации комплексных программ;</w:t>
      </w:r>
    </w:p>
    <w:p w:rsidR="003D3A2A" w:rsidRPr="009F7340" w:rsidRDefault="003D3A2A" w:rsidP="003D3A2A">
      <w:pPr>
        <w:pStyle w:val="a6"/>
        <w:ind w:firstLine="709"/>
        <w:jc w:val="both"/>
        <w:rPr>
          <w:sz w:val="28"/>
          <w:szCs w:val="28"/>
        </w:rPr>
      </w:pPr>
      <w:r>
        <w:rPr>
          <w:sz w:val="28"/>
          <w:szCs w:val="28"/>
        </w:rPr>
        <w:t>Департаментом экономического развития и торговли</w:t>
      </w:r>
      <w:r w:rsidRPr="009F7340">
        <w:rPr>
          <w:sz w:val="28"/>
          <w:szCs w:val="28"/>
        </w:rPr>
        <w:t xml:space="preserve"> и </w:t>
      </w:r>
      <w:r>
        <w:rPr>
          <w:sz w:val="28"/>
          <w:szCs w:val="28"/>
        </w:rPr>
        <w:t>Департаментом финансов</w:t>
      </w:r>
      <w:r w:rsidRPr="009F7340">
        <w:rPr>
          <w:sz w:val="28"/>
          <w:szCs w:val="28"/>
        </w:rPr>
        <w:t>.</w:t>
      </w:r>
    </w:p>
    <w:p w:rsidR="003D3A2A" w:rsidRPr="009F7340" w:rsidRDefault="003D3A2A" w:rsidP="003D3A2A">
      <w:pPr>
        <w:pStyle w:val="a6"/>
        <w:tabs>
          <w:tab w:val="left" w:pos="1383"/>
        </w:tabs>
        <w:ind w:firstLine="709"/>
        <w:jc w:val="both"/>
        <w:rPr>
          <w:sz w:val="28"/>
          <w:szCs w:val="28"/>
        </w:rPr>
      </w:pPr>
      <w:r>
        <w:rPr>
          <w:sz w:val="28"/>
          <w:szCs w:val="28"/>
        </w:rPr>
        <w:t xml:space="preserve">41. </w:t>
      </w:r>
      <w:r w:rsidRPr="009F7340">
        <w:rPr>
          <w:sz w:val="28"/>
          <w:szCs w:val="28"/>
        </w:rPr>
        <w:t xml:space="preserve">Запрос на изменение паспорта государственной программы (комплексной программы) рассматривается </w:t>
      </w:r>
      <w:r>
        <w:rPr>
          <w:sz w:val="28"/>
          <w:szCs w:val="28"/>
        </w:rPr>
        <w:t xml:space="preserve">исполнительными </w:t>
      </w:r>
      <w:r w:rsidRPr="009F7340">
        <w:rPr>
          <w:sz w:val="28"/>
          <w:szCs w:val="28"/>
        </w:rPr>
        <w:t xml:space="preserve">органами </w:t>
      </w:r>
      <w:r>
        <w:rPr>
          <w:sz w:val="28"/>
          <w:szCs w:val="28"/>
        </w:rPr>
        <w:t>государственной власти Ивановской области</w:t>
      </w:r>
      <w:r w:rsidRPr="009F7340">
        <w:rPr>
          <w:sz w:val="28"/>
          <w:szCs w:val="28"/>
        </w:rPr>
        <w:t xml:space="preserve">, указанными в пункте </w:t>
      </w:r>
      <w:r>
        <w:rPr>
          <w:sz w:val="28"/>
          <w:szCs w:val="28"/>
        </w:rPr>
        <w:t>39</w:t>
      </w:r>
      <w:r w:rsidRPr="009F7340">
        <w:rPr>
          <w:sz w:val="28"/>
          <w:szCs w:val="28"/>
        </w:rPr>
        <w:t xml:space="preserve"> Методических </w:t>
      </w:r>
      <w:r>
        <w:rPr>
          <w:sz w:val="28"/>
          <w:szCs w:val="28"/>
        </w:rPr>
        <w:t>указаний</w:t>
      </w:r>
      <w:r w:rsidRPr="009F7340">
        <w:rPr>
          <w:sz w:val="28"/>
          <w:szCs w:val="28"/>
        </w:rPr>
        <w:t xml:space="preserve">, в течение не более </w:t>
      </w:r>
      <w:r>
        <w:rPr>
          <w:sz w:val="28"/>
          <w:szCs w:val="28"/>
        </w:rPr>
        <w:t>10</w:t>
      </w:r>
      <w:r w:rsidRPr="009F7340">
        <w:rPr>
          <w:sz w:val="28"/>
          <w:szCs w:val="28"/>
        </w:rPr>
        <w:t xml:space="preserve"> рабочих дней с момента получения соответствующего запроса.</w:t>
      </w:r>
    </w:p>
    <w:p w:rsidR="003D3A2A" w:rsidRPr="009F7340" w:rsidRDefault="003D3A2A" w:rsidP="003D3A2A">
      <w:pPr>
        <w:pStyle w:val="a6"/>
        <w:tabs>
          <w:tab w:val="left" w:pos="1282"/>
        </w:tabs>
        <w:ind w:firstLine="709"/>
        <w:jc w:val="both"/>
        <w:rPr>
          <w:sz w:val="28"/>
          <w:szCs w:val="28"/>
        </w:rPr>
      </w:pPr>
      <w:r>
        <w:rPr>
          <w:sz w:val="28"/>
          <w:szCs w:val="28"/>
        </w:rPr>
        <w:t xml:space="preserve">42. </w:t>
      </w:r>
      <w:r w:rsidRPr="009F7340">
        <w:rPr>
          <w:sz w:val="28"/>
          <w:szCs w:val="28"/>
        </w:rPr>
        <w:t xml:space="preserve">Урегулирование разногласий, возникающих в ходе согласования запроса на изменение паспорта государственной программы (комплексной программы), производится на заседании управляющего совета государственной программы (комплексной программы) или его председателем при участии заинтересованных </w:t>
      </w:r>
      <w:r>
        <w:rPr>
          <w:sz w:val="28"/>
          <w:szCs w:val="28"/>
        </w:rPr>
        <w:t>исполнительных органов государственной власти Ивановской области</w:t>
      </w:r>
      <w:r w:rsidRPr="009F7340">
        <w:rPr>
          <w:sz w:val="28"/>
          <w:szCs w:val="28"/>
        </w:rPr>
        <w:t>.</w:t>
      </w:r>
    </w:p>
    <w:p w:rsidR="003D3A2A" w:rsidRPr="009F7340" w:rsidRDefault="003D3A2A" w:rsidP="003D3A2A">
      <w:pPr>
        <w:pStyle w:val="a6"/>
        <w:ind w:firstLine="709"/>
        <w:jc w:val="both"/>
        <w:rPr>
          <w:sz w:val="28"/>
          <w:szCs w:val="28"/>
        </w:rPr>
      </w:pPr>
      <w:r w:rsidRPr="009F7340">
        <w:rPr>
          <w:sz w:val="28"/>
          <w:szCs w:val="28"/>
        </w:rPr>
        <w:t xml:space="preserve">В </w:t>
      </w:r>
      <w:proofErr w:type="gramStart"/>
      <w:r w:rsidRPr="009F7340">
        <w:rPr>
          <w:sz w:val="28"/>
          <w:szCs w:val="28"/>
        </w:rPr>
        <w:t>случае</w:t>
      </w:r>
      <w:proofErr w:type="gramEnd"/>
      <w:r w:rsidRPr="009F7340">
        <w:rPr>
          <w:sz w:val="28"/>
          <w:szCs w:val="28"/>
        </w:rPr>
        <w:t xml:space="preserve"> наличия разногласий по запросу на изменение паспорта государственной программы (комплексной программы) его внесение в управляющий совет возможно также с таблицами разногласий.</w:t>
      </w:r>
    </w:p>
    <w:p w:rsidR="003D3A2A" w:rsidRPr="009F7340" w:rsidRDefault="003D3A2A" w:rsidP="003D3A2A">
      <w:pPr>
        <w:pStyle w:val="a6"/>
        <w:tabs>
          <w:tab w:val="left" w:pos="1201"/>
        </w:tabs>
        <w:ind w:firstLine="709"/>
        <w:jc w:val="both"/>
        <w:rPr>
          <w:sz w:val="28"/>
          <w:szCs w:val="28"/>
        </w:rPr>
      </w:pPr>
      <w:r>
        <w:rPr>
          <w:sz w:val="28"/>
          <w:szCs w:val="28"/>
        </w:rPr>
        <w:t xml:space="preserve">43. </w:t>
      </w:r>
      <w:r w:rsidRPr="009F7340">
        <w:rPr>
          <w:sz w:val="28"/>
          <w:szCs w:val="28"/>
        </w:rPr>
        <w:t xml:space="preserve">Взаимосвязанные запросы на изменение паспортов государственных программ (комплексных программ), а также паспортов </w:t>
      </w:r>
      <w:r>
        <w:rPr>
          <w:sz w:val="28"/>
          <w:szCs w:val="28"/>
        </w:rPr>
        <w:t>региональных</w:t>
      </w:r>
      <w:r w:rsidRPr="009F7340">
        <w:rPr>
          <w:sz w:val="28"/>
          <w:szCs w:val="28"/>
        </w:rPr>
        <w:t xml:space="preserve"> проектов, ведомственных проектов подлежат одновременному рассмотрению и утверждению соответствующими органами управления.</w:t>
      </w:r>
    </w:p>
    <w:p w:rsidR="003D3A2A" w:rsidRPr="009F7340" w:rsidRDefault="003D3A2A" w:rsidP="003D3A2A">
      <w:pPr>
        <w:pStyle w:val="a6"/>
        <w:tabs>
          <w:tab w:val="left" w:pos="1374"/>
        </w:tabs>
        <w:ind w:firstLine="709"/>
        <w:jc w:val="both"/>
        <w:rPr>
          <w:sz w:val="28"/>
          <w:szCs w:val="28"/>
        </w:rPr>
      </w:pPr>
      <w:r>
        <w:rPr>
          <w:sz w:val="28"/>
          <w:szCs w:val="28"/>
        </w:rPr>
        <w:t xml:space="preserve">44. </w:t>
      </w:r>
      <w:r w:rsidRPr="009F7340">
        <w:rPr>
          <w:sz w:val="28"/>
          <w:szCs w:val="28"/>
        </w:rPr>
        <w:t>Внесение изменений в паспорт государственной программы (комплексной программы) осуществляется с учетом необходимости утверждения соответствующего запроса на изменение паспорта до момента наступления сроков достижения (выполнения) изменяемых параметров государственной программы (комплексной программы).</w:t>
      </w:r>
    </w:p>
    <w:p w:rsidR="003D3A2A" w:rsidRDefault="003D3A2A" w:rsidP="003D3A2A">
      <w:pPr>
        <w:pStyle w:val="a6"/>
        <w:tabs>
          <w:tab w:val="left" w:pos="1378"/>
        </w:tabs>
        <w:ind w:firstLine="709"/>
        <w:jc w:val="both"/>
        <w:rPr>
          <w:sz w:val="28"/>
          <w:szCs w:val="28"/>
        </w:rPr>
      </w:pPr>
      <w:r>
        <w:rPr>
          <w:sz w:val="28"/>
          <w:szCs w:val="28"/>
        </w:rPr>
        <w:t xml:space="preserve">45. </w:t>
      </w:r>
      <w:r w:rsidRPr="009F7340">
        <w:rPr>
          <w:sz w:val="28"/>
          <w:szCs w:val="28"/>
        </w:rPr>
        <w:t xml:space="preserve">Запрос на изменение паспорта государственной программы (комплексной программы), содержащий изменение параметров ее </w:t>
      </w:r>
      <w:r w:rsidRPr="009F7340">
        <w:rPr>
          <w:sz w:val="28"/>
          <w:szCs w:val="28"/>
        </w:rPr>
        <w:lastRenderedPageBreak/>
        <w:t>финансового обеспечения, должен предусматривать взаимосвязанные изменения иных параметров государственной программы (комплексной программы), в том числе ее показателей, задач, а также соответствующие изменения параметров структурных элементов государственной программы (комплексной программы).</w:t>
      </w:r>
    </w:p>
    <w:p w:rsidR="003D3A2A" w:rsidRDefault="003D3A2A" w:rsidP="003D3A2A">
      <w:pPr>
        <w:pStyle w:val="a6"/>
        <w:tabs>
          <w:tab w:val="left" w:pos="1378"/>
        </w:tabs>
        <w:ind w:right="20"/>
        <w:jc w:val="both"/>
        <w:rPr>
          <w:sz w:val="28"/>
          <w:szCs w:val="28"/>
        </w:rPr>
      </w:pPr>
    </w:p>
    <w:p w:rsidR="00E06CE3" w:rsidRPr="009F7340" w:rsidRDefault="00E06CE3" w:rsidP="003D3A2A">
      <w:pPr>
        <w:pStyle w:val="a6"/>
        <w:tabs>
          <w:tab w:val="left" w:pos="1378"/>
        </w:tabs>
        <w:ind w:right="20"/>
        <w:jc w:val="both"/>
        <w:rPr>
          <w:sz w:val="28"/>
          <w:szCs w:val="28"/>
        </w:rPr>
      </w:pPr>
    </w:p>
    <w:p w:rsidR="003D3A2A" w:rsidRPr="0026130F" w:rsidRDefault="003D3A2A" w:rsidP="003D3A2A">
      <w:pPr>
        <w:pStyle w:val="a6"/>
        <w:ind w:left="20" w:firstLine="709"/>
        <w:jc w:val="both"/>
        <w:rPr>
          <w:sz w:val="28"/>
          <w:szCs w:val="28"/>
        </w:rPr>
      </w:pPr>
      <w:r w:rsidRPr="0026130F">
        <w:rPr>
          <w:sz w:val="28"/>
          <w:szCs w:val="28"/>
        </w:rPr>
        <w:t>X. Маркировка структурных элементов государственных программ</w:t>
      </w:r>
    </w:p>
    <w:p w:rsidR="003D3A2A" w:rsidRDefault="003D3A2A" w:rsidP="003D3A2A">
      <w:pPr>
        <w:pStyle w:val="a6"/>
        <w:jc w:val="center"/>
        <w:rPr>
          <w:sz w:val="28"/>
          <w:szCs w:val="28"/>
        </w:rPr>
      </w:pPr>
      <w:r w:rsidRPr="0026130F">
        <w:rPr>
          <w:sz w:val="28"/>
          <w:szCs w:val="28"/>
        </w:rPr>
        <w:t>(комплексных программ)</w:t>
      </w:r>
    </w:p>
    <w:p w:rsidR="003D3A2A" w:rsidRPr="009F7340" w:rsidRDefault="003D3A2A" w:rsidP="003D3A2A">
      <w:pPr>
        <w:pStyle w:val="a6"/>
        <w:jc w:val="center"/>
        <w:rPr>
          <w:sz w:val="28"/>
          <w:szCs w:val="28"/>
        </w:rPr>
      </w:pPr>
    </w:p>
    <w:p w:rsidR="003D3A2A" w:rsidRPr="009F7340" w:rsidRDefault="003D3A2A" w:rsidP="003D3A2A">
      <w:pPr>
        <w:pStyle w:val="a6"/>
        <w:ind w:left="20" w:right="20" w:firstLine="709"/>
        <w:jc w:val="both"/>
        <w:rPr>
          <w:sz w:val="28"/>
          <w:szCs w:val="28"/>
        </w:rPr>
      </w:pPr>
      <w:r>
        <w:rPr>
          <w:sz w:val="28"/>
          <w:szCs w:val="28"/>
        </w:rPr>
        <w:t xml:space="preserve">46. </w:t>
      </w:r>
      <w:r w:rsidRPr="009F7340">
        <w:rPr>
          <w:sz w:val="28"/>
          <w:szCs w:val="28"/>
        </w:rPr>
        <w:t xml:space="preserve">Ответственными исполнителями, соисполнителями и участниками государственных программ (комплексных программ) обеспечивается маркировка показателей государственных программ (комплексных программ), всех структурных элементов государственных программ (комплексных программ), а также показателей и мероприятий (результатов) структурных элементов государственных программ (комплексных программ) в государственной информационной системе, определенной в пункте 7 </w:t>
      </w:r>
      <w:r>
        <w:rPr>
          <w:sz w:val="28"/>
          <w:szCs w:val="28"/>
        </w:rPr>
        <w:t>Порядка</w:t>
      </w:r>
      <w:r w:rsidRPr="009F7340">
        <w:rPr>
          <w:sz w:val="28"/>
          <w:szCs w:val="28"/>
        </w:rPr>
        <w:t>, относящихся:</w:t>
      </w:r>
    </w:p>
    <w:p w:rsidR="003D3A2A" w:rsidRPr="009F7340" w:rsidRDefault="003D3A2A" w:rsidP="003D3A2A">
      <w:pPr>
        <w:pStyle w:val="a6"/>
        <w:ind w:left="20" w:firstLine="709"/>
        <w:jc w:val="both"/>
        <w:rPr>
          <w:sz w:val="28"/>
          <w:szCs w:val="28"/>
        </w:rPr>
      </w:pPr>
      <w:r w:rsidRPr="009F7340">
        <w:rPr>
          <w:sz w:val="28"/>
          <w:szCs w:val="28"/>
        </w:rPr>
        <w:t>1) к сферам реализации комплексных программ.</w:t>
      </w:r>
    </w:p>
    <w:p w:rsidR="003D3A2A" w:rsidRPr="009F7340" w:rsidRDefault="003D3A2A" w:rsidP="003D3A2A">
      <w:pPr>
        <w:pStyle w:val="a6"/>
        <w:ind w:left="20" w:right="20" w:firstLine="709"/>
        <w:jc w:val="both"/>
        <w:rPr>
          <w:sz w:val="28"/>
          <w:szCs w:val="28"/>
        </w:rPr>
      </w:pPr>
      <w:r w:rsidRPr="009F7340">
        <w:rPr>
          <w:sz w:val="28"/>
          <w:szCs w:val="28"/>
        </w:rPr>
        <w:t>Маркируются все структурные элементы государственной программы (комплексной программы), мероприятия (результаты) структурных элементов и параметры их финансового обеспечения, оказывающие влияние на сферу реализации комплексных программ, а также показатели государственных программ (комплексных программ) и их структурных элементов (например, показатели государственных программ, показатели и мероприятия (результаты) структурных элементов государственных программ).</w:t>
      </w:r>
    </w:p>
    <w:p w:rsidR="003D3A2A" w:rsidRPr="009F7340" w:rsidRDefault="003D3A2A" w:rsidP="003D3A2A">
      <w:pPr>
        <w:pStyle w:val="a6"/>
        <w:ind w:left="20" w:right="20" w:firstLine="709"/>
        <w:jc w:val="both"/>
        <w:rPr>
          <w:sz w:val="28"/>
          <w:szCs w:val="28"/>
        </w:rPr>
      </w:pPr>
      <w:r w:rsidRPr="009F7340">
        <w:rPr>
          <w:sz w:val="28"/>
          <w:szCs w:val="28"/>
        </w:rPr>
        <w:t>Структурному элементу государственной программы (комплексной программы) присваивается соответствующий маркировочный признак в случае, если одно и более мероприятие (результат) в рамках его реализации оказывает влияние на достижение целей и показателей комплексных программ.</w:t>
      </w:r>
    </w:p>
    <w:p w:rsidR="003D3A2A" w:rsidRPr="009F7340" w:rsidRDefault="003D3A2A" w:rsidP="003D3A2A">
      <w:pPr>
        <w:pStyle w:val="a6"/>
        <w:ind w:left="20" w:right="20" w:firstLine="709"/>
        <w:jc w:val="both"/>
        <w:rPr>
          <w:sz w:val="28"/>
          <w:szCs w:val="28"/>
        </w:rPr>
      </w:pPr>
      <w:r w:rsidRPr="009F7340">
        <w:rPr>
          <w:sz w:val="28"/>
          <w:szCs w:val="28"/>
        </w:rPr>
        <w:t>Сведения следует представлять в отношении каждой комплексной программы, на реализацию которой влияет показатель и структурный элемент государственной программы (комплексной программы), мероприятие (результат) структурного элемента государственной программы (комплексной программы).</w:t>
      </w:r>
    </w:p>
    <w:p w:rsidR="003D3A2A" w:rsidRPr="009F7340" w:rsidRDefault="003D3A2A" w:rsidP="003D3A2A">
      <w:pPr>
        <w:pStyle w:val="a6"/>
        <w:ind w:left="20" w:right="20" w:firstLine="709"/>
        <w:jc w:val="both"/>
        <w:rPr>
          <w:sz w:val="28"/>
          <w:szCs w:val="28"/>
        </w:rPr>
      </w:pPr>
      <w:r w:rsidRPr="009F7340">
        <w:rPr>
          <w:sz w:val="28"/>
          <w:szCs w:val="28"/>
        </w:rPr>
        <w:t>Следует также представлять сведения о показателях и структурных элементах комплексной программы, показателях и мероприятиях (результатах) структурных элементов комплексной программы, которые оказывают влияние на сферу реализации иной государственной программы (комплексной программы);</w:t>
      </w:r>
    </w:p>
    <w:p w:rsidR="003D3A2A" w:rsidRPr="009F7340" w:rsidRDefault="003D3A2A" w:rsidP="003D3A2A">
      <w:pPr>
        <w:pStyle w:val="a6"/>
        <w:numPr>
          <w:ilvl w:val="1"/>
          <w:numId w:val="7"/>
        </w:numPr>
        <w:shd w:val="clear" w:color="auto" w:fill="auto"/>
        <w:tabs>
          <w:tab w:val="left" w:pos="1002"/>
        </w:tabs>
        <w:spacing w:line="240" w:lineRule="auto"/>
        <w:ind w:firstLine="709"/>
        <w:jc w:val="both"/>
        <w:rPr>
          <w:sz w:val="28"/>
          <w:szCs w:val="28"/>
        </w:rPr>
      </w:pPr>
      <w:r w:rsidRPr="009F7340">
        <w:rPr>
          <w:sz w:val="28"/>
          <w:szCs w:val="28"/>
        </w:rPr>
        <w:t xml:space="preserve">к реализации </w:t>
      </w:r>
      <w:r>
        <w:rPr>
          <w:sz w:val="28"/>
          <w:szCs w:val="28"/>
        </w:rPr>
        <w:t>региональных</w:t>
      </w:r>
      <w:r w:rsidRPr="009F7340">
        <w:rPr>
          <w:sz w:val="28"/>
          <w:szCs w:val="28"/>
        </w:rPr>
        <w:t xml:space="preserve"> проектов.</w:t>
      </w:r>
    </w:p>
    <w:p w:rsidR="003D3A2A" w:rsidRPr="009F7340" w:rsidRDefault="003D3A2A" w:rsidP="003D3A2A">
      <w:pPr>
        <w:pStyle w:val="a6"/>
        <w:ind w:right="20" w:firstLine="709"/>
        <w:jc w:val="both"/>
        <w:rPr>
          <w:sz w:val="28"/>
          <w:szCs w:val="28"/>
        </w:rPr>
      </w:pPr>
      <w:r w:rsidRPr="009F7340">
        <w:rPr>
          <w:sz w:val="28"/>
          <w:szCs w:val="28"/>
        </w:rPr>
        <w:lastRenderedPageBreak/>
        <w:t xml:space="preserve">Маркируются все структурные элементы государственной программы (комплексной программы) и параметры их финансового обеспечения, относящиеся к сфере реализации </w:t>
      </w:r>
      <w:r>
        <w:rPr>
          <w:sz w:val="28"/>
          <w:szCs w:val="28"/>
        </w:rPr>
        <w:t>региональных</w:t>
      </w:r>
      <w:r w:rsidRPr="009F7340">
        <w:rPr>
          <w:sz w:val="28"/>
          <w:szCs w:val="28"/>
        </w:rPr>
        <w:t xml:space="preserve"> проектов.</w:t>
      </w:r>
    </w:p>
    <w:p w:rsidR="003D3A2A" w:rsidRPr="009F7340" w:rsidRDefault="003D3A2A" w:rsidP="003D3A2A">
      <w:pPr>
        <w:pStyle w:val="a6"/>
        <w:ind w:right="20" w:firstLine="709"/>
        <w:jc w:val="both"/>
        <w:rPr>
          <w:sz w:val="28"/>
          <w:szCs w:val="28"/>
        </w:rPr>
      </w:pPr>
      <w:r w:rsidRPr="009F7340">
        <w:rPr>
          <w:sz w:val="28"/>
          <w:szCs w:val="28"/>
        </w:rPr>
        <w:t xml:space="preserve">Сведения следует представлять в отношении каждого </w:t>
      </w:r>
      <w:r>
        <w:rPr>
          <w:sz w:val="28"/>
          <w:szCs w:val="28"/>
        </w:rPr>
        <w:t xml:space="preserve">регионального </w:t>
      </w:r>
      <w:r w:rsidRPr="009F7340">
        <w:rPr>
          <w:sz w:val="28"/>
          <w:szCs w:val="28"/>
        </w:rPr>
        <w:t>проекта</w:t>
      </w:r>
      <w:proofErr w:type="gramStart"/>
      <w:r>
        <w:rPr>
          <w:sz w:val="28"/>
          <w:szCs w:val="28"/>
        </w:rPr>
        <w:t>-.</w:t>
      </w:r>
      <w:r w:rsidRPr="009F7340">
        <w:rPr>
          <w:sz w:val="28"/>
          <w:szCs w:val="28"/>
        </w:rPr>
        <w:t>;</w:t>
      </w:r>
      <w:proofErr w:type="gramEnd"/>
    </w:p>
    <w:p w:rsidR="003D3A2A" w:rsidRPr="009F7340" w:rsidRDefault="003D3A2A" w:rsidP="003D3A2A">
      <w:pPr>
        <w:pStyle w:val="a6"/>
        <w:numPr>
          <w:ilvl w:val="1"/>
          <w:numId w:val="7"/>
        </w:numPr>
        <w:shd w:val="clear" w:color="auto" w:fill="auto"/>
        <w:tabs>
          <w:tab w:val="left" w:pos="1002"/>
        </w:tabs>
        <w:spacing w:line="240" w:lineRule="auto"/>
        <w:ind w:firstLine="709"/>
        <w:jc w:val="both"/>
        <w:rPr>
          <w:sz w:val="28"/>
          <w:szCs w:val="28"/>
        </w:rPr>
      </w:pPr>
      <w:r w:rsidRPr="009F7340">
        <w:rPr>
          <w:sz w:val="28"/>
          <w:szCs w:val="28"/>
        </w:rPr>
        <w:t xml:space="preserve">к числу обеспечивающих вклад в достижение </w:t>
      </w:r>
      <w:r>
        <w:rPr>
          <w:sz w:val="28"/>
          <w:szCs w:val="28"/>
        </w:rPr>
        <w:t>стратегических</w:t>
      </w:r>
      <w:r w:rsidRPr="009F7340">
        <w:rPr>
          <w:sz w:val="28"/>
          <w:szCs w:val="28"/>
        </w:rPr>
        <w:t xml:space="preserve"> целей.</w:t>
      </w:r>
    </w:p>
    <w:p w:rsidR="003D3A2A" w:rsidRPr="009F7340" w:rsidRDefault="003D3A2A" w:rsidP="003D3A2A">
      <w:pPr>
        <w:pStyle w:val="a6"/>
        <w:ind w:firstLine="709"/>
        <w:jc w:val="both"/>
        <w:rPr>
          <w:sz w:val="28"/>
          <w:szCs w:val="28"/>
        </w:rPr>
      </w:pPr>
      <w:r w:rsidRPr="009F7340">
        <w:rPr>
          <w:sz w:val="28"/>
          <w:szCs w:val="28"/>
        </w:rPr>
        <w:t>Маркируются все структурные элементы государственной программы</w:t>
      </w:r>
      <w:r>
        <w:rPr>
          <w:sz w:val="28"/>
          <w:szCs w:val="28"/>
        </w:rPr>
        <w:t xml:space="preserve"> </w:t>
      </w:r>
      <w:r w:rsidRPr="009F7340">
        <w:rPr>
          <w:sz w:val="28"/>
          <w:szCs w:val="28"/>
        </w:rPr>
        <w:t xml:space="preserve">(комплексной программы) и их мероприятия (результаты) (в том числе параметры их финансового обеспечения), обеспечивающие вклад в достижение </w:t>
      </w:r>
      <w:r>
        <w:rPr>
          <w:sz w:val="28"/>
          <w:szCs w:val="28"/>
        </w:rPr>
        <w:t>стратегических</w:t>
      </w:r>
      <w:r w:rsidRPr="009F7340">
        <w:rPr>
          <w:sz w:val="28"/>
          <w:szCs w:val="28"/>
        </w:rPr>
        <w:t xml:space="preserve"> целей, </w:t>
      </w:r>
    </w:p>
    <w:p w:rsidR="003D3A2A" w:rsidRPr="009F7340" w:rsidRDefault="003D3A2A" w:rsidP="003D3A2A">
      <w:pPr>
        <w:pStyle w:val="a6"/>
        <w:ind w:right="20" w:firstLine="709"/>
        <w:jc w:val="both"/>
        <w:rPr>
          <w:sz w:val="28"/>
          <w:szCs w:val="28"/>
        </w:rPr>
      </w:pPr>
      <w:r w:rsidRPr="009F7340">
        <w:rPr>
          <w:sz w:val="28"/>
          <w:szCs w:val="28"/>
        </w:rPr>
        <w:t xml:space="preserve">Структурному элементу государственной программы (комплексной программы) присваивается соответствующий маркировочный признак в случае, если одно и более мероприятие (результат) в рамках его реализации оказывает влияние на достижение </w:t>
      </w:r>
      <w:r>
        <w:rPr>
          <w:sz w:val="28"/>
          <w:szCs w:val="28"/>
        </w:rPr>
        <w:t>стратегических</w:t>
      </w:r>
      <w:r w:rsidRPr="009F7340">
        <w:rPr>
          <w:sz w:val="28"/>
          <w:szCs w:val="28"/>
        </w:rPr>
        <w:t xml:space="preserve"> целей;</w:t>
      </w:r>
    </w:p>
    <w:p w:rsidR="003D3A2A" w:rsidRPr="009F7340" w:rsidRDefault="003D3A2A" w:rsidP="003D3A2A">
      <w:pPr>
        <w:pStyle w:val="a6"/>
        <w:numPr>
          <w:ilvl w:val="1"/>
          <w:numId w:val="7"/>
        </w:numPr>
        <w:shd w:val="clear" w:color="auto" w:fill="auto"/>
        <w:tabs>
          <w:tab w:val="left" w:pos="1085"/>
        </w:tabs>
        <w:spacing w:line="240" w:lineRule="auto"/>
        <w:ind w:right="20" w:firstLine="709"/>
        <w:jc w:val="both"/>
        <w:rPr>
          <w:sz w:val="28"/>
          <w:szCs w:val="28"/>
        </w:rPr>
      </w:pPr>
      <w:r w:rsidRPr="009F7340">
        <w:rPr>
          <w:sz w:val="28"/>
          <w:szCs w:val="28"/>
        </w:rPr>
        <w:t>к иным направлениям деятельности в соответствии с поручениями Президента Российской Федерации</w:t>
      </w:r>
      <w:r>
        <w:rPr>
          <w:sz w:val="28"/>
          <w:szCs w:val="28"/>
        </w:rPr>
        <w:t>,</w:t>
      </w:r>
      <w:r w:rsidRPr="009F7340">
        <w:rPr>
          <w:sz w:val="28"/>
          <w:szCs w:val="28"/>
        </w:rPr>
        <w:t xml:space="preserve"> Председателя Правительства Российской Федерации, </w:t>
      </w:r>
      <w:r>
        <w:rPr>
          <w:sz w:val="28"/>
          <w:szCs w:val="28"/>
        </w:rPr>
        <w:t xml:space="preserve">поручениями Губернатора Ивановской области, Правительства Ивановской области </w:t>
      </w:r>
      <w:r w:rsidRPr="009F7340">
        <w:rPr>
          <w:sz w:val="28"/>
          <w:szCs w:val="28"/>
        </w:rPr>
        <w:t>которыми установлена необходимость отражать отдельные показатели и мероприятия в сфере реализации государственных программ (комплексных программ).</w:t>
      </w:r>
    </w:p>
    <w:p w:rsidR="003D3A2A" w:rsidRPr="009F7340" w:rsidRDefault="003D3A2A" w:rsidP="003D3A2A">
      <w:pPr>
        <w:pStyle w:val="a6"/>
        <w:ind w:left="20" w:right="20" w:firstLine="709"/>
        <w:jc w:val="both"/>
        <w:rPr>
          <w:sz w:val="28"/>
          <w:szCs w:val="28"/>
        </w:rPr>
      </w:pPr>
      <w:r w:rsidRPr="009F7340">
        <w:rPr>
          <w:sz w:val="28"/>
          <w:szCs w:val="28"/>
        </w:rPr>
        <w:t>Маркируются все структурные элементы государственной программы (комплексной программы) и их мероприятия (результаты) (в том числе параметры их финансового обеспечения), а также показатели государственной программы (комплексной программы) и ее структурных элементов, формирование и реализация которых предусмотрены отдельными поручениями Президента Российской Федерации</w:t>
      </w:r>
      <w:r>
        <w:rPr>
          <w:sz w:val="28"/>
          <w:szCs w:val="28"/>
        </w:rPr>
        <w:t>,</w:t>
      </w:r>
      <w:r w:rsidRPr="009F7340">
        <w:rPr>
          <w:sz w:val="28"/>
          <w:szCs w:val="28"/>
        </w:rPr>
        <w:t xml:space="preserve"> Председателя Правительства Российской Федерации</w:t>
      </w:r>
      <w:r>
        <w:rPr>
          <w:sz w:val="28"/>
          <w:szCs w:val="28"/>
        </w:rPr>
        <w:t>, Губернатора Ивановской области, Правительства Ивановской области</w:t>
      </w:r>
      <w:r w:rsidRPr="009F7340">
        <w:rPr>
          <w:sz w:val="28"/>
          <w:szCs w:val="28"/>
        </w:rPr>
        <w:t>.</w:t>
      </w:r>
    </w:p>
    <w:p w:rsidR="003D3A2A" w:rsidRPr="009F7340" w:rsidRDefault="003D3A2A" w:rsidP="003D3A2A">
      <w:pPr>
        <w:pStyle w:val="a6"/>
        <w:ind w:left="20" w:right="20" w:firstLine="709"/>
        <w:jc w:val="both"/>
        <w:rPr>
          <w:sz w:val="28"/>
          <w:szCs w:val="28"/>
        </w:rPr>
      </w:pPr>
      <w:r w:rsidRPr="009F7340">
        <w:rPr>
          <w:sz w:val="28"/>
          <w:szCs w:val="28"/>
        </w:rPr>
        <w:t>Структурному элементу государственной программы (комплексной программы) присваивается соответствующий маркировочный признак в случае, если одно и более мероприятие (результат) в рамках его реализации предусмотрено поручением Президента Российской Федерации</w:t>
      </w:r>
      <w:r>
        <w:rPr>
          <w:sz w:val="28"/>
          <w:szCs w:val="28"/>
        </w:rPr>
        <w:t>,</w:t>
      </w:r>
      <w:r w:rsidRPr="009F7340">
        <w:rPr>
          <w:sz w:val="28"/>
          <w:szCs w:val="28"/>
        </w:rPr>
        <w:t xml:space="preserve"> и Председателя Правительства Российской Федерации</w:t>
      </w:r>
      <w:r>
        <w:rPr>
          <w:sz w:val="28"/>
          <w:szCs w:val="28"/>
        </w:rPr>
        <w:t>, Губернатора Ивановской области, Правительства Ивановской области</w:t>
      </w:r>
      <w:r w:rsidRPr="009F7340">
        <w:rPr>
          <w:sz w:val="28"/>
          <w:szCs w:val="28"/>
        </w:rPr>
        <w:t>.</w:t>
      </w:r>
    </w:p>
    <w:p w:rsidR="00CE1AE1" w:rsidRDefault="003D3A2A" w:rsidP="003D3A2A">
      <w:pPr>
        <w:pStyle w:val="a6"/>
        <w:ind w:left="20" w:right="20" w:firstLine="709"/>
        <w:jc w:val="both"/>
        <w:rPr>
          <w:sz w:val="28"/>
          <w:szCs w:val="28"/>
        </w:rPr>
      </w:pPr>
      <w:r>
        <w:rPr>
          <w:sz w:val="28"/>
          <w:szCs w:val="28"/>
        </w:rPr>
        <w:t>47.</w:t>
      </w:r>
      <w:r w:rsidRPr="009F7340">
        <w:rPr>
          <w:sz w:val="28"/>
          <w:szCs w:val="28"/>
        </w:rPr>
        <w:t xml:space="preserve"> Допускается присвоение нескольких маркировочных признаков одному показателю, структурному элементу государственной программы (комплексной программы), показателю и мероприятию (результату) структурного элемента государственной программы (комплексной</w:t>
      </w:r>
      <w:r>
        <w:rPr>
          <w:sz w:val="28"/>
          <w:szCs w:val="28"/>
        </w:rPr>
        <w:t xml:space="preserve"> </w:t>
      </w:r>
      <w:r w:rsidRPr="009F7340">
        <w:rPr>
          <w:sz w:val="28"/>
          <w:szCs w:val="28"/>
        </w:rPr>
        <w:t>программы).</w:t>
      </w:r>
    </w:p>
    <w:p w:rsidR="003D3A2A" w:rsidRDefault="003D3A2A" w:rsidP="003D3A2A">
      <w:pPr>
        <w:pStyle w:val="a6"/>
        <w:ind w:left="20" w:right="20" w:firstLine="709"/>
        <w:jc w:val="both"/>
        <w:rPr>
          <w:sz w:val="28"/>
          <w:szCs w:val="28"/>
        </w:rPr>
        <w:sectPr w:rsidR="003D3A2A" w:rsidSect="00B07C00">
          <w:headerReference w:type="even" r:id="rId10"/>
          <w:headerReference w:type="default" r:id="rId11"/>
          <w:headerReference w:type="first" r:id="rId12"/>
          <w:pgSz w:w="11905" w:h="16837"/>
          <w:pgMar w:top="1134" w:right="1276" w:bottom="1134" w:left="1559" w:header="284" w:footer="6" w:gutter="0"/>
          <w:cols w:space="720"/>
          <w:noEndnote/>
          <w:titlePg/>
          <w:docGrid w:linePitch="360"/>
        </w:sectPr>
      </w:pPr>
    </w:p>
    <w:p w:rsidR="0073784F" w:rsidRDefault="00B16B49" w:rsidP="00C71C75">
      <w:pPr>
        <w:pStyle w:val="a6"/>
        <w:shd w:val="clear" w:color="auto" w:fill="auto"/>
        <w:spacing w:line="240" w:lineRule="auto"/>
        <w:ind w:left="11199" w:right="380"/>
        <w:jc w:val="right"/>
      </w:pPr>
      <w:r>
        <w:lastRenderedPageBreak/>
        <w:t>П</w:t>
      </w:r>
      <w:r w:rsidR="00C71C75">
        <w:t>риложение</w:t>
      </w:r>
      <w:r>
        <w:t xml:space="preserve"> 1</w:t>
      </w:r>
    </w:p>
    <w:p w:rsidR="00CA6781" w:rsidRDefault="00B16B49" w:rsidP="000C63B1">
      <w:pPr>
        <w:pStyle w:val="a6"/>
        <w:shd w:val="clear" w:color="auto" w:fill="auto"/>
        <w:spacing w:line="240" w:lineRule="auto"/>
        <w:ind w:right="380"/>
        <w:jc w:val="right"/>
      </w:pPr>
      <w:r>
        <w:t xml:space="preserve"> к Методическим </w:t>
      </w:r>
      <w:r w:rsidR="0073784F">
        <w:t xml:space="preserve"> указаниям</w:t>
      </w:r>
    </w:p>
    <w:p w:rsidR="00B16B49" w:rsidRDefault="00B16B49" w:rsidP="00C71C75">
      <w:pPr>
        <w:pStyle w:val="a6"/>
        <w:shd w:val="clear" w:color="auto" w:fill="auto"/>
        <w:spacing w:line="240" w:lineRule="auto"/>
        <w:ind w:left="11199" w:right="380"/>
        <w:jc w:val="right"/>
      </w:pPr>
      <w:r>
        <w:t xml:space="preserve">по разработке и реализации государственных программ </w:t>
      </w:r>
      <w:r w:rsidR="00DE5C30">
        <w:t>Ивановской области</w:t>
      </w:r>
    </w:p>
    <w:p w:rsidR="00C71C75" w:rsidRDefault="00C71C75" w:rsidP="00C71C75">
      <w:pPr>
        <w:pStyle w:val="a6"/>
        <w:shd w:val="clear" w:color="auto" w:fill="auto"/>
        <w:spacing w:line="240" w:lineRule="auto"/>
        <w:ind w:right="380"/>
        <w:jc w:val="center"/>
      </w:pPr>
    </w:p>
    <w:p w:rsidR="00051558" w:rsidRDefault="00B16B49" w:rsidP="00DE5C30">
      <w:pPr>
        <w:pStyle w:val="610"/>
        <w:shd w:val="clear" w:color="auto" w:fill="auto"/>
        <w:spacing w:before="0" w:after="0" w:line="240" w:lineRule="auto"/>
        <w:ind w:left="80"/>
        <w:jc w:val="center"/>
        <w:rPr>
          <w:rStyle w:val="62"/>
          <w:bCs/>
        </w:rPr>
      </w:pPr>
      <w:r w:rsidRPr="00051558">
        <w:rPr>
          <w:rStyle w:val="62"/>
          <w:bCs/>
        </w:rPr>
        <w:t xml:space="preserve">Реестр документов, </w:t>
      </w:r>
    </w:p>
    <w:p w:rsidR="00B16B49" w:rsidRPr="00051558" w:rsidRDefault="00B16B49" w:rsidP="00DE5C30">
      <w:pPr>
        <w:pStyle w:val="610"/>
        <w:shd w:val="clear" w:color="auto" w:fill="auto"/>
        <w:spacing w:before="0" w:after="0" w:line="240" w:lineRule="auto"/>
        <w:ind w:left="80"/>
        <w:jc w:val="center"/>
        <w:rPr>
          <w:rStyle w:val="62"/>
          <w:bCs/>
        </w:rPr>
      </w:pPr>
      <w:r w:rsidRPr="00051558">
        <w:rPr>
          <w:rStyle w:val="62"/>
          <w:bCs/>
        </w:rPr>
        <w:t xml:space="preserve">входящих в состав государственной программы (комплексной программы) </w:t>
      </w:r>
      <w:r w:rsidR="00DE5C30" w:rsidRPr="00051558">
        <w:rPr>
          <w:rStyle w:val="62"/>
          <w:bCs/>
        </w:rPr>
        <w:t>Ивановской области</w:t>
      </w:r>
    </w:p>
    <w:p w:rsidR="00B16B49" w:rsidRPr="00E41ABA" w:rsidRDefault="00B16B49">
      <w:pPr>
        <w:pStyle w:val="610"/>
        <w:shd w:val="clear" w:color="auto" w:fill="auto"/>
        <w:spacing w:before="0" w:after="128" w:line="260" w:lineRule="exact"/>
        <w:ind w:left="80"/>
        <w:rPr>
          <w:rStyle w:val="62"/>
          <w:bCs/>
        </w:rPr>
      </w:pPr>
    </w:p>
    <w:tbl>
      <w:tblPr>
        <w:tblW w:w="0" w:type="auto"/>
        <w:jc w:val="center"/>
        <w:tblInd w:w="-2283" w:type="dxa"/>
        <w:tblLayout w:type="fixed"/>
        <w:tblCellMar>
          <w:left w:w="0" w:type="dxa"/>
          <w:right w:w="0" w:type="dxa"/>
        </w:tblCellMar>
        <w:tblLook w:val="0000" w:firstRow="0" w:lastRow="0" w:firstColumn="0" w:lastColumn="0" w:noHBand="0" w:noVBand="0"/>
      </w:tblPr>
      <w:tblGrid>
        <w:gridCol w:w="749"/>
        <w:gridCol w:w="4197"/>
        <w:gridCol w:w="2487"/>
        <w:gridCol w:w="3232"/>
        <w:gridCol w:w="3118"/>
      </w:tblGrid>
      <w:tr w:rsidR="00024D7E" w:rsidRPr="00051558" w:rsidTr="00024D7E">
        <w:trPr>
          <w:trHeight w:val="1838"/>
          <w:jc w:val="center"/>
        </w:trPr>
        <w:tc>
          <w:tcPr>
            <w:tcW w:w="749" w:type="dxa"/>
            <w:tcBorders>
              <w:top w:val="single" w:sz="4" w:space="0" w:color="auto"/>
              <w:left w:val="single" w:sz="4" w:space="0" w:color="auto"/>
              <w:bottom w:val="single" w:sz="4" w:space="0" w:color="auto"/>
              <w:right w:val="single" w:sz="4" w:space="0" w:color="auto"/>
            </w:tcBorders>
            <w:shd w:val="clear" w:color="auto" w:fill="FFFFFF"/>
          </w:tcPr>
          <w:p w:rsidR="00024D7E" w:rsidRPr="000C63B1" w:rsidRDefault="00024D7E" w:rsidP="00ED0337">
            <w:pPr>
              <w:pStyle w:val="212"/>
              <w:shd w:val="clear" w:color="auto" w:fill="auto"/>
              <w:spacing w:line="274" w:lineRule="exact"/>
              <w:jc w:val="center"/>
              <w:rPr>
                <w:b w:val="0"/>
              </w:rPr>
            </w:pPr>
            <w:r w:rsidRPr="00E41ABA">
              <w:rPr>
                <w:rStyle w:val="2f"/>
                <w:bCs/>
              </w:rPr>
              <w:t>№</w:t>
            </w:r>
            <w:r w:rsidRPr="005751B5">
              <w:rPr>
                <w:rStyle w:val="2208"/>
                <w:bCs/>
                <w:noProof w:val="0"/>
              </w:rPr>
              <w:t xml:space="preserve"> </w:t>
            </w:r>
            <w:proofErr w:type="gramStart"/>
            <w:r w:rsidRPr="000C63B1">
              <w:rPr>
                <w:rStyle w:val="2f"/>
                <w:bCs/>
              </w:rPr>
              <w:t>п</w:t>
            </w:r>
            <w:proofErr w:type="gramEnd"/>
            <w:r w:rsidRPr="000C63B1">
              <w:rPr>
                <w:rStyle w:val="2f"/>
                <w:bCs/>
              </w:rPr>
              <w:t>/п</w:t>
            </w:r>
          </w:p>
        </w:tc>
        <w:tc>
          <w:tcPr>
            <w:tcW w:w="4197" w:type="dxa"/>
            <w:tcBorders>
              <w:top w:val="single" w:sz="4" w:space="0" w:color="auto"/>
              <w:left w:val="single" w:sz="4" w:space="0" w:color="auto"/>
              <w:bottom w:val="single" w:sz="4" w:space="0" w:color="auto"/>
              <w:right w:val="single" w:sz="4" w:space="0" w:color="auto"/>
            </w:tcBorders>
            <w:shd w:val="clear" w:color="auto" w:fill="FFFFFF"/>
          </w:tcPr>
          <w:p w:rsidR="00024D7E" w:rsidRPr="000C63B1" w:rsidRDefault="00024D7E" w:rsidP="00ED0337">
            <w:pPr>
              <w:pStyle w:val="212"/>
              <w:shd w:val="clear" w:color="auto" w:fill="auto"/>
              <w:spacing w:line="240" w:lineRule="auto"/>
              <w:jc w:val="center"/>
              <w:rPr>
                <w:b w:val="0"/>
              </w:rPr>
            </w:pPr>
            <w:r w:rsidRPr="00051558">
              <w:rPr>
                <w:rStyle w:val="2f"/>
                <w:bCs/>
              </w:rPr>
              <w:t>Тип документа</w:t>
            </w:r>
            <w:r w:rsidRPr="00051558">
              <w:rPr>
                <w:rStyle w:val="2f"/>
                <w:bCs/>
                <w:vertAlign w:val="superscript"/>
              </w:rPr>
              <w:footnoteReference w:id="1"/>
            </w:r>
          </w:p>
        </w:tc>
        <w:tc>
          <w:tcPr>
            <w:tcW w:w="2487" w:type="dxa"/>
            <w:tcBorders>
              <w:top w:val="single" w:sz="4" w:space="0" w:color="auto"/>
              <w:left w:val="single" w:sz="4" w:space="0" w:color="auto"/>
              <w:bottom w:val="single" w:sz="4" w:space="0" w:color="auto"/>
              <w:right w:val="single" w:sz="4" w:space="0" w:color="auto"/>
            </w:tcBorders>
            <w:shd w:val="clear" w:color="auto" w:fill="FFFFFF"/>
          </w:tcPr>
          <w:p w:rsidR="00024D7E" w:rsidRPr="000C63B1" w:rsidRDefault="00024D7E" w:rsidP="00ED0337">
            <w:pPr>
              <w:pStyle w:val="212"/>
              <w:shd w:val="clear" w:color="auto" w:fill="auto"/>
              <w:spacing w:line="240" w:lineRule="auto"/>
              <w:ind w:left="67"/>
              <w:jc w:val="center"/>
              <w:rPr>
                <w:b w:val="0"/>
              </w:rPr>
            </w:pPr>
            <w:r w:rsidRPr="00051558">
              <w:rPr>
                <w:rStyle w:val="2f"/>
                <w:bCs/>
              </w:rPr>
              <w:t>Вид документа</w:t>
            </w:r>
            <w:r w:rsidRPr="00051558">
              <w:rPr>
                <w:rStyle w:val="2f"/>
                <w:bCs/>
                <w:vertAlign w:val="superscript"/>
              </w:rPr>
              <w:footnoteReference w:id="2"/>
            </w:r>
          </w:p>
        </w:tc>
        <w:tc>
          <w:tcPr>
            <w:tcW w:w="3232" w:type="dxa"/>
            <w:tcBorders>
              <w:top w:val="single" w:sz="4" w:space="0" w:color="auto"/>
              <w:left w:val="single" w:sz="4" w:space="0" w:color="auto"/>
              <w:bottom w:val="single" w:sz="4" w:space="0" w:color="auto"/>
              <w:right w:val="single" w:sz="4" w:space="0" w:color="auto"/>
            </w:tcBorders>
            <w:shd w:val="clear" w:color="auto" w:fill="FFFFFF"/>
          </w:tcPr>
          <w:p w:rsidR="00024D7E" w:rsidRPr="000C63B1" w:rsidRDefault="00024D7E" w:rsidP="00ED0337">
            <w:pPr>
              <w:pStyle w:val="212"/>
              <w:shd w:val="clear" w:color="auto" w:fill="auto"/>
              <w:spacing w:line="274" w:lineRule="exact"/>
              <w:ind w:right="-18"/>
              <w:jc w:val="center"/>
              <w:rPr>
                <w:b w:val="0"/>
              </w:rPr>
            </w:pPr>
            <w:r w:rsidRPr="00051558">
              <w:rPr>
                <w:rStyle w:val="2f"/>
                <w:bCs/>
              </w:rPr>
              <w:t>Наименование</w:t>
            </w:r>
            <w:r w:rsidRPr="00051558">
              <w:rPr>
                <w:rStyle w:val="2207"/>
                <w:bCs/>
                <w:noProof w:val="0"/>
              </w:rPr>
              <w:t xml:space="preserve"> </w:t>
            </w:r>
            <w:r w:rsidRPr="00051558">
              <w:rPr>
                <w:rStyle w:val="2f"/>
                <w:bCs/>
              </w:rPr>
              <w:t>документа</w:t>
            </w:r>
            <w:r w:rsidRPr="00BB05F9">
              <w:rPr>
                <w:rStyle w:val="2f"/>
                <w:bCs/>
                <w:vertAlign w:val="superscript"/>
              </w:rPr>
              <w:footnoteReference w:id="3"/>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024D7E" w:rsidRPr="000C63B1" w:rsidRDefault="00024D7E" w:rsidP="00ED0337">
            <w:pPr>
              <w:pStyle w:val="212"/>
              <w:shd w:val="clear" w:color="auto" w:fill="auto"/>
              <w:spacing w:line="240" w:lineRule="auto"/>
              <w:ind w:left="18"/>
              <w:jc w:val="center"/>
              <w:rPr>
                <w:b w:val="0"/>
              </w:rPr>
            </w:pPr>
            <w:r w:rsidRPr="00051558">
              <w:rPr>
                <w:rStyle w:val="2206"/>
                <w:bCs/>
              </w:rPr>
              <w:t>Реквизиты</w:t>
            </w:r>
            <w:r w:rsidRPr="00051558">
              <w:rPr>
                <w:rStyle w:val="2206"/>
                <w:bCs/>
                <w:vertAlign w:val="superscript"/>
              </w:rPr>
              <w:footnoteReference w:id="4"/>
            </w:r>
          </w:p>
        </w:tc>
      </w:tr>
      <w:tr w:rsidR="00024D7E" w:rsidRPr="00051558" w:rsidTr="00024D7E">
        <w:trPr>
          <w:trHeight w:val="283"/>
          <w:jc w:val="center"/>
        </w:trPr>
        <w:tc>
          <w:tcPr>
            <w:tcW w:w="749" w:type="dxa"/>
            <w:tcBorders>
              <w:top w:val="single" w:sz="4" w:space="0" w:color="auto"/>
              <w:left w:val="single" w:sz="4" w:space="0" w:color="auto"/>
              <w:bottom w:val="single" w:sz="4" w:space="0" w:color="auto"/>
              <w:right w:val="single" w:sz="4" w:space="0" w:color="auto"/>
            </w:tcBorders>
            <w:shd w:val="clear" w:color="auto" w:fill="FFFFFF"/>
          </w:tcPr>
          <w:p w:rsidR="00024D7E" w:rsidRPr="000C63B1" w:rsidRDefault="00024D7E" w:rsidP="00ED0337">
            <w:pPr>
              <w:pStyle w:val="212"/>
              <w:shd w:val="clear" w:color="auto" w:fill="auto"/>
              <w:spacing w:line="240" w:lineRule="auto"/>
              <w:jc w:val="center"/>
              <w:rPr>
                <w:b w:val="0"/>
              </w:rPr>
            </w:pPr>
            <w:r w:rsidRPr="000C63B1">
              <w:rPr>
                <w:b w:val="0"/>
              </w:rPr>
              <w:t>1</w:t>
            </w:r>
          </w:p>
        </w:tc>
        <w:tc>
          <w:tcPr>
            <w:tcW w:w="4197" w:type="dxa"/>
            <w:tcBorders>
              <w:top w:val="single" w:sz="4" w:space="0" w:color="auto"/>
              <w:left w:val="single" w:sz="4" w:space="0" w:color="auto"/>
              <w:bottom w:val="single" w:sz="4" w:space="0" w:color="auto"/>
              <w:right w:val="single" w:sz="4" w:space="0" w:color="auto"/>
            </w:tcBorders>
            <w:shd w:val="clear" w:color="auto" w:fill="FFFFFF"/>
          </w:tcPr>
          <w:p w:rsidR="00024D7E" w:rsidRPr="000C63B1" w:rsidRDefault="00024D7E" w:rsidP="00ED0337">
            <w:pPr>
              <w:pStyle w:val="212"/>
              <w:shd w:val="clear" w:color="auto" w:fill="auto"/>
              <w:spacing w:line="240" w:lineRule="auto"/>
              <w:jc w:val="center"/>
              <w:rPr>
                <w:b w:val="0"/>
              </w:rPr>
            </w:pPr>
            <w:r w:rsidRPr="00051558">
              <w:rPr>
                <w:rStyle w:val="2f"/>
                <w:bCs/>
              </w:rPr>
              <w:t>2</w:t>
            </w:r>
          </w:p>
        </w:tc>
        <w:tc>
          <w:tcPr>
            <w:tcW w:w="2487" w:type="dxa"/>
            <w:tcBorders>
              <w:top w:val="single" w:sz="4" w:space="0" w:color="auto"/>
              <w:left w:val="single" w:sz="4" w:space="0" w:color="auto"/>
              <w:bottom w:val="single" w:sz="4" w:space="0" w:color="auto"/>
              <w:right w:val="single" w:sz="4" w:space="0" w:color="auto"/>
            </w:tcBorders>
            <w:shd w:val="clear" w:color="auto" w:fill="FFFFFF"/>
          </w:tcPr>
          <w:p w:rsidR="00024D7E" w:rsidRPr="000C63B1" w:rsidRDefault="00024D7E" w:rsidP="00ED0337">
            <w:pPr>
              <w:pStyle w:val="212"/>
              <w:shd w:val="clear" w:color="auto" w:fill="auto"/>
              <w:spacing w:line="240" w:lineRule="auto"/>
              <w:ind w:left="67"/>
              <w:jc w:val="center"/>
              <w:rPr>
                <w:b w:val="0"/>
              </w:rPr>
            </w:pPr>
            <w:r w:rsidRPr="000C63B1">
              <w:rPr>
                <w:b w:val="0"/>
              </w:rPr>
              <w:t>3</w:t>
            </w:r>
          </w:p>
        </w:tc>
        <w:tc>
          <w:tcPr>
            <w:tcW w:w="3232" w:type="dxa"/>
            <w:tcBorders>
              <w:top w:val="single" w:sz="4" w:space="0" w:color="auto"/>
              <w:left w:val="single" w:sz="4" w:space="0" w:color="auto"/>
              <w:bottom w:val="single" w:sz="4" w:space="0" w:color="auto"/>
              <w:right w:val="single" w:sz="4" w:space="0" w:color="auto"/>
            </w:tcBorders>
            <w:shd w:val="clear" w:color="auto" w:fill="FFFFFF"/>
          </w:tcPr>
          <w:p w:rsidR="00024D7E" w:rsidRPr="000C63B1" w:rsidRDefault="00024D7E" w:rsidP="00ED0337">
            <w:pPr>
              <w:pStyle w:val="212"/>
              <w:shd w:val="clear" w:color="auto" w:fill="auto"/>
              <w:spacing w:line="240" w:lineRule="auto"/>
              <w:ind w:right="-18"/>
              <w:jc w:val="center"/>
              <w:rPr>
                <w:b w:val="0"/>
              </w:rPr>
            </w:pPr>
            <w:r w:rsidRPr="000C63B1">
              <w:rPr>
                <w:b w:val="0"/>
              </w:rPr>
              <w:t>4</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024D7E" w:rsidRPr="000C63B1" w:rsidRDefault="00024D7E" w:rsidP="00ED0337">
            <w:pPr>
              <w:pStyle w:val="212"/>
              <w:shd w:val="clear" w:color="auto" w:fill="auto"/>
              <w:spacing w:line="240" w:lineRule="auto"/>
              <w:ind w:left="18"/>
              <w:jc w:val="center"/>
              <w:rPr>
                <w:b w:val="0"/>
              </w:rPr>
            </w:pPr>
            <w:r w:rsidRPr="000C63B1">
              <w:rPr>
                <w:b w:val="0"/>
              </w:rPr>
              <w:t>5</w:t>
            </w:r>
          </w:p>
        </w:tc>
      </w:tr>
      <w:tr w:rsidR="00024D7E" w:rsidRPr="00051558" w:rsidTr="00024D7E">
        <w:trPr>
          <w:trHeight w:val="418"/>
          <w:jc w:val="center"/>
        </w:trPr>
        <w:tc>
          <w:tcPr>
            <w:tcW w:w="13783" w:type="dxa"/>
            <w:gridSpan w:val="5"/>
            <w:tcBorders>
              <w:top w:val="single" w:sz="4" w:space="0" w:color="auto"/>
              <w:left w:val="single" w:sz="4" w:space="0" w:color="auto"/>
              <w:bottom w:val="single" w:sz="4" w:space="0" w:color="auto"/>
              <w:right w:val="single" w:sz="4" w:space="0" w:color="auto"/>
            </w:tcBorders>
            <w:shd w:val="clear" w:color="auto" w:fill="FFFFFF"/>
          </w:tcPr>
          <w:p w:rsidR="00024D7E" w:rsidRPr="000C63B1" w:rsidRDefault="00024D7E" w:rsidP="00DE5C30">
            <w:pPr>
              <w:pStyle w:val="212"/>
              <w:shd w:val="clear" w:color="auto" w:fill="auto"/>
              <w:spacing w:line="240" w:lineRule="auto"/>
              <w:ind w:left="2780"/>
              <w:jc w:val="left"/>
              <w:rPr>
                <w:b w:val="0"/>
              </w:rPr>
            </w:pPr>
            <w:r w:rsidRPr="000C63B1">
              <w:rPr>
                <w:rStyle w:val="2206"/>
                <w:bCs/>
              </w:rPr>
              <w:t>Государственная программа (комплексная программа) Ивановской области</w:t>
            </w:r>
            <w:r w:rsidRPr="000C63B1">
              <w:rPr>
                <w:rStyle w:val="2f0"/>
                <w:bCs/>
              </w:rPr>
              <w:t xml:space="preserve"> «Наименование»</w:t>
            </w:r>
          </w:p>
        </w:tc>
      </w:tr>
      <w:tr w:rsidR="00024D7E" w:rsidRPr="00051558" w:rsidTr="00024D7E">
        <w:trPr>
          <w:trHeight w:val="288"/>
          <w:jc w:val="center"/>
        </w:trPr>
        <w:tc>
          <w:tcPr>
            <w:tcW w:w="749" w:type="dxa"/>
            <w:tcBorders>
              <w:top w:val="single" w:sz="4" w:space="0" w:color="auto"/>
              <w:left w:val="single" w:sz="4" w:space="0" w:color="auto"/>
              <w:bottom w:val="single" w:sz="4" w:space="0" w:color="auto"/>
              <w:right w:val="single" w:sz="4" w:space="0" w:color="auto"/>
            </w:tcBorders>
            <w:shd w:val="clear" w:color="auto" w:fill="FFFFFF"/>
          </w:tcPr>
          <w:p w:rsidR="00024D7E" w:rsidRPr="00051558" w:rsidRDefault="00024D7E" w:rsidP="00B16B49">
            <w:pPr>
              <w:pStyle w:val="311"/>
              <w:shd w:val="clear" w:color="auto" w:fill="auto"/>
              <w:spacing w:line="240" w:lineRule="auto"/>
              <w:ind w:right="280"/>
            </w:pPr>
            <w:r w:rsidRPr="00051558">
              <w:t>1.</w:t>
            </w:r>
          </w:p>
        </w:tc>
        <w:tc>
          <w:tcPr>
            <w:tcW w:w="4197" w:type="dxa"/>
            <w:tcBorders>
              <w:top w:val="single" w:sz="4" w:space="0" w:color="auto"/>
              <w:left w:val="single" w:sz="4" w:space="0" w:color="auto"/>
              <w:bottom w:val="single" w:sz="4" w:space="0" w:color="auto"/>
              <w:right w:val="single" w:sz="4" w:space="0" w:color="auto"/>
            </w:tcBorders>
            <w:shd w:val="clear" w:color="auto" w:fill="FFFFFF"/>
          </w:tcPr>
          <w:p w:rsidR="00024D7E" w:rsidRPr="00051558" w:rsidRDefault="00024D7E" w:rsidP="00B16B49">
            <w:pPr>
              <w:rPr>
                <w:color w:val="auto"/>
                <w:sz w:val="10"/>
                <w:szCs w:val="10"/>
              </w:rPr>
            </w:pPr>
          </w:p>
        </w:tc>
        <w:tc>
          <w:tcPr>
            <w:tcW w:w="2487" w:type="dxa"/>
            <w:tcBorders>
              <w:top w:val="single" w:sz="4" w:space="0" w:color="auto"/>
              <w:left w:val="single" w:sz="4" w:space="0" w:color="auto"/>
              <w:bottom w:val="single" w:sz="4" w:space="0" w:color="auto"/>
              <w:right w:val="single" w:sz="4" w:space="0" w:color="auto"/>
            </w:tcBorders>
            <w:shd w:val="clear" w:color="auto" w:fill="FFFFFF"/>
          </w:tcPr>
          <w:p w:rsidR="00024D7E" w:rsidRPr="00051558" w:rsidRDefault="00024D7E" w:rsidP="00B16B49">
            <w:pPr>
              <w:rPr>
                <w:color w:val="auto"/>
                <w:sz w:val="10"/>
                <w:szCs w:val="10"/>
              </w:rPr>
            </w:pPr>
          </w:p>
        </w:tc>
        <w:tc>
          <w:tcPr>
            <w:tcW w:w="3232" w:type="dxa"/>
            <w:tcBorders>
              <w:top w:val="single" w:sz="4" w:space="0" w:color="auto"/>
              <w:left w:val="single" w:sz="4" w:space="0" w:color="auto"/>
              <w:bottom w:val="single" w:sz="4" w:space="0" w:color="auto"/>
              <w:right w:val="single" w:sz="4" w:space="0" w:color="auto"/>
            </w:tcBorders>
            <w:shd w:val="clear" w:color="auto" w:fill="FFFFFF"/>
          </w:tcPr>
          <w:p w:rsidR="00024D7E" w:rsidRPr="00051558" w:rsidRDefault="00024D7E" w:rsidP="00B16B49">
            <w:pPr>
              <w:rPr>
                <w:color w:val="auto"/>
                <w:sz w:val="10"/>
                <w:szCs w:val="10"/>
              </w:rPr>
            </w:pP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024D7E" w:rsidRPr="00051558" w:rsidRDefault="00024D7E" w:rsidP="00B16B49">
            <w:pPr>
              <w:rPr>
                <w:color w:val="auto"/>
                <w:sz w:val="10"/>
                <w:szCs w:val="10"/>
              </w:rPr>
            </w:pPr>
          </w:p>
        </w:tc>
      </w:tr>
      <w:tr w:rsidR="00024D7E" w:rsidRPr="00051558" w:rsidTr="00024D7E">
        <w:trPr>
          <w:trHeight w:val="288"/>
          <w:jc w:val="center"/>
        </w:trPr>
        <w:tc>
          <w:tcPr>
            <w:tcW w:w="749" w:type="dxa"/>
            <w:tcBorders>
              <w:top w:val="single" w:sz="4" w:space="0" w:color="auto"/>
              <w:left w:val="single" w:sz="4" w:space="0" w:color="auto"/>
              <w:bottom w:val="single" w:sz="4" w:space="0" w:color="auto"/>
              <w:right w:val="single" w:sz="4" w:space="0" w:color="auto"/>
            </w:tcBorders>
            <w:shd w:val="clear" w:color="auto" w:fill="FFFFFF"/>
          </w:tcPr>
          <w:p w:rsidR="00024D7E" w:rsidRPr="000C63B1" w:rsidRDefault="00024D7E" w:rsidP="00B16B49">
            <w:pPr>
              <w:pStyle w:val="212"/>
              <w:shd w:val="clear" w:color="auto" w:fill="auto"/>
              <w:spacing w:line="240" w:lineRule="auto"/>
              <w:ind w:right="280"/>
              <w:rPr>
                <w:b w:val="0"/>
              </w:rPr>
            </w:pPr>
            <w:r w:rsidRPr="000C63B1">
              <w:rPr>
                <w:rStyle w:val="2f"/>
                <w:bCs/>
              </w:rPr>
              <w:t>N.</w:t>
            </w:r>
          </w:p>
        </w:tc>
        <w:tc>
          <w:tcPr>
            <w:tcW w:w="4197" w:type="dxa"/>
            <w:tcBorders>
              <w:top w:val="single" w:sz="4" w:space="0" w:color="auto"/>
              <w:left w:val="single" w:sz="4" w:space="0" w:color="auto"/>
              <w:bottom w:val="single" w:sz="4" w:space="0" w:color="auto"/>
              <w:right w:val="single" w:sz="4" w:space="0" w:color="auto"/>
            </w:tcBorders>
            <w:shd w:val="clear" w:color="auto" w:fill="FFFFFF"/>
          </w:tcPr>
          <w:p w:rsidR="00024D7E" w:rsidRPr="00051558" w:rsidRDefault="00024D7E" w:rsidP="00B16B49">
            <w:pPr>
              <w:rPr>
                <w:color w:val="auto"/>
                <w:sz w:val="10"/>
                <w:szCs w:val="10"/>
              </w:rPr>
            </w:pPr>
          </w:p>
        </w:tc>
        <w:tc>
          <w:tcPr>
            <w:tcW w:w="2487" w:type="dxa"/>
            <w:tcBorders>
              <w:top w:val="single" w:sz="4" w:space="0" w:color="auto"/>
              <w:left w:val="single" w:sz="4" w:space="0" w:color="auto"/>
              <w:bottom w:val="single" w:sz="4" w:space="0" w:color="auto"/>
              <w:right w:val="single" w:sz="4" w:space="0" w:color="auto"/>
            </w:tcBorders>
            <w:shd w:val="clear" w:color="auto" w:fill="FFFFFF"/>
          </w:tcPr>
          <w:p w:rsidR="00024D7E" w:rsidRPr="00E41ABA" w:rsidRDefault="00024D7E" w:rsidP="00B16B49">
            <w:pPr>
              <w:rPr>
                <w:color w:val="auto"/>
                <w:sz w:val="10"/>
                <w:szCs w:val="10"/>
              </w:rPr>
            </w:pPr>
          </w:p>
        </w:tc>
        <w:tc>
          <w:tcPr>
            <w:tcW w:w="3232" w:type="dxa"/>
            <w:tcBorders>
              <w:top w:val="single" w:sz="4" w:space="0" w:color="auto"/>
              <w:left w:val="single" w:sz="4" w:space="0" w:color="auto"/>
              <w:bottom w:val="single" w:sz="4" w:space="0" w:color="auto"/>
              <w:right w:val="single" w:sz="4" w:space="0" w:color="auto"/>
            </w:tcBorders>
            <w:shd w:val="clear" w:color="auto" w:fill="FFFFFF"/>
          </w:tcPr>
          <w:p w:rsidR="00024D7E" w:rsidRPr="00E41ABA" w:rsidRDefault="00024D7E" w:rsidP="00B16B49">
            <w:pPr>
              <w:rPr>
                <w:color w:val="auto"/>
                <w:sz w:val="10"/>
                <w:szCs w:val="10"/>
              </w:rPr>
            </w:pP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024D7E" w:rsidRPr="005751B5" w:rsidRDefault="00024D7E" w:rsidP="00B16B49">
            <w:pPr>
              <w:rPr>
                <w:color w:val="auto"/>
                <w:sz w:val="10"/>
                <w:szCs w:val="10"/>
              </w:rPr>
            </w:pPr>
          </w:p>
        </w:tc>
      </w:tr>
      <w:tr w:rsidR="00024D7E" w:rsidRPr="00051558" w:rsidTr="00024D7E">
        <w:trPr>
          <w:trHeight w:val="317"/>
          <w:jc w:val="center"/>
        </w:trPr>
        <w:tc>
          <w:tcPr>
            <w:tcW w:w="13783" w:type="dxa"/>
            <w:gridSpan w:val="5"/>
            <w:tcBorders>
              <w:top w:val="single" w:sz="4" w:space="0" w:color="auto"/>
              <w:left w:val="single" w:sz="4" w:space="0" w:color="auto"/>
              <w:bottom w:val="single" w:sz="4" w:space="0" w:color="auto"/>
              <w:right w:val="single" w:sz="4" w:space="0" w:color="auto"/>
            </w:tcBorders>
            <w:shd w:val="clear" w:color="auto" w:fill="FFFFFF"/>
          </w:tcPr>
          <w:p w:rsidR="00024D7E" w:rsidRPr="000C63B1" w:rsidRDefault="00024D7E" w:rsidP="00B16B49">
            <w:pPr>
              <w:pStyle w:val="410"/>
              <w:shd w:val="clear" w:color="auto" w:fill="auto"/>
              <w:spacing w:line="240" w:lineRule="auto"/>
              <w:ind w:left="5500"/>
              <w:rPr>
                <w:b w:val="0"/>
              </w:rPr>
            </w:pPr>
            <w:r w:rsidRPr="000C63B1">
              <w:rPr>
                <w:rStyle w:val="4c"/>
                <w:bCs/>
                <w:i/>
                <w:iCs/>
              </w:rPr>
              <w:t>Структурный элемент «Наименование» N</w:t>
            </w:r>
          </w:p>
        </w:tc>
      </w:tr>
      <w:tr w:rsidR="00024D7E" w:rsidRPr="00051558" w:rsidTr="00024D7E">
        <w:trPr>
          <w:trHeight w:val="283"/>
          <w:jc w:val="center"/>
        </w:trPr>
        <w:tc>
          <w:tcPr>
            <w:tcW w:w="749" w:type="dxa"/>
            <w:tcBorders>
              <w:top w:val="single" w:sz="4" w:space="0" w:color="auto"/>
              <w:left w:val="single" w:sz="4" w:space="0" w:color="auto"/>
              <w:bottom w:val="single" w:sz="4" w:space="0" w:color="auto"/>
              <w:right w:val="single" w:sz="4" w:space="0" w:color="auto"/>
            </w:tcBorders>
            <w:shd w:val="clear" w:color="auto" w:fill="FFFFFF"/>
          </w:tcPr>
          <w:p w:rsidR="00024D7E" w:rsidRPr="00051558" w:rsidRDefault="00024D7E" w:rsidP="00B16B49">
            <w:pPr>
              <w:pStyle w:val="311"/>
              <w:shd w:val="clear" w:color="auto" w:fill="auto"/>
              <w:spacing w:line="240" w:lineRule="auto"/>
              <w:ind w:right="280"/>
            </w:pPr>
            <w:r w:rsidRPr="00051558">
              <w:rPr>
                <w:rStyle w:val="3d"/>
              </w:rPr>
              <w:t>1.</w:t>
            </w:r>
          </w:p>
        </w:tc>
        <w:tc>
          <w:tcPr>
            <w:tcW w:w="4197" w:type="dxa"/>
            <w:tcBorders>
              <w:top w:val="single" w:sz="4" w:space="0" w:color="auto"/>
              <w:left w:val="single" w:sz="4" w:space="0" w:color="auto"/>
              <w:bottom w:val="single" w:sz="4" w:space="0" w:color="auto"/>
              <w:right w:val="single" w:sz="4" w:space="0" w:color="auto"/>
            </w:tcBorders>
            <w:shd w:val="clear" w:color="auto" w:fill="FFFFFF"/>
          </w:tcPr>
          <w:p w:rsidR="00024D7E" w:rsidRPr="00051558" w:rsidRDefault="00024D7E" w:rsidP="00B16B49">
            <w:pPr>
              <w:rPr>
                <w:color w:val="auto"/>
                <w:sz w:val="10"/>
                <w:szCs w:val="10"/>
              </w:rPr>
            </w:pPr>
          </w:p>
        </w:tc>
        <w:tc>
          <w:tcPr>
            <w:tcW w:w="2487" w:type="dxa"/>
            <w:tcBorders>
              <w:top w:val="single" w:sz="4" w:space="0" w:color="auto"/>
              <w:left w:val="single" w:sz="4" w:space="0" w:color="auto"/>
              <w:bottom w:val="single" w:sz="4" w:space="0" w:color="auto"/>
              <w:right w:val="single" w:sz="4" w:space="0" w:color="auto"/>
            </w:tcBorders>
            <w:shd w:val="clear" w:color="auto" w:fill="FFFFFF"/>
          </w:tcPr>
          <w:p w:rsidR="00024D7E" w:rsidRPr="00051558" w:rsidRDefault="00024D7E" w:rsidP="00B16B49">
            <w:pPr>
              <w:rPr>
                <w:color w:val="auto"/>
                <w:sz w:val="10"/>
                <w:szCs w:val="10"/>
              </w:rPr>
            </w:pPr>
          </w:p>
        </w:tc>
        <w:tc>
          <w:tcPr>
            <w:tcW w:w="3232" w:type="dxa"/>
            <w:tcBorders>
              <w:top w:val="single" w:sz="4" w:space="0" w:color="auto"/>
              <w:left w:val="single" w:sz="4" w:space="0" w:color="auto"/>
              <w:bottom w:val="single" w:sz="4" w:space="0" w:color="auto"/>
              <w:right w:val="single" w:sz="4" w:space="0" w:color="auto"/>
            </w:tcBorders>
            <w:shd w:val="clear" w:color="auto" w:fill="FFFFFF"/>
          </w:tcPr>
          <w:p w:rsidR="00024D7E" w:rsidRPr="00051558" w:rsidRDefault="00024D7E" w:rsidP="00B16B49">
            <w:pPr>
              <w:rPr>
                <w:color w:val="auto"/>
                <w:sz w:val="10"/>
                <w:szCs w:val="10"/>
              </w:rPr>
            </w:pP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024D7E" w:rsidRPr="00051558" w:rsidRDefault="00024D7E" w:rsidP="00B16B49">
            <w:pPr>
              <w:rPr>
                <w:color w:val="auto"/>
                <w:sz w:val="10"/>
                <w:szCs w:val="10"/>
              </w:rPr>
            </w:pPr>
          </w:p>
        </w:tc>
      </w:tr>
      <w:tr w:rsidR="00024D7E" w:rsidRPr="00051558" w:rsidTr="00024D7E">
        <w:trPr>
          <w:trHeight w:val="312"/>
          <w:jc w:val="center"/>
        </w:trPr>
        <w:tc>
          <w:tcPr>
            <w:tcW w:w="749" w:type="dxa"/>
            <w:tcBorders>
              <w:top w:val="single" w:sz="4" w:space="0" w:color="auto"/>
              <w:left w:val="single" w:sz="4" w:space="0" w:color="auto"/>
              <w:bottom w:val="single" w:sz="4" w:space="0" w:color="auto"/>
              <w:right w:val="single" w:sz="4" w:space="0" w:color="auto"/>
            </w:tcBorders>
            <w:shd w:val="clear" w:color="auto" w:fill="FFFFFF"/>
          </w:tcPr>
          <w:p w:rsidR="00024D7E" w:rsidRPr="000C63B1" w:rsidRDefault="00024D7E" w:rsidP="00B16B49">
            <w:pPr>
              <w:pStyle w:val="212"/>
              <w:shd w:val="clear" w:color="auto" w:fill="auto"/>
              <w:spacing w:line="240" w:lineRule="auto"/>
              <w:ind w:right="280"/>
              <w:rPr>
                <w:b w:val="0"/>
              </w:rPr>
            </w:pPr>
            <w:r w:rsidRPr="000C63B1">
              <w:rPr>
                <w:rStyle w:val="2f"/>
                <w:bCs/>
              </w:rPr>
              <w:t>N.</w:t>
            </w:r>
          </w:p>
        </w:tc>
        <w:tc>
          <w:tcPr>
            <w:tcW w:w="4197" w:type="dxa"/>
            <w:tcBorders>
              <w:top w:val="single" w:sz="4" w:space="0" w:color="auto"/>
              <w:left w:val="single" w:sz="4" w:space="0" w:color="auto"/>
              <w:bottom w:val="single" w:sz="4" w:space="0" w:color="auto"/>
              <w:right w:val="single" w:sz="4" w:space="0" w:color="auto"/>
            </w:tcBorders>
            <w:shd w:val="clear" w:color="auto" w:fill="FFFFFF"/>
          </w:tcPr>
          <w:p w:rsidR="00024D7E" w:rsidRPr="00051558" w:rsidRDefault="00024D7E" w:rsidP="00B16B49">
            <w:pPr>
              <w:rPr>
                <w:color w:val="auto"/>
                <w:sz w:val="10"/>
                <w:szCs w:val="10"/>
              </w:rPr>
            </w:pPr>
          </w:p>
        </w:tc>
        <w:tc>
          <w:tcPr>
            <w:tcW w:w="2487" w:type="dxa"/>
            <w:tcBorders>
              <w:top w:val="single" w:sz="4" w:space="0" w:color="auto"/>
              <w:left w:val="single" w:sz="4" w:space="0" w:color="auto"/>
              <w:bottom w:val="single" w:sz="4" w:space="0" w:color="auto"/>
              <w:right w:val="single" w:sz="4" w:space="0" w:color="auto"/>
            </w:tcBorders>
            <w:shd w:val="clear" w:color="auto" w:fill="FFFFFF"/>
          </w:tcPr>
          <w:p w:rsidR="00024D7E" w:rsidRPr="00E41ABA" w:rsidRDefault="00024D7E" w:rsidP="00B16B49">
            <w:pPr>
              <w:rPr>
                <w:color w:val="auto"/>
                <w:sz w:val="10"/>
                <w:szCs w:val="10"/>
              </w:rPr>
            </w:pPr>
          </w:p>
        </w:tc>
        <w:tc>
          <w:tcPr>
            <w:tcW w:w="3232" w:type="dxa"/>
            <w:tcBorders>
              <w:top w:val="single" w:sz="4" w:space="0" w:color="auto"/>
              <w:left w:val="single" w:sz="4" w:space="0" w:color="auto"/>
              <w:bottom w:val="single" w:sz="4" w:space="0" w:color="auto"/>
              <w:right w:val="single" w:sz="4" w:space="0" w:color="auto"/>
            </w:tcBorders>
            <w:shd w:val="clear" w:color="auto" w:fill="FFFFFF"/>
          </w:tcPr>
          <w:p w:rsidR="00024D7E" w:rsidRPr="00E41ABA" w:rsidRDefault="00024D7E" w:rsidP="00B16B49">
            <w:pPr>
              <w:rPr>
                <w:color w:val="auto"/>
                <w:sz w:val="10"/>
                <w:szCs w:val="10"/>
              </w:rPr>
            </w:pP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024D7E" w:rsidRPr="005751B5" w:rsidRDefault="00024D7E" w:rsidP="00B16B49">
            <w:pPr>
              <w:rPr>
                <w:color w:val="auto"/>
                <w:sz w:val="10"/>
                <w:szCs w:val="10"/>
              </w:rPr>
            </w:pPr>
          </w:p>
        </w:tc>
      </w:tr>
    </w:tbl>
    <w:p w:rsidR="00B16B49" w:rsidRDefault="00B16B49">
      <w:pPr>
        <w:pStyle w:val="610"/>
        <w:shd w:val="clear" w:color="auto" w:fill="auto"/>
        <w:spacing w:before="0" w:after="128" w:line="260" w:lineRule="exact"/>
        <w:ind w:left="80"/>
        <w:rPr>
          <w:rStyle w:val="62"/>
          <w:b/>
          <w:bCs/>
        </w:rPr>
      </w:pPr>
    </w:p>
    <w:p w:rsidR="00B16B49" w:rsidRDefault="00B16B49">
      <w:pPr>
        <w:pStyle w:val="610"/>
        <w:shd w:val="clear" w:color="auto" w:fill="auto"/>
        <w:spacing w:before="0" w:after="128" w:line="260" w:lineRule="exact"/>
        <w:ind w:left="80"/>
      </w:pPr>
    </w:p>
    <w:p w:rsidR="00B16B49" w:rsidRDefault="00B16B49">
      <w:pPr>
        <w:rPr>
          <w:color w:val="auto"/>
          <w:sz w:val="2"/>
          <w:szCs w:val="2"/>
        </w:rPr>
        <w:sectPr w:rsidR="00B16B49" w:rsidSect="00D935EA">
          <w:pgSz w:w="16837" w:h="11905" w:orient="landscape"/>
          <w:pgMar w:top="1128" w:right="510" w:bottom="833" w:left="658" w:header="0" w:footer="6" w:gutter="0"/>
          <w:cols w:space="720"/>
          <w:noEndnote/>
          <w:docGrid w:linePitch="360"/>
        </w:sectPr>
      </w:pPr>
    </w:p>
    <w:p w:rsidR="00CA6781" w:rsidRDefault="00D07B0F" w:rsidP="000C63B1">
      <w:pPr>
        <w:pStyle w:val="a6"/>
        <w:shd w:val="clear" w:color="auto" w:fill="auto"/>
        <w:spacing w:line="240" w:lineRule="auto"/>
        <w:jc w:val="right"/>
      </w:pPr>
      <w:r>
        <w:lastRenderedPageBreak/>
        <w:t xml:space="preserve">Приложение  </w:t>
      </w:r>
      <w:r w:rsidR="00B16B49">
        <w:t xml:space="preserve">2 </w:t>
      </w:r>
    </w:p>
    <w:p w:rsidR="00CA6781" w:rsidRDefault="00B16B49" w:rsidP="000C63B1">
      <w:pPr>
        <w:pStyle w:val="a6"/>
        <w:shd w:val="clear" w:color="auto" w:fill="auto"/>
        <w:spacing w:line="240" w:lineRule="auto"/>
        <w:jc w:val="right"/>
      </w:pPr>
      <w:r>
        <w:t xml:space="preserve">к Методическим </w:t>
      </w:r>
      <w:r w:rsidR="0073784F">
        <w:t>указаниям</w:t>
      </w:r>
      <w:r>
        <w:t xml:space="preserve"> </w:t>
      </w:r>
    </w:p>
    <w:p w:rsidR="00CA6781" w:rsidRDefault="00B16B49" w:rsidP="000C63B1">
      <w:pPr>
        <w:pStyle w:val="a6"/>
        <w:shd w:val="clear" w:color="auto" w:fill="auto"/>
        <w:spacing w:line="240" w:lineRule="auto"/>
        <w:jc w:val="right"/>
      </w:pPr>
      <w:r>
        <w:t xml:space="preserve">по разработке и реализации </w:t>
      </w:r>
    </w:p>
    <w:p w:rsidR="00CA6781" w:rsidRDefault="00B16B49" w:rsidP="000C63B1">
      <w:pPr>
        <w:pStyle w:val="a6"/>
        <w:shd w:val="clear" w:color="auto" w:fill="auto"/>
        <w:spacing w:line="240" w:lineRule="auto"/>
        <w:jc w:val="right"/>
      </w:pPr>
      <w:r>
        <w:t xml:space="preserve">государственных программ </w:t>
      </w:r>
    </w:p>
    <w:p w:rsidR="00B16B49" w:rsidRDefault="00D07B0F" w:rsidP="000C63B1">
      <w:pPr>
        <w:pStyle w:val="a6"/>
        <w:shd w:val="clear" w:color="auto" w:fill="auto"/>
        <w:spacing w:line="240" w:lineRule="auto"/>
        <w:jc w:val="right"/>
      </w:pPr>
      <w:r>
        <w:t>Ивановской области</w:t>
      </w:r>
    </w:p>
    <w:p w:rsidR="00B16B49" w:rsidRDefault="00B16B49" w:rsidP="009A730C">
      <w:pPr>
        <w:pStyle w:val="a6"/>
        <w:shd w:val="clear" w:color="auto" w:fill="auto"/>
        <w:spacing w:line="317" w:lineRule="exact"/>
        <w:jc w:val="center"/>
      </w:pPr>
      <w:r>
        <w:rPr>
          <w:rStyle w:val="3pt1"/>
        </w:rPr>
        <w:t>ПАСПОРТ</w:t>
      </w:r>
      <w:r>
        <w:rPr>
          <w:rStyle w:val="3pt1"/>
          <w:vertAlign w:val="superscript"/>
        </w:rPr>
        <w:footnoteReference w:id="5"/>
      </w:r>
    </w:p>
    <w:p w:rsidR="00B16B49" w:rsidRPr="000C63B1" w:rsidRDefault="00B16B49" w:rsidP="009A730C">
      <w:pPr>
        <w:pStyle w:val="310"/>
        <w:keepNext/>
        <w:keepLines/>
        <w:shd w:val="clear" w:color="auto" w:fill="auto"/>
        <w:spacing w:after="0" w:line="317" w:lineRule="exact"/>
        <w:rPr>
          <w:b w:val="0"/>
        </w:rPr>
      </w:pPr>
      <w:bookmarkStart w:id="2" w:name="bookmark7"/>
      <w:r w:rsidRPr="000C63B1">
        <w:rPr>
          <w:b w:val="0"/>
        </w:rPr>
        <w:t xml:space="preserve">государственной программы (комплексной программы) </w:t>
      </w:r>
      <w:bookmarkEnd w:id="2"/>
      <w:r w:rsidR="009A730C" w:rsidRPr="000C63B1">
        <w:rPr>
          <w:b w:val="0"/>
        </w:rPr>
        <w:t>Ивановской области</w:t>
      </w:r>
    </w:p>
    <w:p w:rsidR="00B16B49" w:rsidRPr="000C63B1" w:rsidRDefault="00B16B49" w:rsidP="009A730C">
      <w:pPr>
        <w:pStyle w:val="71"/>
        <w:shd w:val="clear" w:color="auto" w:fill="auto"/>
        <w:spacing w:after="346"/>
        <w:jc w:val="center"/>
        <w:rPr>
          <w:b w:val="0"/>
        </w:rPr>
      </w:pPr>
      <w:r w:rsidRPr="00051558">
        <w:rPr>
          <w:rStyle w:val="72"/>
          <w:bCs/>
          <w:i/>
          <w:iCs/>
        </w:rPr>
        <w:t>«Наименование»</w:t>
      </w:r>
      <w:r w:rsidRPr="00051558">
        <w:rPr>
          <w:rStyle w:val="72"/>
          <w:bCs/>
          <w:i/>
          <w:iCs/>
          <w:vertAlign w:val="superscript"/>
        </w:rPr>
        <w:footnoteReference w:id="6"/>
      </w:r>
    </w:p>
    <w:p w:rsidR="00B16B49" w:rsidRPr="00051558" w:rsidRDefault="00B16B49" w:rsidP="009A730C">
      <w:pPr>
        <w:pStyle w:val="310"/>
        <w:keepNext/>
        <w:keepLines/>
        <w:shd w:val="clear" w:color="auto" w:fill="auto"/>
        <w:spacing w:after="248" w:line="260" w:lineRule="exact"/>
        <w:rPr>
          <w:rStyle w:val="3e"/>
          <w:bCs/>
        </w:rPr>
      </w:pPr>
      <w:bookmarkStart w:id="3" w:name="bookmark8"/>
      <w:r w:rsidRPr="00051558">
        <w:rPr>
          <w:rStyle w:val="3e"/>
          <w:bCs/>
        </w:rPr>
        <w:t>1. Основные положения</w:t>
      </w:r>
      <w:bookmarkEnd w:id="3"/>
    </w:p>
    <w:tbl>
      <w:tblPr>
        <w:tblW w:w="0" w:type="auto"/>
        <w:jc w:val="center"/>
        <w:tblLayout w:type="fixed"/>
        <w:tblCellMar>
          <w:left w:w="0" w:type="dxa"/>
          <w:right w:w="0" w:type="dxa"/>
        </w:tblCellMar>
        <w:tblLook w:val="0000" w:firstRow="0" w:lastRow="0" w:firstColumn="0" w:lastColumn="0" w:noHBand="0" w:noVBand="0"/>
      </w:tblPr>
      <w:tblGrid>
        <w:gridCol w:w="5645"/>
        <w:gridCol w:w="9739"/>
      </w:tblGrid>
      <w:tr w:rsidR="009A730C" w:rsidRPr="00051558" w:rsidTr="00137866">
        <w:trPr>
          <w:trHeight w:val="566"/>
          <w:jc w:val="center"/>
        </w:trPr>
        <w:tc>
          <w:tcPr>
            <w:tcW w:w="5645" w:type="dxa"/>
            <w:tcBorders>
              <w:top w:val="single" w:sz="4" w:space="0" w:color="auto"/>
              <w:left w:val="single" w:sz="4" w:space="0" w:color="auto"/>
              <w:bottom w:val="single" w:sz="4" w:space="0" w:color="auto"/>
              <w:right w:val="single" w:sz="4" w:space="0" w:color="auto"/>
            </w:tcBorders>
            <w:shd w:val="clear" w:color="auto" w:fill="FFFFFF"/>
          </w:tcPr>
          <w:p w:rsidR="009A730C" w:rsidRPr="000C63B1" w:rsidRDefault="009A730C" w:rsidP="00D4742E">
            <w:pPr>
              <w:pStyle w:val="212"/>
              <w:shd w:val="clear" w:color="auto" w:fill="auto"/>
              <w:spacing w:line="293" w:lineRule="exact"/>
              <w:ind w:left="147" w:right="111"/>
              <w:jc w:val="both"/>
              <w:rPr>
                <w:b w:val="0"/>
              </w:rPr>
            </w:pPr>
            <w:r w:rsidRPr="00E41ABA">
              <w:rPr>
                <w:rStyle w:val="2205"/>
                <w:bCs/>
              </w:rPr>
              <w:t>Куратор государственной программы (комплексной</w:t>
            </w:r>
            <w:r w:rsidRPr="00E41ABA">
              <w:rPr>
                <w:rStyle w:val="2204"/>
                <w:bCs/>
                <w:noProof w:val="0"/>
              </w:rPr>
              <w:t xml:space="preserve"> </w:t>
            </w:r>
            <w:r w:rsidRPr="005751B5">
              <w:rPr>
                <w:rStyle w:val="2205"/>
                <w:bCs/>
              </w:rPr>
              <w:t xml:space="preserve">программы) </w:t>
            </w:r>
            <w:r w:rsidR="00D4742E" w:rsidRPr="000C63B1">
              <w:rPr>
                <w:rStyle w:val="2205"/>
                <w:bCs/>
              </w:rPr>
              <w:t>Ивановской области</w:t>
            </w:r>
          </w:p>
        </w:tc>
        <w:tc>
          <w:tcPr>
            <w:tcW w:w="9739" w:type="dxa"/>
            <w:tcBorders>
              <w:top w:val="single" w:sz="4" w:space="0" w:color="auto"/>
              <w:left w:val="single" w:sz="4" w:space="0" w:color="auto"/>
              <w:bottom w:val="single" w:sz="4" w:space="0" w:color="auto"/>
              <w:right w:val="single" w:sz="4" w:space="0" w:color="auto"/>
            </w:tcBorders>
            <w:shd w:val="clear" w:color="auto" w:fill="FFFFFF"/>
          </w:tcPr>
          <w:p w:rsidR="009A730C" w:rsidRPr="000C63B1" w:rsidRDefault="009A730C" w:rsidP="009A730C">
            <w:pPr>
              <w:pStyle w:val="410"/>
              <w:shd w:val="clear" w:color="auto" w:fill="auto"/>
              <w:spacing w:line="240" w:lineRule="auto"/>
              <w:jc w:val="both"/>
              <w:rPr>
                <w:b w:val="0"/>
              </w:rPr>
            </w:pPr>
            <w:r w:rsidRPr="00051558">
              <w:rPr>
                <w:rStyle w:val="470"/>
                <w:bCs/>
                <w:i/>
                <w:iCs/>
              </w:rPr>
              <w:t xml:space="preserve">Ф.И.О. заместителя Председателя Правительства </w:t>
            </w:r>
            <w:r w:rsidR="00D4742E" w:rsidRPr="00051558">
              <w:rPr>
                <w:rStyle w:val="2205"/>
                <w:bCs/>
              </w:rPr>
              <w:t>Ивановской области</w:t>
            </w:r>
          </w:p>
        </w:tc>
      </w:tr>
      <w:tr w:rsidR="009A730C" w:rsidRPr="00051558" w:rsidTr="00137866">
        <w:trPr>
          <w:trHeight w:val="902"/>
          <w:jc w:val="center"/>
        </w:trPr>
        <w:tc>
          <w:tcPr>
            <w:tcW w:w="5645" w:type="dxa"/>
            <w:tcBorders>
              <w:top w:val="single" w:sz="4" w:space="0" w:color="auto"/>
              <w:left w:val="single" w:sz="4" w:space="0" w:color="auto"/>
              <w:bottom w:val="single" w:sz="4" w:space="0" w:color="auto"/>
              <w:right w:val="single" w:sz="4" w:space="0" w:color="auto"/>
            </w:tcBorders>
            <w:shd w:val="clear" w:color="auto" w:fill="FFFFFF"/>
          </w:tcPr>
          <w:p w:rsidR="009A730C" w:rsidRPr="000C63B1" w:rsidRDefault="009A730C" w:rsidP="009A730C">
            <w:pPr>
              <w:pStyle w:val="212"/>
              <w:shd w:val="clear" w:color="auto" w:fill="auto"/>
              <w:spacing w:line="293" w:lineRule="exact"/>
              <w:ind w:left="120"/>
              <w:jc w:val="left"/>
              <w:rPr>
                <w:b w:val="0"/>
              </w:rPr>
            </w:pPr>
            <w:r w:rsidRPr="000C63B1">
              <w:rPr>
                <w:rStyle w:val="2205"/>
                <w:bCs/>
              </w:rPr>
              <w:t>Ответственный исполнитель</w:t>
            </w:r>
            <w:r w:rsidRPr="000C63B1">
              <w:rPr>
                <w:rStyle w:val="2203"/>
                <w:bCs/>
                <w:noProof w:val="0"/>
              </w:rPr>
              <w:t xml:space="preserve"> </w:t>
            </w:r>
            <w:r w:rsidRPr="000C63B1">
              <w:rPr>
                <w:rStyle w:val="2205"/>
                <w:bCs/>
              </w:rPr>
              <w:t>государственной программы (комплексной</w:t>
            </w:r>
            <w:r w:rsidRPr="000C63B1">
              <w:rPr>
                <w:rStyle w:val="2203"/>
                <w:bCs/>
                <w:noProof w:val="0"/>
              </w:rPr>
              <w:t xml:space="preserve"> </w:t>
            </w:r>
            <w:r w:rsidRPr="000C63B1">
              <w:rPr>
                <w:rStyle w:val="2205"/>
                <w:bCs/>
              </w:rPr>
              <w:t xml:space="preserve">программы) </w:t>
            </w:r>
            <w:r w:rsidR="00D4742E" w:rsidRPr="000C63B1">
              <w:rPr>
                <w:rStyle w:val="2205"/>
                <w:bCs/>
              </w:rPr>
              <w:t>Ивановской области</w:t>
            </w:r>
          </w:p>
        </w:tc>
        <w:tc>
          <w:tcPr>
            <w:tcW w:w="9739" w:type="dxa"/>
            <w:tcBorders>
              <w:top w:val="single" w:sz="4" w:space="0" w:color="auto"/>
              <w:left w:val="single" w:sz="4" w:space="0" w:color="auto"/>
              <w:bottom w:val="single" w:sz="4" w:space="0" w:color="auto"/>
              <w:right w:val="single" w:sz="4" w:space="0" w:color="auto"/>
            </w:tcBorders>
            <w:shd w:val="clear" w:color="auto" w:fill="FFFFFF"/>
          </w:tcPr>
          <w:p w:rsidR="009A730C" w:rsidRPr="000C63B1" w:rsidRDefault="009A730C" w:rsidP="000C63B1">
            <w:pPr>
              <w:pStyle w:val="410"/>
              <w:shd w:val="clear" w:color="auto" w:fill="auto"/>
              <w:spacing w:line="293" w:lineRule="exact"/>
              <w:jc w:val="both"/>
              <w:rPr>
                <w:b w:val="0"/>
              </w:rPr>
            </w:pPr>
            <w:r w:rsidRPr="00051558">
              <w:rPr>
                <w:rStyle w:val="470"/>
                <w:bCs/>
                <w:i/>
                <w:iCs/>
              </w:rPr>
              <w:t xml:space="preserve">Ф.И.О руководителя </w:t>
            </w:r>
            <w:r w:rsidR="000C63B1">
              <w:rPr>
                <w:rStyle w:val="470"/>
                <w:bCs/>
                <w:i/>
                <w:iCs/>
              </w:rPr>
              <w:t xml:space="preserve">исполнительного органа государственной власти </w:t>
            </w:r>
            <w:r w:rsidR="000C63B1" w:rsidRPr="00051558">
              <w:rPr>
                <w:rStyle w:val="470"/>
                <w:bCs/>
                <w:i/>
                <w:iCs/>
              </w:rPr>
              <w:t xml:space="preserve"> </w:t>
            </w:r>
            <w:r w:rsidR="00095C97" w:rsidRPr="00051558">
              <w:rPr>
                <w:rStyle w:val="470"/>
                <w:bCs/>
                <w:i/>
                <w:iCs/>
              </w:rPr>
              <w:t>Ивановской области</w:t>
            </w:r>
          </w:p>
        </w:tc>
      </w:tr>
      <w:tr w:rsidR="00750AB4" w:rsidRPr="00051558" w:rsidTr="00137866">
        <w:trPr>
          <w:trHeight w:val="332"/>
          <w:jc w:val="center"/>
        </w:trPr>
        <w:tc>
          <w:tcPr>
            <w:tcW w:w="5645" w:type="dxa"/>
            <w:tcBorders>
              <w:top w:val="single" w:sz="4" w:space="0" w:color="auto"/>
              <w:left w:val="single" w:sz="4" w:space="0" w:color="auto"/>
              <w:bottom w:val="single" w:sz="4" w:space="0" w:color="auto"/>
              <w:right w:val="single" w:sz="4" w:space="0" w:color="auto"/>
            </w:tcBorders>
            <w:shd w:val="clear" w:color="auto" w:fill="FFFFFF"/>
          </w:tcPr>
          <w:p w:rsidR="00750AB4" w:rsidRPr="000C63B1" w:rsidRDefault="00750AB4" w:rsidP="00BB05F9">
            <w:pPr>
              <w:pStyle w:val="212"/>
              <w:shd w:val="clear" w:color="auto" w:fill="auto"/>
              <w:spacing w:line="293" w:lineRule="exact"/>
              <w:ind w:left="120"/>
              <w:jc w:val="left"/>
              <w:rPr>
                <w:b w:val="0"/>
              </w:rPr>
            </w:pPr>
            <w:r w:rsidRPr="000C63B1">
              <w:rPr>
                <w:b w:val="0"/>
              </w:rPr>
              <w:t>Период реализации</w:t>
            </w:r>
          </w:p>
        </w:tc>
        <w:tc>
          <w:tcPr>
            <w:tcW w:w="9739" w:type="dxa"/>
            <w:tcBorders>
              <w:top w:val="single" w:sz="4" w:space="0" w:color="auto"/>
              <w:left w:val="single" w:sz="4" w:space="0" w:color="auto"/>
              <w:bottom w:val="single" w:sz="4" w:space="0" w:color="auto"/>
              <w:right w:val="single" w:sz="4" w:space="0" w:color="auto"/>
            </w:tcBorders>
            <w:shd w:val="clear" w:color="auto" w:fill="FFFFFF"/>
          </w:tcPr>
          <w:p w:rsidR="00BB05F9" w:rsidRDefault="00750AB4" w:rsidP="00750AB4">
            <w:pPr>
              <w:pStyle w:val="410"/>
              <w:shd w:val="clear" w:color="auto" w:fill="auto"/>
              <w:spacing w:line="293" w:lineRule="exact"/>
              <w:jc w:val="both"/>
              <w:rPr>
                <w:rStyle w:val="467"/>
                <w:bCs/>
                <w:i/>
                <w:iCs/>
                <w:noProof w:val="0"/>
              </w:rPr>
            </w:pPr>
            <w:r w:rsidRPr="00051558">
              <w:rPr>
                <w:rStyle w:val="468"/>
                <w:bCs/>
                <w:i/>
                <w:iCs/>
              </w:rPr>
              <w:t>Этап I: год начала - год окончания</w:t>
            </w:r>
            <w:r w:rsidRPr="00051558">
              <w:rPr>
                <w:rStyle w:val="467"/>
                <w:bCs/>
                <w:i/>
                <w:iCs/>
                <w:noProof w:val="0"/>
              </w:rPr>
              <w:t xml:space="preserve"> </w:t>
            </w:r>
          </w:p>
          <w:p w:rsidR="00750AB4" w:rsidRPr="000C63B1" w:rsidRDefault="00750AB4" w:rsidP="00750AB4">
            <w:pPr>
              <w:pStyle w:val="410"/>
              <w:shd w:val="clear" w:color="auto" w:fill="auto"/>
              <w:spacing w:line="293" w:lineRule="exact"/>
              <w:jc w:val="both"/>
              <w:rPr>
                <w:b w:val="0"/>
              </w:rPr>
            </w:pPr>
            <w:r w:rsidRPr="00051558">
              <w:rPr>
                <w:rStyle w:val="468"/>
                <w:bCs/>
                <w:i/>
                <w:iCs/>
              </w:rPr>
              <w:t xml:space="preserve">Этап II: год начала </w:t>
            </w:r>
            <w:r w:rsidRPr="00051558">
              <w:rPr>
                <w:rStyle w:val="466"/>
                <w:bCs/>
                <w:i/>
                <w:iCs/>
              </w:rPr>
              <w:t xml:space="preserve">- </w:t>
            </w:r>
            <w:r w:rsidRPr="00051558">
              <w:rPr>
                <w:rStyle w:val="468"/>
                <w:bCs/>
                <w:i/>
                <w:iCs/>
              </w:rPr>
              <w:t>год окончания</w:t>
            </w:r>
          </w:p>
        </w:tc>
      </w:tr>
      <w:tr w:rsidR="00750AB4" w:rsidRPr="00051558" w:rsidTr="00137866">
        <w:trPr>
          <w:trHeight w:val="412"/>
          <w:jc w:val="center"/>
        </w:trPr>
        <w:tc>
          <w:tcPr>
            <w:tcW w:w="5645" w:type="dxa"/>
            <w:tcBorders>
              <w:top w:val="single" w:sz="4" w:space="0" w:color="auto"/>
              <w:left w:val="single" w:sz="4" w:space="0" w:color="auto"/>
              <w:bottom w:val="single" w:sz="4" w:space="0" w:color="auto"/>
              <w:right w:val="single" w:sz="4" w:space="0" w:color="auto"/>
            </w:tcBorders>
            <w:shd w:val="clear" w:color="auto" w:fill="FFFFFF"/>
          </w:tcPr>
          <w:p w:rsidR="00750AB4" w:rsidRPr="000C63B1" w:rsidRDefault="00750AB4" w:rsidP="00BB05F9">
            <w:pPr>
              <w:pStyle w:val="212"/>
              <w:shd w:val="clear" w:color="auto" w:fill="auto"/>
              <w:spacing w:line="293" w:lineRule="exact"/>
              <w:ind w:left="120"/>
              <w:jc w:val="left"/>
              <w:rPr>
                <w:b w:val="0"/>
              </w:rPr>
            </w:pPr>
            <w:r w:rsidRPr="000C63B1">
              <w:rPr>
                <w:rStyle w:val="2202"/>
                <w:bCs/>
              </w:rPr>
              <w:t xml:space="preserve">Цели государственной </w:t>
            </w:r>
            <w:r w:rsidRPr="000C63B1">
              <w:rPr>
                <w:b w:val="0"/>
              </w:rPr>
              <w:t xml:space="preserve">программы </w:t>
            </w:r>
            <w:r w:rsidRPr="00051558">
              <w:rPr>
                <w:rStyle w:val="2202"/>
                <w:bCs/>
              </w:rPr>
              <w:t>(комплексной</w:t>
            </w:r>
            <w:r w:rsidRPr="00051558">
              <w:rPr>
                <w:rStyle w:val="2201"/>
                <w:bCs/>
                <w:noProof w:val="0"/>
              </w:rPr>
              <w:t xml:space="preserve"> </w:t>
            </w:r>
            <w:r w:rsidRPr="00051558">
              <w:rPr>
                <w:rStyle w:val="2202"/>
                <w:bCs/>
              </w:rPr>
              <w:t xml:space="preserve">программы) </w:t>
            </w:r>
            <w:r w:rsidR="00BB05F9" w:rsidRPr="000C63B1">
              <w:rPr>
                <w:b w:val="0"/>
              </w:rPr>
              <w:t>Ивановск</w:t>
            </w:r>
            <w:r w:rsidR="00BB05F9">
              <w:rPr>
                <w:b w:val="0"/>
              </w:rPr>
              <w:t>ой</w:t>
            </w:r>
            <w:r w:rsidR="00BB05F9" w:rsidRPr="000C63B1">
              <w:rPr>
                <w:b w:val="0"/>
              </w:rPr>
              <w:t xml:space="preserve"> </w:t>
            </w:r>
            <w:r w:rsidR="009C2B31" w:rsidRPr="000C63B1">
              <w:rPr>
                <w:b w:val="0"/>
              </w:rPr>
              <w:t>област</w:t>
            </w:r>
            <w:r w:rsidR="00BB05F9">
              <w:rPr>
                <w:b w:val="0"/>
              </w:rPr>
              <w:t>и</w:t>
            </w:r>
          </w:p>
        </w:tc>
        <w:tc>
          <w:tcPr>
            <w:tcW w:w="9739" w:type="dxa"/>
            <w:tcBorders>
              <w:top w:val="single" w:sz="4" w:space="0" w:color="auto"/>
              <w:left w:val="single" w:sz="4" w:space="0" w:color="auto"/>
              <w:bottom w:val="single" w:sz="4" w:space="0" w:color="auto"/>
              <w:right w:val="single" w:sz="4" w:space="0" w:color="auto"/>
            </w:tcBorders>
            <w:shd w:val="clear" w:color="auto" w:fill="FFFFFF"/>
          </w:tcPr>
          <w:p w:rsidR="00BB05F9" w:rsidRDefault="00750AB4" w:rsidP="00C62551">
            <w:pPr>
              <w:pStyle w:val="410"/>
              <w:shd w:val="clear" w:color="auto" w:fill="auto"/>
              <w:spacing w:line="293" w:lineRule="exact"/>
              <w:jc w:val="both"/>
              <w:rPr>
                <w:b w:val="0"/>
              </w:rPr>
            </w:pPr>
            <w:r w:rsidRPr="00051558">
              <w:rPr>
                <w:rStyle w:val="468"/>
                <w:bCs/>
                <w:i/>
                <w:iCs/>
              </w:rPr>
              <w:t xml:space="preserve">Цель </w:t>
            </w:r>
            <w:r w:rsidRPr="000C63B1">
              <w:rPr>
                <w:b w:val="0"/>
              </w:rPr>
              <w:t xml:space="preserve">1 </w:t>
            </w:r>
          </w:p>
          <w:p w:rsidR="00750AB4" w:rsidRPr="000C63B1" w:rsidRDefault="00750AB4" w:rsidP="00C62551">
            <w:pPr>
              <w:pStyle w:val="410"/>
              <w:shd w:val="clear" w:color="auto" w:fill="auto"/>
              <w:spacing w:line="293" w:lineRule="exact"/>
              <w:jc w:val="both"/>
              <w:rPr>
                <w:b w:val="0"/>
              </w:rPr>
            </w:pPr>
            <w:r w:rsidRPr="00051558">
              <w:rPr>
                <w:rStyle w:val="468"/>
                <w:bCs/>
                <w:i/>
                <w:iCs/>
              </w:rPr>
              <w:t>Цель</w:t>
            </w:r>
            <w:r w:rsidR="00C62551" w:rsidRPr="00051558">
              <w:rPr>
                <w:rStyle w:val="468"/>
                <w:bCs/>
                <w:i/>
                <w:iCs/>
              </w:rPr>
              <w:t xml:space="preserve"> </w:t>
            </w:r>
            <w:r w:rsidR="00C62551" w:rsidRPr="00051558">
              <w:rPr>
                <w:rStyle w:val="468"/>
                <w:bCs/>
                <w:i/>
                <w:iCs/>
                <w:lang w:val="en-US"/>
              </w:rPr>
              <w:t>N</w:t>
            </w:r>
          </w:p>
        </w:tc>
      </w:tr>
      <w:tr w:rsidR="00750AB4" w:rsidRPr="00051558" w:rsidTr="00137866">
        <w:trPr>
          <w:trHeight w:val="554"/>
          <w:jc w:val="center"/>
        </w:trPr>
        <w:tc>
          <w:tcPr>
            <w:tcW w:w="5645" w:type="dxa"/>
            <w:tcBorders>
              <w:top w:val="single" w:sz="4" w:space="0" w:color="auto"/>
              <w:left w:val="single" w:sz="4" w:space="0" w:color="auto"/>
              <w:bottom w:val="single" w:sz="4" w:space="0" w:color="auto"/>
              <w:right w:val="single" w:sz="4" w:space="0" w:color="auto"/>
            </w:tcBorders>
            <w:shd w:val="clear" w:color="auto" w:fill="FFFFFF"/>
          </w:tcPr>
          <w:p w:rsidR="00750AB4" w:rsidRPr="000C63B1" w:rsidRDefault="00750AB4" w:rsidP="007C09B7">
            <w:pPr>
              <w:pStyle w:val="212"/>
              <w:shd w:val="clear" w:color="auto" w:fill="auto"/>
              <w:spacing w:line="293" w:lineRule="exact"/>
              <w:ind w:left="120"/>
              <w:jc w:val="left"/>
              <w:rPr>
                <w:b w:val="0"/>
              </w:rPr>
            </w:pPr>
            <w:r w:rsidRPr="00BB05F9">
              <w:rPr>
                <w:rStyle w:val="2202"/>
                <w:bCs/>
              </w:rPr>
              <w:t xml:space="preserve">Объемы финансового </w:t>
            </w:r>
            <w:r w:rsidRPr="000C63B1">
              <w:rPr>
                <w:b w:val="0"/>
              </w:rPr>
              <w:t xml:space="preserve">обеспечения </w:t>
            </w:r>
            <w:r w:rsidRPr="00051558">
              <w:rPr>
                <w:rStyle w:val="2202"/>
                <w:bCs/>
              </w:rPr>
              <w:t>за в</w:t>
            </w:r>
            <w:r w:rsidR="00EE24CB" w:rsidRPr="00051558">
              <w:rPr>
                <w:rStyle w:val="2202"/>
                <w:bCs/>
              </w:rPr>
              <w:t>е</w:t>
            </w:r>
            <w:r w:rsidRPr="00051558">
              <w:rPr>
                <w:rStyle w:val="2202"/>
                <w:bCs/>
              </w:rPr>
              <w:t>сь период реализации</w:t>
            </w:r>
            <w:r w:rsidRPr="00051558">
              <w:rPr>
                <w:rStyle w:val="2202"/>
                <w:bCs/>
                <w:vertAlign w:val="superscript"/>
              </w:rPr>
              <w:footnoteReference w:id="7"/>
            </w:r>
          </w:p>
        </w:tc>
        <w:tc>
          <w:tcPr>
            <w:tcW w:w="9739" w:type="dxa"/>
            <w:tcBorders>
              <w:top w:val="single" w:sz="4" w:space="0" w:color="auto"/>
              <w:left w:val="single" w:sz="4" w:space="0" w:color="auto"/>
              <w:bottom w:val="single" w:sz="4" w:space="0" w:color="auto"/>
              <w:right w:val="single" w:sz="4" w:space="0" w:color="auto"/>
            </w:tcBorders>
            <w:shd w:val="clear" w:color="auto" w:fill="FFFFFF"/>
          </w:tcPr>
          <w:p w:rsidR="00750AB4" w:rsidRPr="000C63B1" w:rsidRDefault="00750AB4" w:rsidP="00750AB4">
            <w:pPr>
              <w:pStyle w:val="410"/>
              <w:spacing w:line="293" w:lineRule="exact"/>
              <w:jc w:val="both"/>
              <w:rPr>
                <w:b w:val="0"/>
              </w:rPr>
            </w:pPr>
          </w:p>
        </w:tc>
      </w:tr>
      <w:tr w:rsidR="00750AB4" w:rsidRPr="00051558" w:rsidTr="00137866">
        <w:trPr>
          <w:trHeight w:val="639"/>
          <w:jc w:val="center"/>
        </w:trPr>
        <w:tc>
          <w:tcPr>
            <w:tcW w:w="5645" w:type="dxa"/>
            <w:tcBorders>
              <w:top w:val="single" w:sz="4" w:space="0" w:color="auto"/>
              <w:left w:val="single" w:sz="4" w:space="0" w:color="auto"/>
              <w:bottom w:val="single" w:sz="4" w:space="0" w:color="auto"/>
              <w:right w:val="single" w:sz="4" w:space="0" w:color="auto"/>
            </w:tcBorders>
            <w:shd w:val="clear" w:color="auto" w:fill="FFFFFF"/>
          </w:tcPr>
          <w:p w:rsidR="00750AB4" w:rsidRPr="000C63B1" w:rsidRDefault="00750AB4" w:rsidP="00D76826">
            <w:pPr>
              <w:pStyle w:val="212"/>
              <w:shd w:val="clear" w:color="auto" w:fill="auto"/>
              <w:spacing w:line="293" w:lineRule="exact"/>
              <w:ind w:left="120"/>
              <w:jc w:val="left"/>
              <w:rPr>
                <w:b w:val="0"/>
              </w:rPr>
            </w:pPr>
            <w:r w:rsidRPr="000C63B1">
              <w:rPr>
                <w:b w:val="0"/>
              </w:rPr>
              <w:t xml:space="preserve">Влияние на </w:t>
            </w:r>
            <w:r w:rsidR="00D76826" w:rsidRPr="00051558">
              <w:rPr>
                <w:rStyle w:val="2202"/>
                <w:bCs/>
              </w:rPr>
              <w:t>достижение стратегических</w:t>
            </w:r>
            <w:r w:rsidRPr="00051558">
              <w:rPr>
                <w:rStyle w:val="2202"/>
                <w:bCs/>
              </w:rPr>
              <w:t xml:space="preserve"> </w:t>
            </w:r>
            <w:r w:rsidRPr="000C63B1">
              <w:rPr>
                <w:b w:val="0"/>
              </w:rPr>
              <w:t xml:space="preserve">целей развития </w:t>
            </w:r>
            <w:r w:rsidR="00D76826" w:rsidRPr="000C63B1">
              <w:rPr>
                <w:b w:val="0"/>
              </w:rPr>
              <w:t>Ивановской области</w:t>
            </w:r>
            <w:r w:rsidRPr="00051558">
              <w:rPr>
                <w:rStyle w:val="2202"/>
                <w:bCs/>
                <w:vertAlign w:val="superscript"/>
              </w:rPr>
              <w:footnoteReference w:id="8"/>
            </w:r>
          </w:p>
        </w:tc>
        <w:tc>
          <w:tcPr>
            <w:tcW w:w="9739" w:type="dxa"/>
            <w:tcBorders>
              <w:top w:val="single" w:sz="4" w:space="0" w:color="auto"/>
              <w:left w:val="single" w:sz="4" w:space="0" w:color="auto"/>
              <w:bottom w:val="single" w:sz="4" w:space="0" w:color="auto"/>
              <w:right w:val="single" w:sz="4" w:space="0" w:color="auto"/>
            </w:tcBorders>
            <w:shd w:val="clear" w:color="auto" w:fill="FFFFFF"/>
          </w:tcPr>
          <w:p w:rsidR="00750AB4" w:rsidRPr="000C63B1" w:rsidRDefault="00750AB4" w:rsidP="00D76826">
            <w:pPr>
              <w:pStyle w:val="410"/>
              <w:shd w:val="clear" w:color="auto" w:fill="auto"/>
              <w:tabs>
                <w:tab w:val="left" w:pos="346"/>
              </w:tabs>
              <w:spacing w:after="60" w:line="240" w:lineRule="auto"/>
              <w:ind w:left="120"/>
              <w:rPr>
                <w:b w:val="0"/>
              </w:rPr>
            </w:pPr>
            <w:r w:rsidRPr="00051558">
              <w:rPr>
                <w:rStyle w:val="468"/>
                <w:bCs/>
                <w:i/>
                <w:iCs/>
              </w:rPr>
              <w:t xml:space="preserve">Наименование </w:t>
            </w:r>
            <w:r w:rsidR="007C09B7" w:rsidRPr="00051558">
              <w:rPr>
                <w:rStyle w:val="468"/>
                <w:bCs/>
                <w:i/>
                <w:iCs/>
              </w:rPr>
              <w:t>стратегическо</w:t>
            </w:r>
            <w:r w:rsidRPr="00051558">
              <w:rPr>
                <w:rStyle w:val="468"/>
                <w:bCs/>
                <w:i/>
                <w:iCs/>
              </w:rPr>
              <w:t xml:space="preserve">й цели/показатель </w:t>
            </w:r>
            <w:r w:rsidR="007C09B7" w:rsidRPr="00051558">
              <w:rPr>
                <w:rStyle w:val="468"/>
                <w:bCs/>
                <w:i/>
                <w:iCs/>
              </w:rPr>
              <w:t>стратегической</w:t>
            </w:r>
            <w:r w:rsidRPr="00051558">
              <w:rPr>
                <w:rStyle w:val="468"/>
                <w:bCs/>
                <w:i/>
                <w:iCs/>
              </w:rPr>
              <w:t xml:space="preserve"> цели</w:t>
            </w:r>
          </w:p>
        </w:tc>
      </w:tr>
    </w:tbl>
    <w:p w:rsidR="00B16B49" w:rsidRPr="00051558" w:rsidRDefault="00B16B49">
      <w:pPr>
        <w:rPr>
          <w:color w:val="auto"/>
          <w:sz w:val="2"/>
          <w:szCs w:val="2"/>
        </w:rPr>
      </w:pPr>
    </w:p>
    <w:p w:rsidR="00841411" w:rsidRPr="00051558" w:rsidRDefault="00841411">
      <w:pPr>
        <w:rPr>
          <w:color w:val="auto"/>
          <w:sz w:val="2"/>
          <w:szCs w:val="2"/>
        </w:rPr>
      </w:pPr>
    </w:p>
    <w:p w:rsidR="00841411" w:rsidRPr="00051558" w:rsidRDefault="00841411">
      <w:pPr>
        <w:rPr>
          <w:color w:val="auto"/>
          <w:sz w:val="2"/>
          <w:szCs w:val="2"/>
        </w:rPr>
      </w:pPr>
    </w:p>
    <w:p w:rsidR="00841411" w:rsidRPr="00051558" w:rsidRDefault="00841411">
      <w:pPr>
        <w:rPr>
          <w:color w:val="auto"/>
          <w:sz w:val="2"/>
          <w:szCs w:val="2"/>
        </w:rPr>
      </w:pPr>
    </w:p>
    <w:p w:rsidR="00841411" w:rsidRPr="00051558" w:rsidRDefault="00841411">
      <w:pPr>
        <w:rPr>
          <w:color w:val="auto"/>
          <w:sz w:val="2"/>
          <w:szCs w:val="2"/>
        </w:rPr>
      </w:pPr>
    </w:p>
    <w:p w:rsidR="00841411" w:rsidRPr="00051558" w:rsidRDefault="00841411">
      <w:pPr>
        <w:rPr>
          <w:color w:val="auto"/>
          <w:sz w:val="2"/>
          <w:szCs w:val="2"/>
        </w:rPr>
      </w:pPr>
    </w:p>
    <w:p w:rsidR="00841411" w:rsidRPr="00051558" w:rsidRDefault="00841411">
      <w:pPr>
        <w:rPr>
          <w:color w:val="auto"/>
          <w:sz w:val="2"/>
          <w:szCs w:val="2"/>
        </w:rPr>
      </w:pPr>
    </w:p>
    <w:p w:rsidR="00841411" w:rsidRDefault="00841411">
      <w:pPr>
        <w:rPr>
          <w:color w:val="auto"/>
          <w:sz w:val="2"/>
          <w:szCs w:val="2"/>
        </w:rPr>
      </w:pPr>
    </w:p>
    <w:p w:rsidR="00841411" w:rsidRDefault="00841411">
      <w:pPr>
        <w:rPr>
          <w:color w:val="auto"/>
          <w:sz w:val="2"/>
          <w:szCs w:val="2"/>
        </w:rPr>
      </w:pPr>
    </w:p>
    <w:p w:rsidR="00303AD1" w:rsidRDefault="00303AD1" w:rsidP="00D40D92">
      <w:pPr>
        <w:pStyle w:val="310"/>
        <w:keepNext/>
        <w:keepLines/>
        <w:shd w:val="clear" w:color="auto" w:fill="auto"/>
        <w:spacing w:after="248" w:line="260" w:lineRule="exact"/>
        <w:rPr>
          <w:rStyle w:val="3e"/>
          <w:bCs/>
        </w:rPr>
      </w:pPr>
    </w:p>
    <w:p w:rsidR="00841411" w:rsidRDefault="00D40D92" w:rsidP="00D40D92">
      <w:pPr>
        <w:pStyle w:val="310"/>
        <w:keepNext/>
        <w:keepLines/>
        <w:shd w:val="clear" w:color="auto" w:fill="auto"/>
        <w:spacing w:after="248" w:line="260" w:lineRule="exact"/>
        <w:rPr>
          <w:rStyle w:val="3e"/>
          <w:bCs/>
        </w:rPr>
      </w:pPr>
      <w:r w:rsidRPr="00D86A6D">
        <w:rPr>
          <w:rStyle w:val="3e"/>
          <w:bCs/>
        </w:rPr>
        <w:t>2. Показатели государственной программы (комплексной программы) Ивановской области</w:t>
      </w:r>
    </w:p>
    <w:tbl>
      <w:tblPr>
        <w:tblW w:w="0" w:type="auto"/>
        <w:jc w:val="center"/>
        <w:tblLayout w:type="fixed"/>
        <w:tblCellMar>
          <w:left w:w="0" w:type="dxa"/>
          <w:right w:w="0" w:type="dxa"/>
        </w:tblCellMar>
        <w:tblLook w:val="0000" w:firstRow="0" w:lastRow="0" w:firstColumn="0" w:lastColumn="0" w:noHBand="0" w:noVBand="0"/>
      </w:tblPr>
      <w:tblGrid>
        <w:gridCol w:w="442"/>
        <w:gridCol w:w="3715"/>
        <w:gridCol w:w="1080"/>
        <w:gridCol w:w="1630"/>
        <w:gridCol w:w="992"/>
        <w:gridCol w:w="993"/>
        <w:gridCol w:w="992"/>
        <w:gridCol w:w="992"/>
        <w:gridCol w:w="1171"/>
        <w:gridCol w:w="1570"/>
        <w:gridCol w:w="1583"/>
      </w:tblGrid>
      <w:tr w:rsidR="00CE1AE1" w:rsidRPr="000C63B1" w:rsidTr="004160D0">
        <w:trPr>
          <w:trHeight w:val="466"/>
          <w:jc w:val="center"/>
        </w:trPr>
        <w:tc>
          <w:tcPr>
            <w:tcW w:w="442" w:type="dxa"/>
            <w:vMerge w:val="restart"/>
            <w:tcBorders>
              <w:top w:val="single" w:sz="4" w:space="0" w:color="auto"/>
              <w:left w:val="single" w:sz="4" w:space="0" w:color="auto"/>
              <w:bottom w:val="nil"/>
              <w:right w:val="single" w:sz="4" w:space="0" w:color="auto"/>
            </w:tcBorders>
            <w:shd w:val="clear" w:color="auto" w:fill="FFFFFF"/>
          </w:tcPr>
          <w:p w:rsidR="00CE1AE1" w:rsidRPr="00E41ABA" w:rsidRDefault="00CE1AE1" w:rsidP="004160D0">
            <w:pPr>
              <w:pStyle w:val="81"/>
              <w:shd w:val="clear" w:color="auto" w:fill="auto"/>
              <w:spacing w:line="240" w:lineRule="auto"/>
              <w:jc w:val="center"/>
              <w:rPr>
                <w:rFonts w:ascii="Times New Roman" w:hAnsi="Times New Roman" w:cs="Times New Roman"/>
              </w:rPr>
            </w:pPr>
            <w:r w:rsidRPr="00E41ABA">
              <w:rPr>
                <w:rFonts w:ascii="Times New Roman" w:hAnsi="Times New Roman" w:cs="Times New Roman"/>
                <w:noProof w:val="0"/>
              </w:rPr>
              <w:t>№</w:t>
            </w:r>
          </w:p>
          <w:p w:rsidR="00CE1AE1" w:rsidRPr="000C63B1" w:rsidRDefault="00CE1AE1" w:rsidP="004160D0">
            <w:pPr>
              <w:pStyle w:val="212"/>
              <w:shd w:val="clear" w:color="auto" w:fill="auto"/>
              <w:spacing w:before="60" w:line="240" w:lineRule="auto"/>
              <w:jc w:val="center"/>
              <w:rPr>
                <w:b w:val="0"/>
              </w:rPr>
            </w:pPr>
            <w:proofErr w:type="gramStart"/>
            <w:r w:rsidRPr="000C63B1">
              <w:rPr>
                <w:b w:val="0"/>
              </w:rPr>
              <w:t>п</w:t>
            </w:r>
            <w:proofErr w:type="gramEnd"/>
            <w:r w:rsidRPr="000C63B1">
              <w:rPr>
                <w:b w:val="0"/>
              </w:rPr>
              <w:t>/п</w:t>
            </w:r>
          </w:p>
        </w:tc>
        <w:tc>
          <w:tcPr>
            <w:tcW w:w="3715" w:type="dxa"/>
            <w:vMerge w:val="restart"/>
            <w:tcBorders>
              <w:top w:val="single" w:sz="4" w:space="0" w:color="auto"/>
              <w:left w:val="single" w:sz="4" w:space="0" w:color="auto"/>
              <w:bottom w:val="nil"/>
              <w:right w:val="single" w:sz="4" w:space="0" w:color="auto"/>
            </w:tcBorders>
            <w:shd w:val="clear" w:color="auto" w:fill="FFFFFF"/>
          </w:tcPr>
          <w:p w:rsidR="00CE1AE1" w:rsidRPr="000C63B1" w:rsidRDefault="00CE1AE1" w:rsidP="004160D0">
            <w:pPr>
              <w:pStyle w:val="212"/>
              <w:shd w:val="clear" w:color="auto" w:fill="auto"/>
              <w:spacing w:line="240" w:lineRule="auto"/>
              <w:ind w:left="4"/>
              <w:jc w:val="center"/>
              <w:rPr>
                <w:b w:val="0"/>
              </w:rPr>
            </w:pPr>
            <w:r w:rsidRPr="000C63B1">
              <w:rPr>
                <w:b w:val="0"/>
              </w:rPr>
              <w:t>Наименование показателя</w:t>
            </w:r>
            <w:r w:rsidRPr="000C63B1">
              <w:rPr>
                <w:b w:val="0"/>
                <w:vertAlign w:val="superscript"/>
              </w:rPr>
              <w:footnoteReference w:id="9"/>
            </w:r>
          </w:p>
        </w:tc>
        <w:tc>
          <w:tcPr>
            <w:tcW w:w="1080" w:type="dxa"/>
            <w:vMerge w:val="restart"/>
            <w:tcBorders>
              <w:top w:val="single" w:sz="4" w:space="0" w:color="auto"/>
              <w:left w:val="single" w:sz="4" w:space="0" w:color="auto"/>
              <w:bottom w:val="nil"/>
              <w:right w:val="single" w:sz="4" w:space="0" w:color="auto"/>
            </w:tcBorders>
            <w:shd w:val="clear" w:color="auto" w:fill="FFFFFF"/>
          </w:tcPr>
          <w:p w:rsidR="00CE1AE1" w:rsidRPr="000C63B1" w:rsidRDefault="00CE1AE1" w:rsidP="004160D0">
            <w:pPr>
              <w:pStyle w:val="212"/>
              <w:shd w:val="clear" w:color="auto" w:fill="auto"/>
              <w:spacing w:line="293" w:lineRule="exact"/>
              <w:jc w:val="center"/>
              <w:rPr>
                <w:b w:val="0"/>
              </w:rPr>
            </w:pPr>
            <w:r w:rsidRPr="000C63B1">
              <w:rPr>
                <w:b w:val="0"/>
              </w:rPr>
              <w:t>Единица измерения (по ОКЕИ)</w:t>
            </w:r>
          </w:p>
        </w:tc>
        <w:tc>
          <w:tcPr>
            <w:tcW w:w="1630" w:type="dxa"/>
            <w:vMerge w:val="restart"/>
            <w:tcBorders>
              <w:top w:val="single" w:sz="4" w:space="0" w:color="auto"/>
              <w:left w:val="single" w:sz="4" w:space="0" w:color="auto"/>
              <w:bottom w:val="nil"/>
              <w:right w:val="single" w:sz="4" w:space="0" w:color="auto"/>
            </w:tcBorders>
            <w:shd w:val="clear" w:color="auto" w:fill="FFFFFF"/>
          </w:tcPr>
          <w:p w:rsidR="00CE1AE1" w:rsidRPr="000C63B1" w:rsidRDefault="00CE1AE1" w:rsidP="004160D0">
            <w:pPr>
              <w:pStyle w:val="212"/>
              <w:shd w:val="clear" w:color="auto" w:fill="auto"/>
              <w:spacing w:line="293" w:lineRule="exact"/>
              <w:jc w:val="center"/>
              <w:rPr>
                <w:b w:val="0"/>
              </w:rPr>
            </w:pPr>
            <w:r w:rsidRPr="000C63B1">
              <w:rPr>
                <w:b w:val="0"/>
              </w:rPr>
              <w:t>Базовое значение</w:t>
            </w:r>
            <w:r w:rsidRPr="000C63B1">
              <w:rPr>
                <w:b w:val="0"/>
                <w:vertAlign w:val="superscript"/>
              </w:rPr>
              <w:footnoteReference w:id="10"/>
            </w:r>
          </w:p>
        </w:tc>
        <w:tc>
          <w:tcPr>
            <w:tcW w:w="3969" w:type="dxa"/>
            <w:gridSpan w:val="4"/>
            <w:tcBorders>
              <w:top w:val="single" w:sz="4" w:space="0" w:color="auto"/>
              <w:left w:val="single" w:sz="4" w:space="0" w:color="auto"/>
              <w:bottom w:val="single" w:sz="4" w:space="0" w:color="auto"/>
              <w:right w:val="single" w:sz="4" w:space="0" w:color="auto"/>
            </w:tcBorders>
            <w:shd w:val="clear" w:color="auto" w:fill="FFFFFF"/>
          </w:tcPr>
          <w:p w:rsidR="00CE1AE1" w:rsidRDefault="00CE1AE1" w:rsidP="004160D0">
            <w:pPr>
              <w:pStyle w:val="212"/>
              <w:shd w:val="clear" w:color="auto" w:fill="auto"/>
              <w:spacing w:line="240" w:lineRule="auto"/>
              <w:jc w:val="center"/>
              <w:rPr>
                <w:b w:val="0"/>
              </w:rPr>
            </w:pPr>
            <w:r w:rsidRPr="000C63B1">
              <w:rPr>
                <w:b w:val="0"/>
              </w:rPr>
              <w:t>Значения показателей</w:t>
            </w:r>
          </w:p>
          <w:p w:rsidR="00CE1AE1" w:rsidRDefault="00CE1AE1" w:rsidP="004160D0">
            <w:pPr>
              <w:pStyle w:val="212"/>
              <w:shd w:val="clear" w:color="auto" w:fill="auto"/>
              <w:spacing w:line="240" w:lineRule="auto"/>
              <w:jc w:val="center"/>
              <w:rPr>
                <w:b w:val="0"/>
              </w:rPr>
            </w:pPr>
          </w:p>
          <w:p w:rsidR="00CE1AE1" w:rsidRDefault="00CE1AE1" w:rsidP="004160D0">
            <w:pPr>
              <w:pStyle w:val="212"/>
              <w:shd w:val="clear" w:color="auto" w:fill="auto"/>
              <w:spacing w:line="240" w:lineRule="auto"/>
              <w:jc w:val="center"/>
              <w:rPr>
                <w:b w:val="0"/>
              </w:rPr>
            </w:pPr>
          </w:p>
          <w:p w:rsidR="00CE1AE1" w:rsidRDefault="00CE1AE1" w:rsidP="004160D0">
            <w:pPr>
              <w:pStyle w:val="212"/>
              <w:shd w:val="clear" w:color="auto" w:fill="auto"/>
              <w:spacing w:line="240" w:lineRule="auto"/>
              <w:jc w:val="center"/>
              <w:rPr>
                <w:b w:val="0"/>
              </w:rPr>
            </w:pPr>
          </w:p>
          <w:p w:rsidR="00CE1AE1" w:rsidRPr="000C63B1" w:rsidRDefault="00CE1AE1" w:rsidP="004160D0">
            <w:pPr>
              <w:pStyle w:val="212"/>
              <w:shd w:val="clear" w:color="auto" w:fill="auto"/>
              <w:spacing w:line="240" w:lineRule="auto"/>
              <w:jc w:val="center"/>
              <w:rPr>
                <w:b w:val="0"/>
              </w:rPr>
            </w:pPr>
          </w:p>
        </w:tc>
        <w:tc>
          <w:tcPr>
            <w:tcW w:w="1171" w:type="dxa"/>
            <w:vMerge w:val="restart"/>
            <w:tcBorders>
              <w:top w:val="single" w:sz="4" w:space="0" w:color="auto"/>
              <w:left w:val="single" w:sz="4" w:space="0" w:color="auto"/>
              <w:bottom w:val="nil"/>
              <w:right w:val="single" w:sz="4" w:space="0" w:color="auto"/>
            </w:tcBorders>
            <w:shd w:val="clear" w:color="auto" w:fill="FFFFFF"/>
          </w:tcPr>
          <w:p w:rsidR="00CE1AE1" w:rsidRPr="000C63B1" w:rsidRDefault="00CE1AE1" w:rsidP="004160D0">
            <w:pPr>
              <w:pStyle w:val="212"/>
              <w:shd w:val="clear" w:color="auto" w:fill="auto"/>
              <w:spacing w:line="240" w:lineRule="auto"/>
              <w:ind w:left="40"/>
              <w:jc w:val="center"/>
              <w:rPr>
                <w:b w:val="0"/>
              </w:rPr>
            </w:pPr>
            <w:r w:rsidRPr="00D86A6D">
              <w:rPr>
                <w:rStyle w:val="2195"/>
                <w:bCs/>
              </w:rPr>
              <w:t>Документ</w:t>
            </w:r>
            <w:r w:rsidRPr="00D86A6D">
              <w:rPr>
                <w:rStyle w:val="2195"/>
                <w:bCs/>
                <w:vertAlign w:val="superscript"/>
              </w:rPr>
              <w:footnoteReference w:id="11"/>
            </w:r>
          </w:p>
        </w:tc>
        <w:tc>
          <w:tcPr>
            <w:tcW w:w="1570" w:type="dxa"/>
            <w:vMerge w:val="restart"/>
            <w:tcBorders>
              <w:top w:val="single" w:sz="4" w:space="0" w:color="auto"/>
              <w:left w:val="single" w:sz="4" w:space="0" w:color="auto"/>
              <w:bottom w:val="nil"/>
              <w:right w:val="single" w:sz="4" w:space="0" w:color="auto"/>
            </w:tcBorders>
            <w:shd w:val="clear" w:color="auto" w:fill="FFFFFF"/>
          </w:tcPr>
          <w:p w:rsidR="00CE1AE1" w:rsidRPr="000C63B1" w:rsidRDefault="00CE1AE1" w:rsidP="004160D0">
            <w:pPr>
              <w:pStyle w:val="212"/>
              <w:shd w:val="clear" w:color="auto" w:fill="auto"/>
              <w:spacing w:line="293" w:lineRule="exact"/>
              <w:jc w:val="center"/>
              <w:rPr>
                <w:b w:val="0"/>
              </w:rPr>
            </w:pPr>
            <w:proofErr w:type="gramStart"/>
            <w:r w:rsidRPr="000C63B1">
              <w:rPr>
                <w:b w:val="0"/>
              </w:rPr>
              <w:t>Ответственный</w:t>
            </w:r>
            <w:proofErr w:type="gramEnd"/>
            <w:r w:rsidRPr="000C63B1">
              <w:rPr>
                <w:b w:val="0"/>
              </w:rPr>
              <w:t xml:space="preserve"> за </w:t>
            </w:r>
            <w:r w:rsidRPr="00D86A6D">
              <w:rPr>
                <w:rStyle w:val="2195"/>
                <w:bCs/>
              </w:rPr>
              <w:t>достижение</w:t>
            </w:r>
            <w:r w:rsidRPr="00D86A6D">
              <w:rPr>
                <w:rStyle w:val="2194"/>
                <w:bCs/>
                <w:noProof w:val="0"/>
              </w:rPr>
              <w:t xml:space="preserve"> </w:t>
            </w:r>
            <w:r w:rsidRPr="00D86A6D">
              <w:rPr>
                <w:rStyle w:val="2195"/>
                <w:bCs/>
              </w:rPr>
              <w:t>показателя</w:t>
            </w:r>
            <w:r w:rsidRPr="000C63B1">
              <w:rPr>
                <w:rStyle w:val="af"/>
                <w:b w:val="0"/>
              </w:rPr>
              <w:footnoteReference w:id="12"/>
            </w:r>
          </w:p>
        </w:tc>
        <w:tc>
          <w:tcPr>
            <w:tcW w:w="1583" w:type="dxa"/>
            <w:vMerge w:val="restart"/>
            <w:tcBorders>
              <w:top w:val="single" w:sz="4" w:space="0" w:color="auto"/>
              <w:left w:val="single" w:sz="4" w:space="0" w:color="auto"/>
              <w:bottom w:val="nil"/>
              <w:right w:val="single" w:sz="4" w:space="0" w:color="auto"/>
            </w:tcBorders>
            <w:shd w:val="clear" w:color="auto" w:fill="FFFFFF"/>
          </w:tcPr>
          <w:p w:rsidR="00CE1AE1" w:rsidRPr="000C63B1" w:rsidRDefault="00CE1AE1" w:rsidP="004160D0">
            <w:pPr>
              <w:pStyle w:val="212"/>
              <w:shd w:val="clear" w:color="auto" w:fill="auto"/>
              <w:spacing w:line="293" w:lineRule="exact"/>
              <w:jc w:val="center"/>
              <w:rPr>
                <w:b w:val="0"/>
              </w:rPr>
            </w:pPr>
            <w:r w:rsidRPr="000C63B1">
              <w:rPr>
                <w:b w:val="0"/>
              </w:rPr>
              <w:t>Связь с показателями стратегических целей</w:t>
            </w:r>
            <w:r w:rsidRPr="000C63B1">
              <w:rPr>
                <w:b w:val="0"/>
                <w:vertAlign w:val="superscript"/>
              </w:rPr>
              <w:footnoteReference w:id="13"/>
            </w:r>
          </w:p>
        </w:tc>
      </w:tr>
      <w:tr w:rsidR="00CE1AE1" w:rsidRPr="000C63B1" w:rsidTr="004160D0">
        <w:trPr>
          <w:trHeight w:val="739"/>
          <w:jc w:val="center"/>
        </w:trPr>
        <w:tc>
          <w:tcPr>
            <w:tcW w:w="442" w:type="dxa"/>
            <w:vMerge/>
            <w:tcBorders>
              <w:top w:val="nil"/>
              <w:left w:val="single" w:sz="4" w:space="0" w:color="auto"/>
              <w:bottom w:val="single" w:sz="4" w:space="0" w:color="auto"/>
              <w:right w:val="single" w:sz="4" w:space="0" w:color="auto"/>
            </w:tcBorders>
            <w:shd w:val="clear" w:color="auto" w:fill="FFFFFF"/>
          </w:tcPr>
          <w:p w:rsidR="00CE1AE1" w:rsidRPr="000C63B1" w:rsidRDefault="00CE1AE1" w:rsidP="004160D0">
            <w:pPr>
              <w:pStyle w:val="212"/>
              <w:shd w:val="clear" w:color="auto" w:fill="auto"/>
              <w:spacing w:line="293" w:lineRule="exact"/>
              <w:jc w:val="center"/>
              <w:rPr>
                <w:b w:val="0"/>
              </w:rPr>
            </w:pPr>
          </w:p>
        </w:tc>
        <w:tc>
          <w:tcPr>
            <w:tcW w:w="3715" w:type="dxa"/>
            <w:vMerge/>
            <w:tcBorders>
              <w:top w:val="nil"/>
              <w:left w:val="single" w:sz="4" w:space="0" w:color="auto"/>
              <w:bottom w:val="single" w:sz="4" w:space="0" w:color="auto"/>
              <w:right w:val="single" w:sz="4" w:space="0" w:color="auto"/>
            </w:tcBorders>
            <w:shd w:val="clear" w:color="auto" w:fill="FFFFFF"/>
          </w:tcPr>
          <w:p w:rsidR="00CE1AE1" w:rsidRPr="000C63B1" w:rsidRDefault="00CE1AE1" w:rsidP="004160D0">
            <w:pPr>
              <w:pStyle w:val="212"/>
              <w:shd w:val="clear" w:color="auto" w:fill="auto"/>
              <w:spacing w:line="293" w:lineRule="exact"/>
              <w:ind w:left="4"/>
              <w:jc w:val="center"/>
              <w:rPr>
                <w:b w:val="0"/>
              </w:rPr>
            </w:pPr>
          </w:p>
        </w:tc>
        <w:tc>
          <w:tcPr>
            <w:tcW w:w="1080" w:type="dxa"/>
            <w:vMerge/>
            <w:tcBorders>
              <w:top w:val="nil"/>
              <w:left w:val="single" w:sz="4" w:space="0" w:color="auto"/>
              <w:bottom w:val="single" w:sz="4" w:space="0" w:color="auto"/>
              <w:right w:val="single" w:sz="4" w:space="0" w:color="auto"/>
            </w:tcBorders>
            <w:shd w:val="clear" w:color="auto" w:fill="FFFFFF"/>
          </w:tcPr>
          <w:p w:rsidR="00CE1AE1" w:rsidRPr="000C63B1" w:rsidRDefault="00CE1AE1" w:rsidP="004160D0">
            <w:pPr>
              <w:pStyle w:val="212"/>
              <w:shd w:val="clear" w:color="auto" w:fill="auto"/>
              <w:spacing w:line="293" w:lineRule="exact"/>
              <w:jc w:val="center"/>
              <w:rPr>
                <w:b w:val="0"/>
              </w:rPr>
            </w:pPr>
          </w:p>
        </w:tc>
        <w:tc>
          <w:tcPr>
            <w:tcW w:w="1630" w:type="dxa"/>
            <w:vMerge/>
            <w:tcBorders>
              <w:top w:val="nil"/>
              <w:left w:val="single" w:sz="4" w:space="0" w:color="auto"/>
              <w:bottom w:val="single" w:sz="4" w:space="0" w:color="auto"/>
              <w:right w:val="single" w:sz="4" w:space="0" w:color="auto"/>
            </w:tcBorders>
            <w:shd w:val="clear" w:color="auto" w:fill="FFFFFF"/>
          </w:tcPr>
          <w:p w:rsidR="00CE1AE1" w:rsidRPr="000C63B1" w:rsidRDefault="00CE1AE1" w:rsidP="004160D0">
            <w:pPr>
              <w:pStyle w:val="212"/>
              <w:shd w:val="clear" w:color="auto" w:fill="auto"/>
              <w:spacing w:line="293" w:lineRule="exact"/>
              <w:jc w:val="center"/>
              <w:rPr>
                <w:b w:val="0"/>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E1AE1" w:rsidRPr="000C63B1" w:rsidRDefault="00CE1AE1" w:rsidP="004160D0">
            <w:pPr>
              <w:pStyle w:val="212"/>
              <w:shd w:val="clear" w:color="auto" w:fill="auto"/>
              <w:spacing w:line="240" w:lineRule="auto"/>
              <w:jc w:val="center"/>
              <w:rPr>
                <w:b w:val="0"/>
                <w:sz w:val="10"/>
                <w:szCs w:val="10"/>
              </w:rPr>
            </w:pPr>
            <w:r w:rsidRPr="00D86A6D">
              <w:rPr>
                <w:rStyle w:val="2193"/>
                <w:lang w:val="en-US" w:eastAsia="en-US"/>
              </w:rPr>
              <w:t>N</w:t>
            </w:r>
            <w:r w:rsidRPr="00D86A6D">
              <w:rPr>
                <w:rStyle w:val="af"/>
                <w:b w:val="0"/>
                <w:bCs w:val="0"/>
                <w:lang w:val="en-US" w:eastAsia="en-US"/>
              </w:rPr>
              <w:footnoteReference w:id="14"/>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CE1AE1" w:rsidRPr="000C63B1" w:rsidRDefault="00CE1AE1" w:rsidP="004160D0">
            <w:pPr>
              <w:pStyle w:val="212"/>
              <w:shd w:val="clear" w:color="auto" w:fill="auto"/>
              <w:spacing w:line="240" w:lineRule="auto"/>
              <w:jc w:val="center"/>
              <w:rPr>
                <w:b w:val="0"/>
              </w:rPr>
            </w:pPr>
            <w:r w:rsidRPr="00D86A6D">
              <w:rPr>
                <w:rStyle w:val="2193"/>
                <w:bCs/>
                <w:lang w:val="en-US" w:eastAsia="en-US"/>
              </w:rPr>
              <w:t>N+1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E1AE1" w:rsidRPr="00D86A6D" w:rsidRDefault="00CE1AE1" w:rsidP="004160D0">
            <w:pPr>
              <w:pStyle w:val="91"/>
              <w:shd w:val="clear" w:color="auto" w:fill="auto"/>
              <w:spacing w:line="240" w:lineRule="auto"/>
              <w:jc w:val="center"/>
            </w:pPr>
            <w:r w:rsidRPr="00D86A6D">
              <w:rPr>
                <w:rStyle w:val="92"/>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E1AE1" w:rsidRPr="000C63B1" w:rsidRDefault="00CE1AE1" w:rsidP="004160D0">
            <w:pPr>
              <w:pStyle w:val="212"/>
              <w:shd w:val="clear" w:color="auto" w:fill="auto"/>
              <w:spacing w:line="240" w:lineRule="auto"/>
              <w:jc w:val="center"/>
              <w:rPr>
                <w:b w:val="0"/>
              </w:rPr>
            </w:pPr>
            <w:proofErr w:type="spellStart"/>
            <w:r w:rsidRPr="000C63B1">
              <w:rPr>
                <w:b w:val="0"/>
                <w:lang w:val="en-US" w:eastAsia="en-US"/>
              </w:rPr>
              <w:t>N+n</w:t>
            </w:r>
            <w:proofErr w:type="spellEnd"/>
          </w:p>
        </w:tc>
        <w:tc>
          <w:tcPr>
            <w:tcW w:w="1171" w:type="dxa"/>
            <w:vMerge/>
            <w:tcBorders>
              <w:top w:val="nil"/>
              <w:left w:val="single" w:sz="4" w:space="0" w:color="auto"/>
              <w:bottom w:val="single" w:sz="4" w:space="0" w:color="auto"/>
              <w:right w:val="single" w:sz="4" w:space="0" w:color="auto"/>
            </w:tcBorders>
            <w:shd w:val="clear" w:color="auto" w:fill="FFFFFF"/>
          </w:tcPr>
          <w:p w:rsidR="00CE1AE1" w:rsidRPr="000C63B1" w:rsidRDefault="00CE1AE1" w:rsidP="004160D0">
            <w:pPr>
              <w:pStyle w:val="212"/>
              <w:shd w:val="clear" w:color="auto" w:fill="auto"/>
              <w:spacing w:line="240" w:lineRule="auto"/>
              <w:ind w:left="180"/>
              <w:jc w:val="left"/>
              <w:rPr>
                <w:b w:val="0"/>
              </w:rPr>
            </w:pPr>
          </w:p>
        </w:tc>
        <w:tc>
          <w:tcPr>
            <w:tcW w:w="1570" w:type="dxa"/>
            <w:vMerge/>
            <w:tcBorders>
              <w:top w:val="nil"/>
              <w:left w:val="single" w:sz="4" w:space="0" w:color="auto"/>
              <w:bottom w:val="single" w:sz="4" w:space="0" w:color="auto"/>
              <w:right w:val="single" w:sz="4" w:space="0" w:color="auto"/>
            </w:tcBorders>
            <w:shd w:val="clear" w:color="auto" w:fill="FFFFFF"/>
          </w:tcPr>
          <w:p w:rsidR="00CE1AE1" w:rsidRPr="000C63B1" w:rsidRDefault="00CE1AE1" w:rsidP="004160D0">
            <w:pPr>
              <w:pStyle w:val="212"/>
              <w:shd w:val="clear" w:color="auto" w:fill="auto"/>
              <w:spacing w:line="240" w:lineRule="auto"/>
              <w:ind w:left="180"/>
              <w:jc w:val="left"/>
              <w:rPr>
                <w:b w:val="0"/>
              </w:rPr>
            </w:pPr>
          </w:p>
        </w:tc>
        <w:tc>
          <w:tcPr>
            <w:tcW w:w="1583" w:type="dxa"/>
            <w:vMerge/>
            <w:tcBorders>
              <w:top w:val="nil"/>
              <w:left w:val="single" w:sz="4" w:space="0" w:color="auto"/>
              <w:bottom w:val="single" w:sz="4" w:space="0" w:color="auto"/>
              <w:right w:val="single" w:sz="4" w:space="0" w:color="auto"/>
            </w:tcBorders>
            <w:shd w:val="clear" w:color="auto" w:fill="FFFFFF"/>
          </w:tcPr>
          <w:p w:rsidR="00CE1AE1" w:rsidRPr="000C63B1" w:rsidRDefault="00CE1AE1" w:rsidP="004160D0">
            <w:pPr>
              <w:pStyle w:val="212"/>
              <w:shd w:val="clear" w:color="auto" w:fill="auto"/>
              <w:spacing w:line="240" w:lineRule="auto"/>
              <w:ind w:left="180"/>
              <w:jc w:val="left"/>
              <w:rPr>
                <w:b w:val="0"/>
              </w:rPr>
            </w:pPr>
          </w:p>
        </w:tc>
      </w:tr>
      <w:tr w:rsidR="00CE1AE1" w:rsidRPr="000C63B1" w:rsidTr="004160D0">
        <w:trPr>
          <w:trHeight w:val="312"/>
          <w:jc w:val="center"/>
        </w:trPr>
        <w:tc>
          <w:tcPr>
            <w:tcW w:w="442" w:type="dxa"/>
            <w:tcBorders>
              <w:top w:val="single" w:sz="4" w:space="0" w:color="auto"/>
              <w:left w:val="single" w:sz="4" w:space="0" w:color="auto"/>
              <w:bottom w:val="single" w:sz="4" w:space="0" w:color="auto"/>
              <w:right w:val="single" w:sz="4" w:space="0" w:color="auto"/>
            </w:tcBorders>
            <w:shd w:val="clear" w:color="auto" w:fill="FFFFFF"/>
          </w:tcPr>
          <w:p w:rsidR="00CE1AE1" w:rsidRPr="000C63B1" w:rsidRDefault="00CE1AE1" w:rsidP="004160D0">
            <w:pPr>
              <w:pStyle w:val="212"/>
              <w:shd w:val="clear" w:color="auto" w:fill="auto"/>
              <w:spacing w:line="240" w:lineRule="auto"/>
              <w:jc w:val="center"/>
              <w:rPr>
                <w:b w:val="0"/>
              </w:rPr>
            </w:pPr>
            <w:r w:rsidRPr="000C63B1">
              <w:rPr>
                <w:b w:val="0"/>
              </w:rPr>
              <w:t>1</w:t>
            </w:r>
          </w:p>
        </w:tc>
        <w:tc>
          <w:tcPr>
            <w:tcW w:w="3715" w:type="dxa"/>
            <w:tcBorders>
              <w:top w:val="single" w:sz="4" w:space="0" w:color="auto"/>
              <w:left w:val="single" w:sz="4" w:space="0" w:color="auto"/>
              <w:bottom w:val="single" w:sz="4" w:space="0" w:color="auto"/>
              <w:right w:val="single" w:sz="4" w:space="0" w:color="auto"/>
            </w:tcBorders>
            <w:shd w:val="clear" w:color="auto" w:fill="FFFFFF"/>
          </w:tcPr>
          <w:p w:rsidR="00CE1AE1" w:rsidRPr="000C63B1" w:rsidRDefault="00CE1AE1" w:rsidP="004160D0">
            <w:pPr>
              <w:pStyle w:val="212"/>
              <w:shd w:val="clear" w:color="auto" w:fill="auto"/>
              <w:spacing w:line="240" w:lineRule="auto"/>
              <w:ind w:left="4"/>
              <w:jc w:val="center"/>
              <w:rPr>
                <w:b w:val="0"/>
              </w:rPr>
            </w:pPr>
            <w:r w:rsidRPr="000C63B1">
              <w:rPr>
                <w:b w:val="0"/>
              </w:rPr>
              <w:t>2</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CE1AE1" w:rsidRPr="000C63B1" w:rsidRDefault="00CE1AE1" w:rsidP="004160D0">
            <w:pPr>
              <w:pStyle w:val="212"/>
              <w:shd w:val="clear" w:color="auto" w:fill="auto"/>
              <w:spacing w:line="240" w:lineRule="auto"/>
              <w:jc w:val="center"/>
              <w:rPr>
                <w:b w:val="0"/>
              </w:rPr>
            </w:pPr>
            <w:r w:rsidRPr="000C63B1">
              <w:rPr>
                <w:b w:val="0"/>
              </w:rPr>
              <w:t>3</w:t>
            </w:r>
          </w:p>
        </w:tc>
        <w:tc>
          <w:tcPr>
            <w:tcW w:w="1630" w:type="dxa"/>
            <w:tcBorders>
              <w:top w:val="single" w:sz="4" w:space="0" w:color="auto"/>
              <w:left w:val="single" w:sz="4" w:space="0" w:color="auto"/>
              <w:bottom w:val="single" w:sz="4" w:space="0" w:color="auto"/>
              <w:right w:val="single" w:sz="4" w:space="0" w:color="auto"/>
            </w:tcBorders>
            <w:shd w:val="clear" w:color="auto" w:fill="FFFFFF"/>
          </w:tcPr>
          <w:p w:rsidR="00CE1AE1" w:rsidRPr="000C63B1" w:rsidRDefault="00CE1AE1" w:rsidP="004160D0">
            <w:pPr>
              <w:pStyle w:val="212"/>
              <w:shd w:val="clear" w:color="auto" w:fill="auto"/>
              <w:spacing w:line="240" w:lineRule="auto"/>
              <w:jc w:val="center"/>
              <w:rPr>
                <w:b w:val="0"/>
              </w:rPr>
            </w:pPr>
            <w:r w:rsidRPr="000C63B1">
              <w:rPr>
                <w:b w:val="0"/>
              </w:rPr>
              <w:t>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E1AE1" w:rsidRPr="000C63B1" w:rsidRDefault="00CE1AE1" w:rsidP="004160D0">
            <w:pPr>
              <w:pStyle w:val="212"/>
              <w:shd w:val="clear" w:color="auto" w:fill="auto"/>
              <w:spacing w:line="240" w:lineRule="auto"/>
              <w:jc w:val="center"/>
              <w:rPr>
                <w:b w:val="0"/>
              </w:rPr>
            </w:pPr>
            <w:r w:rsidRPr="000C63B1">
              <w:rPr>
                <w:b w:val="0"/>
              </w:rPr>
              <w:t>5</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CE1AE1" w:rsidRPr="000C63B1" w:rsidRDefault="00CE1AE1" w:rsidP="004160D0">
            <w:pPr>
              <w:pStyle w:val="212"/>
              <w:shd w:val="clear" w:color="auto" w:fill="auto"/>
              <w:spacing w:line="240" w:lineRule="auto"/>
              <w:jc w:val="center"/>
              <w:rPr>
                <w:b w:val="0"/>
              </w:rPr>
            </w:pPr>
            <w:r w:rsidRPr="000C63B1">
              <w:rPr>
                <w:b w:val="0"/>
              </w:rPr>
              <w:t>6</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E1AE1" w:rsidRPr="000C63B1" w:rsidRDefault="00CE1AE1" w:rsidP="004160D0">
            <w:pPr>
              <w:pStyle w:val="212"/>
              <w:shd w:val="clear" w:color="auto" w:fill="auto"/>
              <w:spacing w:line="240" w:lineRule="auto"/>
              <w:ind w:left="-43"/>
              <w:jc w:val="center"/>
              <w:rPr>
                <w:b w:val="0"/>
              </w:rPr>
            </w:pPr>
            <w:r w:rsidRPr="000C63B1">
              <w:rPr>
                <w:b w:val="0"/>
              </w:rPr>
              <w:t>7</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E1AE1" w:rsidRPr="000C63B1" w:rsidRDefault="00CE1AE1" w:rsidP="004160D0">
            <w:pPr>
              <w:pStyle w:val="212"/>
              <w:shd w:val="clear" w:color="auto" w:fill="auto"/>
              <w:spacing w:line="240" w:lineRule="auto"/>
              <w:jc w:val="center"/>
              <w:rPr>
                <w:b w:val="0"/>
              </w:rPr>
            </w:pPr>
            <w:r w:rsidRPr="000C63B1">
              <w:rPr>
                <w:b w:val="0"/>
              </w:rPr>
              <w:t>8</w:t>
            </w:r>
          </w:p>
        </w:tc>
        <w:tc>
          <w:tcPr>
            <w:tcW w:w="1171" w:type="dxa"/>
            <w:tcBorders>
              <w:top w:val="single" w:sz="4" w:space="0" w:color="auto"/>
              <w:left w:val="single" w:sz="4" w:space="0" w:color="auto"/>
              <w:bottom w:val="single" w:sz="4" w:space="0" w:color="auto"/>
              <w:right w:val="single" w:sz="4" w:space="0" w:color="auto"/>
            </w:tcBorders>
            <w:shd w:val="clear" w:color="auto" w:fill="FFFFFF"/>
          </w:tcPr>
          <w:p w:rsidR="00CE1AE1" w:rsidRPr="000C63B1" w:rsidRDefault="00CE1AE1" w:rsidP="004160D0">
            <w:pPr>
              <w:pStyle w:val="212"/>
              <w:shd w:val="clear" w:color="auto" w:fill="auto"/>
              <w:spacing w:line="240" w:lineRule="auto"/>
              <w:jc w:val="center"/>
              <w:rPr>
                <w:b w:val="0"/>
              </w:rPr>
            </w:pPr>
            <w:r w:rsidRPr="000C63B1">
              <w:rPr>
                <w:b w:val="0"/>
              </w:rPr>
              <w:t>9</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CE1AE1" w:rsidRPr="000C63B1" w:rsidRDefault="00CE1AE1" w:rsidP="004160D0">
            <w:pPr>
              <w:pStyle w:val="212"/>
              <w:shd w:val="clear" w:color="auto" w:fill="auto"/>
              <w:spacing w:line="240" w:lineRule="auto"/>
              <w:ind w:left="63"/>
              <w:jc w:val="center"/>
              <w:rPr>
                <w:b w:val="0"/>
              </w:rPr>
            </w:pPr>
            <w:r w:rsidRPr="00D86A6D">
              <w:rPr>
                <w:rStyle w:val="2193"/>
                <w:bCs/>
              </w:rPr>
              <w:t>10</w:t>
            </w:r>
          </w:p>
        </w:tc>
        <w:tc>
          <w:tcPr>
            <w:tcW w:w="1583" w:type="dxa"/>
            <w:tcBorders>
              <w:top w:val="single" w:sz="4" w:space="0" w:color="auto"/>
              <w:left w:val="single" w:sz="4" w:space="0" w:color="auto"/>
              <w:bottom w:val="single" w:sz="4" w:space="0" w:color="auto"/>
              <w:right w:val="single" w:sz="4" w:space="0" w:color="auto"/>
            </w:tcBorders>
            <w:shd w:val="clear" w:color="auto" w:fill="FFFFFF"/>
          </w:tcPr>
          <w:p w:rsidR="00CE1AE1" w:rsidRPr="000C63B1" w:rsidRDefault="00CE1AE1" w:rsidP="004160D0">
            <w:pPr>
              <w:pStyle w:val="212"/>
              <w:shd w:val="clear" w:color="auto" w:fill="auto"/>
              <w:spacing w:line="240" w:lineRule="auto"/>
              <w:jc w:val="center"/>
              <w:rPr>
                <w:b w:val="0"/>
              </w:rPr>
            </w:pPr>
            <w:r w:rsidRPr="000C63B1">
              <w:rPr>
                <w:b w:val="0"/>
              </w:rPr>
              <w:t>11</w:t>
            </w:r>
          </w:p>
        </w:tc>
      </w:tr>
      <w:tr w:rsidR="00CE1AE1" w:rsidRPr="000C63B1" w:rsidTr="004160D0">
        <w:trPr>
          <w:trHeight w:val="374"/>
          <w:jc w:val="center"/>
        </w:trPr>
        <w:tc>
          <w:tcPr>
            <w:tcW w:w="15160" w:type="dxa"/>
            <w:gridSpan w:val="11"/>
            <w:tcBorders>
              <w:top w:val="single" w:sz="4" w:space="0" w:color="auto"/>
              <w:left w:val="single" w:sz="4" w:space="0" w:color="auto"/>
              <w:bottom w:val="single" w:sz="4" w:space="0" w:color="auto"/>
              <w:right w:val="single" w:sz="4" w:space="0" w:color="auto"/>
            </w:tcBorders>
            <w:shd w:val="clear" w:color="auto" w:fill="FFFFFF"/>
          </w:tcPr>
          <w:p w:rsidR="00CE1AE1" w:rsidRPr="000C63B1" w:rsidRDefault="00CE1AE1" w:rsidP="004160D0">
            <w:pPr>
              <w:pStyle w:val="410"/>
              <w:shd w:val="clear" w:color="auto" w:fill="auto"/>
              <w:spacing w:line="240" w:lineRule="auto"/>
              <w:ind w:left="2340"/>
              <w:rPr>
                <w:b w:val="0"/>
              </w:rPr>
            </w:pPr>
            <w:r w:rsidRPr="000C63B1">
              <w:rPr>
                <w:b w:val="0"/>
              </w:rPr>
              <w:t>Цель государственной программы (комплексной программы) Ивановской области «Наименование» N</w:t>
            </w:r>
          </w:p>
        </w:tc>
      </w:tr>
      <w:tr w:rsidR="00CE1AE1" w:rsidRPr="00D86A6D" w:rsidTr="004160D0">
        <w:trPr>
          <w:trHeight w:val="384"/>
          <w:jc w:val="center"/>
        </w:trPr>
        <w:tc>
          <w:tcPr>
            <w:tcW w:w="442" w:type="dxa"/>
            <w:tcBorders>
              <w:top w:val="single" w:sz="4" w:space="0" w:color="auto"/>
              <w:left w:val="single" w:sz="4" w:space="0" w:color="auto"/>
              <w:bottom w:val="single" w:sz="4" w:space="0" w:color="auto"/>
              <w:right w:val="single" w:sz="4" w:space="0" w:color="auto"/>
            </w:tcBorders>
            <w:shd w:val="clear" w:color="auto" w:fill="FFFFFF"/>
          </w:tcPr>
          <w:p w:rsidR="00CE1AE1" w:rsidRPr="000C63B1" w:rsidRDefault="00CE1AE1" w:rsidP="004160D0">
            <w:pPr>
              <w:pStyle w:val="212"/>
              <w:shd w:val="clear" w:color="auto" w:fill="auto"/>
              <w:spacing w:line="82" w:lineRule="atLeast"/>
              <w:jc w:val="center"/>
              <w:rPr>
                <w:b w:val="0"/>
              </w:rPr>
            </w:pPr>
            <w:r w:rsidRPr="000C63B1">
              <w:rPr>
                <w:b w:val="0"/>
              </w:rPr>
              <w:t>1</w:t>
            </w:r>
            <w:r w:rsidRPr="00D86A6D">
              <w:rPr>
                <w:rStyle w:val="2192"/>
                <w:bCs/>
                <w:noProof w:val="0"/>
              </w:rPr>
              <w:t>.</w:t>
            </w:r>
          </w:p>
        </w:tc>
        <w:tc>
          <w:tcPr>
            <w:tcW w:w="3715" w:type="dxa"/>
            <w:tcBorders>
              <w:top w:val="single" w:sz="4" w:space="0" w:color="auto"/>
              <w:left w:val="single" w:sz="4" w:space="0" w:color="auto"/>
              <w:bottom w:val="single" w:sz="4" w:space="0" w:color="auto"/>
              <w:right w:val="single" w:sz="4" w:space="0" w:color="auto"/>
            </w:tcBorders>
            <w:shd w:val="clear" w:color="auto" w:fill="FFFFFF"/>
          </w:tcPr>
          <w:p w:rsidR="00CE1AE1" w:rsidRPr="00D86A6D" w:rsidRDefault="00CE1AE1" w:rsidP="004160D0">
            <w:pPr>
              <w:rPr>
                <w:color w:val="auto"/>
                <w:sz w:val="10"/>
                <w:szCs w:val="10"/>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CE1AE1" w:rsidRPr="00E41ABA" w:rsidRDefault="00CE1AE1" w:rsidP="004160D0">
            <w:pPr>
              <w:rPr>
                <w:color w:val="auto"/>
                <w:sz w:val="10"/>
                <w:szCs w:val="10"/>
              </w:rPr>
            </w:pPr>
          </w:p>
        </w:tc>
        <w:tc>
          <w:tcPr>
            <w:tcW w:w="1630" w:type="dxa"/>
            <w:tcBorders>
              <w:top w:val="single" w:sz="4" w:space="0" w:color="auto"/>
              <w:left w:val="single" w:sz="4" w:space="0" w:color="auto"/>
              <w:bottom w:val="single" w:sz="4" w:space="0" w:color="auto"/>
              <w:right w:val="single" w:sz="4" w:space="0" w:color="auto"/>
            </w:tcBorders>
            <w:shd w:val="clear" w:color="auto" w:fill="FFFFFF"/>
          </w:tcPr>
          <w:p w:rsidR="00CE1AE1" w:rsidRPr="00E41ABA" w:rsidRDefault="00CE1AE1" w:rsidP="004160D0">
            <w:pPr>
              <w:rPr>
                <w:color w:val="auto"/>
                <w:sz w:val="10"/>
                <w:szCs w:val="10"/>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E1AE1" w:rsidRPr="005751B5" w:rsidRDefault="00CE1AE1" w:rsidP="004160D0">
            <w:pPr>
              <w:rPr>
                <w:color w:val="auto"/>
                <w:sz w:val="10"/>
                <w:szCs w:val="10"/>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CE1AE1" w:rsidRPr="00D86A6D" w:rsidRDefault="00CE1AE1" w:rsidP="004160D0">
            <w:pPr>
              <w:rPr>
                <w:color w:val="auto"/>
                <w:sz w:val="10"/>
                <w:szCs w:val="10"/>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E1AE1" w:rsidRPr="00D86A6D" w:rsidRDefault="00CE1AE1" w:rsidP="004160D0">
            <w:pPr>
              <w:rPr>
                <w:color w:val="auto"/>
                <w:sz w:val="10"/>
                <w:szCs w:val="10"/>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E1AE1" w:rsidRPr="00D86A6D" w:rsidRDefault="00CE1AE1" w:rsidP="004160D0">
            <w:pPr>
              <w:rPr>
                <w:color w:val="auto"/>
                <w:sz w:val="10"/>
                <w:szCs w:val="10"/>
              </w:rPr>
            </w:pPr>
          </w:p>
        </w:tc>
        <w:tc>
          <w:tcPr>
            <w:tcW w:w="1171" w:type="dxa"/>
            <w:tcBorders>
              <w:top w:val="single" w:sz="4" w:space="0" w:color="auto"/>
              <w:left w:val="single" w:sz="4" w:space="0" w:color="auto"/>
              <w:bottom w:val="single" w:sz="4" w:space="0" w:color="auto"/>
              <w:right w:val="single" w:sz="4" w:space="0" w:color="auto"/>
            </w:tcBorders>
            <w:shd w:val="clear" w:color="auto" w:fill="FFFFFF"/>
          </w:tcPr>
          <w:p w:rsidR="00CE1AE1" w:rsidRPr="00D86A6D" w:rsidRDefault="00CE1AE1" w:rsidP="004160D0">
            <w:pPr>
              <w:rPr>
                <w:color w:val="auto"/>
                <w:sz w:val="10"/>
                <w:szCs w:val="10"/>
              </w:rPr>
            </w:pP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CE1AE1" w:rsidRPr="00D86A6D" w:rsidRDefault="00CE1AE1" w:rsidP="004160D0">
            <w:pPr>
              <w:rPr>
                <w:color w:val="auto"/>
                <w:sz w:val="10"/>
                <w:szCs w:val="10"/>
              </w:rPr>
            </w:pPr>
          </w:p>
        </w:tc>
        <w:tc>
          <w:tcPr>
            <w:tcW w:w="1583" w:type="dxa"/>
            <w:tcBorders>
              <w:top w:val="single" w:sz="4" w:space="0" w:color="auto"/>
              <w:left w:val="single" w:sz="4" w:space="0" w:color="auto"/>
              <w:bottom w:val="single" w:sz="4" w:space="0" w:color="auto"/>
              <w:right w:val="single" w:sz="4" w:space="0" w:color="auto"/>
            </w:tcBorders>
            <w:shd w:val="clear" w:color="auto" w:fill="FFFFFF"/>
          </w:tcPr>
          <w:p w:rsidR="00CE1AE1" w:rsidRPr="00D86A6D" w:rsidRDefault="00CE1AE1" w:rsidP="004160D0">
            <w:pPr>
              <w:rPr>
                <w:color w:val="auto"/>
                <w:sz w:val="10"/>
                <w:szCs w:val="10"/>
              </w:rPr>
            </w:pPr>
          </w:p>
        </w:tc>
      </w:tr>
      <w:tr w:rsidR="00CE1AE1" w:rsidRPr="00D86A6D" w:rsidTr="004160D0">
        <w:trPr>
          <w:trHeight w:val="394"/>
          <w:jc w:val="center"/>
        </w:trPr>
        <w:tc>
          <w:tcPr>
            <w:tcW w:w="442" w:type="dxa"/>
            <w:tcBorders>
              <w:top w:val="single" w:sz="4" w:space="0" w:color="auto"/>
              <w:left w:val="single" w:sz="4" w:space="0" w:color="auto"/>
              <w:bottom w:val="single" w:sz="4" w:space="0" w:color="auto"/>
              <w:right w:val="single" w:sz="4" w:space="0" w:color="auto"/>
            </w:tcBorders>
            <w:shd w:val="clear" w:color="auto" w:fill="FFFFFF"/>
          </w:tcPr>
          <w:p w:rsidR="00CE1AE1" w:rsidRPr="000C63B1" w:rsidRDefault="00CE1AE1" w:rsidP="004160D0">
            <w:pPr>
              <w:pStyle w:val="212"/>
              <w:shd w:val="clear" w:color="auto" w:fill="auto"/>
              <w:spacing w:line="240" w:lineRule="auto"/>
              <w:jc w:val="center"/>
              <w:rPr>
                <w:b w:val="0"/>
              </w:rPr>
            </w:pPr>
            <w:r w:rsidRPr="000C63B1">
              <w:rPr>
                <w:rStyle w:val="2193"/>
                <w:bCs/>
              </w:rPr>
              <w:t>N.</w:t>
            </w:r>
          </w:p>
        </w:tc>
        <w:tc>
          <w:tcPr>
            <w:tcW w:w="3715" w:type="dxa"/>
            <w:tcBorders>
              <w:top w:val="single" w:sz="4" w:space="0" w:color="auto"/>
              <w:left w:val="single" w:sz="4" w:space="0" w:color="auto"/>
              <w:bottom w:val="single" w:sz="4" w:space="0" w:color="auto"/>
              <w:right w:val="single" w:sz="4" w:space="0" w:color="auto"/>
            </w:tcBorders>
            <w:shd w:val="clear" w:color="auto" w:fill="FFFFFF"/>
          </w:tcPr>
          <w:p w:rsidR="00CE1AE1" w:rsidRPr="00D86A6D" w:rsidRDefault="00CE1AE1" w:rsidP="004160D0">
            <w:pPr>
              <w:rPr>
                <w:color w:val="auto"/>
                <w:sz w:val="10"/>
                <w:szCs w:val="10"/>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CE1AE1" w:rsidRPr="00E41ABA" w:rsidRDefault="00CE1AE1" w:rsidP="004160D0">
            <w:pPr>
              <w:rPr>
                <w:color w:val="auto"/>
                <w:sz w:val="10"/>
                <w:szCs w:val="10"/>
              </w:rPr>
            </w:pPr>
          </w:p>
        </w:tc>
        <w:tc>
          <w:tcPr>
            <w:tcW w:w="1630" w:type="dxa"/>
            <w:tcBorders>
              <w:top w:val="single" w:sz="4" w:space="0" w:color="auto"/>
              <w:left w:val="single" w:sz="4" w:space="0" w:color="auto"/>
              <w:bottom w:val="single" w:sz="4" w:space="0" w:color="auto"/>
              <w:right w:val="single" w:sz="4" w:space="0" w:color="auto"/>
            </w:tcBorders>
            <w:shd w:val="clear" w:color="auto" w:fill="FFFFFF"/>
          </w:tcPr>
          <w:p w:rsidR="00CE1AE1" w:rsidRPr="00E41ABA" w:rsidRDefault="00CE1AE1" w:rsidP="004160D0">
            <w:pPr>
              <w:rPr>
                <w:color w:val="auto"/>
                <w:sz w:val="10"/>
                <w:szCs w:val="10"/>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E1AE1" w:rsidRPr="005751B5" w:rsidRDefault="00CE1AE1" w:rsidP="004160D0">
            <w:pPr>
              <w:rPr>
                <w:color w:val="auto"/>
                <w:sz w:val="10"/>
                <w:szCs w:val="10"/>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CE1AE1" w:rsidRPr="00D86A6D" w:rsidRDefault="00CE1AE1" w:rsidP="004160D0">
            <w:pPr>
              <w:rPr>
                <w:color w:val="auto"/>
                <w:sz w:val="10"/>
                <w:szCs w:val="10"/>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E1AE1" w:rsidRPr="00D86A6D" w:rsidRDefault="00CE1AE1" w:rsidP="004160D0">
            <w:pPr>
              <w:rPr>
                <w:color w:val="auto"/>
                <w:sz w:val="10"/>
                <w:szCs w:val="10"/>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E1AE1" w:rsidRPr="00D86A6D" w:rsidRDefault="00CE1AE1" w:rsidP="004160D0">
            <w:pPr>
              <w:rPr>
                <w:color w:val="auto"/>
                <w:sz w:val="10"/>
                <w:szCs w:val="10"/>
              </w:rPr>
            </w:pPr>
          </w:p>
        </w:tc>
        <w:tc>
          <w:tcPr>
            <w:tcW w:w="1171" w:type="dxa"/>
            <w:tcBorders>
              <w:top w:val="single" w:sz="4" w:space="0" w:color="auto"/>
              <w:left w:val="single" w:sz="4" w:space="0" w:color="auto"/>
              <w:bottom w:val="single" w:sz="4" w:space="0" w:color="auto"/>
              <w:right w:val="single" w:sz="4" w:space="0" w:color="auto"/>
            </w:tcBorders>
            <w:shd w:val="clear" w:color="auto" w:fill="FFFFFF"/>
          </w:tcPr>
          <w:p w:rsidR="00CE1AE1" w:rsidRPr="00D86A6D" w:rsidRDefault="00CE1AE1" w:rsidP="004160D0">
            <w:pPr>
              <w:rPr>
                <w:color w:val="auto"/>
                <w:sz w:val="10"/>
                <w:szCs w:val="10"/>
              </w:rPr>
            </w:pP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CE1AE1" w:rsidRPr="00D86A6D" w:rsidRDefault="00CE1AE1" w:rsidP="004160D0">
            <w:pPr>
              <w:rPr>
                <w:color w:val="auto"/>
                <w:sz w:val="10"/>
                <w:szCs w:val="10"/>
              </w:rPr>
            </w:pPr>
          </w:p>
        </w:tc>
        <w:tc>
          <w:tcPr>
            <w:tcW w:w="1583" w:type="dxa"/>
            <w:tcBorders>
              <w:top w:val="single" w:sz="4" w:space="0" w:color="auto"/>
              <w:left w:val="single" w:sz="4" w:space="0" w:color="auto"/>
              <w:bottom w:val="single" w:sz="4" w:space="0" w:color="auto"/>
              <w:right w:val="single" w:sz="4" w:space="0" w:color="auto"/>
            </w:tcBorders>
            <w:shd w:val="clear" w:color="auto" w:fill="FFFFFF"/>
          </w:tcPr>
          <w:p w:rsidR="00CE1AE1" w:rsidRPr="00D86A6D" w:rsidRDefault="00CE1AE1" w:rsidP="004160D0">
            <w:pPr>
              <w:rPr>
                <w:color w:val="auto"/>
                <w:sz w:val="10"/>
                <w:szCs w:val="10"/>
              </w:rPr>
            </w:pPr>
          </w:p>
        </w:tc>
      </w:tr>
    </w:tbl>
    <w:p w:rsidR="00EC53DB" w:rsidRDefault="00EC53DB" w:rsidP="0007239F">
      <w:pPr>
        <w:pStyle w:val="610"/>
        <w:shd w:val="clear" w:color="auto" w:fill="auto"/>
        <w:spacing w:before="0" w:after="0" w:line="322" w:lineRule="exact"/>
        <w:ind w:left="120" w:right="140"/>
        <w:jc w:val="center"/>
        <w:rPr>
          <w:rStyle w:val="63"/>
          <w:b w:val="0"/>
          <w:bCs w:val="0"/>
        </w:rPr>
      </w:pPr>
    </w:p>
    <w:p w:rsidR="00BC2E53" w:rsidRPr="000C63B1" w:rsidRDefault="00BC2E53" w:rsidP="000C63B1">
      <w:pPr>
        <w:pStyle w:val="610"/>
        <w:shd w:val="clear" w:color="auto" w:fill="auto"/>
        <w:spacing w:before="0" w:after="0" w:line="322" w:lineRule="exact"/>
        <w:jc w:val="center"/>
        <w:rPr>
          <w:b w:val="0"/>
          <w:bCs w:val="0"/>
        </w:rPr>
      </w:pPr>
      <w:r w:rsidRPr="00BC2E53">
        <w:rPr>
          <w:rStyle w:val="63"/>
          <w:b w:val="0"/>
          <w:bCs w:val="0"/>
        </w:rPr>
        <w:t>2.1</w:t>
      </w:r>
      <w:r w:rsidR="00B16B49" w:rsidRPr="00BC2E53">
        <w:rPr>
          <w:rStyle w:val="63"/>
          <w:b w:val="0"/>
          <w:bCs w:val="0"/>
        </w:rPr>
        <w:t>.</w:t>
      </w:r>
      <w:r w:rsidR="00B16B49" w:rsidRPr="000C63B1">
        <w:rPr>
          <w:b w:val="0"/>
        </w:rPr>
        <w:t xml:space="preserve"> Аналитические (сквозные) показатели социально-</w:t>
      </w:r>
      <w:r w:rsidR="00B16B49" w:rsidRPr="000C63B1">
        <w:rPr>
          <w:b w:val="0"/>
          <w:bCs w:val="0"/>
        </w:rPr>
        <w:t xml:space="preserve">экономического развития </w:t>
      </w:r>
      <w:r w:rsidR="00AB5228" w:rsidRPr="000C63B1">
        <w:rPr>
          <w:b w:val="0"/>
          <w:bCs w:val="0"/>
        </w:rPr>
        <w:t>Ивановской области</w:t>
      </w:r>
      <w:r w:rsidR="00B16B49" w:rsidRPr="000C63B1">
        <w:rPr>
          <w:b w:val="0"/>
          <w:bCs w:val="0"/>
        </w:rPr>
        <w:t xml:space="preserve"> в рамках </w:t>
      </w:r>
    </w:p>
    <w:p w:rsidR="00B16B49" w:rsidRPr="000C63B1" w:rsidRDefault="00B16B49" w:rsidP="000C63B1">
      <w:pPr>
        <w:pStyle w:val="610"/>
        <w:shd w:val="clear" w:color="auto" w:fill="auto"/>
        <w:spacing w:before="0" w:after="0" w:line="322" w:lineRule="exact"/>
        <w:jc w:val="center"/>
        <w:rPr>
          <w:b w:val="0"/>
        </w:rPr>
      </w:pPr>
      <w:r w:rsidRPr="000C63B1">
        <w:rPr>
          <w:b w:val="0"/>
          <w:bCs w:val="0"/>
        </w:rPr>
        <w:t>государственной программы (комплексной программы</w:t>
      </w:r>
      <w:r w:rsidRPr="000C63B1">
        <w:rPr>
          <w:b w:val="0"/>
        </w:rPr>
        <w:t>)</w:t>
      </w:r>
      <w:r w:rsidR="0007239F" w:rsidRPr="000C63B1">
        <w:rPr>
          <w:b w:val="0"/>
        </w:rPr>
        <w:t xml:space="preserve"> Ивановск</w:t>
      </w:r>
      <w:r w:rsidRPr="000C63B1">
        <w:rPr>
          <w:b w:val="0"/>
        </w:rPr>
        <w:t xml:space="preserve">ой </w:t>
      </w:r>
      <w:r w:rsidR="0007239F" w:rsidRPr="000C63B1">
        <w:rPr>
          <w:b w:val="0"/>
        </w:rPr>
        <w:t>област</w:t>
      </w:r>
      <w:r w:rsidRPr="000C63B1">
        <w:rPr>
          <w:b w:val="0"/>
        </w:rPr>
        <w:t>и</w:t>
      </w:r>
      <w:r w:rsidRPr="00BE45B6">
        <w:rPr>
          <w:b w:val="0"/>
          <w:sz w:val="21"/>
          <w:szCs w:val="21"/>
          <w:vertAlign w:val="superscript"/>
        </w:rPr>
        <w:footnoteReference w:id="15"/>
      </w:r>
    </w:p>
    <w:p w:rsidR="00BC2E53" w:rsidRPr="000C63B1" w:rsidRDefault="00BC2E53" w:rsidP="000C63B1">
      <w:pPr>
        <w:pStyle w:val="610"/>
        <w:shd w:val="clear" w:color="auto" w:fill="auto"/>
        <w:spacing w:before="0" w:after="0" w:line="322" w:lineRule="exact"/>
        <w:jc w:val="center"/>
        <w:rPr>
          <w:b w:val="0"/>
        </w:rPr>
      </w:pPr>
    </w:p>
    <w:tbl>
      <w:tblPr>
        <w:tblW w:w="0" w:type="auto"/>
        <w:tblInd w:w="5" w:type="dxa"/>
        <w:tblLayout w:type="fixed"/>
        <w:tblCellMar>
          <w:left w:w="0" w:type="dxa"/>
          <w:right w:w="0" w:type="dxa"/>
        </w:tblCellMar>
        <w:tblLook w:val="0000" w:firstRow="0" w:lastRow="0" w:firstColumn="0" w:lastColumn="0" w:noHBand="0" w:noVBand="0"/>
      </w:tblPr>
      <w:tblGrid>
        <w:gridCol w:w="577"/>
        <w:gridCol w:w="4733"/>
        <w:gridCol w:w="1428"/>
        <w:gridCol w:w="1214"/>
        <w:gridCol w:w="1002"/>
        <w:gridCol w:w="1014"/>
        <w:gridCol w:w="1007"/>
        <w:gridCol w:w="1019"/>
        <w:gridCol w:w="1509"/>
        <w:gridCol w:w="1894"/>
      </w:tblGrid>
      <w:tr w:rsidR="00952C53" w:rsidRPr="00BC2E53" w:rsidTr="00821BDE">
        <w:trPr>
          <w:trHeight w:val="506"/>
        </w:trPr>
        <w:tc>
          <w:tcPr>
            <w:tcW w:w="577" w:type="dxa"/>
            <w:vMerge w:val="restart"/>
            <w:tcBorders>
              <w:top w:val="single" w:sz="4" w:space="0" w:color="auto"/>
              <w:left w:val="single" w:sz="4" w:space="0" w:color="auto"/>
              <w:bottom w:val="nil"/>
              <w:right w:val="single" w:sz="4" w:space="0" w:color="auto"/>
            </w:tcBorders>
            <w:shd w:val="clear" w:color="auto" w:fill="FFFFFF"/>
          </w:tcPr>
          <w:p w:rsidR="00952C53" w:rsidRPr="000C63B1" w:rsidRDefault="00952C53" w:rsidP="00952C53">
            <w:pPr>
              <w:pStyle w:val="212"/>
              <w:shd w:val="clear" w:color="auto" w:fill="auto"/>
              <w:spacing w:line="298" w:lineRule="exact"/>
              <w:jc w:val="center"/>
              <w:rPr>
                <w:b w:val="0"/>
              </w:rPr>
            </w:pPr>
            <w:r w:rsidRPr="00BC2E53">
              <w:rPr>
                <w:rStyle w:val="2191"/>
                <w:bCs/>
              </w:rPr>
              <w:t>№</w:t>
            </w:r>
            <w:r w:rsidRPr="00BC2E53">
              <w:rPr>
                <w:rStyle w:val="2190"/>
                <w:bCs/>
                <w:noProof w:val="0"/>
              </w:rPr>
              <w:t xml:space="preserve"> </w:t>
            </w:r>
            <w:r w:rsidR="00AE3805">
              <w:rPr>
                <w:rStyle w:val="2190"/>
                <w:bCs/>
                <w:noProof w:val="0"/>
              </w:rPr>
              <w:br/>
            </w:r>
            <w:proofErr w:type="gramStart"/>
            <w:r w:rsidRPr="00BC2E53">
              <w:rPr>
                <w:rStyle w:val="2191"/>
                <w:bCs/>
              </w:rPr>
              <w:lastRenderedPageBreak/>
              <w:t>п</w:t>
            </w:r>
            <w:proofErr w:type="gramEnd"/>
            <w:r w:rsidRPr="00BC2E53">
              <w:rPr>
                <w:rStyle w:val="2191"/>
                <w:bCs/>
              </w:rPr>
              <w:t>/п</w:t>
            </w:r>
          </w:p>
        </w:tc>
        <w:tc>
          <w:tcPr>
            <w:tcW w:w="4733" w:type="dxa"/>
            <w:vMerge w:val="restart"/>
            <w:tcBorders>
              <w:top w:val="single" w:sz="4" w:space="0" w:color="auto"/>
              <w:left w:val="single" w:sz="4" w:space="0" w:color="auto"/>
              <w:bottom w:val="nil"/>
              <w:right w:val="single" w:sz="4" w:space="0" w:color="auto"/>
            </w:tcBorders>
            <w:shd w:val="clear" w:color="auto" w:fill="FFFFFF"/>
          </w:tcPr>
          <w:p w:rsidR="00952C53" w:rsidRPr="000C63B1" w:rsidRDefault="00952C53" w:rsidP="00952C53">
            <w:pPr>
              <w:pStyle w:val="212"/>
              <w:shd w:val="clear" w:color="auto" w:fill="auto"/>
              <w:spacing w:line="240" w:lineRule="auto"/>
              <w:ind w:left="63"/>
              <w:jc w:val="center"/>
              <w:rPr>
                <w:b w:val="0"/>
              </w:rPr>
            </w:pPr>
            <w:r w:rsidRPr="000C63B1">
              <w:rPr>
                <w:b w:val="0"/>
              </w:rPr>
              <w:lastRenderedPageBreak/>
              <w:t>Наименование показателя</w:t>
            </w:r>
          </w:p>
        </w:tc>
        <w:tc>
          <w:tcPr>
            <w:tcW w:w="1428" w:type="dxa"/>
            <w:vMerge w:val="restart"/>
            <w:tcBorders>
              <w:top w:val="single" w:sz="4" w:space="0" w:color="auto"/>
              <w:left w:val="single" w:sz="4" w:space="0" w:color="auto"/>
              <w:bottom w:val="nil"/>
              <w:right w:val="single" w:sz="4" w:space="0" w:color="auto"/>
            </w:tcBorders>
            <w:shd w:val="clear" w:color="auto" w:fill="FFFFFF"/>
          </w:tcPr>
          <w:p w:rsidR="00952C53" w:rsidRPr="000C63B1" w:rsidRDefault="00952C53" w:rsidP="00952C53">
            <w:pPr>
              <w:pStyle w:val="212"/>
              <w:shd w:val="clear" w:color="auto" w:fill="auto"/>
              <w:spacing w:line="293" w:lineRule="exact"/>
              <w:jc w:val="center"/>
              <w:rPr>
                <w:b w:val="0"/>
              </w:rPr>
            </w:pPr>
            <w:r w:rsidRPr="00BC2E53">
              <w:rPr>
                <w:rStyle w:val="2191"/>
                <w:bCs/>
              </w:rPr>
              <w:t>Единица</w:t>
            </w:r>
            <w:r w:rsidRPr="00BC2E53">
              <w:rPr>
                <w:rStyle w:val="2189"/>
                <w:bCs/>
                <w:noProof w:val="0"/>
              </w:rPr>
              <w:t xml:space="preserve"> </w:t>
            </w:r>
            <w:r w:rsidRPr="00E41ABA">
              <w:rPr>
                <w:rStyle w:val="2191"/>
                <w:bCs/>
              </w:rPr>
              <w:lastRenderedPageBreak/>
              <w:t>измерения</w:t>
            </w:r>
            <w:r w:rsidRPr="00E41ABA">
              <w:rPr>
                <w:rStyle w:val="2189"/>
                <w:bCs/>
                <w:noProof w:val="0"/>
              </w:rPr>
              <w:t xml:space="preserve"> </w:t>
            </w:r>
            <w:r w:rsidRPr="005751B5">
              <w:rPr>
                <w:rStyle w:val="2191"/>
                <w:bCs/>
              </w:rPr>
              <w:t>(по ОКЕИ)</w:t>
            </w:r>
          </w:p>
        </w:tc>
        <w:tc>
          <w:tcPr>
            <w:tcW w:w="1214" w:type="dxa"/>
            <w:vMerge w:val="restart"/>
            <w:tcBorders>
              <w:top w:val="single" w:sz="4" w:space="0" w:color="auto"/>
              <w:left w:val="single" w:sz="4" w:space="0" w:color="auto"/>
              <w:bottom w:val="nil"/>
              <w:right w:val="single" w:sz="4" w:space="0" w:color="auto"/>
            </w:tcBorders>
            <w:shd w:val="clear" w:color="auto" w:fill="FFFFFF"/>
          </w:tcPr>
          <w:p w:rsidR="00952C53" w:rsidRPr="000C63B1" w:rsidRDefault="00952C53" w:rsidP="00952C53">
            <w:pPr>
              <w:pStyle w:val="212"/>
              <w:shd w:val="clear" w:color="auto" w:fill="auto"/>
              <w:spacing w:line="293" w:lineRule="exact"/>
              <w:jc w:val="center"/>
              <w:rPr>
                <w:b w:val="0"/>
              </w:rPr>
            </w:pPr>
            <w:r w:rsidRPr="00BC2E53">
              <w:rPr>
                <w:rStyle w:val="2191"/>
                <w:bCs/>
              </w:rPr>
              <w:lastRenderedPageBreak/>
              <w:t>Базовое</w:t>
            </w:r>
            <w:r w:rsidRPr="00BC2E53">
              <w:rPr>
                <w:rStyle w:val="2188"/>
                <w:bCs/>
                <w:noProof w:val="0"/>
              </w:rPr>
              <w:t xml:space="preserve"> </w:t>
            </w:r>
            <w:r w:rsidRPr="00BC2E53">
              <w:rPr>
                <w:rStyle w:val="2191"/>
                <w:bCs/>
              </w:rPr>
              <w:lastRenderedPageBreak/>
              <w:t>значение</w:t>
            </w:r>
          </w:p>
        </w:tc>
        <w:tc>
          <w:tcPr>
            <w:tcW w:w="4042" w:type="dxa"/>
            <w:gridSpan w:val="4"/>
            <w:tcBorders>
              <w:top w:val="single" w:sz="4" w:space="0" w:color="auto"/>
              <w:left w:val="single" w:sz="4" w:space="0" w:color="auto"/>
              <w:bottom w:val="single" w:sz="4" w:space="0" w:color="auto"/>
              <w:right w:val="single" w:sz="4" w:space="0" w:color="auto"/>
            </w:tcBorders>
            <w:shd w:val="clear" w:color="auto" w:fill="FFFFFF"/>
          </w:tcPr>
          <w:p w:rsidR="00952C53" w:rsidRPr="000C63B1" w:rsidRDefault="00952C53" w:rsidP="00952C53">
            <w:pPr>
              <w:pStyle w:val="212"/>
              <w:shd w:val="clear" w:color="auto" w:fill="auto"/>
              <w:spacing w:line="240" w:lineRule="auto"/>
              <w:jc w:val="center"/>
              <w:rPr>
                <w:b w:val="0"/>
              </w:rPr>
            </w:pPr>
            <w:r w:rsidRPr="00BC2E53">
              <w:rPr>
                <w:rStyle w:val="2187"/>
                <w:bCs/>
              </w:rPr>
              <w:lastRenderedPageBreak/>
              <w:t>Значения показателей по годам</w:t>
            </w:r>
          </w:p>
        </w:tc>
        <w:tc>
          <w:tcPr>
            <w:tcW w:w="1509" w:type="dxa"/>
            <w:vMerge w:val="restart"/>
            <w:tcBorders>
              <w:top w:val="single" w:sz="4" w:space="0" w:color="auto"/>
              <w:left w:val="single" w:sz="4" w:space="0" w:color="auto"/>
              <w:bottom w:val="nil"/>
              <w:right w:val="single" w:sz="4" w:space="0" w:color="auto"/>
            </w:tcBorders>
            <w:shd w:val="clear" w:color="auto" w:fill="FFFFFF"/>
          </w:tcPr>
          <w:p w:rsidR="00952C53" w:rsidRPr="000C63B1" w:rsidRDefault="00952C53" w:rsidP="00952C53">
            <w:pPr>
              <w:pStyle w:val="212"/>
              <w:shd w:val="clear" w:color="auto" w:fill="auto"/>
              <w:spacing w:line="240" w:lineRule="auto"/>
              <w:jc w:val="center"/>
              <w:rPr>
                <w:b w:val="0"/>
              </w:rPr>
            </w:pPr>
            <w:r w:rsidRPr="00BC2E53">
              <w:rPr>
                <w:rStyle w:val="2191"/>
                <w:bCs/>
              </w:rPr>
              <w:t>Документ</w:t>
            </w:r>
            <w:r w:rsidRPr="00BC2E53">
              <w:rPr>
                <w:rStyle w:val="2191"/>
                <w:bCs/>
                <w:vertAlign w:val="superscript"/>
              </w:rPr>
              <w:footnoteReference w:id="16"/>
            </w:r>
          </w:p>
        </w:tc>
        <w:tc>
          <w:tcPr>
            <w:tcW w:w="1894" w:type="dxa"/>
            <w:vMerge w:val="restart"/>
            <w:tcBorders>
              <w:top w:val="single" w:sz="4" w:space="0" w:color="auto"/>
              <w:left w:val="single" w:sz="4" w:space="0" w:color="auto"/>
              <w:bottom w:val="nil"/>
              <w:right w:val="single" w:sz="4" w:space="0" w:color="auto"/>
            </w:tcBorders>
            <w:shd w:val="clear" w:color="auto" w:fill="FFFFFF"/>
          </w:tcPr>
          <w:p w:rsidR="00952C53" w:rsidRPr="000C63B1" w:rsidRDefault="00952C53" w:rsidP="00952C53">
            <w:pPr>
              <w:pStyle w:val="212"/>
              <w:shd w:val="clear" w:color="auto" w:fill="auto"/>
              <w:spacing w:line="293" w:lineRule="exact"/>
              <w:jc w:val="center"/>
              <w:rPr>
                <w:b w:val="0"/>
              </w:rPr>
            </w:pPr>
            <w:proofErr w:type="gramStart"/>
            <w:r w:rsidRPr="00BC2E53">
              <w:rPr>
                <w:rStyle w:val="2191"/>
                <w:bCs/>
              </w:rPr>
              <w:t>Ответственный</w:t>
            </w:r>
            <w:proofErr w:type="gramEnd"/>
            <w:r w:rsidRPr="00BC2E53">
              <w:rPr>
                <w:rStyle w:val="2186"/>
                <w:bCs/>
                <w:noProof w:val="0"/>
              </w:rPr>
              <w:t xml:space="preserve"> </w:t>
            </w:r>
            <w:r w:rsidRPr="00BC2E53">
              <w:rPr>
                <w:rStyle w:val="2191"/>
                <w:bCs/>
              </w:rPr>
              <w:t xml:space="preserve">за </w:t>
            </w:r>
            <w:r w:rsidRPr="00BC2E53">
              <w:rPr>
                <w:rStyle w:val="2191"/>
                <w:bCs/>
              </w:rPr>
              <w:lastRenderedPageBreak/>
              <w:t>достижение</w:t>
            </w:r>
            <w:r w:rsidRPr="00E41ABA">
              <w:rPr>
                <w:rStyle w:val="2186"/>
                <w:bCs/>
                <w:noProof w:val="0"/>
              </w:rPr>
              <w:t xml:space="preserve"> </w:t>
            </w:r>
            <w:r w:rsidRPr="00E41ABA">
              <w:rPr>
                <w:rStyle w:val="2191"/>
                <w:bCs/>
              </w:rPr>
              <w:t>показателя</w:t>
            </w:r>
            <w:r w:rsidRPr="005751B5">
              <w:rPr>
                <w:rStyle w:val="2191"/>
                <w:bCs/>
                <w:vertAlign w:val="superscript"/>
              </w:rPr>
              <w:footnoteReference w:id="17"/>
            </w:r>
          </w:p>
        </w:tc>
      </w:tr>
      <w:tr w:rsidR="00821BDE" w:rsidRPr="00BC2E53" w:rsidTr="00AE3805">
        <w:trPr>
          <w:trHeight w:val="652"/>
        </w:trPr>
        <w:tc>
          <w:tcPr>
            <w:tcW w:w="577" w:type="dxa"/>
            <w:vMerge/>
            <w:tcBorders>
              <w:top w:val="nil"/>
              <w:left w:val="single" w:sz="4" w:space="0" w:color="auto"/>
              <w:bottom w:val="single" w:sz="4" w:space="0" w:color="auto"/>
              <w:right w:val="single" w:sz="4" w:space="0" w:color="auto"/>
            </w:tcBorders>
            <w:shd w:val="clear" w:color="auto" w:fill="FFFFFF"/>
          </w:tcPr>
          <w:p w:rsidR="00952C53" w:rsidRPr="000C63B1" w:rsidRDefault="00952C53" w:rsidP="00952C53">
            <w:pPr>
              <w:pStyle w:val="212"/>
              <w:shd w:val="clear" w:color="auto" w:fill="auto"/>
              <w:spacing w:line="298" w:lineRule="exact"/>
              <w:jc w:val="center"/>
              <w:rPr>
                <w:b w:val="0"/>
              </w:rPr>
            </w:pPr>
          </w:p>
        </w:tc>
        <w:tc>
          <w:tcPr>
            <w:tcW w:w="4733" w:type="dxa"/>
            <w:vMerge/>
            <w:tcBorders>
              <w:top w:val="nil"/>
              <w:left w:val="single" w:sz="4" w:space="0" w:color="auto"/>
              <w:bottom w:val="single" w:sz="4" w:space="0" w:color="auto"/>
              <w:right w:val="single" w:sz="4" w:space="0" w:color="auto"/>
            </w:tcBorders>
            <w:shd w:val="clear" w:color="auto" w:fill="FFFFFF"/>
          </w:tcPr>
          <w:p w:rsidR="00952C53" w:rsidRPr="000C63B1" w:rsidRDefault="00952C53" w:rsidP="00952C53">
            <w:pPr>
              <w:pStyle w:val="212"/>
              <w:shd w:val="clear" w:color="auto" w:fill="auto"/>
              <w:spacing w:line="298" w:lineRule="exact"/>
              <w:ind w:left="63"/>
              <w:jc w:val="center"/>
              <w:rPr>
                <w:b w:val="0"/>
              </w:rPr>
            </w:pPr>
          </w:p>
        </w:tc>
        <w:tc>
          <w:tcPr>
            <w:tcW w:w="1428" w:type="dxa"/>
            <w:vMerge/>
            <w:tcBorders>
              <w:top w:val="nil"/>
              <w:left w:val="single" w:sz="4" w:space="0" w:color="auto"/>
              <w:bottom w:val="single" w:sz="4" w:space="0" w:color="auto"/>
              <w:right w:val="single" w:sz="4" w:space="0" w:color="auto"/>
            </w:tcBorders>
            <w:shd w:val="clear" w:color="auto" w:fill="FFFFFF"/>
          </w:tcPr>
          <w:p w:rsidR="00952C53" w:rsidRPr="000C63B1" w:rsidRDefault="00952C53" w:rsidP="00952C53">
            <w:pPr>
              <w:pStyle w:val="212"/>
              <w:shd w:val="clear" w:color="auto" w:fill="auto"/>
              <w:spacing w:line="298" w:lineRule="exact"/>
              <w:jc w:val="center"/>
              <w:rPr>
                <w:b w:val="0"/>
              </w:rPr>
            </w:pPr>
          </w:p>
        </w:tc>
        <w:tc>
          <w:tcPr>
            <w:tcW w:w="1214" w:type="dxa"/>
            <w:vMerge/>
            <w:tcBorders>
              <w:top w:val="nil"/>
              <w:left w:val="single" w:sz="4" w:space="0" w:color="auto"/>
              <w:bottom w:val="single" w:sz="4" w:space="0" w:color="auto"/>
              <w:right w:val="single" w:sz="4" w:space="0" w:color="auto"/>
            </w:tcBorders>
            <w:shd w:val="clear" w:color="auto" w:fill="FFFFFF"/>
          </w:tcPr>
          <w:p w:rsidR="00952C53" w:rsidRPr="000C63B1" w:rsidRDefault="00952C53" w:rsidP="00952C53">
            <w:pPr>
              <w:pStyle w:val="212"/>
              <w:shd w:val="clear" w:color="auto" w:fill="auto"/>
              <w:spacing w:line="298" w:lineRule="exact"/>
              <w:jc w:val="center"/>
              <w:rPr>
                <w:b w:val="0"/>
              </w:rPr>
            </w:pPr>
          </w:p>
        </w:tc>
        <w:tc>
          <w:tcPr>
            <w:tcW w:w="1002" w:type="dxa"/>
            <w:tcBorders>
              <w:top w:val="single" w:sz="4" w:space="0" w:color="auto"/>
              <w:left w:val="single" w:sz="4" w:space="0" w:color="auto"/>
              <w:bottom w:val="single" w:sz="4" w:space="0" w:color="auto"/>
              <w:right w:val="single" w:sz="4" w:space="0" w:color="auto"/>
            </w:tcBorders>
            <w:shd w:val="clear" w:color="auto" w:fill="FFFFFF"/>
          </w:tcPr>
          <w:p w:rsidR="00952C53" w:rsidRPr="000C63B1" w:rsidRDefault="00952C53" w:rsidP="00952C53">
            <w:pPr>
              <w:pStyle w:val="212"/>
              <w:shd w:val="clear" w:color="auto" w:fill="auto"/>
              <w:spacing w:line="240" w:lineRule="auto"/>
              <w:ind w:left="-57"/>
              <w:jc w:val="center"/>
              <w:rPr>
                <w:b w:val="0"/>
              </w:rPr>
            </w:pPr>
            <w:r w:rsidRPr="00BC2E53">
              <w:rPr>
                <w:rStyle w:val="2191"/>
                <w:bCs/>
              </w:rPr>
              <w:t>N</w:t>
            </w:r>
          </w:p>
        </w:tc>
        <w:tc>
          <w:tcPr>
            <w:tcW w:w="1014" w:type="dxa"/>
            <w:tcBorders>
              <w:top w:val="single" w:sz="4" w:space="0" w:color="auto"/>
              <w:left w:val="single" w:sz="4" w:space="0" w:color="auto"/>
              <w:bottom w:val="single" w:sz="4" w:space="0" w:color="auto"/>
              <w:right w:val="single" w:sz="4" w:space="0" w:color="auto"/>
            </w:tcBorders>
            <w:shd w:val="clear" w:color="auto" w:fill="FFFFFF"/>
          </w:tcPr>
          <w:p w:rsidR="00952C53" w:rsidRPr="000C63B1" w:rsidRDefault="00952C53" w:rsidP="00952C53">
            <w:pPr>
              <w:pStyle w:val="212"/>
              <w:shd w:val="clear" w:color="auto" w:fill="auto"/>
              <w:spacing w:line="240" w:lineRule="auto"/>
              <w:ind w:left="-57"/>
              <w:jc w:val="center"/>
              <w:rPr>
                <w:b w:val="0"/>
              </w:rPr>
            </w:pPr>
            <w:r w:rsidRPr="00BC2E53">
              <w:rPr>
                <w:rStyle w:val="2184"/>
                <w:bCs/>
              </w:rPr>
              <w:t>N+1</w:t>
            </w:r>
          </w:p>
        </w:tc>
        <w:tc>
          <w:tcPr>
            <w:tcW w:w="1007" w:type="dxa"/>
            <w:tcBorders>
              <w:top w:val="single" w:sz="4" w:space="0" w:color="auto"/>
              <w:left w:val="single" w:sz="4" w:space="0" w:color="auto"/>
              <w:bottom w:val="single" w:sz="4" w:space="0" w:color="auto"/>
              <w:right w:val="single" w:sz="4" w:space="0" w:color="auto"/>
            </w:tcBorders>
            <w:shd w:val="clear" w:color="auto" w:fill="FFFFFF"/>
          </w:tcPr>
          <w:p w:rsidR="00952C53" w:rsidRPr="000C63B1" w:rsidRDefault="00952C53" w:rsidP="00952C53">
            <w:pPr>
              <w:pStyle w:val="1010"/>
              <w:shd w:val="clear" w:color="auto" w:fill="auto"/>
              <w:spacing w:line="240" w:lineRule="auto"/>
              <w:ind w:left="-57"/>
              <w:jc w:val="center"/>
              <w:rPr>
                <w:b w:val="0"/>
              </w:rPr>
            </w:pPr>
            <w:r w:rsidRPr="00BC2E53">
              <w:rPr>
                <w:rStyle w:val="102"/>
                <w:bCs/>
              </w:rPr>
              <w:t>...</w:t>
            </w:r>
          </w:p>
        </w:tc>
        <w:tc>
          <w:tcPr>
            <w:tcW w:w="1019" w:type="dxa"/>
            <w:tcBorders>
              <w:top w:val="single" w:sz="4" w:space="0" w:color="auto"/>
              <w:left w:val="single" w:sz="4" w:space="0" w:color="auto"/>
              <w:bottom w:val="single" w:sz="4" w:space="0" w:color="auto"/>
              <w:right w:val="single" w:sz="4" w:space="0" w:color="auto"/>
            </w:tcBorders>
            <w:shd w:val="clear" w:color="auto" w:fill="FFFFFF"/>
          </w:tcPr>
          <w:p w:rsidR="00952C53" w:rsidRPr="000C63B1" w:rsidRDefault="00952C53" w:rsidP="00952C53">
            <w:pPr>
              <w:pStyle w:val="212"/>
              <w:shd w:val="clear" w:color="auto" w:fill="auto"/>
              <w:spacing w:line="240" w:lineRule="auto"/>
              <w:ind w:left="-57"/>
              <w:jc w:val="center"/>
              <w:rPr>
                <w:b w:val="0"/>
              </w:rPr>
            </w:pPr>
            <w:proofErr w:type="spellStart"/>
            <w:r w:rsidRPr="00BC2E53">
              <w:rPr>
                <w:rStyle w:val="2191"/>
                <w:bCs/>
                <w:lang w:val="en-US" w:eastAsia="en-US"/>
              </w:rPr>
              <w:t>N+n</w:t>
            </w:r>
            <w:proofErr w:type="spellEnd"/>
          </w:p>
        </w:tc>
        <w:tc>
          <w:tcPr>
            <w:tcW w:w="1509" w:type="dxa"/>
            <w:vMerge/>
            <w:tcBorders>
              <w:top w:val="nil"/>
              <w:left w:val="single" w:sz="4" w:space="0" w:color="auto"/>
              <w:bottom w:val="single" w:sz="4" w:space="0" w:color="auto"/>
              <w:right w:val="single" w:sz="4" w:space="0" w:color="auto"/>
            </w:tcBorders>
            <w:shd w:val="clear" w:color="auto" w:fill="FFFFFF"/>
          </w:tcPr>
          <w:p w:rsidR="00952C53" w:rsidRPr="000C63B1" w:rsidRDefault="00952C53" w:rsidP="00952C53">
            <w:pPr>
              <w:pStyle w:val="212"/>
              <w:shd w:val="clear" w:color="auto" w:fill="auto"/>
              <w:spacing w:line="240" w:lineRule="auto"/>
              <w:ind w:left="240"/>
              <w:jc w:val="center"/>
              <w:rPr>
                <w:b w:val="0"/>
              </w:rPr>
            </w:pPr>
          </w:p>
        </w:tc>
        <w:tc>
          <w:tcPr>
            <w:tcW w:w="1894" w:type="dxa"/>
            <w:vMerge/>
            <w:tcBorders>
              <w:top w:val="nil"/>
              <w:left w:val="single" w:sz="4" w:space="0" w:color="auto"/>
              <w:bottom w:val="single" w:sz="4" w:space="0" w:color="auto"/>
              <w:right w:val="single" w:sz="4" w:space="0" w:color="auto"/>
            </w:tcBorders>
            <w:shd w:val="clear" w:color="auto" w:fill="FFFFFF"/>
          </w:tcPr>
          <w:p w:rsidR="00952C53" w:rsidRPr="000C63B1" w:rsidRDefault="00952C53" w:rsidP="00952C53">
            <w:pPr>
              <w:pStyle w:val="212"/>
              <w:shd w:val="clear" w:color="auto" w:fill="auto"/>
              <w:spacing w:line="240" w:lineRule="auto"/>
              <w:ind w:left="240"/>
              <w:jc w:val="center"/>
              <w:rPr>
                <w:b w:val="0"/>
              </w:rPr>
            </w:pPr>
          </w:p>
        </w:tc>
      </w:tr>
      <w:tr w:rsidR="00952C53" w:rsidRPr="00BC2E53" w:rsidTr="00821BDE">
        <w:trPr>
          <w:trHeight w:val="325"/>
        </w:trPr>
        <w:tc>
          <w:tcPr>
            <w:tcW w:w="577" w:type="dxa"/>
            <w:tcBorders>
              <w:top w:val="single" w:sz="4" w:space="0" w:color="auto"/>
              <w:left w:val="single" w:sz="4" w:space="0" w:color="auto"/>
              <w:bottom w:val="single" w:sz="4" w:space="0" w:color="auto"/>
              <w:right w:val="single" w:sz="4" w:space="0" w:color="auto"/>
            </w:tcBorders>
            <w:shd w:val="clear" w:color="auto" w:fill="FFFFFF"/>
          </w:tcPr>
          <w:p w:rsidR="00952C53" w:rsidRPr="000C63B1" w:rsidRDefault="00952C53" w:rsidP="00952C53">
            <w:pPr>
              <w:pStyle w:val="212"/>
              <w:shd w:val="clear" w:color="auto" w:fill="auto"/>
              <w:spacing w:line="240" w:lineRule="auto"/>
              <w:jc w:val="center"/>
              <w:rPr>
                <w:b w:val="0"/>
              </w:rPr>
            </w:pPr>
            <w:r w:rsidRPr="000C63B1">
              <w:rPr>
                <w:rStyle w:val="2191"/>
                <w:bCs/>
              </w:rPr>
              <w:lastRenderedPageBreak/>
              <w:t>1</w:t>
            </w:r>
          </w:p>
        </w:tc>
        <w:tc>
          <w:tcPr>
            <w:tcW w:w="4733" w:type="dxa"/>
            <w:tcBorders>
              <w:top w:val="single" w:sz="4" w:space="0" w:color="auto"/>
              <w:left w:val="single" w:sz="4" w:space="0" w:color="auto"/>
              <w:bottom w:val="single" w:sz="4" w:space="0" w:color="auto"/>
              <w:right w:val="single" w:sz="4" w:space="0" w:color="auto"/>
            </w:tcBorders>
            <w:shd w:val="clear" w:color="auto" w:fill="FFFFFF"/>
          </w:tcPr>
          <w:p w:rsidR="00952C53" w:rsidRPr="000C63B1" w:rsidRDefault="00952C53" w:rsidP="00952C53">
            <w:pPr>
              <w:pStyle w:val="212"/>
              <w:shd w:val="clear" w:color="auto" w:fill="auto"/>
              <w:spacing w:line="240" w:lineRule="auto"/>
              <w:ind w:left="63"/>
              <w:jc w:val="center"/>
              <w:rPr>
                <w:b w:val="0"/>
              </w:rPr>
            </w:pPr>
            <w:r w:rsidRPr="00BC2E53">
              <w:rPr>
                <w:rStyle w:val="2184"/>
                <w:bCs/>
                <w:lang w:val="ru-RU" w:eastAsia="ru-RU"/>
              </w:rPr>
              <w:t>2</w:t>
            </w:r>
          </w:p>
        </w:tc>
        <w:tc>
          <w:tcPr>
            <w:tcW w:w="1428" w:type="dxa"/>
            <w:tcBorders>
              <w:top w:val="single" w:sz="4" w:space="0" w:color="auto"/>
              <w:left w:val="single" w:sz="4" w:space="0" w:color="auto"/>
              <w:bottom w:val="single" w:sz="4" w:space="0" w:color="auto"/>
              <w:right w:val="single" w:sz="4" w:space="0" w:color="auto"/>
            </w:tcBorders>
            <w:shd w:val="clear" w:color="auto" w:fill="FFFFFF"/>
          </w:tcPr>
          <w:p w:rsidR="00952C53" w:rsidRPr="000C63B1" w:rsidRDefault="00952C53" w:rsidP="00952C53">
            <w:pPr>
              <w:pStyle w:val="212"/>
              <w:shd w:val="clear" w:color="auto" w:fill="auto"/>
              <w:spacing w:line="240" w:lineRule="auto"/>
              <w:jc w:val="center"/>
              <w:rPr>
                <w:b w:val="0"/>
              </w:rPr>
            </w:pPr>
            <w:r w:rsidRPr="00BC2E53">
              <w:rPr>
                <w:rStyle w:val="2191"/>
                <w:bCs/>
                <w:lang w:eastAsia="en-US"/>
              </w:rPr>
              <w:t>3</w:t>
            </w:r>
          </w:p>
        </w:tc>
        <w:tc>
          <w:tcPr>
            <w:tcW w:w="1214" w:type="dxa"/>
            <w:tcBorders>
              <w:top w:val="single" w:sz="4" w:space="0" w:color="auto"/>
              <w:left w:val="single" w:sz="4" w:space="0" w:color="auto"/>
              <w:bottom w:val="single" w:sz="4" w:space="0" w:color="auto"/>
              <w:right w:val="single" w:sz="4" w:space="0" w:color="auto"/>
            </w:tcBorders>
            <w:shd w:val="clear" w:color="auto" w:fill="FFFFFF"/>
          </w:tcPr>
          <w:p w:rsidR="00952C53" w:rsidRPr="000C63B1" w:rsidRDefault="00952C53" w:rsidP="00952C53">
            <w:pPr>
              <w:pStyle w:val="212"/>
              <w:shd w:val="clear" w:color="auto" w:fill="auto"/>
              <w:spacing w:line="240" w:lineRule="auto"/>
              <w:jc w:val="center"/>
              <w:rPr>
                <w:b w:val="0"/>
              </w:rPr>
            </w:pPr>
            <w:r w:rsidRPr="00BC2E53">
              <w:rPr>
                <w:rStyle w:val="2184"/>
                <w:bCs/>
                <w:lang w:val="ru-RU" w:eastAsia="ru-RU"/>
              </w:rPr>
              <w:t>4</w:t>
            </w:r>
          </w:p>
        </w:tc>
        <w:tc>
          <w:tcPr>
            <w:tcW w:w="1002" w:type="dxa"/>
            <w:tcBorders>
              <w:top w:val="single" w:sz="4" w:space="0" w:color="auto"/>
              <w:left w:val="single" w:sz="4" w:space="0" w:color="auto"/>
              <w:bottom w:val="single" w:sz="4" w:space="0" w:color="auto"/>
              <w:right w:val="single" w:sz="4" w:space="0" w:color="auto"/>
            </w:tcBorders>
            <w:shd w:val="clear" w:color="auto" w:fill="FFFFFF"/>
          </w:tcPr>
          <w:p w:rsidR="00952C53" w:rsidRPr="000C63B1" w:rsidRDefault="00952C53" w:rsidP="00952C53">
            <w:pPr>
              <w:pStyle w:val="212"/>
              <w:shd w:val="clear" w:color="auto" w:fill="auto"/>
              <w:spacing w:line="240" w:lineRule="auto"/>
              <w:jc w:val="center"/>
              <w:rPr>
                <w:b w:val="0"/>
              </w:rPr>
            </w:pPr>
            <w:r w:rsidRPr="00BC2E53">
              <w:rPr>
                <w:rStyle w:val="2191"/>
                <w:bCs/>
              </w:rPr>
              <w:t>5</w:t>
            </w:r>
          </w:p>
        </w:tc>
        <w:tc>
          <w:tcPr>
            <w:tcW w:w="1014" w:type="dxa"/>
            <w:tcBorders>
              <w:top w:val="single" w:sz="4" w:space="0" w:color="auto"/>
              <w:left w:val="single" w:sz="4" w:space="0" w:color="auto"/>
              <w:bottom w:val="single" w:sz="4" w:space="0" w:color="auto"/>
              <w:right w:val="single" w:sz="4" w:space="0" w:color="auto"/>
            </w:tcBorders>
            <w:shd w:val="clear" w:color="auto" w:fill="FFFFFF"/>
          </w:tcPr>
          <w:p w:rsidR="00952C53" w:rsidRPr="000C63B1" w:rsidRDefault="00952C53" w:rsidP="00952C53">
            <w:pPr>
              <w:pStyle w:val="212"/>
              <w:shd w:val="clear" w:color="auto" w:fill="auto"/>
              <w:spacing w:line="240" w:lineRule="auto"/>
              <w:jc w:val="center"/>
              <w:rPr>
                <w:b w:val="0"/>
              </w:rPr>
            </w:pPr>
            <w:r w:rsidRPr="000C63B1">
              <w:rPr>
                <w:b w:val="0"/>
              </w:rPr>
              <w:t>6</w:t>
            </w:r>
          </w:p>
        </w:tc>
        <w:tc>
          <w:tcPr>
            <w:tcW w:w="1007" w:type="dxa"/>
            <w:tcBorders>
              <w:top w:val="single" w:sz="4" w:space="0" w:color="auto"/>
              <w:left w:val="single" w:sz="4" w:space="0" w:color="auto"/>
              <w:bottom w:val="single" w:sz="4" w:space="0" w:color="auto"/>
              <w:right w:val="single" w:sz="4" w:space="0" w:color="auto"/>
            </w:tcBorders>
            <w:shd w:val="clear" w:color="auto" w:fill="FFFFFF"/>
          </w:tcPr>
          <w:p w:rsidR="00952C53" w:rsidRPr="000C63B1" w:rsidRDefault="00952C53" w:rsidP="00952C53">
            <w:pPr>
              <w:pStyle w:val="212"/>
              <w:shd w:val="clear" w:color="auto" w:fill="auto"/>
              <w:spacing w:line="240" w:lineRule="auto"/>
              <w:jc w:val="center"/>
              <w:rPr>
                <w:b w:val="0"/>
              </w:rPr>
            </w:pPr>
            <w:r w:rsidRPr="000C63B1">
              <w:rPr>
                <w:b w:val="0"/>
              </w:rPr>
              <w:t>7</w:t>
            </w:r>
          </w:p>
        </w:tc>
        <w:tc>
          <w:tcPr>
            <w:tcW w:w="1019" w:type="dxa"/>
            <w:tcBorders>
              <w:top w:val="single" w:sz="4" w:space="0" w:color="auto"/>
              <w:left w:val="single" w:sz="4" w:space="0" w:color="auto"/>
              <w:bottom w:val="single" w:sz="4" w:space="0" w:color="auto"/>
              <w:right w:val="single" w:sz="4" w:space="0" w:color="auto"/>
            </w:tcBorders>
            <w:shd w:val="clear" w:color="auto" w:fill="FFFFFF"/>
          </w:tcPr>
          <w:p w:rsidR="00952C53" w:rsidRPr="000C63B1" w:rsidRDefault="00952C53" w:rsidP="00952C53">
            <w:pPr>
              <w:pStyle w:val="212"/>
              <w:shd w:val="clear" w:color="auto" w:fill="auto"/>
              <w:spacing w:line="240" w:lineRule="auto"/>
              <w:jc w:val="center"/>
              <w:rPr>
                <w:b w:val="0"/>
              </w:rPr>
            </w:pPr>
            <w:r w:rsidRPr="000C63B1">
              <w:rPr>
                <w:b w:val="0"/>
              </w:rPr>
              <w:t>8</w:t>
            </w:r>
          </w:p>
        </w:tc>
        <w:tc>
          <w:tcPr>
            <w:tcW w:w="1509" w:type="dxa"/>
            <w:tcBorders>
              <w:top w:val="single" w:sz="4" w:space="0" w:color="auto"/>
              <w:left w:val="single" w:sz="4" w:space="0" w:color="auto"/>
              <w:bottom w:val="single" w:sz="4" w:space="0" w:color="auto"/>
              <w:right w:val="single" w:sz="4" w:space="0" w:color="auto"/>
            </w:tcBorders>
            <w:shd w:val="clear" w:color="auto" w:fill="FFFFFF"/>
          </w:tcPr>
          <w:p w:rsidR="00952C53" w:rsidRPr="000C63B1" w:rsidRDefault="00952C53" w:rsidP="00952C53">
            <w:pPr>
              <w:pStyle w:val="212"/>
              <w:shd w:val="clear" w:color="auto" w:fill="auto"/>
              <w:spacing w:line="240" w:lineRule="auto"/>
              <w:jc w:val="center"/>
              <w:rPr>
                <w:b w:val="0"/>
              </w:rPr>
            </w:pPr>
            <w:r w:rsidRPr="000C63B1">
              <w:rPr>
                <w:b w:val="0"/>
              </w:rPr>
              <w:t>9</w:t>
            </w:r>
          </w:p>
        </w:tc>
        <w:tc>
          <w:tcPr>
            <w:tcW w:w="1894" w:type="dxa"/>
            <w:tcBorders>
              <w:top w:val="single" w:sz="4" w:space="0" w:color="auto"/>
              <w:left w:val="single" w:sz="4" w:space="0" w:color="auto"/>
              <w:bottom w:val="single" w:sz="4" w:space="0" w:color="auto"/>
              <w:right w:val="single" w:sz="4" w:space="0" w:color="auto"/>
            </w:tcBorders>
            <w:shd w:val="clear" w:color="auto" w:fill="FFFFFF"/>
          </w:tcPr>
          <w:p w:rsidR="00952C53" w:rsidRPr="000C63B1" w:rsidRDefault="00952C53" w:rsidP="00952C53">
            <w:pPr>
              <w:pStyle w:val="212"/>
              <w:shd w:val="clear" w:color="auto" w:fill="auto"/>
              <w:spacing w:line="240" w:lineRule="auto"/>
              <w:jc w:val="center"/>
              <w:rPr>
                <w:b w:val="0"/>
              </w:rPr>
            </w:pPr>
            <w:r w:rsidRPr="00BC2E53">
              <w:rPr>
                <w:rStyle w:val="2187"/>
                <w:bCs/>
              </w:rPr>
              <w:t>10</w:t>
            </w:r>
          </w:p>
        </w:tc>
      </w:tr>
      <w:tr w:rsidR="00952C53" w:rsidRPr="00BC2E53" w:rsidTr="00821BDE">
        <w:trPr>
          <w:trHeight w:val="413"/>
        </w:trPr>
        <w:tc>
          <w:tcPr>
            <w:tcW w:w="577" w:type="dxa"/>
            <w:tcBorders>
              <w:top w:val="single" w:sz="4" w:space="0" w:color="auto"/>
              <w:left w:val="single" w:sz="4" w:space="0" w:color="auto"/>
              <w:bottom w:val="single" w:sz="4" w:space="0" w:color="auto"/>
              <w:right w:val="single" w:sz="4" w:space="0" w:color="auto"/>
            </w:tcBorders>
            <w:shd w:val="clear" w:color="auto" w:fill="FFFFFF"/>
          </w:tcPr>
          <w:p w:rsidR="00952C53" w:rsidRPr="000C63B1" w:rsidRDefault="00952C53" w:rsidP="00952C53">
            <w:pPr>
              <w:pStyle w:val="212"/>
              <w:shd w:val="clear" w:color="auto" w:fill="auto"/>
              <w:spacing w:line="240" w:lineRule="auto"/>
              <w:jc w:val="center"/>
              <w:rPr>
                <w:b w:val="0"/>
              </w:rPr>
            </w:pPr>
            <w:r w:rsidRPr="000C63B1">
              <w:rPr>
                <w:rStyle w:val="2191"/>
                <w:bCs/>
              </w:rPr>
              <w:t>1.</w:t>
            </w:r>
          </w:p>
        </w:tc>
        <w:tc>
          <w:tcPr>
            <w:tcW w:w="4733" w:type="dxa"/>
            <w:tcBorders>
              <w:top w:val="single" w:sz="4" w:space="0" w:color="auto"/>
              <w:left w:val="single" w:sz="4" w:space="0" w:color="auto"/>
              <w:bottom w:val="single" w:sz="4" w:space="0" w:color="auto"/>
              <w:right w:val="single" w:sz="4" w:space="0" w:color="auto"/>
            </w:tcBorders>
            <w:shd w:val="clear" w:color="auto" w:fill="FFFFFF"/>
          </w:tcPr>
          <w:p w:rsidR="00952C53" w:rsidRPr="00BC2E53" w:rsidRDefault="00952C53" w:rsidP="00952C53">
            <w:pPr>
              <w:rPr>
                <w:color w:val="auto"/>
                <w:sz w:val="10"/>
                <w:szCs w:val="10"/>
              </w:rPr>
            </w:pPr>
          </w:p>
        </w:tc>
        <w:tc>
          <w:tcPr>
            <w:tcW w:w="1428" w:type="dxa"/>
            <w:tcBorders>
              <w:top w:val="single" w:sz="4" w:space="0" w:color="auto"/>
              <w:left w:val="single" w:sz="4" w:space="0" w:color="auto"/>
              <w:bottom w:val="single" w:sz="4" w:space="0" w:color="auto"/>
              <w:right w:val="single" w:sz="4" w:space="0" w:color="auto"/>
            </w:tcBorders>
            <w:shd w:val="clear" w:color="auto" w:fill="FFFFFF"/>
          </w:tcPr>
          <w:p w:rsidR="00952C53" w:rsidRPr="00E41ABA" w:rsidRDefault="00952C53" w:rsidP="00952C53">
            <w:pPr>
              <w:rPr>
                <w:color w:val="auto"/>
                <w:sz w:val="10"/>
                <w:szCs w:val="10"/>
              </w:rPr>
            </w:pPr>
          </w:p>
        </w:tc>
        <w:tc>
          <w:tcPr>
            <w:tcW w:w="1214" w:type="dxa"/>
            <w:tcBorders>
              <w:top w:val="single" w:sz="4" w:space="0" w:color="auto"/>
              <w:left w:val="single" w:sz="4" w:space="0" w:color="auto"/>
              <w:bottom w:val="single" w:sz="4" w:space="0" w:color="auto"/>
              <w:right w:val="single" w:sz="4" w:space="0" w:color="auto"/>
            </w:tcBorders>
            <w:shd w:val="clear" w:color="auto" w:fill="FFFFFF"/>
          </w:tcPr>
          <w:p w:rsidR="00952C53" w:rsidRPr="00E41ABA" w:rsidRDefault="00952C53" w:rsidP="00952C53">
            <w:pPr>
              <w:rPr>
                <w:color w:val="auto"/>
                <w:sz w:val="10"/>
                <w:szCs w:val="10"/>
              </w:rPr>
            </w:pPr>
          </w:p>
        </w:tc>
        <w:tc>
          <w:tcPr>
            <w:tcW w:w="1002" w:type="dxa"/>
            <w:tcBorders>
              <w:top w:val="single" w:sz="4" w:space="0" w:color="auto"/>
              <w:left w:val="single" w:sz="4" w:space="0" w:color="auto"/>
              <w:bottom w:val="single" w:sz="4" w:space="0" w:color="auto"/>
              <w:right w:val="single" w:sz="4" w:space="0" w:color="auto"/>
            </w:tcBorders>
            <w:shd w:val="clear" w:color="auto" w:fill="FFFFFF"/>
          </w:tcPr>
          <w:p w:rsidR="00952C53" w:rsidRPr="005751B5" w:rsidRDefault="00952C53" w:rsidP="00952C53">
            <w:pPr>
              <w:rPr>
                <w:color w:val="auto"/>
                <w:sz w:val="10"/>
                <w:szCs w:val="10"/>
              </w:rPr>
            </w:pPr>
          </w:p>
        </w:tc>
        <w:tc>
          <w:tcPr>
            <w:tcW w:w="1014" w:type="dxa"/>
            <w:tcBorders>
              <w:top w:val="single" w:sz="4" w:space="0" w:color="auto"/>
              <w:left w:val="single" w:sz="4" w:space="0" w:color="auto"/>
              <w:bottom w:val="single" w:sz="4" w:space="0" w:color="auto"/>
              <w:right w:val="single" w:sz="4" w:space="0" w:color="auto"/>
            </w:tcBorders>
            <w:shd w:val="clear" w:color="auto" w:fill="FFFFFF"/>
          </w:tcPr>
          <w:p w:rsidR="00952C53" w:rsidRPr="00BC2E53" w:rsidRDefault="00952C53" w:rsidP="00952C53">
            <w:pPr>
              <w:rPr>
                <w:color w:val="auto"/>
                <w:sz w:val="10"/>
                <w:szCs w:val="10"/>
              </w:rPr>
            </w:pPr>
          </w:p>
        </w:tc>
        <w:tc>
          <w:tcPr>
            <w:tcW w:w="1007" w:type="dxa"/>
            <w:tcBorders>
              <w:top w:val="single" w:sz="4" w:space="0" w:color="auto"/>
              <w:left w:val="single" w:sz="4" w:space="0" w:color="auto"/>
              <w:bottom w:val="single" w:sz="4" w:space="0" w:color="auto"/>
              <w:right w:val="single" w:sz="4" w:space="0" w:color="auto"/>
            </w:tcBorders>
            <w:shd w:val="clear" w:color="auto" w:fill="FFFFFF"/>
          </w:tcPr>
          <w:p w:rsidR="00952C53" w:rsidRPr="00BC2E53" w:rsidRDefault="00952C53" w:rsidP="00952C53">
            <w:pPr>
              <w:rPr>
                <w:color w:val="auto"/>
                <w:sz w:val="10"/>
                <w:szCs w:val="10"/>
              </w:rPr>
            </w:pPr>
          </w:p>
        </w:tc>
        <w:tc>
          <w:tcPr>
            <w:tcW w:w="1019" w:type="dxa"/>
            <w:tcBorders>
              <w:top w:val="single" w:sz="4" w:space="0" w:color="auto"/>
              <w:left w:val="single" w:sz="4" w:space="0" w:color="auto"/>
              <w:bottom w:val="single" w:sz="4" w:space="0" w:color="auto"/>
              <w:right w:val="single" w:sz="4" w:space="0" w:color="auto"/>
            </w:tcBorders>
            <w:shd w:val="clear" w:color="auto" w:fill="FFFFFF"/>
          </w:tcPr>
          <w:p w:rsidR="00952C53" w:rsidRPr="00BC2E53" w:rsidRDefault="00952C53" w:rsidP="00952C53">
            <w:pPr>
              <w:rPr>
                <w:color w:val="auto"/>
                <w:sz w:val="10"/>
                <w:szCs w:val="10"/>
              </w:rPr>
            </w:pPr>
          </w:p>
        </w:tc>
        <w:tc>
          <w:tcPr>
            <w:tcW w:w="1509" w:type="dxa"/>
            <w:tcBorders>
              <w:top w:val="single" w:sz="4" w:space="0" w:color="auto"/>
              <w:left w:val="single" w:sz="4" w:space="0" w:color="auto"/>
              <w:bottom w:val="single" w:sz="4" w:space="0" w:color="auto"/>
              <w:right w:val="single" w:sz="4" w:space="0" w:color="auto"/>
            </w:tcBorders>
            <w:shd w:val="clear" w:color="auto" w:fill="FFFFFF"/>
          </w:tcPr>
          <w:p w:rsidR="00952C53" w:rsidRPr="00BC2E53" w:rsidRDefault="00952C53" w:rsidP="00952C53">
            <w:pPr>
              <w:rPr>
                <w:color w:val="auto"/>
                <w:sz w:val="10"/>
                <w:szCs w:val="10"/>
              </w:rPr>
            </w:pPr>
          </w:p>
        </w:tc>
        <w:tc>
          <w:tcPr>
            <w:tcW w:w="1894" w:type="dxa"/>
            <w:tcBorders>
              <w:top w:val="single" w:sz="4" w:space="0" w:color="auto"/>
              <w:left w:val="single" w:sz="4" w:space="0" w:color="auto"/>
              <w:bottom w:val="single" w:sz="4" w:space="0" w:color="auto"/>
              <w:right w:val="single" w:sz="4" w:space="0" w:color="auto"/>
            </w:tcBorders>
            <w:shd w:val="clear" w:color="auto" w:fill="FFFFFF"/>
          </w:tcPr>
          <w:p w:rsidR="00952C53" w:rsidRPr="00BC2E53" w:rsidRDefault="00952C53" w:rsidP="00952C53">
            <w:pPr>
              <w:rPr>
                <w:color w:val="auto"/>
                <w:sz w:val="10"/>
                <w:szCs w:val="10"/>
              </w:rPr>
            </w:pPr>
          </w:p>
        </w:tc>
      </w:tr>
      <w:tr w:rsidR="00952C53" w:rsidRPr="00BC2E53" w:rsidTr="00821BDE">
        <w:trPr>
          <w:trHeight w:val="434"/>
        </w:trPr>
        <w:tc>
          <w:tcPr>
            <w:tcW w:w="577" w:type="dxa"/>
            <w:tcBorders>
              <w:top w:val="single" w:sz="4" w:space="0" w:color="auto"/>
              <w:left w:val="single" w:sz="4" w:space="0" w:color="auto"/>
              <w:bottom w:val="single" w:sz="4" w:space="0" w:color="auto"/>
              <w:right w:val="single" w:sz="4" w:space="0" w:color="auto"/>
            </w:tcBorders>
            <w:shd w:val="clear" w:color="auto" w:fill="FFFFFF"/>
          </w:tcPr>
          <w:p w:rsidR="00952C53" w:rsidRPr="000C63B1" w:rsidRDefault="00952C53" w:rsidP="00952C53">
            <w:pPr>
              <w:pStyle w:val="212"/>
              <w:shd w:val="clear" w:color="auto" w:fill="auto"/>
              <w:spacing w:line="240" w:lineRule="auto"/>
              <w:jc w:val="center"/>
              <w:rPr>
                <w:b w:val="0"/>
              </w:rPr>
            </w:pPr>
            <w:r w:rsidRPr="000C63B1">
              <w:rPr>
                <w:rStyle w:val="2191"/>
                <w:bCs/>
              </w:rPr>
              <w:t>N.</w:t>
            </w:r>
          </w:p>
        </w:tc>
        <w:tc>
          <w:tcPr>
            <w:tcW w:w="4733" w:type="dxa"/>
            <w:tcBorders>
              <w:top w:val="single" w:sz="4" w:space="0" w:color="auto"/>
              <w:left w:val="single" w:sz="4" w:space="0" w:color="auto"/>
              <w:bottom w:val="single" w:sz="4" w:space="0" w:color="auto"/>
              <w:right w:val="single" w:sz="4" w:space="0" w:color="auto"/>
            </w:tcBorders>
            <w:shd w:val="clear" w:color="auto" w:fill="FFFFFF"/>
          </w:tcPr>
          <w:p w:rsidR="00952C53" w:rsidRPr="00BC2E53" w:rsidRDefault="00952C53" w:rsidP="00952C53">
            <w:pPr>
              <w:rPr>
                <w:color w:val="auto"/>
                <w:sz w:val="10"/>
                <w:szCs w:val="10"/>
              </w:rPr>
            </w:pPr>
          </w:p>
        </w:tc>
        <w:tc>
          <w:tcPr>
            <w:tcW w:w="1428" w:type="dxa"/>
            <w:tcBorders>
              <w:top w:val="single" w:sz="4" w:space="0" w:color="auto"/>
              <w:left w:val="single" w:sz="4" w:space="0" w:color="auto"/>
              <w:bottom w:val="single" w:sz="4" w:space="0" w:color="auto"/>
              <w:right w:val="single" w:sz="4" w:space="0" w:color="auto"/>
            </w:tcBorders>
            <w:shd w:val="clear" w:color="auto" w:fill="FFFFFF"/>
          </w:tcPr>
          <w:p w:rsidR="00952C53" w:rsidRPr="00E41ABA" w:rsidRDefault="00952C53" w:rsidP="00952C53">
            <w:pPr>
              <w:rPr>
                <w:color w:val="auto"/>
                <w:sz w:val="10"/>
                <w:szCs w:val="10"/>
              </w:rPr>
            </w:pPr>
          </w:p>
        </w:tc>
        <w:tc>
          <w:tcPr>
            <w:tcW w:w="1214" w:type="dxa"/>
            <w:tcBorders>
              <w:top w:val="single" w:sz="4" w:space="0" w:color="auto"/>
              <w:left w:val="single" w:sz="4" w:space="0" w:color="auto"/>
              <w:bottom w:val="single" w:sz="4" w:space="0" w:color="auto"/>
              <w:right w:val="single" w:sz="4" w:space="0" w:color="auto"/>
            </w:tcBorders>
            <w:shd w:val="clear" w:color="auto" w:fill="FFFFFF"/>
          </w:tcPr>
          <w:p w:rsidR="00952C53" w:rsidRPr="00E41ABA" w:rsidRDefault="00952C53" w:rsidP="00952C53">
            <w:pPr>
              <w:rPr>
                <w:color w:val="auto"/>
                <w:sz w:val="10"/>
                <w:szCs w:val="10"/>
              </w:rPr>
            </w:pPr>
          </w:p>
        </w:tc>
        <w:tc>
          <w:tcPr>
            <w:tcW w:w="1002" w:type="dxa"/>
            <w:tcBorders>
              <w:top w:val="single" w:sz="4" w:space="0" w:color="auto"/>
              <w:left w:val="single" w:sz="4" w:space="0" w:color="auto"/>
              <w:bottom w:val="single" w:sz="4" w:space="0" w:color="auto"/>
              <w:right w:val="single" w:sz="4" w:space="0" w:color="auto"/>
            </w:tcBorders>
            <w:shd w:val="clear" w:color="auto" w:fill="FFFFFF"/>
          </w:tcPr>
          <w:p w:rsidR="00952C53" w:rsidRPr="005751B5" w:rsidRDefault="00952C53" w:rsidP="00952C53">
            <w:pPr>
              <w:rPr>
                <w:color w:val="auto"/>
                <w:sz w:val="10"/>
                <w:szCs w:val="10"/>
              </w:rPr>
            </w:pPr>
          </w:p>
        </w:tc>
        <w:tc>
          <w:tcPr>
            <w:tcW w:w="1014" w:type="dxa"/>
            <w:tcBorders>
              <w:top w:val="single" w:sz="4" w:space="0" w:color="auto"/>
              <w:left w:val="single" w:sz="4" w:space="0" w:color="auto"/>
              <w:bottom w:val="single" w:sz="4" w:space="0" w:color="auto"/>
              <w:right w:val="single" w:sz="4" w:space="0" w:color="auto"/>
            </w:tcBorders>
            <w:shd w:val="clear" w:color="auto" w:fill="FFFFFF"/>
          </w:tcPr>
          <w:p w:rsidR="00952C53" w:rsidRPr="00BC2E53" w:rsidRDefault="00952C53" w:rsidP="00952C53">
            <w:pPr>
              <w:rPr>
                <w:color w:val="auto"/>
                <w:sz w:val="10"/>
                <w:szCs w:val="10"/>
              </w:rPr>
            </w:pPr>
          </w:p>
        </w:tc>
        <w:tc>
          <w:tcPr>
            <w:tcW w:w="1007" w:type="dxa"/>
            <w:tcBorders>
              <w:top w:val="single" w:sz="4" w:space="0" w:color="auto"/>
              <w:left w:val="single" w:sz="4" w:space="0" w:color="auto"/>
              <w:bottom w:val="single" w:sz="4" w:space="0" w:color="auto"/>
              <w:right w:val="single" w:sz="4" w:space="0" w:color="auto"/>
            </w:tcBorders>
            <w:shd w:val="clear" w:color="auto" w:fill="FFFFFF"/>
          </w:tcPr>
          <w:p w:rsidR="00952C53" w:rsidRPr="00BC2E53" w:rsidRDefault="00952C53" w:rsidP="00952C53">
            <w:pPr>
              <w:rPr>
                <w:color w:val="auto"/>
                <w:sz w:val="10"/>
                <w:szCs w:val="10"/>
              </w:rPr>
            </w:pPr>
          </w:p>
        </w:tc>
        <w:tc>
          <w:tcPr>
            <w:tcW w:w="1019" w:type="dxa"/>
            <w:tcBorders>
              <w:top w:val="single" w:sz="4" w:space="0" w:color="auto"/>
              <w:left w:val="single" w:sz="4" w:space="0" w:color="auto"/>
              <w:bottom w:val="single" w:sz="4" w:space="0" w:color="auto"/>
              <w:right w:val="single" w:sz="4" w:space="0" w:color="auto"/>
            </w:tcBorders>
            <w:shd w:val="clear" w:color="auto" w:fill="FFFFFF"/>
          </w:tcPr>
          <w:p w:rsidR="00952C53" w:rsidRPr="00BC2E53" w:rsidRDefault="00952C53" w:rsidP="00952C53">
            <w:pPr>
              <w:rPr>
                <w:color w:val="auto"/>
                <w:sz w:val="10"/>
                <w:szCs w:val="10"/>
              </w:rPr>
            </w:pPr>
          </w:p>
        </w:tc>
        <w:tc>
          <w:tcPr>
            <w:tcW w:w="1509" w:type="dxa"/>
            <w:tcBorders>
              <w:top w:val="single" w:sz="4" w:space="0" w:color="auto"/>
              <w:left w:val="single" w:sz="4" w:space="0" w:color="auto"/>
              <w:bottom w:val="single" w:sz="4" w:space="0" w:color="auto"/>
              <w:right w:val="single" w:sz="4" w:space="0" w:color="auto"/>
            </w:tcBorders>
            <w:shd w:val="clear" w:color="auto" w:fill="FFFFFF"/>
          </w:tcPr>
          <w:p w:rsidR="00952C53" w:rsidRPr="00BC2E53" w:rsidRDefault="00952C53" w:rsidP="00952C53">
            <w:pPr>
              <w:rPr>
                <w:color w:val="auto"/>
                <w:sz w:val="10"/>
                <w:szCs w:val="10"/>
              </w:rPr>
            </w:pPr>
          </w:p>
        </w:tc>
        <w:tc>
          <w:tcPr>
            <w:tcW w:w="1894" w:type="dxa"/>
            <w:tcBorders>
              <w:top w:val="single" w:sz="4" w:space="0" w:color="auto"/>
              <w:left w:val="single" w:sz="4" w:space="0" w:color="auto"/>
              <w:bottom w:val="single" w:sz="4" w:space="0" w:color="auto"/>
              <w:right w:val="single" w:sz="4" w:space="0" w:color="auto"/>
            </w:tcBorders>
            <w:shd w:val="clear" w:color="auto" w:fill="FFFFFF"/>
          </w:tcPr>
          <w:p w:rsidR="00952C53" w:rsidRPr="00BC2E53" w:rsidRDefault="00952C53" w:rsidP="00952C53">
            <w:pPr>
              <w:rPr>
                <w:color w:val="auto"/>
                <w:sz w:val="10"/>
                <w:szCs w:val="10"/>
              </w:rPr>
            </w:pPr>
          </w:p>
        </w:tc>
      </w:tr>
    </w:tbl>
    <w:p w:rsidR="00B16B49" w:rsidRPr="00BC2E53" w:rsidRDefault="00B16B49">
      <w:pPr>
        <w:rPr>
          <w:color w:val="auto"/>
          <w:sz w:val="2"/>
          <w:szCs w:val="2"/>
        </w:rPr>
      </w:pPr>
    </w:p>
    <w:p w:rsidR="00B16B49" w:rsidRPr="00BC2E53" w:rsidRDefault="00B16B49">
      <w:pPr>
        <w:rPr>
          <w:color w:val="auto"/>
          <w:sz w:val="30"/>
          <w:szCs w:val="30"/>
        </w:rPr>
      </w:pPr>
    </w:p>
    <w:p w:rsidR="00B507F9" w:rsidRPr="00F102E0" w:rsidRDefault="00F102E0" w:rsidP="00F102E0">
      <w:pPr>
        <w:jc w:val="center"/>
        <w:rPr>
          <w:rFonts w:ascii="Times New Roman" w:hAnsi="Times New Roman" w:cs="Times New Roman"/>
          <w:color w:val="auto"/>
        </w:rPr>
      </w:pPr>
      <w:r w:rsidRPr="00F102E0">
        <w:rPr>
          <w:rFonts w:ascii="Times New Roman" w:hAnsi="Times New Roman" w:cs="Times New Roman"/>
          <w:color w:val="auto"/>
        </w:rPr>
        <w:t>3. Структура государственной программы (комплексной программы) Ивановской области</w:t>
      </w:r>
    </w:p>
    <w:p w:rsidR="003E50B2" w:rsidRDefault="003E50B2" w:rsidP="00F102E0">
      <w:pPr>
        <w:jc w:val="center"/>
        <w:rPr>
          <w:rFonts w:ascii="Times New Roman" w:hAnsi="Times New Roman" w:cs="Times New Roman"/>
          <w:color w:val="auto"/>
        </w:rPr>
      </w:pPr>
    </w:p>
    <w:tbl>
      <w:tblPr>
        <w:tblW w:w="0" w:type="auto"/>
        <w:tblLayout w:type="fixed"/>
        <w:tblCellMar>
          <w:left w:w="0" w:type="dxa"/>
          <w:right w:w="0" w:type="dxa"/>
        </w:tblCellMar>
        <w:tblLook w:val="0000" w:firstRow="0" w:lastRow="0" w:firstColumn="0" w:lastColumn="0" w:noHBand="0" w:noVBand="0"/>
      </w:tblPr>
      <w:tblGrid>
        <w:gridCol w:w="926"/>
        <w:gridCol w:w="5175"/>
        <w:gridCol w:w="134"/>
        <w:gridCol w:w="1906"/>
        <w:gridCol w:w="3374"/>
        <w:gridCol w:w="3878"/>
      </w:tblGrid>
      <w:tr w:rsidR="00F102E0" w:rsidRPr="00F102E0" w:rsidTr="00F102E0">
        <w:trPr>
          <w:trHeight w:val="586"/>
        </w:trPr>
        <w:tc>
          <w:tcPr>
            <w:tcW w:w="926" w:type="dxa"/>
            <w:tcBorders>
              <w:top w:val="single" w:sz="4" w:space="0" w:color="auto"/>
              <w:left w:val="single" w:sz="4" w:space="0" w:color="auto"/>
              <w:bottom w:val="single" w:sz="4" w:space="0" w:color="auto"/>
              <w:right w:val="single" w:sz="4" w:space="0" w:color="auto"/>
            </w:tcBorders>
            <w:shd w:val="clear" w:color="auto" w:fill="FFFFFF"/>
          </w:tcPr>
          <w:p w:rsidR="00F102E0" w:rsidRPr="00F102E0" w:rsidRDefault="00F102E0" w:rsidP="00F102E0">
            <w:pPr>
              <w:pStyle w:val="212"/>
              <w:shd w:val="clear" w:color="auto" w:fill="auto"/>
              <w:spacing w:line="269" w:lineRule="exact"/>
              <w:jc w:val="center"/>
              <w:rPr>
                <w:b w:val="0"/>
              </w:rPr>
            </w:pPr>
            <w:r w:rsidRPr="00F102E0">
              <w:rPr>
                <w:rStyle w:val="2204"/>
                <w:bCs/>
              </w:rPr>
              <w:t>№</w:t>
            </w:r>
            <w:r w:rsidRPr="00F102E0">
              <w:rPr>
                <w:rStyle w:val="2203"/>
                <w:bCs/>
              </w:rPr>
              <w:t xml:space="preserve"> </w:t>
            </w:r>
            <w:r w:rsidRPr="00F102E0">
              <w:rPr>
                <w:rStyle w:val="2204"/>
                <w:bCs/>
              </w:rPr>
              <w:t>п/п</w:t>
            </w:r>
          </w:p>
        </w:tc>
        <w:tc>
          <w:tcPr>
            <w:tcW w:w="5309" w:type="dxa"/>
            <w:gridSpan w:val="2"/>
            <w:tcBorders>
              <w:top w:val="single" w:sz="4" w:space="0" w:color="auto"/>
              <w:left w:val="single" w:sz="4" w:space="0" w:color="auto"/>
              <w:bottom w:val="single" w:sz="4" w:space="0" w:color="auto"/>
              <w:right w:val="single" w:sz="4" w:space="0" w:color="auto"/>
            </w:tcBorders>
            <w:shd w:val="clear" w:color="auto" w:fill="FFFFFF"/>
          </w:tcPr>
          <w:p w:rsidR="00F102E0" w:rsidRPr="00F102E0" w:rsidRDefault="00F102E0" w:rsidP="00F102E0">
            <w:pPr>
              <w:pStyle w:val="212"/>
              <w:shd w:val="clear" w:color="auto" w:fill="auto"/>
              <w:spacing w:line="240" w:lineRule="auto"/>
              <w:ind w:left="1020"/>
              <w:jc w:val="left"/>
              <w:rPr>
                <w:b w:val="0"/>
              </w:rPr>
            </w:pPr>
            <w:r w:rsidRPr="00F102E0">
              <w:rPr>
                <w:rStyle w:val="2204"/>
                <w:bCs/>
              </w:rPr>
              <w:t>Задачи структурного элемента</w:t>
            </w:r>
            <w:r w:rsidRPr="00F102E0">
              <w:rPr>
                <w:rStyle w:val="2204"/>
                <w:bCs/>
                <w:vertAlign w:val="superscript"/>
              </w:rPr>
              <w:footnoteReference w:id="18"/>
            </w:r>
          </w:p>
        </w:tc>
        <w:tc>
          <w:tcPr>
            <w:tcW w:w="5280" w:type="dxa"/>
            <w:gridSpan w:val="2"/>
            <w:tcBorders>
              <w:top w:val="single" w:sz="4" w:space="0" w:color="auto"/>
              <w:left w:val="single" w:sz="4" w:space="0" w:color="auto"/>
              <w:bottom w:val="single" w:sz="4" w:space="0" w:color="auto"/>
              <w:right w:val="single" w:sz="4" w:space="0" w:color="auto"/>
            </w:tcBorders>
            <w:shd w:val="clear" w:color="auto" w:fill="FFFFFF"/>
          </w:tcPr>
          <w:p w:rsidR="00F102E0" w:rsidRPr="00F102E0" w:rsidRDefault="00F102E0" w:rsidP="00F102E0">
            <w:pPr>
              <w:pStyle w:val="212"/>
              <w:shd w:val="clear" w:color="auto" w:fill="auto"/>
              <w:spacing w:line="278" w:lineRule="exact"/>
              <w:jc w:val="center"/>
              <w:rPr>
                <w:b w:val="0"/>
              </w:rPr>
            </w:pPr>
            <w:r w:rsidRPr="00F102E0">
              <w:rPr>
                <w:b w:val="0"/>
              </w:rPr>
              <w:t xml:space="preserve">Краткое описание </w:t>
            </w:r>
            <w:r w:rsidRPr="00F102E0">
              <w:rPr>
                <w:rStyle w:val="2202"/>
                <w:bCs/>
              </w:rPr>
              <w:t>ожидаемых эффектов от</w:t>
            </w:r>
            <w:r w:rsidRPr="00F102E0">
              <w:rPr>
                <w:rStyle w:val="2201"/>
                <w:bCs/>
                <w:noProof w:val="0"/>
              </w:rPr>
              <w:t xml:space="preserve"> </w:t>
            </w:r>
            <w:r w:rsidRPr="00F102E0">
              <w:rPr>
                <w:rStyle w:val="2202"/>
                <w:bCs/>
              </w:rPr>
              <w:t>реализации задачи структурного элемента</w:t>
            </w:r>
            <w:r w:rsidRPr="00F102E0">
              <w:rPr>
                <w:rStyle w:val="2202"/>
                <w:bCs/>
                <w:vertAlign w:val="superscript"/>
              </w:rPr>
              <w:footnoteReference w:id="19"/>
            </w:r>
          </w:p>
        </w:tc>
        <w:tc>
          <w:tcPr>
            <w:tcW w:w="3878" w:type="dxa"/>
            <w:tcBorders>
              <w:top w:val="single" w:sz="4" w:space="0" w:color="auto"/>
              <w:left w:val="single" w:sz="4" w:space="0" w:color="auto"/>
              <w:bottom w:val="single" w:sz="4" w:space="0" w:color="auto"/>
              <w:right w:val="single" w:sz="4" w:space="0" w:color="auto"/>
            </w:tcBorders>
            <w:shd w:val="clear" w:color="auto" w:fill="FFFFFF"/>
          </w:tcPr>
          <w:p w:rsidR="00F102E0" w:rsidRPr="00F102E0" w:rsidRDefault="00F102E0" w:rsidP="00F102E0">
            <w:pPr>
              <w:pStyle w:val="212"/>
              <w:shd w:val="clear" w:color="auto" w:fill="auto"/>
              <w:spacing w:line="240" w:lineRule="auto"/>
              <w:jc w:val="center"/>
              <w:rPr>
                <w:b w:val="0"/>
              </w:rPr>
            </w:pPr>
            <w:r w:rsidRPr="00F102E0">
              <w:rPr>
                <w:rStyle w:val="2202"/>
                <w:bCs/>
              </w:rPr>
              <w:t>Связь с показателями</w:t>
            </w:r>
            <w:r w:rsidRPr="00F102E0">
              <w:rPr>
                <w:rStyle w:val="2202"/>
                <w:bCs/>
                <w:vertAlign w:val="superscript"/>
              </w:rPr>
              <w:footnoteReference w:id="20"/>
            </w:r>
          </w:p>
        </w:tc>
      </w:tr>
      <w:tr w:rsidR="00F102E0" w:rsidRPr="00F102E0" w:rsidTr="00F102E0">
        <w:trPr>
          <w:trHeight w:val="283"/>
        </w:trPr>
        <w:tc>
          <w:tcPr>
            <w:tcW w:w="926" w:type="dxa"/>
            <w:tcBorders>
              <w:top w:val="single" w:sz="4" w:space="0" w:color="auto"/>
              <w:left w:val="single" w:sz="4" w:space="0" w:color="auto"/>
              <w:bottom w:val="single" w:sz="4" w:space="0" w:color="auto"/>
              <w:right w:val="single" w:sz="4" w:space="0" w:color="auto"/>
            </w:tcBorders>
            <w:shd w:val="clear" w:color="auto" w:fill="FFFFFF"/>
          </w:tcPr>
          <w:p w:rsidR="00F102E0" w:rsidRPr="00F102E0" w:rsidRDefault="00F102E0" w:rsidP="00F102E0">
            <w:pPr>
              <w:pStyle w:val="212"/>
              <w:shd w:val="clear" w:color="auto" w:fill="auto"/>
              <w:spacing w:line="240" w:lineRule="auto"/>
              <w:jc w:val="center"/>
              <w:rPr>
                <w:b w:val="0"/>
              </w:rPr>
            </w:pPr>
            <w:r w:rsidRPr="00F102E0">
              <w:rPr>
                <w:rStyle w:val="2204"/>
                <w:bCs/>
              </w:rPr>
              <w:t>1</w:t>
            </w:r>
          </w:p>
        </w:tc>
        <w:tc>
          <w:tcPr>
            <w:tcW w:w="5309" w:type="dxa"/>
            <w:gridSpan w:val="2"/>
            <w:tcBorders>
              <w:top w:val="single" w:sz="4" w:space="0" w:color="auto"/>
              <w:left w:val="single" w:sz="4" w:space="0" w:color="auto"/>
              <w:bottom w:val="single" w:sz="4" w:space="0" w:color="auto"/>
              <w:right w:val="single" w:sz="4" w:space="0" w:color="auto"/>
            </w:tcBorders>
            <w:shd w:val="clear" w:color="auto" w:fill="FFFFFF"/>
          </w:tcPr>
          <w:p w:rsidR="00F102E0" w:rsidRPr="00F102E0" w:rsidRDefault="00F102E0" w:rsidP="00F102E0">
            <w:pPr>
              <w:pStyle w:val="212"/>
              <w:shd w:val="clear" w:color="auto" w:fill="auto"/>
              <w:spacing w:line="240" w:lineRule="auto"/>
              <w:ind w:left="2600"/>
              <w:jc w:val="left"/>
              <w:rPr>
                <w:b w:val="0"/>
              </w:rPr>
            </w:pPr>
            <w:r w:rsidRPr="00F102E0">
              <w:rPr>
                <w:b w:val="0"/>
              </w:rPr>
              <w:t>2</w:t>
            </w:r>
          </w:p>
        </w:tc>
        <w:tc>
          <w:tcPr>
            <w:tcW w:w="5280" w:type="dxa"/>
            <w:gridSpan w:val="2"/>
            <w:tcBorders>
              <w:top w:val="single" w:sz="4" w:space="0" w:color="auto"/>
              <w:left w:val="single" w:sz="4" w:space="0" w:color="auto"/>
              <w:bottom w:val="single" w:sz="4" w:space="0" w:color="auto"/>
              <w:right w:val="single" w:sz="4" w:space="0" w:color="auto"/>
            </w:tcBorders>
            <w:shd w:val="clear" w:color="auto" w:fill="FFFFFF"/>
          </w:tcPr>
          <w:p w:rsidR="00F102E0" w:rsidRPr="00F102E0" w:rsidRDefault="00F102E0" w:rsidP="00F102E0">
            <w:pPr>
              <w:pStyle w:val="212"/>
              <w:shd w:val="clear" w:color="auto" w:fill="auto"/>
              <w:spacing w:line="240" w:lineRule="auto"/>
              <w:ind w:left="2600"/>
              <w:jc w:val="left"/>
              <w:rPr>
                <w:b w:val="0"/>
              </w:rPr>
            </w:pPr>
            <w:r w:rsidRPr="00F102E0">
              <w:rPr>
                <w:b w:val="0"/>
              </w:rPr>
              <w:t>3</w:t>
            </w:r>
          </w:p>
        </w:tc>
        <w:tc>
          <w:tcPr>
            <w:tcW w:w="3878" w:type="dxa"/>
            <w:tcBorders>
              <w:top w:val="single" w:sz="4" w:space="0" w:color="auto"/>
              <w:left w:val="single" w:sz="4" w:space="0" w:color="auto"/>
              <w:bottom w:val="single" w:sz="4" w:space="0" w:color="auto"/>
              <w:right w:val="single" w:sz="4" w:space="0" w:color="auto"/>
            </w:tcBorders>
            <w:shd w:val="clear" w:color="auto" w:fill="FFFFFF"/>
          </w:tcPr>
          <w:p w:rsidR="00F102E0" w:rsidRPr="00F102E0" w:rsidRDefault="00F102E0" w:rsidP="00F102E0">
            <w:pPr>
              <w:pStyle w:val="212"/>
              <w:shd w:val="clear" w:color="auto" w:fill="auto"/>
              <w:spacing w:line="240" w:lineRule="auto"/>
              <w:ind w:left="1880"/>
              <w:jc w:val="left"/>
              <w:rPr>
                <w:b w:val="0"/>
              </w:rPr>
            </w:pPr>
            <w:r w:rsidRPr="00F102E0">
              <w:rPr>
                <w:rStyle w:val="2204"/>
                <w:bCs/>
              </w:rPr>
              <w:t>4</w:t>
            </w:r>
          </w:p>
        </w:tc>
      </w:tr>
      <w:tr w:rsidR="00F102E0" w:rsidTr="00F102E0">
        <w:trPr>
          <w:trHeight w:val="562"/>
        </w:trPr>
        <w:tc>
          <w:tcPr>
            <w:tcW w:w="926" w:type="dxa"/>
            <w:tcBorders>
              <w:top w:val="single" w:sz="4" w:space="0" w:color="auto"/>
              <w:left w:val="single" w:sz="4" w:space="0" w:color="auto"/>
              <w:bottom w:val="single" w:sz="4" w:space="0" w:color="auto"/>
              <w:right w:val="single" w:sz="4" w:space="0" w:color="auto"/>
            </w:tcBorders>
            <w:shd w:val="clear" w:color="auto" w:fill="FFFFFF"/>
          </w:tcPr>
          <w:p w:rsidR="00F102E0" w:rsidRPr="00F102E0" w:rsidRDefault="00F102E0" w:rsidP="00F102E0">
            <w:pPr>
              <w:pStyle w:val="212"/>
              <w:shd w:val="clear" w:color="auto" w:fill="auto"/>
              <w:spacing w:line="240" w:lineRule="auto"/>
              <w:jc w:val="center"/>
            </w:pPr>
            <w:r w:rsidRPr="00F102E0">
              <w:rPr>
                <w:rStyle w:val="2204"/>
                <w:bCs/>
              </w:rPr>
              <w:t>1.1.</w:t>
            </w:r>
          </w:p>
        </w:tc>
        <w:tc>
          <w:tcPr>
            <w:tcW w:w="14467" w:type="dxa"/>
            <w:gridSpan w:val="5"/>
            <w:tcBorders>
              <w:top w:val="single" w:sz="4" w:space="0" w:color="auto"/>
              <w:left w:val="single" w:sz="4" w:space="0" w:color="auto"/>
              <w:bottom w:val="single" w:sz="4" w:space="0" w:color="auto"/>
              <w:right w:val="single" w:sz="4" w:space="0" w:color="auto"/>
            </w:tcBorders>
            <w:shd w:val="clear" w:color="auto" w:fill="FFFFFF"/>
          </w:tcPr>
          <w:p w:rsidR="00F102E0" w:rsidRPr="00F102E0" w:rsidRDefault="00FE066F" w:rsidP="00FE066F">
            <w:pPr>
              <w:pStyle w:val="311"/>
              <w:shd w:val="clear" w:color="auto" w:fill="auto"/>
              <w:spacing w:line="274" w:lineRule="exact"/>
              <w:jc w:val="center"/>
              <w:rPr>
                <w:rFonts w:ascii="Times New Roman" w:hAnsi="Times New Roman" w:cs="Times New Roman"/>
              </w:rPr>
            </w:pPr>
            <w:r>
              <w:rPr>
                <w:rStyle w:val="3610"/>
                <w:b w:val="0"/>
                <w:bCs w:val="0"/>
                <w:i w:val="0"/>
                <w:iCs w:val="0"/>
              </w:rPr>
              <w:t xml:space="preserve">Региональный проект </w:t>
            </w:r>
            <w:r w:rsidR="00F102E0" w:rsidRPr="00F102E0">
              <w:rPr>
                <w:rStyle w:val="3610"/>
                <w:b w:val="0"/>
                <w:bCs w:val="0"/>
                <w:i w:val="0"/>
                <w:iCs w:val="0"/>
              </w:rPr>
              <w:t>«Наименование»</w:t>
            </w:r>
            <w:r w:rsidR="00F102E0" w:rsidRPr="00F102E0">
              <w:rPr>
                <w:rStyle w:val="3600"/>
                <w:b w:val="0"/>
                <w:bCs w:val="0"/>
                <w:i w:val="0"/>
                <w:iCs w:val="0"/>
                <w:noProof w:val="0"/>
              </w:rPr>
              <w:t xml:space="preserve"> </w:t>
            </w:r>
            <w:r w:rsidR="00F102E0" w:rsidRPr="00F102E0">
              <w:rPr>
                <w:rStyle w:val="3610"/>
                <w:b w:val="0"/>
                <w:bCs w:val="0"/>
                <w:i w:val="0"/>
                <w:iCs w:val="0"/>
              </w:rPr>
              <w:t>(Ф.И.О. куратора)</w:t>
            </w:r>
            <w:r w:rsidR="00F102E0" w:rsidRPr="00F102E0">
              <w:rPr>
                <w:rStyle w:val="3610"/>
                <w:b w:val="0"/>
                <w:bCs w:val="0"/>
                <w:i w:val="0"/>
                <w:iCs w:val="0"/>
                <w:vertAlign w:val="superscript"/>
              </w:rPr>
              <w:footnoteReference w:id="21"/>
            </w:r>
          </w:p>
        </w:tc>
      </w:tr>
      <w:tr w:rsidR="00F102E0" w:rsidTr="00F102E0">
        <w:trPr>
          <w:trHeight w:val="562"/>
        </w:trPr>
        <w:tc>
          <w:tcPr>
            <w:tcW w:w="926" w:type="dxa"/>
            <w:tcBorders>
              <w:top w:val="single" w:sz="4" w:space="0" w:color="auto"/>
              <w:left w:val="single" w:sz="4" w:space="0" w:color="auto"/>
              <w:bottom w:val="single" w:sz="4" w:space="0" w:color="auto"/>
              <w:right w:val="single" w:sz="4" w:space="0" w:color="auto"/>
            </w:tcBorders>
            <w:shd w:val="clear" w:color="auto" w:fill="FFFFFF"/>
          </w:tcPr>
          <w:p w:rsidR="00F102E0" w:rsidRPr="00F102E0" w:rsidRDefault="00F102E0" w:rsidP="00F102E0">
            <w:pPr>
              <w:jc w:val="center"/>
              <w:rPr>
                <w:rFonts w:ascii="Times New Roman" w:hAnsi="Times New Roman" w:cs="Times New Roman"/>
                <w:color w:val="auto"/>
                <w:sz w:val="10"/>
                <w:szCs w:val="10"/>
              </w:rPr>
            </w:pPr>
          </w:p>
        </w:tc>
        <w:tc>
          <w:tcPr>
            <w:tcW w:w="7215" w:type="dxa"/>
            <w:gridSpan w:val="3"/>
            <w:tcBorders>
              <w:top w:val="single" w:sz="4" w:space="0" w:color="auto"/>
              <w:left w:val="single" w:sz="4" w:space="0" w:color="auto"/>
              <w:bottom w:val="single" w:sz="4" w:space="0" w:color="auto"/>
              <w:right w:val="single" w:sz="4" w:space="0" w:color="auto"/>
            </w:tcBorders>
            <w:shd w:val="clear" w:color="auto" w:fill="FFFFFF"/>
          </w:tcPr>
          <w:p w:rsidR="00F102E0" w:rsidRPr="00F102E0" w:rsidRDefault="00F102E0" w:rsidP="00033713">
            <w:pPr>
              <w:pStyle w:val="311"/>
              <w:shd w:val="clear" w:color="auto" w:fill="auto"/>
              <w:spacing w:line="274" w:lineRule="exact"/>
              <w:jc w:val="center"/>
              <w:rPr>
                <w:rFonts w:ascii="Times New Roman" w:hAnsi="Times New Roman" w:cs="Times New Roman"/>
              </w:rPr>
            </w:pPr>
            <w:r w:rsidRPr="00F102E0">
              <w:rPr>
                <w:rFonts w:ascii="Times New Roman" w:hAnsi="Times New Roman" w:cs="Times New Roman"/>
              </w:rPr>
              <w:t xml:space="preserve">Ответственный за </w:t>
            </w:r>
            <w:r w:rsidRPr="00F102E0">
              <w:rPr>
                <w:rStyle w:val="3610"/>
                <w:b w:val="0"/>
                <w:bCs w:val="0"/>
                <w:i w:val="0"/>
                <w:iCs w:val="0"/>
              </w:rPr>
              <w:t>ре</w:t>
            </w:r>
            <w:r w:rsidR="00FE066F">
              <w:rPr>
                <w:rStyle w:val="3610"/>
                <w:b w:val="0"/>
                <w:bCs w:val="0"/>
                <w:i w:val="0"/>
                <w:iCs w:val="0"/>
              </w:rPr>
              <w:t>али</w:t>
            </w:r>
            <w:r w:rsidRPr="00F102E0">
              <w:rPr>
                <w:rStyle w:val="3610"/>
                <w:b w:val="0"/>
                <w:bCs w:val="0"/>
                <w:i w:val="0"/>
                <w:iCs w:val="0"/>
              </w:rPr>
              <w:t xml:space="preserve">зацию (наименование </w:t>
            </w:r>
            <w:r w:rsidR="00033713">
              <w:rPr>
                <w:rStyle w:val="3610"/>
                <w:b w:val="0"/>
                <w:bCs w:val="0"/>
                <w:i w:val="0"/>
                <w:iCs w:val="0"/>
              </w:rPr>
              <w:t>исполнительного органа государственной власти Ивановской области</w:t>
            </w:r>
            <w:proofErr w:type="gramStart"/>
            <w:r w:rsidR="00033713" w:rsidRPr="00F102E0">
              <w:rPr>
                <w:rStyle w:val="3610"/>
                <w:b w:val="0"/>
                <w:bCs w:val="0"/>
                <w:i w:val="0"/>
                <w:iCs w:val="0"/>
              </w:rPr>
              <w:t xml:space="preserve"> </w:t>
            </w:r>
            <w:r w:rsidRPr="00F102E0">
              <w:rPr>
                <w:rStyle w:val="3610"/>
                <w:b w:val="0"/>
                <w:bCs w:val="0"/>
                <w:i w:val="0"/>
                <w:iCs w:val="0"/>
              </w:rPr>
              <w:t>)</w:t>
            </w:r>
            <w:proofErr w:type="gramEnd"/>
          </w:p>
        </w:tc>
        <w:tc>
          <w:tcPr>
            <w:tcW w:w="7252" w:type="dxa"/>
            <w:gridSpan w:val="2"/>
            <w:tcBorders>
              <w:top w:val="single" w:sz="4" w:space="0" w:color="auto"/>
              <w:left w:val="single" w:sz="4" w:space="0" w:color="auto"/>
              <w:bottom w:val="single" w:sz="4" w:space="0" w:color="auto"/>
              <w:right w:val="single" w:sz="4" w:space="0" w:color="auto"/>
            </w:tcBorders>
            <w:shd w:val="clear" w:color="auto" w:fill="FFFFFF"/>
          </w:tcPr>
          <w:p w:rsidR="00F102E0" w:rsidRPr="00F102E0" w:rsidRDefault="00F102E0" w:rsidP="00FE066F">
            <w:pPr>
              <w:pStyle w:val="311"/>
              <w:shd w:val="clear" w:color="auto" w:fill="auto"/>
              <w:spacing w:line="240" w:lineRule="auto"/>
              <w:ind w:left="1280"/>
              <w:jc w:val="center"/>
              <w:rPr>
                <w:rFonts w:ascii="Times New Roman" w:hAnsi="Times New Roman" w:cs="Times New Roman"/>
              </w:rPr>
            </w:pPr>
            <w:r w:rsidRPr="00F102E0">
              <w:rPr>
                <w:rStyle w:val="3610"/>
                <w:b w:val="0"/>
                <w:bCs w:val="0"/>
                <w:i w:val="0"/>
                <w:iCs w:val="0"/>
              </w:rPr>
              <w:t>Срок реализации (год начала - год окончания)</w:t>
            </w:r>
          </w:p>
        </w:tc>
      </w:tr>
      <w:tr w:rsidR="00F102E0" w:rsidTr="00CE1AE1">
        <w:trPr>
          <w:trHeight w:val="307"/>
        </w:trPr>
        <w:tc>
          <w:tcPr>
            <w:tcW w:w="926" w:type="dxa"/>
            <w:tcBorders>
              <w:top w:val="single" w:sz="4" w:space="0" w:color="auto"/>
              <w:left w:val="single" w:sz="4" w:space="0" w:color="auto"/>
              <w:bottom w:val="single" w:sz="4" w:space="0" w:color="auto"/>
              <w:right w:val="single" w:sz="4" w:space="0" w:color="auto"/>
            </w:tcBorders>
            <w:shd w:val="clear" w:color="auto" w:fill="FFFFFF"/>
          </w:tcPr>
          <w:p w:rsidR="00F102E0" w:rsidRPr="00F102E0" w:rsidRDefault="00F102E0" w:rsidP="00F102E0">
            <w:pPr>
              <w:pStyle w:val="212"/>
              <w:shd w:val="clear" w:color="auto" w:fill="auto"/>
              <w:spacing w:line="240" w:lineRule="auto"/>
              <w:jc w:val="center"/>
            </w:pPr>
            <w:r w:rsidRPr="00F102E0">
              <w:rPr>
                <w:rStyle w:val="2202"/>
                <w:bCs/>
              </w:rPr>
              <w:t>1.1.1</w:t>
            </w:r>
          </w:p>
        </w:tc>
        <w:tc>
          <w:tcPr>
            <w:tcW w:w="5175" w:type="dxa"/>
            <w:tcBorders>
              <w:top w:val="single" w:sz="4" w:space="0" w:color="auto"/>
              <w:left w:val="single" w:sz="4" w:space="0" w:color="auto"/>
              <w:bottom w:val="single" w:sz="4" w:space="0" w:color="auto"/>
              <w:right w:val="single" w:sz="4" w:space="0" w:color="auto"/>
            </w:tcBorders>
            <w:shd w:val="clear" w:color="auto" w:fill="FFFFFF"/>
          </w:tcPr>
          <w:p w:rsidR="00F102E0" w:rsidRPr="00F102E0" w:rsidRDefault="00F102E0" w:rsidP="00F102E0">
            <w:pPr>
              <w:pStyle w:val="311"/>
              <w:shd w:val="clear" w:color="auto" w:fill="auto"/>
              <w:spacing w:line="240" w:lineRule="auto"/>
              <w:ind w:left="120"/>
              <w:jc w:val="left"/>
              <w:rPr>
                <w:rFonts w:ascii="Times New Roman" w:hAnsi="Times New Roman" w:cs="Times New Roman"/>
              </w:rPr>
            </w:pPr>
            <w:r w:rsidRPr="00F102E0">
              <w:rPr>
                <w:rStyle w:val="3610"/>
                <w:b w:val="0"/>
                <w:bCs w:val="0"/>
                <w:i w:val="0"/>
                <w:iCs w:val="0"/>
              </w:rPr>
              <w:t>Задача 1</w:t>
            </w:r>
          </w:p>
        </w:tc>
        <w:tc>
          <w:tcPr>
            <w:tcW w:w="5414" w:type="dxa"/>
            <w:gridSpan w:val="3"/>
            <w:tcBorders>
              <w:top w:val="single" w:sz="4" w:space="0" w:color="auto"/>
              <w:left w:val="single" w:sz="4" w:space="0" w:color="auto"/>
              <w:bottom w:val="single" w:sz="4" w:space="0" w:color="auto"/>
              <w:right w:val="single" w:sz="4" w:space="0" w:color="auto"/>
            </w:tcBorders>
            <w:shd w:val="clear" w:color="auto" w:fill="FFFFFF"/>
          </w:tcPr>
          <w:p w:rsidR="00F102E0" w:rsidRPr="00F102E0" w:rsidRDefault="00F102E0" w:rsidP="00F102E0">
            <w:pPr>
              <w:rPr>
                <w:rFonts w:ascii="Times New Roman" w:hAnsi="Times New Roman" w:cs="Times New Roman"/>
                <w:color w:val="auto"/>
                <w:sz w:val="10"/>
                <w:szCs w:val="10"/>
              </w:rPr>
            </w:pPr>
          </w:p>
        </w:tc>
        <w:tc>
          <w:tcPr>
            <w:tcW w:w="3878" w:type="dxa"/>
            <w:tcBorders>
              <w:top w:val="single" w:sz="4" w:space="0" w:color="auto"/>
              <w:left w:val="single" w:sz="4" w:space="0" w:color="auto"/>
              <w:bottom w:val="single" w:sz="4" w:space="0" w:color="auto"/>
              <w:right w:val="single" w:sz="4" w:space="0" w:color="auto"/>
            </w:tcBorders>
            <w:shd w:val="clear" w:color="auto" w:fill="FFFFFF"/>
          </w:tcPr>
          <w:p w:rsidR="00F102E0" w:rsidRDefault="00F102E0" w:rsidP="00F102E0">
            <w:pPr>
              <w:rPr>
                <w:color w:val="auto"/>
                <w:sz w:val="10"/>
                <w:szCs w:val="10"/>
              </w:rPr>
            </w:pPr>
          </w:p>
        </w:tc>
      </w:tr>
      <w:tr w:rsidR="00F102E0" w:rsidTr="00CE1AE1">
        <w:trPr>
          <w:trHeight w:val="288"/>
        </w:trPr>
        <w:tc>
          <w:tcPr>
            <w:tcW w:w="926" w:type="dxa"/>
            <w:tcBorders>
              <w:top w:val="single" w:sz="4" w:space="0" w:color="auto"/>
              <w:left w:val="single" w:sz="4" w:space="0" w:color="auto"/>
              <w:bottom w:val="single" w:sz="4" w:space="0" w:color="auto"/>
              <w:right w:val="single" w:sz="4" w:space="0" w:color="auto"/>
            </w:tcBorders>
            <w:shd w:val="clear" w:color="auto" w:fill="FFFFFF"/>
          </w:tcPr>
          <w:p w:rsidR="00F102E0" w:rsidRPr="00F102E0" w:rsidRDefault="00F102E0" w:rsidP="00F102E0">
            <w:pPr>
              <w:pStyle w:val="212"/>
              <w:shd w:val="clear" w:color="auto" w:fill="auto"/>
              <w:spacing w:line="240" w:lineRule="auto"/>
              <w:jc w:val="center"/>
            </w:pPr>
            <w:r w:rsidRPr="00F102E0">
              <w:rPr>
                <w:rStyle w:val="2202"/>
                <w:bCs/>
              </w:rPr>
              <w:t>1.1.2</w:t>
            </w:r>
          </w:p>
        </w:tc>
        <w:tc>
          <w:tcPr>
            <w:tcW w:w="5175" w:type="dxa"/>
            <w:tcBorders>
              <w:top w:val="single" w:sz="4" w:space="0" w:color="auto"/>
              <w:left w:val="single" w:sz="4" w:space="0" w:color="auto"/>
              <w:bottom w:val="single" w:sz="4" w:space="0" w:color="auto"/>
              <w:right w:val="single" w:sz="4" w:space="0" w:color="auto"/>
            </w:tcBorders>
            <w:shd w:val="clear" w:color="auto" w:fill="FFFFFF"/>
          </w:tcPr>
          <w:p w:rsidR="00F102E0" w:rsidRPr="00F102E0" w:rsidRDefault="00F102E0" w:rsidP="00F102E0">
            <w:pPr>
              <w:pStyle w:val="311"/>
              <w:shd w:val="clear" w:color="auto" w:fill="auto"/>
              <w:spacing w:line="240" w:lineRule="auto"/>
              <w:ind w:left="120"/>
              <w:jc w:val="left"/>
              <w:rPr>
                <w:rFonts w:ascii="Times New Roman" w:hAnsi="Times New Roman" w:cs="Times New Roman"/>
              </w:rPr>
            </w:pPr>
            <w:r w:rsidRPr="00F102E0">
              <w:rPr>
                <w:rFonts w:ascii="Times New Roman" w:hAnsi="Times New Roman" w:cs="Times New Roman"/>
              </w:rPr>
              <w:t>Задача N</w:t>
            </w:r>
          </w:p>
        </w:tc>
        <w:tc>
          <w:tcPr>
            <w:tcW w:w="5414" w:type="dxa"/>
            <w:gridSpan w:val="3"/>
            <w:tcBorders>
              <w:top w:val="single" w:sz="4" w:space="0" w:color="auto"/>
              <w:left w:val="single" w:sz="4" w:space="0" w:color="auto"/>
              <w:bottom w:val="single" w:sz="4" w:space="0" w:color="auto"/>
              <w:right w:val="single" w:sz="4" w:space="0" w:color="auto"/>
            </w:tcBorders>
            <w:shd w:val="clear" w:color="auto" w:fill="FFFFFF"/>
          </w:tcPr>
          <w:p w:rsidR="00F102E0" w:rsidRPr="00F102E0" w:rsidRDefault="00F102E0" w:rsidP="00F102E0">
            <w:pPr>
              <w:rPr>
                <w:rFonts w:ascii="Times New Roman" w:hAnsi="Times New Roman" w:cs="Times New Roman"/>
                <w:color w:val="auto"/>
                <w:sz w:val="10"/>
                <w:szCs w:val="10"/>
              </w:rPr>
            </w:pPr>
          </w:p>
        </w:tc>
        <w:tc>
          <w:tcPr>
            <w:tcW w:w="3878" w:type="dxa"/>
            <w:tcBorders>
              <w:top w:val="single" w:sz="4" w:space="0" w:color="auto"/>
              <w:left w:val="single" w:sz="4" w:space="0" w:color="auto"/>
              <w:bottom w:val="single" w:sz="4" w:space="0" w:color="auto"/>
              <w:right w:val="single" w:sz="4" w:space="0" w:color="auto"/>
            </w:tcBorders>
            <w:shd w:val="clear" w:color="auto" w:fill="FFFFFF"/>
          </w:tcPr>
          <w:p w:rsidR="00F102E0" w:rsidRDefault="00F102E0" w:rsidP="00F102E0">
            <w:pPr>
              <w:rPr>
                <w:color w:val="auto"/>
                <w:sz w:val="10"/>
                <w:szCs w:val="10"/>
              </w:rPr>
            </w:pPr>
          </w:p>
        </w:tc>
      </w:tr>
      <w:tr w:rsidR="00F102E0" w:rsidTr="00F102E0">
        <w:trPr>
          <w:trHeight w:val="566"/>
        </w:trPr>
        <w:tc>
          <w:tcPr>
            <w:tcW w:w="926" w:type="dxa"/>
            <w:tcBorders>
              <w:top w:val="single" w:sz="4" w:space="0" w:color="auto"/>
              <w:left w:val="single" w:sz="4" w:space="0" w:color="auto"/>
              <w:bottom w:val="single" w:sz="4" w:space="0" w:color="auto"/>
              <w:right w:val="single" w:sz="4" w:space="0" w:color="auto"/>
            </w:tcBorders>
            <w:shd w:val="clear" w:color="auto" w:fill="FFFFFF"/>
          </w:tcPr>
          <w:p w:rsidR="00F102E0" w:rsidRPr="00033713" w:rsidRDefault="00F102E0" w:rsidP="00F102E0">
            <w:pPr>
              <w:pStyle w:val="212"/>
              <w:shd w:val="clear" w:color="auto" w:fill="auto"/>
              <w:spacing w:line="240" w:lineRule="auto"/>
              <w:ind w:right="320"/>
            </w:pPr>
            <w:r w:rsidRPr="00033713">
              <w:rPr>
                <w:rStyle w:val="2204"/>
                <w:bCs/>
                <w:lang w:val="en-US" w:eastAsia="en-US"/>
              </w:rPr>
              <w:t>I.N.</w:t>
            </w:r>
          </w:p>
        </w:tc>
        <w:tc>
          <w:tcPr>
            <w:tcW w:w="14467" w:type="dxa"/>
            <w:gridSpan w:val="5"/>
            <w:tcBorders>
              <w:top w:val="single" w:sz="4" w:space="0" w:color="auto"/>
              <w:left w:val="single" w:sz="4" w:space="0" w:color="auto"/>
              <w:bottom w:val="single" w:sz="4" w:space="0" w:color="auto"/>
              <w:right w:val="single" w:sz="4" w:space="0" w:color="auto"/>
            </w:tcBorders>
            <w:shd w:val="clear" w:color="auto" w:fill="FFFFFF"/>
          </w:tcPr>
          <w:p w:rsidR="00F102E0" w:rsidRDefault="00F102E0" w:rsidP="00F102E0">
            <w:pPr>
              <w:pStyle w:val="311"/>
              <w:shd w:val="clear" w:color="auto" w:fill="auto"/>
              <w:spacing w:line="278" w:lineRule="exact"/>
              <w:jc w:val="center"/>
            </w:pPr>
            <w:r>
              <w:rPr>
                <w:rStyle w:val="3610"/>
                <w:b w:val="0"/>
                <w:bCs w:val="0"/>
                <w:i w:val="0"/>
                <w:iCs w:val="0"/>
              </w:rPr>
              <w:t>Ведомственный проект «Наименование»</w:t>
            </w:r>
            <w:r>
              <w:rPr>
                <w:rStyle w:val="359"/>
                <w:b w:val="0"/>
                <w:bCs w:val="0"/>
                <w:i w:val="0"/>
                <w:iCs w:val="0"/>
              </w:rPr>
              <w:t xml:space="preserve"> </w:t>
            </w:r>
            <w:r>
              <w:rPr>
                <w:rStyle w:val="3610"/>
                <w:b w:val="0"/>
                <w:bCs w:val="0"/>
                <w:i w:val="0"/>
                <w:iCs w:val="0"/>
              </w:rPr>
              <w:t>(Ф.И.О. куратора)</w:t>
            </w:r>
            <w:r>
              <w:rPr>
                <w:rStyle w:val="3610"/>
                <w:b w:val="0"/>
                <w:bCs w:val="0"/>
                <w:i w:val="0"/>
                <w:iCs w:val="0"/>
                <w:vertAlign w:val="superscript"/>
              </w:rPr>
              <w:footnoteReference w:id="22"/>
            </w:r>
          </w:p>
        </w:tc>
      </w:tr>
      <w:tr w:rsidR="00F102E0" w:rsidTr="00F102E0">
        <w:trPr>
          <w:trHeight w:val="562"/>
        </w:trPr>
        <w:tc>
          <w:tcPr>
            <w:tcW w:w="926" w:type="dxa"/>
            <w:tcBorders>
              <w:top w:val="single" w:sz="4" w:space="0" w:color="auto"/>
              <w:left w:val="single" w:sz="4" w:space="0" w:color="auto"/>
              <w:bottom w:val="single" w:sz="4" w:space="0" w:color="auto"/>
              <w:right w:val="single" w:sz="4" w:space="0" w:color="auto"/>
            </w:tcBorders>
            <w:shd w:val="clear" w:color="auto" w:fill="FFFFFF"/>
          </w:tcPr>
          <w:p w:rsidR="00F102E0" w:rsidRPr="00033713" w:rsidRDefault="00F102E0" w:rsidP="00F102E0">
            <w:pPr>
              <w:rPr>
                <w:color w:val="auto"/>
                <w:sz w:val="10"/>
                <w:szCs w:val="10"/>
              </w:rPr>
            </w:pPr>
          </w:p>
        </w:tc>
        <w:tc>
          <w:tcPr>
            <w:tcW w:w="7215" w:type="dxa"/>
            <w:gridSpan w:val="3"/>
            <w:tcBorders>
              <w:top w:val="single" w:sz="4" w:space="0" w:color="auto"/>
              <w:left w:val="single" w:sz="4" w:space="0" w:color="auto"/>
              <w:bottom w:val="single" w:sz="4" w:space="0" w:color="auto"/>
              <w:right w:val="single" w:sz="4" w:space="0" w:color="auto"/>
            </w:tcBorders>
            <w:shd w:val="clear" w:color="auto" w:fill="FFFFFF"/>
          </w:tcPr>
          <w:p w:rsidR="00F102E0" w:rsidRDefault="00F102E0" w:rsidP="00F102E0">
            <w:pPr>
              <w:pStyle w:val="311"/>
              <w:shd w:val="clear" w:color="auto" w:fill="auto"/>
              <w:spacing w:line="274" w:lineRule="exact"/>
              <w:jc w:val="center"/>
            </w:pPr>
            <w:proofErr w:type="gramStart"/>
            <w:r>
              <w:rPr>
                <w:rStyle w:val="358"/>
                <w:b w:val="0"/>
                <w:bCs w:val="0"/>
                <w:i w:val="0"/>
                <w:iCs w:val="0"/>
              </w:rPr>
              <w:t>Ответственный</w:t>
            </w:r>
            <w:proofErr w:type="gramEnd"/>
            <w:r>
              <w:rPr>
                <w:rStyle w:val="358"/>
                <w:b w:val="0"/>
                <w:bCs w:val="0"/>
                <w:i w:val="0"/>
                <w:iCs w:val="0"/>
              </w:rPr>
              <w:t xml:space="preserve"> за реализацию (наименование </w:t>
            </w:r>
            <w:r w:rsidR="00033713">
              <w:rPr>
                <w:rStyle w:val="3610"/>
                <w:b w:val="0"/>
                <w:bCs w:val="0"/>
                <w:i w:val="0"/>
                <w:iCs w:val="0"/>
              </w:rPr>
              <w:t>исполнительного органа государственной власти Ивановской области</w:t>
            </w:r>
            <w:r>
              <w:rPr>
                <w:rStyle w:val="358"/>
                <w:b w:val="0"/>
                <w:bCs w:val="0"/>
                <w:i w:val="0"/>
                <w:iCs w:val="0"/>
              </w:rPr>
              <w:t>)</w:t>
            </w:r>
          </w:p>
        </w:tc>
        <w:tc>
          <w:tcPr>
            <w:tcW w:w="7252" w:type="dxa"/>
            <w:gridSpan w:val="2"/>
            <w:tcBorders>
              <w:top w:val="single" w:sz="4" w:space="0" w:color="auto"/>
              <w:left w:val="single" w:sz="4" w:space="0" w:color="auto"/>
              <w:bottom w:val="single" w:sz="4" w:space="0" w:color="auto"/>
              <w:right w:val="single" w:sz="4" w:space="0" w:color="auto"/>
            </w:tcBorders>
            <w:shd w:val="clear" w:color="auto" w:fill="FFFFFF"/>
          </w:tcPr>
          <w:p w:rsidR="00F102E0" w:rsidRDefault="00F102E0" w:rsidP="00821BDE">
            <w:pPr>
              <w:pStyle w:val="311"/>
              <w:shd w:val="clear" w:color="auto" w:fill="auto"/>
              <w:spacing w:line="240" w:lineRule="auto"/>
              <w:jc w:val="center"/>
            </w:pPr>
            <w:r>
              <w:rPr>
                <w:rStyle w:val="356"/>
                <w:b w:val="0"/>
                <w:bCs w:val="0"/>
                <w:i w:val="0"/>
                <w:iCs w:val="0"/>
              </w:rPr>
              <w:t xml:space="preserve">Срок реализации (год начала </w:t>
            </w:r>
            <w:r>
              <w:rPr>
                <w:rStyle w:val="358"/>
                <w:b w:val="0"/>
                <w:bCs w:val="0"/>
                <w:i w:val="0"/>
                <w:iCs w:val="0"/>
              </w:rPr>
              <w:t xml:space="preserve">- </w:t>
            </w:r>
            <w:r>
              <w:rPr>
                <w:rStyle w:val="356"/>
                <w:b w:val="0"/>
                <w:bCs w:val="0"/>
                <w:i w:val="0"/>
                <w:iCs w:val="0"/>
              </w:rPr>
              <w:t>год окончания)</w:t>
            </w:r>
          </w:p>
        </w:tc>
      </w:tr>
      <w:tr w:rsidR="00F102E0" w:rsidTr="00F102E0">
        <w:trPr>
          <w:trHeight w:val="288"/>
        </w:trPr>
        <w:tc>
          <w:tcPr>
            <w:tcW w:w="926" w:type="dxa"/>
            <w:tcBorders>
              <w:top w:val="single" w:sz="4" w:space="0" w:color="auto"/>
              <w:left w:val="single" w:sz="4" w:space="0" w:color="auto"/>
              <w:bottom w:val="single" w:sz="4" w:space="0" w:color="auto"/>
              <w:right w:val="single" w:sz="4" w:space="0" w:color="auto"/>
            </w:tcBorders>
            <w:shd w:val="clear" w:color="auto" w:fill="FFFFFF"/>
          </w:tcPr>
          <w:p w:rsidR="00F102E0" w:rsidRPr="00033713" w:rsidRDefault="00F102E0" w:rsidP="00F102E0">
            <w:pPr>
              <w:pStyle w:val="212"/>
              <w:shd w:val="clear" w:color="auto" w:fill="auto"/>
              <w:spacing w:line="240" w:lineRule="auto"/>
              <w:ind w:right="320"/>
            </w:pPr>
            <w:r w:rsidRPr="00033713">
              <w:rPr>
                <w:rStyle w:val="2204"/>
                <w:bCs/>
                <w:lang w:val="en-US" w:eastAsia="en-US"/>
              </w:rPr>
              <w:t>l.N.l.</w:t>
            </w:r>
          </w:p>
        </w:tc>
        <w:tc>
          <w:tcPr>
            <w:tcW w:w="5309" w:type="dxa"/>
            <w:gridSpan w:val="2"/>
            <w:tcBorders>
              <w:top w:val="single" w:sz="4" w:space="0" w:color="auto"/>
              <w:left w:val="single" w:sz="4" w:space="0" w:color="auto"/>
              <w:bottom w:val="single" w:sz="4" w:space="0" w:color="auto"/>
              <w:right w:val="single" w:sz="4" w:space="0" w:color="auto"/>
            </w:tcBorders>
            <w:shd w:val="clear" w:color="auto" w:fill="FFFFFF"/>
          </w:tcPr>
          <w:p w:rsidR="00F102E0" w:rsidRDefault="00F102E0" w:rsidP="00821BDE">
            <w:pPr>
              <w:pStyle w:val="311"/>
              <w:shd w:val="clear" w:color="auto" w:fill="auto"/>
              <w:spacing w:line="240" w:lineRule="auto"/>
              <w:ind w:left="120"/>
              <w:jc w:val="left"/>
            </w:pPr>
            <w:r>
              <w:rPr>
                <w:rStyle w:val="3610"/>
                <w:b w:val="0"/>
                <w:bCs w:val="0"/>
                <w:i w:val="0"/>
                <w:iCs w:val="0"/>
              </w:rPr>
              <w:t>Задача 1</w:t>
            </w:r>
          </w:p>
        </w:tc>
        <w:tc>
          <w:tcPr>
            <w:tcW w:w="5280" w:type="dxa"/>
            <w:gridSpan w:val="2"/>
            <w:tcBorders>
              <w:top w:val="single" w:sz="4" w:space="0" w:color="auto"/>
              <w:left w:val="single" w:sz="4" w:space="0" w:color="auto"/>
              <w:bottom w:val="single" w:sz="4" w:space="0" w:color="auto"/>
              <w:right w:val="single" w:sz="4" w:space="0" w:color="auto"/>
            </w:tcBorders>
            <w:shd w:val="clear" w:color="auto" w:fill="FFFFFF"/>
          </w:tcPr>
          <w:p w:rsidR="00F102E0" w:rsidRDefault="00F102E0" w:rsidP="00033713">
            <w:pPr>
              <w:rPr>
                <w:color w:val="auto"/>
                <w:sz w:val="10"/>
                <w:szCs w:val="10"/>
              </w:rPr>
            </w:pPr>
          </w:p>
        </w:tc>
        <w:tc>
          <w:tcPr>
            <w:tcW w:w="3878" w:type="dxa"/>
            <w:tcBorders>
              <w:top w:val="single" w:sz="4" w:space="0" w:color="auto"/>
              <w:left w:val="single" w:sz="4" w:space="0" w:color="auto"/>
              <w:bottom w:val="single" w:sz="4" w:space="0" w:color="auto"/>
              <w:right w:val="single" w:sz="4" w:space="0" w:color="auto"/>
            </w:tcBorders>
            <w:shd w:val="clear" w:color="auto" w:fill="FFFFFF"/>
          </w:tcPr>
          <w:p w:rsidR="00F102E0" w:rsidRDefault="00F102E0" w:rsidP="00F102E0">
            <w:pPr>
              <w:rPr>
                <w:color w:val="auto"/>
                <w:sz w:val="10"/>
                <w:szCs w:val="10"/>
              </w:rPr>
            </w:pPr>
          </w:p>
        </w:tc>
      </w:tr>
      <w:tr w:rsidR="00F102E0" w:rsidTr="00F102E0">
        <w:trPr>
          <w:trHeight w:val="293"/>
        </w:trPr>
        <w:tc>
          <w:tcPr>
            <w:tcW w:w="926" w:type="dxa"/>
            <w:tcBorders>
              <w:top w:val="single" w:sz="4" w:space="0" w:color="auto"/>
              <w:left w:val="single" w:sz="4" w:space="0" w:color="auto"/>
              <w:bottom w:val="single" w:sz="4" w:space="0" w:color="auto"/>
              <w:right w:val="single" w:sz="4" w:space="0" w:color="auto"/>
            </w:tcBorders>
            <w:shd w:val="clear" w:color="auto" w:fill="FFFFFF"/>
          </w:tcPr>
          <w:p w:rsidR="00F102E0" w:rsidRPr="00033713" w:rsidRDefault="00F102E0" w:rsidP="00F102E0">
            <w:pPr>
              <w:pStyle w:val="212"/>
              <w:shd w:val="clear" w:color="auto" w:fill="auto"/>
              <w:spacing w:line="240" w:lineRule="auto"/>
              <w:ind w:right="320"/>
            </w:pPr>
            <w:proofErr w:type="spellStart"/>
            <w:r w:rsidRPr="00033713">
              <w:rPr>
                <w:rStyle w:val="2202"/>
                <w:bCs/>
                <w:lang w:val="en-US" w:eastAsia="en-US"/>
              </w:rPr>
              <w:t>l.N.n</w:t>
            </w:r>
            <w:proofErr w:type="spellEnd"/>
            <w:r w:rsidRPr="00033713">
              <w:rPr>
                <w:rStyle w:val="2202"/>
                <w:bCs/>
                <w:lang w:val="en-US" w:eastAsia="en-US"/>
              </w:rPr>
              <w:t>.</w:t>
            </w:r>
          </w:p>
        </w:tc>
        <w:tc>
          <w:tcPr>
            <w:tcW w:w="5309" w:type="dxa"/>
            <w:gridSpan w:val="2"/>
            <w:tcBorders>
              <w:top w:val="single" w:sz="4" w:space="0" w:color="auto"/>
              <w:left w:val="single" w:sz="4" w:space="0" w:color="auto"/>
              <w:bottom w:val="single" w:sz="4" w:space="0" w:color="auto"/>
              <w:right w:val="single" w:sz="4" w:space="0" w:color="auto"/>
            </w:tcBorders>
            <w:shd w:val="clear" w:color="auto" w:fill="FFFFFF"/>
          </w:tcPr>
          <w:p w:rsidR="00F102E0" w:rsidRDefault="00F102E0" w:rsidP="00821BDE">
            <w:pPr>
              <w:pStyle w:val="311"/>
              <w:shd w:val="clear" w:color="auto" w:fill="auto"/>
              <w:spacing w:line="240" w:lineRule="auto"/>
              <w:ind w:left="120"/>
              <w:jc w:val="left"/>
            </w:pPr>
            <w:r>
              <w:rPr>
                <w:rStyle w:val="3610"/>
                <w:b w:val="0"/>
                <w:bCs w:val="0"/>
                <w:i w:val="0"/>
                <w:iCs w:val="0"/>
              </w:rPr>
              <w:t>Задача N</w:t>
            </w:r>
          </w:p>
        </w:tc>
        <w:tc>
          <w:tcPr>
            <w:tcW w:w="5280" w:type="dxa"/>
            <w:gridSpan w:val="2"/>
            <w:tcBorders>
              <w:top w:val="single" w:sz="4" w:space="0" w:color="auto"/>
              <w:left w:val="single" w:sz="4" w:space="0" w:color="auto"/>
              <w:bottom w:val="single" w:sz="4" w:space="0" w:color="auto"/>
              <w:right w:val="single" w:sz="4" w:space="0" w:color="auto"/>
            </w:tcBorders>
            <w:shd w:val="clear" w:color="auto" w:fill="FFFFFF"/>
          </w:tcPr>
          <w:p w:rsidR="00F102E0" w:rsidRDefault="00F102E0" w:rsidP="00033713">
            <w:pPr>
              <w:rPr>
                <w:color w:val="auto"/>
                <w:sz w:val="10"/>
                <w:szCs w:val="10"/>
              </w:rPr>
            </w:pPr>
          </w:p>
        </w:tc>
        <w:tc>
          <w:tcPr>
            <w:tcW w:w="3878" w:type="dxa"/>
            <w:tcBorders>
              <w:top w:val="single" w:sz="4" w:space="0" w:color="auto"/>
              <w:left w:val="single" w:sz="4" w:space="0" w:color="auto"/>
              <w:bottom w:val="single" w:sz="4" w:space="0" w:color="auto"/>
              <w:right w:val="single" w:sz="4" w:space="0" w:color="auto"/>
            </w:tcBorders>
            <w:shd w:val="clear" w:color="auto" w:fill="FFFFFF"/>
          </w:tcPr>
          <w:p w:rsidR="00F102E0" w:rsidRDefault="00F102E0" w:rsidP="00F102E0">
            <w:pPr>
              <w:rPr>
                <w:color w:val="auto"/>
                <w:sz w:val="10"/>
                <w:szCs w:val="10"/>
              </w:rPr>
            </w:pPr>
          </w:p>
        </w:tc>
      </w:tr>
      <w:tr w:rsidR="00F102E0" w:rsidTr="00F102E0">
        <w:trPr>
          <w:trHeight w:val="562"/>
        </w:trPr>
        <w:tc>
          <w:tcPr>
            <w:tcW w:w="926" w:type="dxa"/>
            <w:tcBorders>
              <w:top w:val="single" w:sz="4" w:space="0" w:color="auto"/>
              <w:left w:val="single" w:sz="4" w:space="0" w:color="auto"/>
              <w:bottom w:val="single" w:sz="4" w:space="0" w:color="auto"/>
              <w:right w:val="single" w:sz="4" w:space="0" w:color="auto"/>
            </w:tcBorders>
            <w:shd w:val="clear" w:color="auto" w:fill="FFFFFF"/>
          </w:tcPr>
          <w:p w:rsidR="00F102E0" w:rsidRPr="00033713" w:rsidRDefault="00F102E0" w:rsidP="00F102E0">
            <w:pPr>
              <w:pStyle w:val="212"/>
              <w:shd w:val="clear" w:color="auto" w:fill="auto"/>
              <w:spacing w:line="240" w:lineRule="auto"/>
              <w:ind w:right="320"/>
            </w:pPr>
            <w:r w:rsidRPr="00033713">
              <w:rPr>
                <w:rStyle w:val="2202"/>
                <w:bCs/>
              </w:rPr>
              <w:t>1.М.</w:t>
            </w:r>
          </w:p>
        </w:tc>
        <w:tc>
          <w:tcPr>
            <w:tcW w:w="14467" w:type="dxa"/>
            <w:gridSpan w:val="5"/>
            <w:tcBorders>
              <w:top w:val="single" w:sz="4" w:space="0" w:color="auto"/>
              <w:left w:val="single" w:sz="4" w:space="0" w:color="auto"/>
              <w:bottom w:val="single" w:sz="4" w:space="0" w:color="auto"/>
              <w:right w:val="single" w:sz="4" w:space="0" w:color="auto"/>
            </w:tcBorders>
            <w:shd w:val="clear" w:color="auto" w:fill="FFFFFF"/>
          </w:tcPr>
          <w:p w:rsidR="00F102E0" w:rsidRDefault="00F102E0" w:rsidP="00F102E0">
            <w:pPr>
              <w:pStyle w:val="311"/>
              <w:shd w:val="clear" w:color="auto" w:fill="auto"/>
              <w:spacing w:line="240" w:lineRule="auto"/>
              <w:jc w:val="center"/>
            </w:pPr>
            <w:r w:rsidRPr="007414E0">
              <w:rPr>
                <w:rStyle w:val="3610"/>
                <w:b w:val="0"/>
                <w:bCs w:val="0"/>
                <w:i w:val="0"/>
                <w:iCs w:val="0"/>
              </w:rPr>
              <w:t xml:space="preserve">Комплекс </w:t>
            </w:r>
            <w:r w:rsidRPr="007414E0">
              <w:rPr>
                <w:rFonts w:ascii="Times New Roman" w:hAnsi="Times New Roman" w:cs="Times New Roman"/>
              </w:rPr>
              <w:t xml:space="preserve">процессных </w:t>
            </w:r>
            <w:r w:rsidRPr="007414E0">
              <w:rPr>
                <w:rStyle w:val="3610"/>
                <w:b w:val="0"/>
                <w:bCs w:val="0"/>
                <w:i w:val="0"/>
                <w:iCs w:val="0"/>
              </w:rPr>
              <w:t>мероприятий</w:t>
            </w:r>
            <w:r>
              <w:rPr>
                <w:rStyle w:val="3610"/>
                <w:b w:val="0"/>
                <w:bCs w:val="0"/>
                <w:i w:val="0"/>
                <w:iCs w:val="0"/>
              </w:rPr>
              <w:t xml:space="preserve"> «Наименование»</w:t>
            </w:r>
          </w:p>
        </w:tc>
      </w:tr>
      <w:tr w:rsidR="00F102E0" w:rsidTr="00F102E0">
        <w:trPr>
          <w:trHeight w:val="562"/>
        </w:trPr>
        <w:tc>
          <w:tcPr>
            <w:tcW w:w="926" w:type="dxa"/>
            <w:tcBorders>
              <w:top w:val="single" w:sz="4" w:space="0" w:color="auto"/>
              <w:left w:val="single" w:sz="4" w:space="0" w:color="auto"/>
              <w:bottom w:val="single" w:sz="4" w:space="0" w:color="auto"/>
              <w:right w:val="single" w:sz="4" w:space="0" w:color="auto"/>
            </w:tcBorders>
            <w:shd w:val="clear" w:color="auto" w:fill="FFFFFF"/>
          </w:tcPr>
          <w:p w:rsidR="00F102E0" w:rsidRPr="00033713" w:rsidRDefault="00F102E0" w:rsidP="00F102E0">
            <w:pPr>
              <w:rPr>
                <w:color w:val="auto"/>
                <w:sz w:val="10"/>
                <w:szCs w:val="10"/>
              </w:rPr>
            </w:pPr>
          </w:p>
        </w:tc>
        <w:tc>
          <w:tcPr>
            <w:tcW w:w="7215" w:type="dxa"/>
            <w:gridSpan w:val="3"/>
            <w:tcBorders>
              <w:top w:val="single" w:sz="4" w:space="0" w:color="auto"/>
              <w:left w:val="single" w:sz="4" w:space="0" w:color="auto"/>
              <w:bottom w:val="single" w:sz="4" w:space="0" w:color="auto"/>
              <w:right w:val="single" w:sz="4" w:space="0" w:color="auto"/>
            </w:tcBorders>
            <w:shd w:val="clear" w:color="auto" w:fill="FFFFFF"/>
          </w:tcPr>
          <w:p w:rsidR="00F102E0" w:rsidRDefault="00F102E0" w:rsidP="00F102E0">
            <w:pPr>
              <w:pStyle w:val="311"/>
              <w:shd w:val="clear" w:color="auto" w:fill="auto"/>
              <w:spacing w:line="278" w:lineRule="exact"/>
              <w:jc w:val="center"/>
            </w:pPr>
            <w:proofErr w:type="gramStart"/>
            <w:r>
              <w:rPr>
                <w:rStyle w:val="3610"/>
                <w:b w:val="0"/>
                <w:bCs w:val="0"/>
                <w:i w:val="0"/>
                <w:iCs w:val="0"/>
              </w:rPr>
              <w:t>Ответственный</w:t>
            </w:r>
            <w:proofErr w:type="gramEnd"/>
            <w:r>
              <w:rPr>
                <w:rStyle w:val="3610"/>
                <w:b w:val="0"/>
                <w:bCs w:val="0"/>
                <w:i w:val="0"/>
                <w:iCs w:val="0"/>
              </w:rPr>
              <w:t xml:space="preserve"> за реализацию (наименование </w:t>
            </w:r>
            <w:r w:rsidR="00033713">
              <w:rPr>
                <w:rStyle w:val="3610"/>
                <w:b w:val="0"/>
                <w:bCs w:val="0"/>
                <w:i w:val="0"/>
                <w:iCs w:val="0"/>
              </w:rPr>
              <w:t>исполнительного органа государственной власти Ивановской области</w:t>
            </w:r>
            <w:r>
              <w:rPr>
                <w:rStyle w:val="3610"/>
                <w:b w:val="0"/>
                <w:bCs w:val="0"/>
                <w:i w:val="0"/>
                <w:iCs w:val="0"/>
              </w:rPr>
              <w:t>)</w:t>
            </w:r>
          </w:p>
        </w:tc>
        <w:tc>
          <w:tcPr>
            <w:tcW w:w="7252" w:type="dxa"/>
            <w:gridSpan w:val="2"/>
            <w:tcBorders>
              <w:top w:val="single" w:sz="4" w:space="0" w:color="auto"/>
              <w:left w:val="single" w:sz="4" w:space="0" w:color="auto"/>
              <w:bottom w:val="single" w:sz="4" w:space="0" w:color="auto"/>
              <w:right w:val="single" w:sz="4" w:space="0" w:color="auto"/>
            </w:tcBorders>
            <w:shd w:val="clear" w:color="auto" w:fill="FFFFFF"/>
          </w:tcPr>
          <w:p w:rsidR="00F102E0" w:rsidRDefault="00F102E0" w:rsidP="00F102E0">
            <w:pPr>
              <w:pStyle w:val="1010"/>
              <w:shd w:val="clear" w:color="auto" w:fill="auto"/>
              <w:spacing w:line="240" w:lineRule="auto"/>
              <w:ind w:left="3580"/>
            </w:pPr>
            <w:r>
              <w:rPr>
                <w:rStyle w:val="102"/>
              </w:rPr>
              <w:t>-</w:t>
            </w:r>
          </w:p>
        </w:tc>
      </w:tr>
      <w:tr w:rsidR="00F102E0" w:rsidTr="00F102E0">
        <w:trPr>
          <w:trHeight w:val="283"/>
        </w:trPr>
        <w:tc>
          <w:tcPr>
            <w:tcW w:w="926" w:type="dxa"/>
            <w:tcBorders>
              <w:top w:val="single" w:sz="4" w:space="0" w:color="auto"/>
              <w:left w:val="single" w:sz="4" w:space="0" w:color="auto"/>
              <w:bottom w:val="single" w:sz="4" w:space="0" w:color="auto"/>
              <w:right w:val="single" w:sz="4" w:space="0" w:color="auto"/>
            </w:tcBorders>
            <w:shd w:val="clear" w:color="auto" w:fill="FFFFFF"/>
          </w:tcPr>
          <w:p w:rsidR="00F102E0" w:rsidRPr="00033713" w:rsidRDefault="00F102E0" w:rsidP="00F102E0">
            <w:pPr>
              <w:pStyle w:val="212"/>
              <w:shd w:val="clear" w:color="auto" w:fill="auto"/>
              <w:spacing w:line="240" w:lineRule="auto"/>
              <w:ind w:right="320"/>
            </w:pPr>
            <w:r w:rsidRPr="00033713">
              <w:rPr>
                <w:rStyle w:val="2202"/>
                <w:bCs/>
              </w:rPr>
              <w:t>1.М.1.</w:t>
            </w:r>
          </w:p>
        </w:tc>
        <w:tc>
          <w:tcPr>
            <w:tcW w:w="5309" w:type="dxa"/>
            <w:gridSpan w:val="2"/>
            <w:tcBorders>
              <w:top w:val="single" w:sz="4" w:space="0" w:color="auto"/>
              <w:left w:val="single" w:sz="4" w:space="0" w:color="auto"/>
              <w:bottom w:val="single" w:sz="4" w:space="0" w:color="auto"/>
              <w:right w:val="single" w:sz="4" w:space="0" w:color="auto"/>
            </w:tcBorders>
            <w:shd w:val="clear" w:color="auto" w:fill="FFFFFF"/>
          </w:tcPr>
          <w:p w:rsidR="00F102E0" w:rsidRDefault="00F102E0" w:rsidP="00821BDE">
            <w:pPr>
              <w:pStyle w:val="311"/>
              <w:shd w:val="clear" w:color="auto" w:fill="auto"/>
              <w:spacing w:line="240" w:lineRule="auto"/>
              <w:ind w:left="120"/>
              <w:jc w:val="left"/>
            </w:pPr>
            <w:r>
              <w:rPr>
                <w:rStyle w:val="3610"/>
                <w:b w:val="0"/>
                <w:bCs w:val="0"/>
                <w:i w:val="0"/>
                <w:iCs w:val="0"/>
              </w:rPr>
              <w:t>Задача 1</w:t>
            </w:r>
          </w:p>
        </w:tc>
        <w:tc>
          <w:tcPr>
            <w:tcW w:w="5280" w:type="dxa"/>
            <w:gridSpan w:val="2"/>
            <w:tcBorders>
              <w:top w:val="single" w:sz="4" w:space="0" w:color="auto"/>
              <w:left w:val="single" w:sz="4" w:space="0" w:color="auto"/>
              <w:bottom w:val="single" w:sz="4" w:space="0" w:color="auto"/>
              <w:right w:val="single" w:sz="4" w:space="0" w:color="auto"/>
            </w:tcBorders>
            <w:shd w:val="clear" w:color="auto" w:fill="FFFFFF"/>
          </w:tcPr>
          <w:p w:rsidR="00F102E0" w:rsidRDefault="00F102E0" w:rsidP="00033713">
            <w:pPr>
              <w:rPr>
                <w:color w:val="auto"/>
                <w:sz w:val="10"/>
                <w:szCs w:val="10"/>
              </w:rPr>
            </w:pPr>
          </w:p>
        </w:tc>
        <w:tc>
          <w:tcPr>
            <w:tcW w:w="3878" w:type="dxa"/>
            <w:tcBorders>
              <w:top w:val="single" w:sz="4" w:space="0" w:color="auto"/>
              <w:left w:val="single" w:sz="4" w:space="0" w:color="auto"/>
              <w:bottom w:val="single" w:sz="4" w:space="0" w:color="auto"/>
              <w:right w:val="single" w:sz="4" w:space="0" w:color="auto"/>
            </w:tcBorders>
            <w:shd w:val="clear" w:color="auto" w:fill="FFFFFF"/>
          </w:tcPr>
          <w:p w:rsidR="00F102E0" w:rsidRDefault="00F102E0" w:rsidP="00F102E0">
            <w:pPr>
              <w:rPr>
                <w:color w:val="auto"/>
                <w:sz w:val="10"/>
                <w:szCs w:val="10"/>
              </w:rPr>
            </w:pPr>
          </w:p>
        </w:tc>
      </w:tr>
      <w:tr w:rsidR="00F102E0" w:rsidTr="00F102E0">
        <w:trPr>
          <w:trHeight w:val="302"/>
        </w:trPr>
        <w:tc>
          <w:tcPr>
            <w:tcW w:w="926" w:type="dxa"/>
            <w:tcBorders>
              <w:top w:val="single" w:sz="4" w:space="0" w:color="auto"/>
              <w:left w:val="single" w:sz="4" w:space="0" w:color="auto"/>
              <w:bottom w:val="single" w:sz="4" w:space="0" w:color="auto"/>
              <w:right w:val="single" w:sz="4" w:space="0" w:color="auto"/>
            </w:tcBorders>
            <w:shd w:val="clear" w:color="auto" w:fill="FFFFFF"/>
          </w:tcPr>
          <w:p w:rsidR="00F102E0" w:rsidRPr="00033713" w:rsidRDefault="00F102E0" w:rsidP="00F102E0">
            <w:pPr>
              <w:pStyle w:val="212"/>
              <w:shd w:val="clear" w:color="auto" w:fill="auto"/>
              <w:spacing w:line="240" w:lineRule="auto"/>
              <w:ind w:right="320"/>
            </w:pPr>
            <w:r w:rsidRPr="00033713">
              <w:rPr>
                <w:rStyle w:val="2204"/>
                <w:bCs/>
                <w:lang w:val="en-US" w:eastAsia="en-US"/>
              </w:rPr>
              <w:t>l.M.m.</w:t>
            </w:r>
          </w:p>
        </w:tc>
        <w:tc>
          <w:tcPr>
            <w:tcW w:w="5309" w:type="dxa"/>
            <w:gridSpan w:val="2"/>
            <w:tcBorders>
              <w:top w:val="single" w:sz="4" w:space="0" w:color="auto"/>
              <w:left w:val="single" w:sz="4" w:space="0" w:color="auto"/>
              <w:bottom w:val="single" w:sz="4" w:space="0" w:color="auto"/>
              <w:right w:val="single" w:sz="4" w:space="0" w:color="auto"/>
            </w:tcBorders>
            <w:shd w:val="clear" w:color="auto" w:fill="FFFFFF"/>
          </w:tcPr>
          <w:p w:rsidR="00F102E0" w:rsidRDefault="00F102E0" w:rsidP="00821BDE">
            <w:pPr>
              <w:pStyle w:val="311"/>
              <w:shd w:val="clear" w:color="auto" w:fill="auto"/>
              <w:spacing w:line="240" w:lineRule="auto"/>
              <w:ind w:left="120"/>
              <w:jc w:val="left"/>
            </w:pPr>
            <w:r>
              <w:rPr>
                <w:rStyle w:val="3610"/>
                <w:b w:val="0"/>
                <w:bCs w:val="0"/>
                <w:i w:val="0"/>
                <w:iCs w:val="0"/>
              </w:rPr>
              <w:t>Задача N</w:t>
            </w:r>
          </w:p>
        </w:tc>
        <w:tc>
          <w:tcPr>
            <w:tcW w:w="5280" w:type="dxa"/>
            <w:gridSpan w:val="2"/>
            <w:tcBorders>
              <w:top w:val="single" w:sz="4" w:space="0" w:color="auto"/>
              <w:left w:val="single" w:sz="4" w:space="0" w:color="auto"/>
              <w:bottom w:val="single" w:sz="4" w:space="0" w:color="auto"/>
              <w:right w:val="single" w:sz="4" w:space="0" w:color="auto"/>
            </w:tcBorders>
            <w:shd w:val="clear" w:color="auto" w:fill="FFFFFF"/>
          </w:tcPr>
          <w:p w:rsidR="00F102E0" w:rsidRDefault="00F102E0" w:rsidP="00033713">
            <w:pPr>
              <w:rPr>
                <w:color w:val="auto"/>
                <w:sz w:val="10"/>
                <w:szCs w:val="10"/>
              </w:rPr>
            </w:pPr>
          </w:p>
        </w:tc>
        <w:tc>
          <w:tcPr>
            <w:tcW w:w="3878" w:type="dxa"/>
            <w:tcBorders>
              <w:top w:val="single" w:sz="4" w:space="0" w:color="auto"/>
              <w:left w:val="single" w:sz="4" w:space="0" w:color="auto"/>
              <w:bottom w:val="single" w:sz="4" w:space="0" w:color="auto"/>
              <w:right w:val="single" w:sz="4" w:space="0" w:color="auto"/>
            </w:tcBorders>
            <w:shd w:val="clear" w:color="auto" w:fill="FFFFFF"/>
          </w:tcPr>
          <w:p w:rsidR="00F102E0" w:rsidRDefault="00F102E0" w:rsidP="00F102E0">
            <w:pPr>
              <w:rPr>
                <w:color w:val="auto"/>
                <w:sz w:val="10"/>
                <w:szCs w:val="10"/>
              </w:rPr>
            </w:pPr>
          </w:p>
        </w:tc>
      </w:tr>
    </w:tbl>
    <w:p w:rsidR="00CE1AE1" w:rsidRDefault="00CE1AE1">
      <w:pPr>
        <w:rPr>
          <w:rFonts w:ascii="Times New Roman" w:hAnsi="Times New Roman" w:cs="Times New Roman"/>
          <w:color w:val="auto"/>
        </w:rPr>
      </w:pPr>
      <w:r>
        <w:rPr>
          <w:rFonts w:ascii="Times New Roman" w:hAnsi="Times New Roman" w:cs="Times New Roman"/>
          <w:color w:val="auto"/>
        </w:rPr>
        <w:br w:type="page"/>
      </w:r>
    </w:p>
    <w:p w:rsidR="00473730" w:rsidRPr="00B46E35" w:rsidRDefault="00493056" w:rsidP="00DD7E0C">
      <w:pPr>
        <w:spacing w:after="248" w:line="322" w:lineRule="exact"/>
        <w:jc w:val="center"/>
        <w:rPr>
          <w:rStyle w:val="123"/>
          <w:b w:val="0"/>
        </w:rPr>
      </w:pPr>
      <w:r w:rsidRPr="000C63B1">
        <w:rPr>
          <w:rStyle w:val="120"/>
          <w:b w:val="0"/>
        </w:rPr>
        <w:lastRenderedPageBreak/>
        <w:t>4</w:t>
      </w:r>
      <w:r w:rsidR="00473730" w:rsidRPr="000C63B1">
        <w:rPr>
          <w:rStyle w:val="123"/>
          <w:b w:val="0"/>
        </w:rPr>
        <w:t xml:space="preserve">. </w:t>
      </w:r>
      <w:r w:rsidR="00473730" w:rsidRPr="000C63B1">
        <w:rPr>
          <w:rStyle w:val="120"/>
          <w:b w:val="0"/>
        </w:rPr>
        <w:t>Финанс</w:t>
      </w:r>
      <w:r w:rsidR="00473730" w:rsidRPr="000C63B1">
        <w:rPr>
          <w:rStyle w:val="123"/>
          <w:b w:val="0"/>
        </w:rPr>
        <w:t>о</w:t>
      </w:r>
      <w:r w:rsidR="00473730" w:rsidRPr="000C63B1">
        <w:rPr>
          <w:rStyle w:val="120"/>
          <w:b w:val="0"/>
        </w:rPr>
        <w:t>во</w:t>
      </w:r>
      <w:r w:rsidR="00473730" w:rsidRPr="000C63B1">
        <w:rPr>
          <w:rStyle w:val="123"/>
          <w:b w:val="0"/>
        </w:rPr>
        <w:t>е</w:t>
      </w:r>
      <w:r w:rsidR="00473730" w:rsidRPr="003D3340">
        <w:rPr>
          <w:rStyle w:val="120"/>
          <w:b w:val="0"/>
        </w:rPr>
        <w:t xml:space="preserve"> обеспечен</w:t>
      </w:r>
      <w:r w:rsidR="00473730" w:rsidRPr="003D3340">
        <w:rPr>
          <w:rStyle w:val="123"/>
          <w:b w:val="0"/>
        </w:rPr>
        <w:t>и</w:t>
      </w:r>
      <w:r w:rsidR="00473730" w:rsidRPr="003D3340">
        <w:rPr>
          <w:rStyle w:val="120"/>
          <w:b w:val="0"/>
        </w:rPr>
        <w:t>е</w:t>
      </w:r>
      <w:r w:rsidR="00473730" w:rsidRPr="00FF25F9">
        <w:rPr>
          <w:rStyle w:val="123"/>
          <w:b w:val="0"/>
        </w:rPr>
        <w:t xml:space="preserve"> государственной программы (комплексной программы) </w:t>
      </w:r>
      <w:r w:rsidR="00DD7E0C" w:rsidRPr="00FF25F9">
        <w:rPr>
          <w:rStyle w:val="123"/>
          <w:b w:val="0"/>
        </w:rPr>
        <w:t>Ивановской области</w:t>
      </w:r>
    </w:p>
    <w:tbl>
      <w:tblPr>
        <w:tblW w:w="0" w:type="auto"/>
        <w:tblInd w:w="5" w:type="dxa"/>
        <w:tblLayout w:type="fixed"/>
        <w:tblCellMar>
          <w:left w:w="0" w:type="dxa"/>
          <w:right w:w="0" w:type="dxa"/>
        </w:tblCellMar>
        <w:tblLook w:val="0000" w:firstRow="0" w:lastRow="0" w:firstColumn="0" w:lastColumn="0" w:noHBand="0" w:noVBand="0"/>
      </w:tblPr>
      <w:tblGrid>
        <w:gridCol w:w="6633"/>
        <w:gridCol w:w="1704"/>
        <w:gridCol w:w="1699"/>
        <w:gridCol w:w="1560"/>
        <w:gridCol w:w="2035"/>
        <w:gridCol w:w="1757"/>
      </w:tblGrid>
      <w:tr w:rsidR="00316E04" w:rsidRPr="00493056" w:rsidTr="00316E04">
        <w:trPr>
          <w:trHeight w:val="302"/>
        </w:trPr>
        <w:tc>
          <w:tcPr>
            <w:tcW w:w="6633" w:type="dxa"/>
            <w:vMerge w:val="restart"/>
            <w:tcBorders>
              <w:top w:val="single" w:sz="4" w:space="0" w:color="auto"/>
              <w:left w:val="single" w:sz="4" w:space="0" w:color="auto"/>
              <w:bottom w:val="nil"/>
              <w:right w:val="single" w:sz="4" w:space="0" w:color="auto"/>
            </w:tcBorders>
            <w:shd w:val="clear" w:color="auto" w:fill="FFFFFF"/>
          </w:tcPr>
          <w:p w:rsidR="00316E04" w:rsidRPr="000C63B1" w:rsidRDefault="00316E04" w:rsidP="000C63B1">
            <w:pPr>
              <w:pStyle w:val="212"/>
              <w:shd w:val="clear" w:color="auto" w:fill="auto"/>
              <w:spacing w:line="240" w:lineRule="auto"/>
              <w:jc w:val="center"/>
              <w:rPr>
                <w:b w:val="0"/>
              </w:rPr>
            </w:pPr>
            <w:r w:rsidRPr="00493056">
              <w:rPr>
                <w:rStyle w:val="2177"/>
                <w:bCs/>
              </w:rPr>
              <w:t>Наименование государственной программы (комплексной</w:t>
            </w:r>
            <w:r w:rsidRPr="00493056">
              <w:rPr>
                <w:rStyle w:val="2176"/>
                <w:bCs/>
                <w:noProof w:val="0"/>
              </w:rPr>
              <w:t xml:space="preserve"> </w:t>
            </w:r>
            <w:r w:rsidRPr="00493056">
              <w:rPr>
                <w:rStyle w:val="2177"/>
                <w:bCs/>
              </w:rPr>
              <w:t xml:space="preserve">программы), структурного элемента </w:t>
            </w:r>
            <w:r w:rsidRPr="00493056">
              <w:rPr>
                <w:rStyle w:val="2175"/>
                <w:bCs/>
              </w:rPr>
              <w:t xml:space="preserve">/ </w:t>
            </w:r>
            <w:r w:rsidRPr="000C63B1">
              <w:rPr>
                <w:rStyle w:val="2177"/>
                <w:bCs/>
              </w:rPr>
              <w:t>источник финансового</w:t>
            </w:r>
          </w:p>
          <w:p w:rsidR="00316E04" w:rsidRPr="000C63B1" w:rsidRDefault="00316E04" w:rsidP="000C63B1">
            <w:pPr>
              <w:pStyle w:val="212"/>
              <w:shd w:val="clear" w:color="auto" w:fill="auto"/>
              <w:spacing w:line="240" w:lineRule="auto"/>
              <w:jc w:val="center"/>
              <w:rPr>
                <w:b w:val="0"/>
              </w:rPr>
            </w:pPr>
            <w:r w:rsidRPr="00493056">
              <w:rPr>
                <w:rStyle w:val="2177"/>
                <w:bCs/>
              </w:rPr>
              <w:t>обеспечения</w:t>
            </w:r>
            <w:r w:rsidR="009922A1" w:rsidRPr="000C63B1">
              <w:rPr>
                <w:rStyle w:val="af"/>
                <w:b w:val="0"/>
              </w:rPr>
              <w:footnoteReference w:id="23"/>
            </w:r>
          </w:p>
        </w:tc>
        <w:tc>
          <w:tcPr>
            <w:tcW w:w="8755" w:type="dxa"/>
            <w:gridSpan w:val="5"/>
            <w:tcBorders>
              <w:top w:val="single" w:sz="4" w:space="0" w:color="auto"/>
              <w:left w:val="single" w:sz="4" w:space="0" w:color="auto"/>
              <w:bottom w:val="single" w:sz="4" w:space="0" w:color="auto"/>
              <w:right w:val="single" w:sz="4" w:space="0" w:color="auto"/>
            </w:tcBorders>
            <w:shd w:val="clear" w:color="auto" w:fill="FFFFFF"/>
          </w:tcPr>
          <w:p w:rsidR="00316E04" w:rsidRPr="000C63B1" w:rsidRDefault="00316E04" w:rsidP="00316E04">
            <w:pPr>
              <w:pStyle w:val="212"/>
              <w:shd w:val="clear" w:color="auto" w:fill="auto"/>
              <w:spacing w:line="240" w:lineRule="auto"/>
              <w:ind w:left="980"/>
              <w:jc w:val="left"/>
              <w:rPr>
                <w:b w:val="0"/>
              </w:rPr>
            </w:pPr>
            <w:r w:rsidRPr="00493056">
              <w:rPr>
                <w:rStyle w:val="2177"/>
                <w:bCs/>
              </w:rPr>
              <w:t>Объем финансового обеспечения по годам реализации, тыс. рублей</w:t>
            </w:r>
          </w:p>
        </w:tc>
      </w:tr>
      <w:tr w:rsidR="00316E04" w:rsidRPr="00493056" w:rsidTr="00316E04">
        <w:trPr>
          <w:trHeight w:val="552"/>
        </w:trPr>
        <w:tc>
          <w:tcPr>
            <w:tcW w:w="6633" w:type="dxa"/>
            <w:vMerge/>
            <w:tcBorders>
              <w:top w:val="nil"/>
              <w:left w:val="single" w:sz="4" w:space="0" w:color="auto"/>
              <w:bottom w:val="single" w:sz="4" w:space="0" w:color="auto"/>
              <w:right w:val="single" w:sz="4" w:space="0" w:color="auto"/>
            </w:tcBorders>
            <w:shd w:val="clear" w:color="auto" w:fill="FFFFFF"/>
          </w:tcPr>
          <w:p w:rsidR="00316E04" w:rsidRPr="000C63B1" w:rsidRDefault="00316E04" w:rsidP="00316E04">
            <w:pPr>
              <w:pStyle w:val="212"/>
              <w:shd w:val="clear" w:color="auto" w:fill="auto"/>
              <w:spacing w:line="240" w:lineRule="auto"/>
              <w:ind w:left="980"/>
              <w:jc w:val="left"/>
              <w:rPr>
                <w:b w:val="0"/>
              </w:rPr>
            </w:pP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316E04" w:rsidRPr="000C63B1" w:rsidRDefault="00316E04" w:rsidP="00316E04">
            <w:pPr>
              <w:pStyle w:val="212"/>
              <w:shd w:val="clear" w:color="auto" w:fill="auto"/>
              <w:spacing w:line="240" w:lineRule="auto"/>
              <w:ind w:left="800"/>
              <w:jc w:val="left"/>
              <w:rPr>
                <w:b w:val="0"/>
              </w:rPr>
            </w:pPr>
            <w:r w:rsidRPr="00493056">
              <w:rPr>
                <w:rStyle w:val="2174"/>
                <w:bCs/>
              </w:rPr>
              <w:t>N</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316E04" w:rsidRPr="000C63B1" w:rsidRDefault="00316E04" w:rsidP="00316E04">
            <w:pPr>
              <w:pStyle w:val="212"/>
              <w:shd w:val="clear" w:color="auto" w:fill="auto"/>
              <w:spacing w:line="240" w:lineRule="auto"/>
              <w:ind w:left="660"/>
              <w:jc w:val="left"/>
              <w:rPr>
                <w:b w:val="0"/>
              </w:rPr>
            </w:pPr>
            <w:r w:rsidRPr="00493056">
              <w:rPr>
                <w:rStyle w:val="2177"/>
                <w:bCs/>
                <w:lang w:val="en-US" w:eastAsia="en-US"/>
              </w:rPr>
              <w:t>N+1</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316E04" w:rsidRPr="000C63B1" w:rsidRDefault="00316E04" w:rsidP="00316E04">
            <w:pPr>
              <w:pStyle w:val="131"/>
              <w:shd w:val="clear" w:color="auto" w:fill="auto"/>
              <w:spacing w:line="240" w:lineRule="auto"/>
              <w:ind w:left="720"/>
              <w:rPr>
                <w:b w:val="0"/>
              </w:rPr>
            </w:pPr>
            <w:r w:rsidRPr="00493056">
              <w:rPr>
                <w:rStyle w:val="132"/>
                <w:bCs/>
              </w:rPr>
              <w:t>...</w:t>
            </w:r>
          </w:p>
        </w:tc>
        <w:tc>
          <w:tcPr>
            <w:tcW w:w="2035" w:type="dxa"/>
            <w:tcBorders>
              <w:top w:val="single" w:sz="4" w:space="0" w:color="auto"/>
              <w:left w:val="single" w:sz="4" w:space="0" w:color="auto"/>
              <w:bottom w:val="single" w:sz="4" w:space="0" w:color="auto"/>
              <w:right w:val="single" w:sz="4" w:space="0" w:color="auto"/>
            </w:tcBorders>
            <w:shd w:val="clear" w:color="auto" w:fill="FFFFFF"/>
          </w:tcPr>
          <w:p w:rsidR="00316E04" w:rsidRPr="000C63B1" w:rsidRDefault="00316E04" w:rsidP="00316E04">
            <w:pPr>
              <w:pStyle w:val="212"/>
              <w:shd w:val="clear" w:color="auto" w:fill="auto"/>
              <w:spacing w:line="240" w:lineRule="auto"/>
              <w:ind w:left="820"/>
              <w:jc w:val="left"/>
              <w:rPr>
                <w:b w:val="0"/>
              </w:rPr>
            </w:pPr>
            <w:proofErr w:type="spellStart"/>
            <w:r w:rsidRPr="00493056">
              <w:rPr>
                <w:rStyle w:val="2177"/>
                <w:bCs/>
                <w:lang w:val="en-US" w:eastAsia="en-US"/>
              </w:rPr>
              <w:t>N+n</w:t>
            </w:r>
            <w:proofErr w:type="spellEnd"/>
          </w:p>
        </w:tc>
        <w:tc>
          <w:tcPr>
            <w:tcW w:w="1757" w:type="dxa"/>
            <w:tcBorders>
              <w:top w:val="single" w:sz="4" w:space="0" w:color="auto"/>
              <w:left w:val="single" w:sz="4" w:space="0" w:color="auto"/>
              <w:bottom w:val="single" w:sz="4" w:space="0" w:color="auto"/>
              <w:right w:val="single" w:sz="4" w:space="0" w:color="auto"/>
            </w:tcBorders>
            <w:shd w:val="clear" w:color="auto" w:fill="FFFFFF"/>
          </w:tcPr>
          <w:p w:rsidR="00316E04" w:rsidRPr="000C63B1" w:rsidRDefault="00316E04" w:rsidP="00316E04">
            <w:pPr>
              <w:pStyle w:val="212"/>
              <w:shd w:val="clear" w:color="auto" w:fill="auto"/>
              <w:spacing w:line="240" w:lineRule="auto"/>
              <w:ind w:left="600"/>
              <w:jc w:val="left"/>
              <w:rPr>
                <w:b w:val="0"/>
              </w:rPr>
            </w:pPr>
            <w:r w:rsidRPr="000C63B1">
              <w:rPr>
                <w:b w:val="0"/>
              </w:rPr>
              <w:t>Всего</w:t>
            </w:r>
          </w:p>
        </w:tc>
      </w:tr>
      <w:tr w:rsidR="00316E04" w:rsidRPr="00493056" w:rsidTr="00316E04">
        <w:trPr>
          <w:trHeight w:val="293"/>
        </w:trPr>
        <w:tc>
          <w:tcPr>
            <w:tcW w:w="6633" w:type="dxa"/>
            <w:tcBorders>
              <w:top w:val="single" w:sz="4" w:space="0" w:color="auto"/>
              <w:left w:val="single" w:sz="4" w:space="0" w:color="auto"/>
              <w:bottom w:val="single" w:sz="4" w:space="0" w:color="auto"/>
              <w:right w:val="single" w:sz="4" w:space="0" w:color="auto"/>
            </w:tcBorders>
            <w:shd w:val="clear" w:color="auto" w:fill="FFFFFF"/>
          </w:tcPr>
          <w:p w:rsidR="00316E04" w:rsidRPr="000C63B1" w:rsidRDefault="00316E04" w:rsidP="00316E04">
            <w:pPr>
              <w:pStyle w:val="212"/>
              <w:shd w:val="clear" w:color="auto" w:fill="auto"/>
              <w:spacing w:line="240" w:lineRule="auto"/>
              <w:ind w:left="3300"/>
              <w:jc w:val="left"/>
              <w:rPr>
                <w:b w:val="0"/>
              </w:rPr>
            </w:pPr>
            <w:r w:rsidRPr="000C63B1">
              <w:rPr>
                <w:rStyle w:val="2177"/>
                <w:bCs/>
              </w:rPr>
              <w:t>1</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316E04" w:rsidRPr="000C63B1" w:rsidRDefault="00316E04" w:rsidP="00316E04">
            <w:pPr>
              <w:pStyle w:val="212"/>
              <w:shd w:val="clear" w:color="auto" w:fill="auto"/>
              <w:spacing w:line="240" w:lineRule="auto"/>
              <w:ind w:left="800"/>
              <w:jc w:val="left"/>
              <w:rPr>
                <w:b w:val="0"/>
              </w:rPr>
            </w:pPr>
            <w:r w:rsidRPr="00493056">
              <w:rPr>
                <w:rStyle w:val="2177"/>
                <w:bCs/>
              </w:rPr>
              <w:t>2</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316E04" w:rsidRPr="000C63B1" w:rsidRDefault="00316E04" w:rsidP="00316E04">
            <w:pPr>
              <w:pStyle w:val="212"/>
              <w:shd w:val="clear" w:color="auto" w:fill="auto"/>
              <w:spacing w:line="240" w:lineRule="auto"/>
              <w:ind w:left="820"/>
              <w:jc w:val="left"/>
              <w:rPr>
                <w:b w:val="0"/>
              </w:rPr>
            </w:pPr>
            <w:r w:rsidRPr="000C63B1">
              <w:rPr>
                <w:b w:val="0"/>
              </w:rPr>
              <w:t>3</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316E04" w:rsidRPr="000C63B1" w:rsidRDefault="00316E04" w:rsidP="00316E04">
            <w:pPr>
              <w:pStyle w:val="212"/>
              <w:shd w:val="clear" w:color="auto" w:fill="auto"/>
              <w:spacing w:line="240" w:lineRule="auto"/>
              <w:ind w:left="720"/>
              <w:jc w:val="left"/>
              <w:rPr>
                <w:b w:val="0"/>
              </w:rPr>
            </w:pPr>
            <w:r w:rsidRPr="00493056">
              <w:rPr>
                <w:rStyle w:val="2177"/>
                <w:bCs/>
              </w:rPr>
              <w:t>4</w:t>
            </w:r>
          </w:p>
        </w:tc>
        <w:tc>
          <w:tcPr>
            <w:tcW w:w="2035" w:type="dxa"/>
            <w:tcBorders>
              <w:top w:val="single" w:sz="4" w:space="0" w:color="auto"/>
              <w:left w:val="single" w:sz="4" w:space="0" w:color="auto"/>
              <w:bottom w:val="single" w:sz="4" w:space="0" w:color="auto"/>
              <w:right w:val="single" w:sz="4" w:space="0" w:color="auto"/>
            </w:tcBorders>
            <w:shd w:val="clear" w:color="auto" w:fill="FFFFFF"/>
          </w:tcPr>
          <w:p w:rsidR="00316E04" w:rsidRPr="000C63B1" w:rsidRDefault="00316E04" w:rsidP="00316E04">
            <w:pPr>
              <w:pStyle w:val="212"/>
              <w:shd w:val="clear" w:color="auto" w:fill="auto"/>
              <w:spacing w:line="240" w:lineRule="auto"/>
              <w:ind w:left="980"/>
              <w:jc w:val="left"/>
              <w:rPr>
                <w:b w:val="0"/>
              </w:rPr>
            </w:pPr>
            <w:r w:rsidRPr="000C63B1">
              <w:rPr>
                <w:b w:val="0"/>
              </w:rPr>
              <w:t>5</w:t>
            </w:r>
          </w:p>
        </w:tc>
        <w:tc>
          <w:tcPr>
            <w:tcW w:w="1757" w:type="dxa"/>
            <w:tcBorders>
              <w:top w:val="single" w:sz="4" w:space="0" w:color="auto"/>
              <w:left w:val="single" w:sz="4" w:space="0" w:color="auto"/>
              <w:bottom w:val="single" w:sz="4" w:space="0" w:color="auto"/>
              <w:right w:val="single" w:sz="4" w:space="0" w:color="auto"/>
            </w:tcBorders>
            <w:shd w:val="clear" w:color="auto" w:fill="FFFFFF"/>
          </w:tcPr>
          <w:p w:rsidR="00316E04" w:rsidRPr="000C63B1" w:rsidRDefault="00316E04" w:rsidP="00316E04">
            <w:pPr>
              <w:pStyle w:val="212"/>
              <w:shd w:val="clear" w:color="auto" w:fill="auto"/>
              <w:spacing w:line="240" w:lineRule="auto"/>
              <w:ind w:left="840"/>
              <w:jc w:val="left"/>
              <w:rPr>
                <w:b w:val="0"/>
              </w:rPr>
            </w:pPr>
            <w:r w:rsidRPr="00493056">
              <w:rPr>
                <w:rStyle w:val="2173"/>
                <w:bCs/>
              </w:rPr>
              <w:t>6</w:t>
            </w:r>
          </w:p>
        </w:tc>
      </w:tr>
      <w:tr w:rsidR="00316E04" w:rsidRPr="00493056" w:rsidTr="00B70B0B">
        <w:trPr>
          <w:trHeight w:val="369"/>
        </w:trPr>
        <w:tc>
          <w:tcPr>
            <w:tcW w:w="6633" w:type="dxa"/>
            <w:tcBorders>
              <w:top w:val="single" w:sz="4" w:space="0" w:color="auto"/>
              <w:left w:val="single" w:sz="4" w:space="0" w:color="auto"/>
              <w:bottom w:val="single" w:sz="4" w:space="0" w:color="auto"/>
              <w:right w:val="single" w:sz="4" w:space="0" w:color="auto"/>
            </w:tcBorders>
            <w:shd w:val="clear" w:color="auto" w:fill="FFFFFF"/>
          </w:tcPr>
          <w:p w:rsidR="00316E04" w:rsidRPr="000C63B1" w:rsidRDefault="00316E04" w:rsidP="00316E04">
            <w:pPr>
              <w:pStyle w:val="410"/>
              <w:shd w:val="clear" w:color="auto" w:fill="auto"/>
              <w:spacing w:line="264" w:lineRule="exact"/>
              <w:ind w:left="140"/>
              <w:rPr>
                <w:b w:val="0"/>
              </w:rPr>
            </w:pPr>
            <w:r w:rsidRPr="000C63B1">
              <w:rPr>
                <w:rStyle w:val="444"/>
                <w:bCs/>
                <w:i/>
                <w:iCs/>
              </w:rPr>
              <w:t>Государственная программа (комплексная программа)</w:t>
            </w:r>
            <w:r w:rsidRPr="000C63B1">
              <w:rPr>
                <w:rStyle w:val="443"/>
                <w:bCs/>
                <w:i/>
                <w:iCs/>
                <w:noProof w:val="0"/>
              </w:rPr>
              <w:t xml:space="preserve"> </w:t>
            </w:r>
            <w:r w:rsidRPr="000C63B1">
              <w:rPr>
                <w:rStyle w:val="444"/>
                <w:bCs/>
                <w:i/>
                <w:iCs/>
              </w:rPr>
              <w:t>(всего),</w:t>
            </w:r>
            <w:r w:rsidRPr="000C63B1">
              <w:rPr>
                <w:rStyle w:val="443"/>
                <w:bCs/>
                <w:i/>
                <w:iCs/>
                <w:noProof w:val="0"/>
              </w:rPr>
              <w:t xml:space="preserve"> </w:t>
            </w:r>
            <w:r w:rsidRPr="000C63B1">
              <w:rPr>
                <w:rStyle w:val="4d"/>
                <w:bCs/>
                <w:i w:val="0"/>
                <w:iCs w:val="0"/>
              </w:rPr>
              <w:t>в том числе:</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316E04" w:rsidRPr="00493056" w:rsidRDefault="00316E04" w:rsidP="00316E04">
            <w:pPr>
              <w:rPr>
                <w:color w:val="auto"/>
                <w:sz w:val="10"/>
                <w:szCs w:val="10"/>
              </w:rPr>
            </w:pP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316E04" w:rsidRPr="00E41ABA" w:rsidRDefault="00316E04" w:rsidP="00316E04">
            <w:pPr>
              <w:rPr>
                <w:color w:val="auto"/>
                <w:sz w:val="10"/>
                <w:szCs w:val="10"/>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316E04" w:rsidRPr="00E41ABA" w:rsidRDefault="00316E04" w:rsidP="00316E04">
            <w:pPr>
              <w:rPr>
                <w:color w:val="auto"/>
                <w:sz w:val="10"/>
                <w:szCs w:val="10"/>
              </w:rPr>
            </w:pPr>
          </w:p>
        </w:tc>
        <w:tc>
          <w:tcPr>
            <w:tcW w:w="2035" w:type="dxa"/>
            <w:tcBorders>
              <w:top w:val="single" w:sz="4" w:space="0" w:color="auto"/>
              <w:left w:val="single" w:sz="4" w:space="0" w:color="auto"/>
              <w:bottom w:val="single" w:sz="4" w:space="0" w:color="auto"/>
              <w:right w:val="single" w:sz="4" w:space="0" w:color="auto"/>
            </w:tcBorders>
            <w:shd w:val="clear" w:color="auto" w:fill="FFFFFF"/>
          </w:tcPr>
          <w:p w:rsidR="00316E04" w:rsidRPr="005751B5" w:rsidRDefault="00316E04" w:rsidP="00316E04">
            <w:pPr>
              <w:rPr>
                <w:color w:val="auto"/>
                <w:sz w:val="10"/>
                <w:szCs w:val="10"/>
              </w:rPr>
            </w:pPr>
          </w:p>
        </w:tc>
        <w:tc>
          <w:tcPr>
            <w:tcW w:w="1757" w:type="dxa"/>
            <w:tcBorders>
              <w:top w:val="single" w:sz="4" w:space="0" w:color="auto"/>
              <w:left w:val="single" w:sz="4" w:space="0" w:color="auto"/>
              <w:bottom w:val="single" w:sz="4" w:space="0" w:color="auto"/>
              <w:right w:val="single" w:sz="4" w:space="0" w:color="auto"/>
            </w:tcBorders>
            <w:shd w:val="clear" w:color="auto" w:fill="FFFFFF"/>
          </w:tcPr>
          <w:p w:rsidR="00316E04" w:rsidRPr="00493056" w:rsidRDefault="00316E04" w:rsidP="00316E04">
            <w:pPr>
              <w:rPr>
                <w:color w:val="auto"/>
                <w:sz w:val="10"/>
                <w:szCs w:val="10"/>
              </w:rPr>
            </w:pPr>
          </w:p>
        </w:tc>
      </w:tr>
      <w:tr w:rsidR="00316E04" w:rsidRPr="00493056" w:rsidTr="00316E04">
        <w:trPr>
          <w:trHeight w:val="288"/>
        </w:trPr>
        <w:tc>
          <w:tcPr>
            <w:tcW w:w="6633" w:type="dxa"/>
            <w:tcBorders>
              <w:top w:val="single" w:sz="4" w:space="0" w:color="auto"/>
              <w:left w:val="single" w:sz="4" w:space="0" w:color="auto"/>
              <w:bottom w:val="single" w:sz="4" w:space="0" w:color="auto"/>
              <w:right w:val="single" w:sz="4" w:space="0" w:color="auto"/>
            </w:tcBorders>
            <w:shd w:val="clear" w:color="auto" w:fill="FFFFFF"/>
          </w:tcPr>
          <w:p w:rsidR="00316E04" w:rsidRPr="00493056" w:rsidRDefault="00265A2E" w:rsidP="00B70B0B">
            <w:pPr>
              <w:pStyle w:val="410"/>
              <w:shd w:val="clear" w:color="auto" w:fill="auto"/>
              <w:spacing w:line="264" w:lineRule="exact"/>
              <w:ind w:left="140"/>
              <w:rPr>
                <w:rStyle w:val="444"/>
              </w:rPr>
            </w:pPr>
            <w:r w:rsidRPr="000C63B1">
              <w:rPr>
                <w:rStyle w:val="444"/>
              </w:rPr>
              <w:t>бюджетные ассигнования</w:t>
            </w:r>
            <w:r w:rsidR="00496F35" w:rsidRPr="000C63B1">
              <w:rPr>
                <w:rStyle w:val="af"/>
                <w:b w:val="0"/>
                <w:bCs w:val="0"/>
                <w:i w:val="0"/>
                <w:iCs w:val="0"/>
              </w:rPr>
              <w:footnoteReference w:id="24"/>
            </w:r>
            <w:r w:rsidRPr="00493056">
              <w:rPr>
                <w:rStyle w:val="444"/>
              </w:rPr>
              <w:t xml:space="preserve"> всего, в </w:t>
            </w:r>
            <w:proofErr w:type="spellStart"/>
            <w:r w:rsidRPr="00493056">
              <w:rPr>
                <w:rStyle w:val="444"/>
              </w:rPr>
              <w:t>т.ч</w:t>
            </w:r>
            <w:proofErr w:type="spellEnd"/>
            <w:r w:rsidRPr="00493056">
              <w:rPr>
                <w:rStyle w:val="444"/>
              </w:rPr>
              <w:t>.:</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316E04" w:rsidRPr="00E41ABA" w:rsidRDefault="00316E04" w:rsidP="00316E04">
            <w:pPr>
              <w:rPr>
                <w:color w:val="auto"/>
                <w:sz w:val="10"/>
                <w:szCs w:val="10"/>
              </w:rPr>
            </w:pP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316E04" w:rsidRPr="00E41ABA" w:rsidRDefault="00316E04" w:rsidP="00316E04">
            <w:pPr>
              <w:rPr>
                <w:color w:val="auto"/>
                <w:sz w:val="10"/>
                <w:szCs w:val="10"/>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316E04" w:rsidRPr="005751B5" w:rsidRDefault="00316E04" w:rsidP="00316E04">
            <w:pPr>
              <w:rPr>
                <w:color w:val="auto"/>
                <w:sz w:val="10"/>
                <w:szCs w:val="10"/>
              </w:rPr>
            </w:pPr>
          </w:p>
        </w:tc>
        <w:tc>
          <w:tcPr>
            <w:tcW w:w="2035" w:type="dxa"/>
            <w:tcBorders>
              <w:top w:val="single" w:sz="4" w:space="0" w:color="auto"/>
              <w:left w:val="single" w:sz="4" w:space="0" w:color="auto"/>
              <w:bottom w:val="single" w:sz="4" w:space="0" w:color="auto"/>
              <w:right w:val="single" w:sz="4" w:space="0" w:color="auto"/>
            </w:tcBorders>
            <w:shd w:val="clear" w:color="auto" w:fill="FFFFFF"/>
          </w:tcPr>
          <w:p w:rsidR="00316E04" w:rsidRPr="00493056" w:rsidRDefault="00316E04" w:rsidP="00316E04">
            <w:pPr>
              <w:rPr>
                <w:color w:val="auto"/>
                <w:sz w:val="10"/>
                <w:szCs w:val="10"/>
              </w:rPr>
            </w:pPr>
          </w:p>
        </w:tc>
        <w:tc>
          <w:tcPr>
            <w:tcW w:w="1757" w:type="dxa"/>
            <w:tcBorders>
              <w:top w:val="single" w:sz="4" w:space="0" w:color="auto"/>
              <w:left w:val="single" w:sz="4" w:space="0" w:color="auto"/>
              <w:bottom w:val="single" w:sz="4" w:space="0" w:color="auto"/>
              <w:right w:val="single" w:sz="4" w:space="0" w:color="auto"/>
            </w:tcBorders>
            <w:shd w:val="clear" w:color="auto" w:fill="FFFFFF"/>
          </w:tcPr>
          <w:p w:rsidR="00316E04" w:rsidRPr="00493056" w:rsidRDefault="00316E04" w:rsidP="00316E04">
            <w:pPr>
              <w:rPr>
                <w:color w:val="auto"/>
                <w:sz w:val="10"/>
                <w:szCs w:val="10"/>
              </w:rPr>
            </w:pPr>
          </w:p>
        </w:tc>
      </w:tr>
      <w:tr w:rsidR="00316E04" w:rsidRPr="00493056" w:rsidTr="00B70B0B">
        <w:trPr>
          <w:trHeight w:val="239"/>
        </w:trPr>
        <w:tc>
          <w:tcPr>
            <w:tcW w:w="6633" w:type="dxa"/>
            <w:tcBorders>
              <w:top w:val="single" w:sz="4" w:space="0" w:color="auto"/>
              <w:left w:val="single" w:sz="4" w:space="0" w:color="auto"/>
              <w:bottom w:val="single" w:sz="4" w:space="0" w:color="auto"/>
              <w:right w:val="single" w:sz="4" w:space="0" w:color="auto"/>
            </w:tcBorders>
            <w:shd w:val="clear" w:color="auto" w:fill="FFFFFF"/>
          </w:tcPr>
          <w:p w:rsidR="00316E04" w:rsidRPr="000C63B1" w:rsidRDefault="001B6CF6" w:rsidP="00B70B0B">
            <w:pPr>
              <w:pStyle w:val="410"/>
              <w:shd w:val="clear" w:color="auto" w:fill="auto"/>
              <w:spacing w:line="264" w:lineRule="exact"/>
              <w:ind w:left="140" w:firstLine="569"/>
              <w:rPr>
                <w:rStyle w:val="444"/>
                <w:i/>
              </w:rPr>
            </w:pPr>
            <w:r w:rsidRPr="000C63B1">
              <w:rPr>
                <w:rStyle w:val="444"/>
                <w:i/>
              </w:rPr>
              <w:t>- областной бюджет</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316E04" w:rsidRPr="00493056" w:rsidRDefault="00316E04" w:rsidP="00316E04">
            <w:pPr>
              <w:rPr>
                <w:color w:val="auto"/>
                <w:sz w:val="10"/>
                <w:szCs w:val="10"/>
              </w:rPr>
            </w:pP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316E04" w:rsidRPr="00493056" w:rsidRDefault="00316E04" w:rsidP="00316E04">
            <w:pPr>
              <w:rPr>
                <w:color w:val="auto"/>
                <w:sz w:val="10"/>
                <w:szCs w:val="10"/>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316E04" w:rsidRPr="00493056" w:rsidRDefault="00316E04" w:rsidP="00316E04">
            <w:pPr>
              <w:rPr>
                <w:color w:val="auto"/>
                <w:sz w:val="10"/>
                <w:szCs w:val="10"/>
              </w:rPr>
            </w:pPr>
          </w:p>
        </w:tc>
        <w:tc>
          <w:tcPr>
            <w:tcW w:w="2035" w:type="dxa"/>
            <w:tcBorders>
              <w:top w:val="single" w:sz="4" w:space="0" w:color="auto"/>
              <w:left w:val="single" w:sz="4" w:space="0" w:color="auto"/>
              <w:bottom w:val="single" w:sz="4" w:space="0" w:color="auto"/>
              <w:right w:val="single" w:sz="4" w:space="0" w:color="auto"/>
            </w:tcBorders>
            <w:shd w:val="clear" w:color="auto" w:fill="FFFFFF"/>
          </w:tcPr>
          <w:p w:rsidR="00316E04" w:rsidRPr="00493056" w:rsidRDefault="00316E04" w:rsidP="00316E04">
            <w:pPr>
              <w:rPr>
                <w:color w:val="auto"/>
                <w:sz w:val="10"/>
                <w:szCs w:val="10"/>
              </w:rPr>
            </w:pPr>
          </w:p>
        </w:tc>
        <w:tc>
          <w:tcPr>
            <w:tcW w:w="1757" w:type="dxa"/>
            <w:tcBorders>
              <w:top w:val="single" w:sz="4" w:space="0" w:color="auto"/>
              <w:left w:val="single" w:sz="4" w:space="0" w:color="auto"/>
              <w:bottom w:val="single" w:sz="4" w:space="0" w:color="auto"/>
              <w:right w:val="single" w:sz="4" w:space="0" w:color="auto"/>
            </w:tcBorders>
            <w:shd w:val="clear" w:color="auto" w:fill="FFFFFF"/>
          </w:tcPr>
          <w:p w:rsidR="00316E04" w:rsidRPr="00493056" w:rsidRDefault="00316E04" w:rsidP="00316E04">
            <w:pPr>
              <w:rPr>
                <w:color w:val="auto"/>
                <w:sz w:val="10"/>
                <w:szCs w:val="10"/>
              </w:rPr>
            </w:pPr>
          </w:p>
        </w:tc>
      </w:tr>
      <w:tr w:rsidR="00316E04" w:rsidRPr="00493056" w:rsidTr="00B70B0B">
        <w:trPr>
          <w:trHeight w:val="257"/>
        </w:trPr>
        <w:tc>
          <w:tcPr>
            <w:tcW w:w="6633" w:type="dxa"/>
            <w:tcBorders>
              <w:top w:val="single" w:sz="4" w:space="0" w:color="auto"/>
              <w:left w:val="single" w:sz="4" w:space="0" w:color="auto"/>
              <w:bottom w:val="single" w:sz="4" w:space="0" w:color="auto"/>
              <w:right w:val="single" w:sz="4" w:space="0" w:color="auto"/>
            </w:tcBorders>
            <w:shd w:val="clear" w:color="auto" w:fill="FFFFFF"/>
          </w:tcPr>
          <w:p w:rsidR="00316E04" w:rsidRPr="000C63B1" w:rsidRDefault="001B6CF6" w:rsidP="00B70B0B">
            <w:pPr>
              <w:pStyle w:val="410"/>
              <w:shd w:val="clear" w:color="auto" w:fill="auto"/>
              <w:spacing w:line="264" w:lineRule="exact"/>
              <w:ind w:left="140" w:firstLine="569"/>
              <w:rPr>
                <w:rStyle w:val="444"/>
                <w:i/>
              </w:rPr>
            </w:pPr>
            <w:r w:rsidRPr="000C63B1">
              <w:rPr>
                <w:rStyle w:val="444"/>
                <w:i/>
              </w:rPr>
              <w:t>- федеральный бюджет</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316E04" w:rsidRPr="00493056" w:rsidRDefault="00316E04" w:rsidP="00316E04">
            <w:pPr>
              <w:rPr>
                <w:color w:val="auto"/>
                <w:sz w:val="10"/>
                <w:szCs w:val="10"/>
              </w:rPr>
            </w:pP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316E04" w:rsidRPr="00493056" w:rsidRDefault="00316E04" w:rsidP="00316E04">
            <w:pPr>
              <w:rPr>
                <w:color w:val="auto"/>
                <w:sz w:val="10"/>
                <w:szCs w:val="10"/>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316E04" w:rsidRPr="00493056" w:rsidRDefault="00316E04" w:rsidP="00316E04">
            <w:pPr>
              <w:rPr>
                <w:color w:val="auto"/>
                <w:sz w:val="10"/>
                <w:szCs w:val="10"/>
              </w:rPr>
            </w:pPr>
          </w:p>
        </w:tc>
        <w:tc>
          <w:tcPr>
            <w:tcW w:w="2035" w:type="dxa"/>
            <w:tcBorders>
              <w:top w:val="single" w:sz="4" w:space="0" w:color="auto"/>
              <w:left w:val="single" w:sz="4" w:space="0" w:color="auto"/>
              <w:bottom w:val="single" w:sz="4" w:space="0" w:color="auto"/>
              <w:right w:val="single" w:sz="4" w:space="0" w:color="auto"/>
            </w:tcBorders>
            <w:shd w:val="clear" w:color="auto" w:fill="FFFFFF"/>
          </w:tcPr>
          <w:p w:rsidR="00316E04" w:rsidRPr="00493056" w:rsidRDefault="00316E04" w:rsidP="00316E04">
            <w:pPr>
              <w:rPr>
                <w:color w:val="auto"/>
                <w:sz w:val="10"/>
                <w:szCs w:val="10"/>
              </w:rPr>
            </w:pPr>
          </w:p>
        </w:tc>
        <w:tc>
          <w:tcPr>
            <w:tcW w:w="1757" w:type="dxa"/>
            <w:tcBorders>
              <w:top w:val="single" w:sz="4" w:space="0" w:color="auto"/>
              <w:left w:val="single" w:sz="4" w:space="0" w:color="auto"/>
              <w:bottom w:val="single" w:sz="4" w:space="0" w:color="auto"/>
              <w:right w:val="single" w:sz="4" w:space="0" w:color="auto"/>
            </w:tcBorders>
            <w:shd w:val="clear" w:color="auto" w:fill="FFFFFF"/>
          </w:tcPr>
          <w:p w:rsidR="00316E04" w:rsidRPr="00493056" w:rsidRDefault="00316E04" w:rsidP="00316E04">
            <w:pPr>
              <w:rPr>
                <w:color w:val="auto"/>
                <w:sz w:val="10"/>
                <w:szCs w:val="10"/>
              </w:rPr>
            </w:pPr>
          </w:p>
        </w:tc>
      </w:tr>
      <w:tr w:rsidR="00316E04" w:rsidRPr="00493056" w:rsidTr="00B70B0B">
        <w:trPr>
          <w:trHeight w:val="265"/>
        </w:trPr>
        <w:tc>
          <w:tcPr>
            <w:tcW w:w="6633" w:type="dxa"/>
            <w:tcBorders>
              <w:top w:val="single" w:sz="4" w:space="0" w:color="auto"/>
              <w:left w:val="single" w:sz="4" w:space="0" w:color="auto"/>
              <w:bottom w:val="single" w:sz="4" w:space="0" w:color="auto"/>
              <w:right w:val="single" w:sz="4" w:space="0" w:color="auto"/>
            </w:tcBorders>
            <w:shd w:val="clear" w:color="auto" w:fill="FFFFFF"/>
          </w:tcPr>
          <w:p w:rsidR="00316E04" w:rsidRPr="000C63B1" w:rsidRDefault="001B6CF6" w:rsidP="00B70B0B">
            <w:pPr>
              <w:pStyle w:val="410"/>
              <w:shd w:val="clear" w:color="auto" w:fill="auto"/>
              <w:spacing w:line="264" w:lineRule="exact"/>
              <w:ind w:left="140" w:firstLine="569"/>
              <w:rPr>
                <w:rStyle w:val="444"/>
                <w:i/>
              </w:rPr>
            </w:pPr>
            <w:r w:rsidRPr="000C63B1">
              <w:rPr>
                <w:rStyle w:val="444"/>
                <w:i/>
              </w:rPr>
              <w:t>- бюджеты государственных внебюджетных фондов</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316E04" w:rsidRPr="00493056" w:rsidRDefault="00316E04" w:rsidP="00316E04">
            <w:pPr>
              <w:rPr>
                <w:color w:val="auto"/>
                <w:sz w:val="10"/>
                <w:szCs w:val="10"/>
              </w:rPr>
            </w:pP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316E04" w:rsidRPr="00493056" w:rsidRDefault="00316E04" w:rsidP="00316E04">
            <w:pPr>
              <w:rPr>
                <w:color w:val="auto"/>
                <w:sz w:val="10"/>
                <w:szCs w:val="10"/>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316E04" w:rsidRPr="00493056" w:rsidRDefault="00316E04" w:rsidP="00316E04">
            <w:pPr>
              <w:rPr>
                <w:color w:val="auto"/>
                <w:sz w:val="10"/>
                <w:szCs w:val="10"/>
              </w:rPr>
            </w:pPr>
          </w:p>
        </w:tc>
        <w:tc>
          <w:tcPr>
            <w:tcW w:w="2035" w:type="dxa"/>
            <w:tcBorders>
              <w:top w:val="single" w:sz="4" w:space="0" w:color="auto"/>
              <w:left w:val="single" w:sz="4" w:space="0" w:color="auto"/>
              <w:bottom w:val="single" w:sz="4" w:space="0" w:color="auto"/>
              <w:right w:val="single" w:sz="4" w:space="0" w:color="auto"/>
            </w:tcBorders>
            <w:shd w:val="clear" w:color="auto" w:fill="FFFFFF"/>
          </w:tcPr>
          <w:p w:rsidR="00316E04" w:rsidRPr="00493056" w:rsidRDefault="00316E04" w:rsidP="00316E04">
            <w:pPr>
              <w:rPr>
                <w:color w:val="auto"/>
                <w:sz w:val="10"/>
                <w:szCs w:val="10"/>
              </w:rPr>
            </w:pPr>
          </w:p>
        </w:tc>
        <w:tc>
          <w:tcPr>
            <w:tcW w:w="1757" w:type="dxa"/>
            <w:tcBorders>
              <w:top w:val="single" w:sz="4" w:space="0" w:color="auto"/>
              <w:left w:val="single" w:sz="4" w:space="0" w:color="auto"/>
              <w:bottom w:val="single" w:sz="4" w:space="0" w:color="auto"/>
              <w:right w:val="single" w:sz="4" w:space="0" w:color="auto"/>
            </w:tcBorders>
            <w:shd w:val="clear" w:color="auto" w:fill="FFFFFF"/>
          </w:tcPr>
          <w:p w:rsidR="00316E04" w:rsidRPr="00493056" w:rsidRDefault="00316E04" w:rsidP="00316E04">
            <w:pPr>
              <w:rPr>
                <w:color w:val="auto"/>
                <w:sz w:val="10"/>
                <w:szCs w:val="10"/>
              </w:rPr>
            </w:pPr>
          </w:p>
        </w:tc>
      </w:tr>
      <w:tr w:rsidR="00316E04" w:rsidRPr="00493056" w:rsidTr="00316E04">
        <w:trPr>
          <w:trHeight w:val="288"/>
        </w:trPr>
        <w:tc>
          <w:tcPr>
            <w:tcW w:w="6633" w:type="dxa"/>
            <w:tcBorders>
              <w:top w:val="single" w:sz="4" w:space="0" w:color="auto"/>
              <w:left w:val="single" w:sz="4" w:space="0" w:color="auto"/>
              <w:bottom w:val="single" w:sz="4" w:space="0" w:color="auto"/>
              <w:right w:val="single" w:sz="4" w:space="0" w:color="auto"/>
            </w:tcBorders>
            <w:shd w:val="clear" w:color="auto" w:fill="FFFFFF"/>
          </w:tcPr>
          <w:p w:rsidR="00316E04" w:rsidRPr="000C63B1" w:rsidRDefault="001B6CF6" w:rsidP="00B70B0B">
            <w:pPr>
              <w:pStyle w:val="410"/>
              <w:shd w:val="clear" w:color="auto" w:fill="auto"/>
              <w:spacing w:line="264" w:lineRule="exact"/>
              <w:ind w:left="140"/>
              <w:rPr>
                <w:rStyle w:val="444"/>
              </w:rPr>
            </w:pPr>
            <w:r w:rsidRPr="000C63B1">
              <w:rPr>
                <w:rStyle w:val="444"/>
              </w:rPr>
              <w:t>внебюджетное финансирование</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316E04" w:rsidRPr="00493056" w:rsidRDefault="00316E04" w:rsidP="00316E04">
            <w:pPr>
              <w:rPr>
                <w:color w:val="auto"/>
                <w:sz w:val="10"/>
                <w:szCs w:val="10"/>
              </w:rPr>
            </w:pP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316E04" w:rsidRPr="00493056" w:rsidRDefault="00316E04" w:rsidP="00316E04">
            <w:pPr>
              <w:rPr>
                <w:color w:val="auto"/>
                <w:sz w:val="10"/>
                <w:szCs w:val="10"/>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316E04" w:rsidRPr="00493056" w:rsidRDefault="00316E04" w:rsidP="00316E04">
            <w:pPr>
              <w:rPr>
                <w:color w:val="auto"/>
                <w:sz w:val="10"/>
                <w:szCs w:val="10"/>
              </w:rPr>
            </w:pPr>
          </w:p>
        </w:tc>
        <w:tc>
          <w:tcPr>
            <w:tcW w:w="2035" w:type="dxa"/>
            <w:tcBorders>
              <w:top w:val="single" w:sz="4" w:space="0" w:color="auto"/>
              <w:left w:val="single" w:sz="4" w:space="0" w:color="auto"/>
              <w:bottom w:val="single" w:sz="4" w:space="0" w:color="auto"/>
              <w:right w:val="single" w:sz="4" w:space="0" w:color="auto"/>
            </w:tcBorders>
            <w:shd w:val="clear" w:color="auto" w:fill="FFFFFF"/>
          </w:tcPr>
          <w:p w:rsidR="00316E04" w:rsidRPr="00493056" w:rsidRDefault="00316E04" w:rsidP="00316E04">
            <w:pPr>
              <w:rPr>
                <w:color w:val="auto"/>
                <w:sz w:val="10"/>
                <w:szCs w:val="10"/>
              </w:rPr>
            </w:pPr>
          </w:p>
        </w:tc>
        <w:tc>
          <w:tcPr>
            <w:tcW w:w="1757" w:type="dxa"/>
            <w:tcBorders>
              <w:top w:val="single" w:sz="4" w:space="0" w:color="auto"/>
              <w:left w:val="single" w:sz="4" w:space="0" w:color="auto"/>
              <w:bottom w:val="single" w:sz="4" w:space="0" w:color="auto"/>
              <w:right w:val="single" w:sz="4" w:space="0" w:color="auto"/>
            </w:tcBorders>
            <w:shd w:val="clear" w:color="auto" w:fill="FFFFFF"/>
          </w:tcPr>
          <w:p w:rsidR="00316E04" w:rsidRPr="00493056" w:rsidRDefault="00316E04" w:rsidP="00316E04">
            <w:pPr>
              <w:rPr>
                <w:color w:val="auto"/>
                <w:sz w:val="10"/>
                <w:szCs w:val="10"/>
              </w:rPr>
            </w:pPr>
          </w:p>
        </w:tc>
      </w:tr>
      <w:tr w:rsidR="006B36A5" w:rsidRPr="00493056" w:rsidTr="009A2AF8">
        <w:trPr>
          <w:trHeight w:val="396"/>
        </w:trPr>
        <w:tc>
          <w:tcPr>
            <w:tcW w:w="6633" w:type="dxa"/>
            <w:tcBorders>
              <w:top w:val="single" w:sz="4" w:space="0" w:color="auto"/>
              <w:left w:val="single" w:sz="4" w:space="0" w:color="auto"/>
              <w:bottom w:val="single" w:sz="4" w:space="0" w:color="auto"/>
              <w:right w:val="single" w:sz="4" w:space="0" w:color="auto"/>
            </w:tcBorders>
            <w:shd w:val="clear" w:color="auto" w:fill="FFFFFF"/>
          </w:tcPr>
          <w:p w:rsidR="006B36A5" w:rsidRPr="006B36A5" w:rsidRDefault="006B36A5" w:rsidP="006B36A5">
            <w:pPr>
              <w:pStyle w:val="410"/>
              <w:shd w:val="clear" w:color="auto" w:fill="auto"/>
              <w:spacing w:line="264" w:lineRule="exact"/>
              <w:ind w:left="140"/>
              <w:rPr>
                <w:rStyle w:val="442"/>
                <w:bCs/>
                <w:i/>
                <w:iCs/>
              </w:rPr>
            </w:pPr>
            <w:r w:rsidRPr="00821BDE">
              <w:rPr>
                <w:rStyle w:val="2195"/>
                <w:bCs/>
                <w:i w:val="0"/>
              </w:rPr>
              <w:t xml:space="preserve">Объем налоговых расходов </w:t>
            </w:r>
            <w:r w:rsidRPr="006B36A5">
              <w:rPr>
                <w:rStyle w:val="2195"/>
                <w:bCs/>
                <w:i w:val="0"/>
              </w:rPr>
              <w:t>Ивановской области</w:t>
            </w:r>
            <w:r w:rsidRPr="00821BDE">
              <w:rPr>
                <w:rStyle w:val="2190"/>
                <w:bCs/>
                <w:i w:val="0"/>
                <w:noProof w:val="0"/>
              </w:rPr>
              <w:t xml:space="preserve"> </w:t>
            </w:r>
            <w:r w:rsidRPr="00821BDE">
              <w:rPr>
                <w:rStyle w:val="2195"/>
                <w:bCs/>
                <w:i w:val="0"/>
              </w:rPr>
              <w:t>(</w:t>
            </w:r>
            <w:proofErr w:type="spellStart"/>
            <w:r w:rsidRPr="00821BDE">
              <w:rPr>
                <w:rStyle w:val="2195"/>
                <w:bCs/>
                <w:i w:val="0"/>
              </w:rPr>
              <w:t>справочно</w:t>
            </w:r>
            <w:proofErr w:type="spellEnd"/>
            <w:r w:rsidRPr="00821BDE">
              <w:rPr>
                <w:rStyle w:val="2195"/>
                <w:bCs/>
                <w:i w:val="0"/>
              </w:rPr>
              <w:t>)</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6B36A5" w:rsidRPr="00493056" w:rsidRDefault="006B36A5" w:rsidP="00316E04">
            <w:pPr>
              <w:rPr>
                <w:color w:val="auto"/>
                <w:sz w:val="10"/>
                <w:szCs w:val="10"/>
              </w:rPr>
            </w:pP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6B36A5" w:rsidRPr="00E41ABA" w:rsidRDefault="006B36A5" w:rsidP="00316E04">
            <w:pPr>
              <w:rPr>
                <w:color w:val="auto"/>
                <w:sz w:val="10"/>
                <w:szCs w:val="10"/>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6B36A5" w:rsidRPr="00E41ABA" w:rsidRDefault="006B36A5" w:rsidP="00316E04">
            <w:pPr>
              <w:rPr>
                <w:color w:val="auto"/>
                <w:sz w:val="10"/>
                <w:szCs w:val="10"/>
              </w:rPr>
            </w:pPr>
          </w:p>
        </w:tc>
        <w:tc>
          <w:tcPr>
            <w:tcW w:w="2035" w:type="dxa"/>
            <w:tcBorders>
              <w:top w:val="single" w:sz="4" w:space="0" w:color="auto"/>
              <w:left w:val="single" w:sz="4" w:space="0" w:color="auto"/>
              <w:bottom w:val="single" w:sz="4" w:space="0" w:color="auto"/>
              <w:right w:val="single" w:sz="4" w:space="0" w:color="auto"/>
            </w:tcBorders>
            <w:shd w:val="clear" w:color="auto" w:fill="FFFFFF"/>
          </w:tcPr>
          <w:p w:rsidR="006B36A5" w:rsidRPr="005751B5" w:rsidRDefault="006B36A5" w:rsidP="00316E04">
            <w:pPr>
              <w:rPr>
                <w:color w:val="auto"/>
                <w:sz w:val="10"/>
                <w:szCs w:val="10"/>
              </w:rPr>
            </w:pPr>
          </w:p>
        </w:tc>
        <w:tc>
          <w:tcPr>
            <w:tcW w:w="1757" w:type="dxa"/>
            <w:tcBorders>
              <w:top w:val="single" w:sz="4" w:space="0" w:color="auto"/>
              <w:left w:val="single" w:sz="4" w:space="0" w:color="auto"/>
              <w:bottom w:val="single" w:sz="4" w:space="0" w:color="auto"/>
              <w:right w:val="single" w:sz="4" w:space="0" w:color="auto"/>
            </w:tcBorders>
            <w:shd w:val="clear" w:color="auto" w:fill="FFFFFF"/>
          </w:tcPr>
          <w:p w:rsidR="006B36A5" w:rsidRPr="00493056" w:rsidRDefault="006B36A5" w:rsidP="00316E04">
            <w:pPr>
              <w:rPr>
                <w:color w:val="auto"/>
                <w:sz w:val="10"/>
                <w:szCs w:val="10"/>
              </w:rPr>
            </w:pPr>
          </w:p>
        </w:tc>
      </w:tr>
      <w:tr w:rsidR="00316E04" w:rsidRPr="00493056" w:rsidTr="009A2AF8">
        <w:trPr>
          <w:trHeight w:val="396"/>
        </w:trPr>
        <w:tc>
          <w:tcPr>
            <w:tcW w:w="6633" w:type="dxa"/>
            <w:tcBorders>
              <w:top w:val="single" w:sz="4" w:space="0" w:color="auto"/>
              <w:left w:val="single" w:sz="4" w:space="0" w:color="auto"/>
              <w:bottom w:val="single" w:sz="4" w:space="0" w:color="auto"/>
              <w:right w:val="single" w:sz="4" w:space="0" w:color="auto"/>
            </w:tcBorders>
            <w:shd w:val="clear" w:color="auto" w:fill="FFFFFF"/>
          </w:tcPr>
          <w:p w:rsidR="00316E04" w:rsidRPr="000C63B1" w:rsidRDefault="00316E04" w:rsidP="00316E04">
            <w:pPr>
              <w:pStyle w:val="410"/>
              <w:shd w:val="clear" w:color="auto" w:fill="auto"/>
              <w:spacing w:line="264" w:lineRule="exact"/>
              <w:ind w:left="140"/>
              <w:rPr>
                <w:b w:val="0"/>
              </w:rPr>
            </w:pPr>
            <w:r w:rsidRPr="000C63B1">
              <w:rPr>
                <w:rStyle w:val="442"/>
                <w:bCs/>
                <w:i/>
                <w:iCs/>
              </w:rPr>
              <w:t xml:space="preserve">Структурный элемент «Наименование» </w:t>
            </w:r>
            <w:r w:rsidRPr="000C63B1">
              <w:rPr>
                <w:rStyle w:val="441"/>
                <w:bCs/>
                <w:i/>
                <w:iCs/>
              </w:rPr>
              <w:t>(всего),</w:t>
            </w:r>
            <w:r w:rsidRPr="000C63B1">
              <w:rPr>
                <w:rStyle w:val="440"/>
                <w:bCs/>
                <w:i/>
                <w:iCs/>
                <w:noProof w:val="0"/>
              </w:rPr>
              <w:t xml:space="preserve"> </w:t>
            </w:r>
            <w:r w:rsidRPr="000C63B1">
              <w:rPr>
                <w:rStyle w:val="442"/>
                <w:bCs/>
                <w:i/>
                <w:iCs/>
              </w:rPr>
              <w:t xml:space="preserve">в том </w:t>
            </w:r>
            <w:r w:rsidRPr="000C63B1">
              <w:rPr>
                <w:rStyle w:val="441"/>
                <w:bCs/>
                <w:i/>
                <w:iCs/>
              </w:rPr>
              <w:t>числе:</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316E04" w:rsidRPr="00493056" w:rsidRDefault="00316E04" w:rsidP="00316E04">
            <w:pPr>
              <w:rPr>
                <w:color w:val="auto"/>
                <w:sz w:val="10"/>
                <w:szCs w:val="10"/>
              </w:rPr>
            </w:pP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316E04" w:rsidRPr="00E41ABA" w:rsidRDefault="00316E04" w:rsidP="00316E04">
            <w:pPr>
              <w:rPr>
                <w:color w:val="auto"/>
                <w:sz w:val="10"/>
                <w:szCs w:val="10"/>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316E04" w:rsidRPr="00E41ABA" w:rsidRDefault="00316E04" w:rsidP="00316E04">
            <w:pPr>
              <w:rPr>
                <w:color w:val="auto"/>
                <w:sz w:val="10"/>
                <w:szCs w:val="10"/>
              </w:rPr>
            </w:pPr>
          </w:p>
        </w:tc>
        <w:tc>
          <w:tcPr>
            <w:tcW w:w="2035" w:type="dxa"/>
            <w:tcBorders>
              <w:top w:val="single" w:sz="4" w:space="0" w:color="auto"/>
              <w:left w:val="single" w:sz="4" w:space="0" w:color="auto"/>
              <w:bottom w:val="single" w:sz="4" w:space="0" w:color="auto"/>
              <w:right w:val="single" w:sz="4" w:space="0" w:color="auto"/>
            </w:tcBorders>
            <w:shd w:val="clear" w:color="auto" w:fill="FFFFFF"/>
          </w:tcPr>
          <w:p w:rsidR="00316E04" w:rsidRPr="005751B5" w:rsidRDefault="00316E04" w:rsidP="00316E04">
            <w:pPr>
              <w:rPr>
                <w:color w:val="auto"/>
                <w:sz w:val="10"/>
                <w:szCs w:val="10"/>
              </w:rPr>
            </w:pPr>
          </w:p>
        </w:tc>
        <w:tc>
          <w:tcPr>
            <w:tcW w:w="1757" w:type="dxa"/>
            <w:tcBorders>
              <w:top w:val="single" w:sz="4" w:space="0" w:color="auto"/>
              <w:left w:val="single" w:sz="4" w:space="0" w:color="auto"/>
              <w:bottom w:val="single" w:sz="4" w:space="0" w:color="auto"/>
              <w:right w:val="single" w:sz="4" w:space="0" w:color="auto"/>
            </w:tcBorders>
            <w:shd w:val="clear" w:color="auto" w:fill="FFFFFF"/>
          </w:tcPr>
          <w:p w:rsidR="00316E04" w:rsidRPr="00493056" w:rsidRDefault="00316E04" w:rsidP="00316E04">
            <w:pPr>
              <w:rPr>
                <w:color w:val="auto"/>
                <w:sz w:val="10"/>
                <w:szCs w:val="10"/>
              </w:rPr>
            </w:pPr>
          </w:p>
        </w:tc>
      </w:tr>
      <w:tr w:rsidR="00757FC8" w:rsidRPr="00493056" w:rsidTr="00316E04">
        <w:trPr>
          <w:trHeight w:val="288"/>
        </w:trPr>
        <w:tc>
          <w:tcPr>
            <w:tcW w:w="6633" w:type="dxa"/>
            <w:tcBorders>
              <w:top w:val="single" w:sz="4" w:space="0" w:color="auto"/>
              <w:left w:val="single" w:sz="4" w:space="0" w:color="auto"/>
              <w:bottom w:val="single" w:sz="4" w:space="0" w:color="auto"/>
              <w:right w:val="single" w:sz="4" w:space="0" w:color="auto"/>
            </w:tcBorders>
            <w:shd w:val="clear" w:color="auto" w:fill="FFFFFF"/>
          </w:tcPr>
          <w:p w:rsidR="00757FC8" w:rsidRPr="000C63B1" w:rsidRDefault="00757FC8" w:rsidP="00757FC8">
            <w:pPr>
              <w:pStyle w:val="410"/>
              <w:shd w:val="clear" w:color="auto" w:fill="auto"/>
              <w:spacing w:line="264" w:lineRule="exact"/>
              <w:ind w:left="140"/>
              <w:rPr>
                <w:rStyle w:val="444"/>
              </w:rPr>
            </w:pPr>
            <w:r w:rsidRPr="000C63B1">
              <w:rPr>
                <w:rStyle w:val="444"/>
              </w:rPr>
              <w:t xml:space="preserve">бюджетные ассигнования всего, в </w:t>
            </w:r>
            <w:proofErr w:type="spellStart"/>
            <w:r w:rsidRPr="000C63B1">
              <w:rPr>
                <w:rStyle w:val="444"/>
              </w:rPr>
              <w:t>т.ч</w:t>
            </w:r>
            <w:proofErr w:type="spellEnd"/>
            <w:r w:rsidRPr="000C63B1">
              <w:rPr>
                <w:rStyle w:val="444"/>
              </w:rPr>
              <w:t>.:</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757FC8" w:rsidRPr="00493056" w:rsidRDefault="00757FC8" w:rsidP="00316E04">
            <w:pPr>
              <w:rPr>
                <w:color w:val="auto"/>
                <w:sz w:val="10"/>
                <w:szCs w:val="10"/>
              </w:rPr>
            </w:pP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757FC8" w:rsidRPr="00493056" w:rsidRDefault="00757FC8" w:rsidP="00316E04">
            <w:pPr>
              <w:rPr>
                <w:color w:val="auto"/>
                <w:sz w:val="10"/>
                <w:szCs w:val="10"/>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757FC8" w:rsidRPr="00493056" w:rsidRDefault="00757FC8" w:rsidP="00316E04">
            <w:pPr>
              <w:rPr>
                <w:color w:val="auto"/>
                <w:sz w:val="10"/>
                <w:szCs w:val="10"/>
              </w:rPr>
            </w:pPr>
          </w:p>
        </w:tc>
        <w:tc>
          <w:tcPr>
            <w:tcW w:w="2035" w:type="dxa"/>
            <w:tcBorders>
              <w:top w:val="single" w:sz="4" w:space="0" w:color="auto"/>
              <w:left w:val="single" w:sz="4" w:space="0" w:color="auto"/>
              <w:bottom w:val="single" w:sz="4" w:space="0" w:color="auto"/>
              <w:right w:val="single" w:sz="4" w:space="0" w:color="auto"/>
            </w:tcBorders>
            <w:shd w:val="clear" w:color="auto" w:fill="FFFFFF"/>
          </w:tcPr>
          <w:p w:rsidR="00757FC8" w:rsidRPr="00493056" w:rsidRDefault="00757FC8" w:rsidP="00316E04">
            <w:pPr>
              <w:rPr>
                <w:color w:val="auto"/>
                <w:sz w:val="10"/>
                <w:szCs w:val="10"/>
              </w:rPr>
            </w:pPr>
          </w:p>
        </w:tc>
        <w:tc>
          <w:tcPr>
            <w:tcW w:w="1757" w:type="dxa"/>
            <w:tcBorders>
              <w:top w:val="single" w:sz="4" w:space="0" w:color="auto"/>
              <w:left w:val="single" w:sz="4" w:space="0" w:color="auto"/>
              <w:bottom w:val="single" w:sz="4" w:space="0" w:color="auto"/>
              <w:right w:val="single" w:sz="4" w:space="0" w:color="auto"/>
            </w:tcBorders>
            <w:shd w:val="clear" w:color="auto" w:fill="FFFFFF"/>
          </w:tcPr>
          <w:p w:rsidR="00757FC8" w:rsidRPr="00493056" w:rsidRDefault="00757FC8" w:rsidP="00316E04">
            <w:pPr>
              <w:rPr>
                <w:color w:val="auto"/>
                <w:sz w:val="10"/>
                <w:szCs w:val="10"/>
              </w:rPr>
            </w:pPr>
          </w:p>
        </w:tc>
      </w:tr>
      <w:tr w:rsidR="00757FC8" w:rsidRPr="00493056" w:rsidTr="00757FC8">
        <w:trPr>
          <w:trHeight w:val="267"/>
        </w:trPr>
        <w:tc>
          <w:tcPr>
            <w:tcW w:w="6633" w:type="dxa"/>
            <w:tcBorders>
              <w:top w:val="single" w:sz="4" w:space="0" w:color="auto"/>
              <w:left w:val="single" w:sz="4" w:space="0" w:color="auto"/>
              <w:bottom w:val="single" w:sz="4" w:space="0" w:color="auto"/>
              <w:right w:val="single" w:sz="4" w:space="0" w:color="auto"/>
            </w:tcBorders>
            <w:shd w:val="clear" w:color="auto" w:fill="FFFFFF"/>
          </w:tcPr>
          <w:p w:rsidR="00757FC8" w:rsidRPr="000C63B1" w:rsidRDefault="00757FC8" w:rsidP="005E56C8">
            <w:pPr>
              <w:pStyle w:val="410"/>
              <w:shd w:val="clear" w:color="auto" w:fill="auto"/>
              <w:spacing w:line="264" w:lineRule="exact"/>
              <w:ind w:left="140" w:firstLine="569"/>
              <w:rPr>
                <w:rStyle w:val="444"/>
                <w:i/>
              </w:rPr>
            </w:pPr>
            <w:r w:rsidRPr="000C63B1">
              <w:rPr>
                <w:rStyle w:val="444"/>
                <w:i/>
              </w:rPr>
              <w:t>- областной бюджет</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757FC8" w:rsidRPr="00493056" w:rsidRDefault="00757FC8" w:rsidP="00316E04">
            <w:pPr>
              <w:rPr>
                <w:color w:val="auto"/>
                <w:sz w:val="10"/>
                <w:szCs w:val="10"/>
              </w:rPr>
            </w:pP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757FC8" w:rsidRPr="00493056" w:rsidRDefault="00757FC8" w:rsidP="00316E04">
            <w:pPr>
              <w:rPr>
                <w:color w:val="auto"/>
                <w:sz w:val="10"/>
                <w:szCs w:val="10"/>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757FC8" w:rsidRPr="00493056" w:rsidRDefault="00757FC8" w:rsidP="00316E04">
            <w:pPr>
              <w:rPr>
                <w:color w:val="auto"/>
                <w:sz w:val="10"/>
                <w:szCs w:val="10"/>
              </w:rPr>
            </w:pPr>
          </w:p>
        </w:tc>
        <w:tc>
          <w:tcPr>
            <w:tcW w:w="2035" w:type="dxa"/>
            <w:tcBorders>
              <w:top w:val="single" w:sz="4" w:space="0" w:color="auto"/>
              <w:left w:val="single" w:sz="4" w:space="0" w:color="auto"/>
              <w:bottom w:val="single" w:sz="4" w:space="0" w:color="auto"/>
              <w:right w:val="single" w:sz="4" w:space="0" w:color="auto"/>
            </w:tcBorders>
            <w:shd w:val="clear" w:color="auto" w:fill="FFFFFF"/>
          </w:tcPr>
          <w:p w:rsidR="00757FC8" w:rsidRPr="00493056" w:rsidRDefault="00757FC8" w:rsidP="00316E04">
            <w:pPr>
              <w:rPr>
                <w:color w:val="auto"/>
                <w:sz w:val="10"/>
                <w:szCs w:val="10"/>
              </w:rPr>
            </w:pPr>
          </w:p>
        </w:tc>
        <w:tc>
          <w:tcPr>
            <w:tcW w:w="1757" w:type="dxa"/>
            <w:tcBorders>
              <w:top w:val="single" w:sz="4" w:space="0" w:color="auto"/>
              <w:left w:val="single" w:sz="4" w:space="0" w:color="auto"/>
              <w:bottom w:val="single" w:sz="4" w:space="0" w:color="auto"/>
              <w:right w:val="single" w:sz="4" w:space="0" w:color="auto"/>
            </w:tcBorders>
            <w:shd w:val="clear" w:color="auto" w:fill="FFFFFF"/>
          </w:tcPr>
          <w:p w:rsidR="00757FC8" w:rsidRPr="00493056" w:rsidRDefault="00757FC8" w:rsidP="00316E04">
            <w:pPr>
              <w:rPr>
                <w:color w:val="auto"/>
                <w:sz w:val="10"/>
                <w:szCs w:val="10"/>
              </w:rPr>
            </w:pPr>
          </w:p>
        </w:tc>
      </w:tr>
      <w:tr w:rsidR="00757FC8" w:rsidRPr="00493056" w:rsidTr="00757FC8">
        <w:trPr>
          <w:trHeight w:val="271"/>
        </w:trPr>
        <w:tc>
          <w:tcPr>
            <w:tcW w:w="6633" w:type="dxa"/>
            <w:tcBorders>
              <w:top w:val="single" w:sz="4" w:space="0" w:color="auto"/>
              <w:left w:val="single" w:sz="4" w:space="0" w:color="auto"/>
              <w:bottom w:val="single" w:sz="4" w:space="0" w:color="auto"/>
              <w:right w:val="single" w:sz="4" w:space="0" w:color="auto"/>
            </w:tcBorders>
            <w:shd w:val="clear" w:color="auto" w:fill="FFFFFF"/>
          </w:tcPr>
          <w:p w:rsidR="00757FC8" w:rsidRPr="000C63B1" w:rsidRDefault="00757FC8" w:rsidP="005E56C8">
            <w:pPr>
              <w:pStyle w:val="410"/>
              <w:shd w:val="clear" w:color="auto" w:fill="auto"/>
              <w:spacing w:line="264" w:lineRule="exact"/>
              <w:ind w:left="140" w:firstLine="569"/>
              <w:rPr>
                <w:rStyle w:val="444"/>
                <w:i/>
              </w:rPr>
            </w:pPr>
            <w:r w:rsidRPr="000C63B1">
              <w:rPr>
                <w:rStyle w:val="444"/>
                <w:i/>
              </w:rPr>
              <w:t>- федеральный бюджет</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757FC8" w:rsidRPr="00493056" w:rsidRDefault="00757FC8" w:rsidP="00316E04">
            <w:pPr>
              <w:rPr>
                <w:color w:val="auto"/>
                <w:sz w:val="10"/>
                <w:szCs w:val="10"/>
              </w:rPr>
            </w:pP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757FC8" w:rsidRPr="00493056" w:rsidRDefault="00757FC8" w:rsidP="00316E04">
            <w:pPr>
              <w:rPr>
                <w:color w:val="auto"/>
                <w:sz w:val="10"/>
                <w:szCs w:val="10"/>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757FC8" w:rsidRPr="00493056" w:rsidRDefault="00757FC8" w:rsidP="00316E04">
            <w:pPr>
              <w:rPr>
                <w:color w:val="auto"/>
                <w:sz w:val="10"/>
                <w:szCs w:val="10"/>
              </w:rPr>
            </w:pPr>
          </w:p>
        </w:tc>
        <w:tc>
          <w:tcPr>
            <w:tcW w:w="2035" w:type="dxa"/>
            <w:tcBorders>
              <w:top w:val="single" w:sz="4" w:space="0" w:color="auto"/>
              <w:left w:val="single" w:sz="4" w:space="0" w:color="auto"/>
              <w:bottom w:val="single" w:sz="4" w:space="0" w:color="auto"/>
              <w:right w:val="single" w:sz="4" w:space="0" w:color="auto"/>
            </w:tcBorders>
            <w:shd w:val="clear" w:color="auto" w:fill="FFFFFF"/>
          </w:tcPr>
          <w:p w:rsidR="00757FC8" w:rsidRPr="00493056" w:rsidRDefault="00757FC8" w:rsidP="00316E04">
            <w:pPr>
              <w:rPr>
                <w:color w:val="auto"/>
                <w:sz w:val="10"/>
                <w:szCs w:val="10"/>
              </w:rPr>
            </w:pPr>
          </w:p>
        </w:tc>
        <w:tc>
          <w:tcPr>
            <w:tcW w:w="1757" w:type="dxa"/>
            <w:tcBorders>
              <w:top w:val="single" w:sz="4" w:space="0" w:color="auto"/>
              <w:left w:val="single" w:sz="4" w:space="0" w:color="auto"/>
              <w:bottom w:val="single" w:sz="4" w:space="0" w:color="auto"/>
              <w:right w:val="single" w:sz="4" w:space="0" w:color="auto"/>
            </w:tcBorders>
            <w:shd w:val="clear" w:color="auto" w:fill="FFFFFF"/>
          </w:tcPr>
          <w:p w:rsidR="00757FC8" w:rsidRPr="00493056" w:rsidRDefault="00757FC8" w:rsidP="00316E04">
            <w:pPr>
              <w:rPr>
                <w:color w:val="auto"/>
                <w:sz w:val="10"/>
                <w:szCs w:val="10"/>
              </w:rPr>
            </w:pPr>
          </w:p>
        </w:tc>
      </w:tr>
      <w:tr w:rsidR="00757FC8" w:rsidRPr="00493056" w:rsidTr="00757FC8">
        <w:trPr>
          <w:trHeight w:val="133"/>
        </w:trPr>
        <w:tc>
          <w:tcPr>
            <w:tcW w:w="6633" w:type="dxa"/>
            <w:tcBorders>
              <w:top w:val="single" w:sz="4" w:space="0" w:color="auto"/>
              <w:left w:val="single" w:sz="4" w:space="0" w:color="auto"/>
              <w:bottom w:val="single" w:sz="4" w:space="0" w:color="auto"/>
              <w:right w:val="single" w:sz="4" w:space="0" w:color="auto"/>
            </w:tcBorders>
            <w:shd w:val="clear" w:color="auto" w:fill="FFFFFF"/>
          </w:tcPr>
          <w:p w:rsidR="00757FC8" w:rsidRPr="000C63B1" w:rsidRDefault="00757FC8" w:rsidP="005E56C8">
            <w:pPr>
              <w:pStyle w:val="410"/>
              <w:shd w:val="clear" w:color="auto" w:fill="auto"/>
              <w:spacing w:line="264" w:lineRule="exact"/>
              <w:ind w:left="140" w:firstLine="569"/>
              <w:rPr>
                <w:rStyle w:val="444"/>
                <w:i/>
              </w:rPr>
            </w:pPr>
            <w:r w:rsidRPr="000C63B1">
              <w:rPr>
                <w:rStyle w:val="444"/>
                <w:i/>
              </w:rPr>
              <w:t>- бюджеты государственных внебюджетных фондов</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757FC8" w:rsidRPr="00493056" w:rsidRDefault="00757FC8" w:rsidP="00316E04">
            <w:pPr>
              <w:rPr>
                <w:color w:val="auto"/>
                <w:sz w:val="10"/>
                <w:szCs w:val="10"/>
              </w:rPr>
            </w:pP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757FC8" w:rsidRPr="00493056" w:rsidRDefault="00757FC8" w:rsidP="00316E04">
            <w:pPr>
              <w:rPr>
                <w:color w:val="auto"/>
                <w:sz w:val="10"/>
                <w:szCs w:val="10"/>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757FC8" w:rsidRPr="00493056" w:rsidRDefault="00757FC8" w:rsidP="00316E04">
            <w:pPr>
              <w:rPr>
                <w:color w:val="auto"/>
                <w:sz w:val="10"/>
                <w:szCs w:val="10"/>
              </w:rPr>
            </w:pPr>
          </w:p>
        </w:tc>
        <w:tc>
          <w:tcPr>
            <w:tcW w:w="2035" w:type="dxa"/>
            <w:tcBorders>
              <w:top w:val="single" w:sz="4" w:space="0" w:color="auto"/>
              <w:left w:val="single" w:sz="4" w:space="0" w:color="auto"/>
              <w:bottom w:val="single" w:sz="4" w:space="0" w:color="auto"/>
              <w:right w:val="single" w:sz="4" w:space="0" w:color="auto"/>
            </w:tcBorders>
            <w:shd w:val="clear" w:color="auto" w:fill="FFFFFF"/>
          </w:tcPr>
          <w:p w:rsidR="00757FC8" w:rsidRPr="00493056" w:rsidRDefault="00757FC8" w:rsidP="00316E04">
            <w:pPr>
              <w:rPr>
                <w:color w:val="auto"/>
                <w:sz w:val="10"/>
                <w:szCs w:val="10"/>
              </w:rPr>
            </w:pPr>
          </w:p>
        </w:tc>
        <w:tc>
          <w:tcPr>
            <w:tcW w:w="1757" w:type="dxa"/>
            <w:tcBorders>
              <w:top w:val="single" w:sz="4" w:space="0" w:color="auto"/>
              <w:left w:val="single" w:sz="4" w:space="0" w:color="auto"/>
              <w:bottom w:val="single" w:sz="4" w:space="0" w:color="auto"/>
              <w:right w:val="single" w:sz="4" w:space="0" w:color="auto"/>
            </w:tcBorders>
            <w:shd w:val="clear" w:color="auto" w:fill="FFFFFF"/>
          </w:tcPr>
          <w:p w:rsidR="00757FC8" w:rsidRPr="00493056" w:rsidRDefault="00757FC8" w:rsidP="00316E04">
            <w:pPr>
              <w:rPr>
                <w:color w:val="auto"/>
                <w:sz w:val="10"/>
                <w:szCs w:val="10"/>
              </w:rPr>
            </w:pPr>
          </w:p>
        </w:tc>
      </w:tr>
      <w:tr w:rsidR="00757FC8" w:rsidRPr="00493056" w:rsidTr="00316E04">
        <w:trPr>
          <w:trHeight w:val="302"/>
        </w:trPr>
        <w:tc>
          <w:tcPr>
            <w:tcW w:w="6633" w:type="dxa"/>
            <w:tcBorders>
              <w:top w:val="single" w:sz="4" w:space="0" w:color="auto"/>
              <w:left w:val="single" w:sz="4" w:space="0" w:color="auto"/>
              <w:bottom w:val="single" w:sz="4" w:space="0" w:color="auto"/>
              <w:right w:val="single" w:sz="4" w:space="0" w:color="auto"/>
            </w:tcBorders>
            <w:shd w:val="clear" w:color="auto" w:fill="FFFFFF"/>
          </w:tcPr>
          <w:p w:rsidR="00757FC8" w:rsidRPr="000C63B1" w:rsidRDefault="00757FC8" w:rsidP="005E56C8">
            <w:pPr>
              <w:pStyle w:val="410"/>
              <w:shd w:val="clear" w:color="auto" w:fill="auto"/>
              <w:spacing w:line="264" w:lineRule="exact"/>
              <w:ind w:left="140"/>
              <w:rPr>
                <w:rStyle w:val="444"/>
              </w:rPr>
            </w:pPr>
            <w:r w:rsidRPr="000C63B1">
              <w:rPr>
                <w:rStyle w:val="444"/>
              </w:rPr>
              <w:t>внебюджетное финансирование</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757FC8" w:rsidRPr="00493056" w:rsidRDefault="00757FC8" w:rsidP="00316E04">
            <w:pPr>
              <w:rPr>
                <w:color w:val="auto"/>
                <w:sz w:val="10"/>
                <w:szCs w:val="10"/>
              </w:rPr>
            </w:pP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757FC8" w:rsidRPr="00493056" w:rsidRDefault="00757FC8" w:rsidP="00316E04">
            <w:pPr>
              <w:rPr>
                <w:color w:val="auto"/>
                <w:sz w:val="10"/>
                <w:szCs w:val="10"/>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757FC8" w:rsidRPr="00493056" w:rsidRDefault="00757FC8" w:rsidP="00316E04">
            <w:pPr>
              <w:rPr>
                <w:color w:val="auto"/>
                <w:sz w:val="10"/>
                <w:szCs w:val="10"/>
              </w:rPr>
            </w:pPr>
          </w:p>
        </w:tc>
        <w:tc>
          <w:tcPr>
            <w:tcW w:w="2035" w:type="dxa"/>
            <w:tcBorders>
              <w:top w:val="single" w:sz="4" w:space="0" w:color="auto"/>
              <w:left w:val="single" w:sz="4" w:space="0" w:color="auto"/>
              <w:bottom w:val="single" w:sz="4" w:space="0" w:color="auto"/>
              <w:right w:val="single" w:sz="4" w:space="0" w:color="auto"/>
            </w:tcBorders>
            <w:shd w:val="clear" w:color="auto" w:fill="FFFFFF"/>
          </w:tcPr>
          <w:p w:rsidR="00757FC8" w:rsidRPr="00493056" w:rsidRDefault="00757FC8" w:rsidP="00316E04">
            <w:pPr>
              <w:rPr>
                <w:color w:val="auto"/>
                <w:sz w:val="10"/>
                <w:szCs w:val="10"/>
              </w:rPr>
            </w:pPr>
          </w:p>
        </w:tc>
        <w:tc>
          <w:tcPr>
            <w:tcW w:w="1757" w:type="dxa"/>
            <w:tcBorders>
              <w:top w:val="single" w:sz="4" w:space="0" w:color="auto"/>
              <w:left w:val="single" w:sz="4" w:space="0" w:color="auto"/>
              <w:bottom w:val="single" w:sz="4" w:space="0" w:color="auto"/>
              <w:right w:val="single" w:sz="4" w:space="0" w:color="auto"/>
            </w:tcBorders>
            <w:shd w:val="clear" w:color="auto" w:fill="FFFFFF"/>
          </w:tcPr>
          <w:p w:rsidR="00757FC8" w:rsidRPr="00493056" w:rsidRDefault="00757FC8" w:rsidP="00316E04">
            <w:pPr>
              <w:rPr>
                <w:color w:val="auto"/>
                <w:sz w:val="10"/>
                <w:szCs w:val="10"/>
              </w:rPr>
            </w:pPr>
          </w:p>
        </w:tc>
      </w:tr>
    </w:tbl>
    <w:p w:rsidR="00CE1AE1" w:rsidRDefault="00CE1AE1" w:rsidP="00DD7E0C">
      <w:pPr>
        <w:spacing w:after="248" w:line="322" w:lineRule="exact"/>
        <w:jc w:val="center"/>
        <w:rPr>
          <w:color w:val="auto"/>
          <w:sz w:val="2"/>
          <w:szCs w:val="2"/>
        </w:rPr>
      </w:pPr>
    </w:p>
    <w:p w:rsidR="00CE1AE1" w:rsidRDefault="00CE1AE1">
      <w:pPr>
        <w:rPr>
          <w:color w:val="auto"/>
          <w:sz w:val="2"/>
          <w:szCs w:val="2"/>
        </w:rPr>
      </w:pPr>
      <w:r>
        <w:rPr>
          <w:color w:val="auto"/>
          <w:sz w:val="2"/>
          <w:szCs w:val="2"/>
        </w:rPr>
        <w:br w:type="page"/>
      </w:r>
    </w:p>
    <w:p w:rsidR="006B36A5" w:rsidRDefault="006B36A5" w:rsidP="00821BDE">
      <w:pPr>
        <w:pStyle w:val="a6"/>
        <w:shd w:val="clear" w:color="auto" w:fill="auto"/>
        <w:spacing w:line="240" w:lineRule="auto"/>
        <w:jc w:val="center"/>
      </w:pPr>
      <w:r>
        <w:lastRenderedPageBreak/>
        <w:t>4.1. Финансовое обеспечение государственной программы Ивановской области за счет бюджетных ассигнований по источникам финансирования дефицита областного бюджета</w:t>
      </w:r>
    </w:p>
    <w:p w:rsidR="006B36A5" w:rsidRDefault="006B36A5">
      <w:pPr>
        <w:pStyle w:val="a6"/>
        <w:shd w:val="clear" w:color="auto" w:fill="auto"/>
        <w:spacing w:line="322" w:lineRule="exact"/>
        <w:ind w:right="20"/>
        <w:jc w:val="right"/>
      </w:pPr>
    </w:p>
    <w:tbl>
      <w:tblPr>
        <w:tblW w:w="0" w:type="auto"/>
        <w:tblLayout w:type="fixed"/>
        <w:tblCellMar>
          <w:left w:w="0" w:type="dxa"/>
          <w:right w:w="0" w:type="dxa"/>
        </w:tblCellMar>
        <w:tblLook w:val="0000" w:firstRow="0" w:lastRow="0" w:firstColumn="0" w:lastColumn="0" w:noHBand="0" w:noVBand="0"/>
      </w:tblPr>
      <w:tblGrid>
        <w:gridCol w:w="7747"/>
        <w:gridCol w:w="1522"/>
        <w:gridCol w:w="1522"/>
        <w:gridCol w:w="1526"/>
        <w:gridCol w:w="1526"/>
        <w:gridCol w:w="1546"/>
      </w:tblGrid>
      <w:tr w:rsidR="006B36A5" w:rsidTr="006B36A5">
        <w:trPr>
          <w:trHeight w:val="470"/>
        </w:trPr>
        <w:tc>
          <w:tcPr>
            <w:tcW w:w="7747" w:type="dxa"/>
            <w:vMerge w:val="restart"/>
            <w:tcBorders>
              <w:top w:val="single" w:sz="4" w:space="0" w:color="auto"/>
              <w:left w:val="single" w:sz="4" w:space="0" w:color="auto"/>
              <w:bottom w:val="nil"/>
              <w:right w:val="single" w:sz="4" w:space="0" w:color="auto"/>
            </w:tcBorders>
            <w:shd w:val="clear" w:color="auto" w:fill="FFFFFF"/>
          </w:tcPr>
          <w:p w:rsidR="006B36A5" w:rsidRPr="006B36A5" w:rsidRDefault="006B36A5" w:rsidP="00821BDE">
            <w:pPr>
              <w:pStyle w:val="212"/>
              <w:shd w:val="clear" w:color="auto" w:fill="auto"/>
              <w:spacing w:line="240" w:lineRule="auto"/>
              <w:jc w:val="center"/>
            </w:pPr>
            <w:r w:rsidRPr="006B36A5">
              <w:rPr>
                <w:rStyle w:val="2186"/>
                <w:bCs/>
              </w:rPr>
              <w:t xml:space="preserve">Наименование структурного </w:t>
            </w:r>
            <w:r w:rsidRPr="00821BDE">
              <w:rPr>
                <w:b w:val="0"/>
              </w:rPr>
              <w:t xml:space="preserve">элемента </w:t>
            </w:r>
            <w:r w:rsidRPr="00821BDE">
              <w:rPr>
                <w:rStyle w:val="2185"/>
                <w:bCs/>
                <w:noProof w:val="0"/>
              </w:rPr>
              <w:t>/</w:t>
            </w:r>
            <w:r w:rsidRPr="00821BDE">
              <w:rPr>
                <w:rStyle w:val="2184"/>
                <w:bCs/>
                <w:lang w:val="ru-RU"/>
              </w:rPr>
              <w:t xml:space="preserve"> </w:t>
            </w:r>
            <w:r w:rsidRPr="00821BDE">
              <w:rPr>
                <w:rStyle w:val="2186"/>
                <w:bCs/>
              </w:rPr>
              <w:t xml:space="preserve">источник финансового </w:t>
            </w:r>
            <w:r w:rsidRPr="00821BDE">
              <w:rPr>
                <w:b w:val="0"/>
              </w:rPr>
              <w:t>обеспечения</w:t>
            </w:r>
          </w:p>
        </w:tc>
        <w:tc>
          <w:tcPr>
            <w:tcW w:w="7642" w:type="dxa"/>
            <w:gridSpan w:val="5"/>
            <w:tcBorders>
              <w:top w:val="single" w:sz="4" w:space="0" w:color="auto"/>
              <w:left w:val="single" w:sz="4" w:space="0" w:color="auto"/>
              <w:bottom w:val="single" w:sz="4" w:space="0" w:color="auto"/>
              <w:right w:val="single" w:sz="4" w:space="0" w:color="auto"/>
            </w:tcBorders>
            <w:shd w:val="clear" w:color="auto" w:fill="FFFFFF"/>
          </w:tcPr>
          <w:p w:rsidR="006B36A5" w:rsidRPr="006B36A5" w:rsidRDefault="006B36A5" w:rsidP="006B36A5">
            <w:pPr>
              <w:pStyle w:val="212"/>
              <w:shd w:val="clear" w:color="auto" w:fill="auto"/>
              <w:spacing w:line="240" w:lineRule="auto"/>
              <w:ind w:left="420"/>
              <w:jc w:val="left"/>
            </w:pPr>
            <w:r w:rsidRPr="00821BDE">
              <w:rPr>
                <w:rStyle w:val="2183"/>
                <w:bCs/>
              </w:rPr>
              <w:t>Объем финансового обеспечения по годам реализации, тыс. рублей</w:t>
            </w:r>
          </w:p>
        </w:tc>
      </w:tr>
      <w:tr w:rsidR="006B36A5" w:rsidTr="006B36A5">
        <w:trPr>
          <w:trHeight w:val="461"/>
        </w:trPr>
        <w:tc>
          <w:tcPr>
            <w:tcW w:w="7747" w:type="dxa"/>
            <w:vMerge/>
            <w:tcBorders>
              <w:top w:val="nil"/>
              <w:left w:val="single" w:sz="4" w:space="0" w:color="auto"/>
              <w:bottom w:val="single" w:sz="4" w:space="0" w:color="auto"/>
              <w:right w:val="single" w:sz="4" w:space="0" w:color="auto"/>
            </w:tcBorders>
            <w:shd w:val="clear" w:color="auto" w:fill="FFFFFF"/>
          </w:tcPr>
          <w:p w:rsidR="006B36A5" w:rsidRPr="00821BDE" w:rsidRDefault="006B36A5" w:rsidP="006B36A5">
            <w:pPr>
              <w:pStyle w:val="212"/>
              <w:shd w:val="clear" w:color="auto" w:fill="auto"/>
              <w:spacing w:line="240" w:lineRule="auto"/>
              <w:ind w:left="420"/>
              <w:jc w:val="left"/>
              <w:rPr>
                <w:b w:val="0"/>
              </w:rPr>
            </w:pPr>
          </w:p>
        </w:tc>
        <w:tc>
          <w:tcPr>
            <w:tcW w:w="1522" w:type="dxa"/>
            <w:tcBorders>
              <w:top w:val="single" w:sz="4" w:space="0" w:color="auto"/>
              <w:left w:val="single" w:sz="4" w:space="0" w:color="auto"/>
              <w:bottom w:val="single" w:sz="4" w:space="0" w:color="auto"/>
              <w:right w:val="single" w:sz="4" w:space="0" w:color="auto"/>
            </w:tcBorders>
            <w:shd w:val="clear" w:color="auto" w:fill="FFFFFF"/>
          </w:tcPr>
          <w:p w:rsidR="006B36A5" w:rsidRPr="00821BDE" w:rsidRDefault="006B36A5" w:rsidP="006B36A5">
            <w:pPr>
              <w:pStyle w:val="212"/>
              <w:shd w:val="clear" w:color="auto" w:fill="auto"/>
              <w:spacing w:line="240" w:lineRule="auto"/>
              <w:ind w:left="700"/>
              <w:jc w:val="left"/>
              <w:rPr>
                <w:b w:val="0"/>
              </w:rPr>
            </w:pPr>
            <w:r w:rsidRPr="006B36A5">
              <w:rPr>
                <w:rStyle w:val="2182"/>
                <w:bCs/>
              </w:rPr>
              <w:t>N</w:t>
            </w:r>
          </w:p>
        </w:tc>
        <w:tc>
          <w:tcPr>
            <w:tcW w:w="1522" w:type="dxa"/>
            <w:tcBorders>
              <w:top w:val="single" w:sz="4" w:space="0" w:color="auto"/>
              <w:left w:val="single" w:sz="4" w:space="0" w:color="auto"/>
              <w:bottom w:val="single" w:sz="4" w:space="0" w:color="auto"/>
              <w:right w:val="single" w:sz="4" w:space="0" w:color="auto"/>
            </w:tcBorders>
            <w:shd w:val="clear" w:color="auto" w:fill="FFFFFF"/>
          </w:tcPr>
          <w:p w:rsidR="006B36A5" w:rsidRPr="00821BDE" w:rsidRDefault="006B36A5" w:rsidP="006B36A5">
            <w:pPr>
              <w:pStyle w:val="212"/>
              <w:shd w:val="clear" w:color="auto" w:fill="auto"/>
              <w:spacing w:line="240" w:lineRule="auto"/>
              <w:ind w:left="560"/>
              <w:jc w:val="left"/>
              <w:rPr>
                <w:b w:val="0"/>
              </w:rPr>
            </w:pPr>
            <w:r w:rsidRPr="006B36A5">
              <w:rPr>
                <w:rStyle w:val="2186"/>
                <w:bCs/>
                <w:lang w:val="en-US" w:eastAsia="en-US"/>
              </w:rPr>
              <w:t>N+1</w:t>
            </w:r>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6B36A5" w:rsidRPr="00FD5955" w:rsidRDefault="006B36A5" w:rsidP="006B36A5">
            <w:pPr>
              <w:pStyle w:val="131"/>
              <w:shd w:val="clear" w:color="auto" w:fill="auto"/>
              <w:spacing w:line="240" w:lineRule="auto"/>
              <w:ind w:left="680"/>
              <w:rPr>
                <w:rFonts w:ascii="Times New Roman" w:hAnsi="Times New Roman" w:cs="Times New Roman"/>
                <w:b w:val="0"/>
                <w:sz w:val="21"/>
                <w:szCs w:val="21"/>
              </w:rPr>
            </w:pPr>
            <w:r w:rsidRPr="00FD5955">
              <w:rPr>
                <w:rStyle w:val="132"/>
                <w:rFonts w:ascii="Times New Roman" w:hAnsi="Times New Roman" w:cs="Times New Roman"/>
                <w:sz w:val="21"/>
                <w:szCs w:val="21"/>
              </w:rPr>
              <w:t>...</w:t>
            </w:r>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6B36A5" w:rsidRPr="00821BDE" w:rsidRDefault="006B36A5" w:rsidP="006B36A5">
            <w:pPr>
              <w:pStyle w:val="212"/>
              <w:shd w:val="clear" w:color="auto" w:fill="auto"/>
              <w:spacing w:line="240" w:lineRule="auto"/>
              <w:ind w:left="560"/>
              <w:jc w:val="left"/>
              <w:rPr>
                <w:b w:val="0"/>
              </w:rPr>
            </w:pPr>
            <w:r w:rsidRPr="006B36A5">
              <w:rPr>
                <w:rStyle w:val="2186"/>
                <w:bCs/>
                <w:lang w:val="en-US" w:eastAsia="en-US"/>
              </w:rPr>
              <w:t>N+n</w:t>
            </w:r>
          </w:p>
        </w:tc>
        <w:tc>
          <w:tcPr>
            <w:tcW w:w="1546" w:type="dxa"/>
            <w:tcBorders>
              <w:top w:val="single" w:sz="4" w:space="0" w:color="auto"/>
              <w:left w:val="single" w:sz="4" w:space="0" w:color="auto"/>
              <w:bottom w:val="single" w:sz="4" w:space="0" w:color="auto"/>
              <w:right w:val="single" w:sz="4" w:space="0" w:color="auto"/>
            </w:tcBorders>
            <w:shd w:val="clear" w:color="auto" w:fill="FFFFFF"/>
          </w:tcPr>
          <w:p w:rsidR="006B36A5" w:rsidRPr="00821BDE" w:rsidRDefault="006B36A5" w:rsidP="006B36A5">
            <w:pPr>
              <w:pStyle w:val="212"/>
              <w:shd w:val="clear" w:color="auto" w:fill="auto"/>
              <w:spacing w:line="240" w:lineRule="auto"/>
              <w:ind w:left="480"/>
              <w:jc w:val="left"/>
              <w:rPr>
                <w:b w:val="0"/>
              </w:rPr>
            </w:pPr>
            <w:r w:rsidRPr="00821BDE">
              <w:rPr>
                <w:b w:val="0"/>
              </w:rPr>
              <w:t>Всего</w:t>
            </w:r>
          </w:p>
        </w:tc>
      </w:tr>
      <w:tr w:rsidR="006B36A5" w:rsidTr="006B36A5">
        <w:trPr>
          <w:trHeight w:val="283"/>
        </w:trPr>
        <w:tc>
          <w:tcPr>
            <w:tcW w:w="7747" w:type="dxa"/>
            <w:tcBorders>
              <w:top w:val="single" w:sz="4" w:space="0" w:color="auto"/>
              <w:left w:val="single" w:sz="4" w:space="0" w:color="auto"/>
              <w:bottom w:val="single" w:sz="4" w:space="0" w:color="auto"/>
              <w:right w:val="single" w:sz="4" w:space="0" w:color="auto"/>
            </w:tcBorders>
            <w:shd w:val="clear" w:color="auto" w:fill="FFFFFF"/>
          </w:tcPr>
          <w:p w:rsidR="006B36A5" w:rsidRPr="00821BDE" w:rsidRDefault="006B36A5" w:rsidP="006B36A5">
            <w:pPr>
              <w:pStyle w:val="212"/>
              <w:shd w:val="clear" w:color="auto" w:fill="auto"/>
              <w:spacing w:line="240" w:lineRule="auto"/>
              <w:ind w:left="3840"/>
              <w:jc w:val="left"/>
              <w:rPr>
                <w:b w:val="0"/>
              </w:rPr>
            </w:pPr>
            <w:r w:rsidRPr="006B36A5">
              <w:rPr>
                <w:rStyle w:val="2186"/>
                <w:bCs/>
              </w:rPr>
              <w:t>1</w:t>
            </w:r>
          </w:p>
        </w:tc>
        <w:tc>
          <w:tcPr>
            <w:tcW w:w="1522" w:type="dxa"/>
            <w:tcBorders>
              <w:top w:val="single" w:sz="4" w:space="0" w:color="auto"/>
              <w:left w:val="single" w:sz="4" w:space="0" w:color="auto"/>
              <w:bottom w:val="single" w:sz="4" w:space="0" w:color="auto"/>
              <w:right w:val="single" w:sz="4" w:space="0" w:color="auto"/>
            </w:tcBorders>
            <w:shd w:val="clear" w:color="auto" w:fill="FFFFFF"/>
          </w:tcPr>
          <w:p w:rsidR="006B36A5" w:rsidRPr="00821BDE" w:rsidRDefault="006B36A5" w:rsidP="006B36A5">
            <w:pPr>
              <w:pStyle w:val="212"/>
              <w:shd w:val="clear" w:color="auto" w:fill="auto"/>
              <w:spacing w:line="240" w:lineRule="auto"/>
              <w:ind w:left="700"/>
              <w:jc w:val="left"/>
              <w:rPr>
                <w:b w:val="0"/>
              </w:rPr>
            </w:pPr>
            <w:r w:rsidRPr="00821BDE">
              <w:rPr>
                <w:b w:val="0"/>
              </w:rPr>
              <w:t>2</w:t>
            </w:r>
          </w:p>
        </w:tc>
        <w:tc>
          <w:tcPr>
            <w:tcW w:w="1522" w:type="dxa"/>
            <w:tcBorders>
              <w:top w:val="single" w:sz="4" w:space="0" w:color="auto"/>
              <w:left w:val="single" w:sz="4" w:space="0" w:color="auto"/>
              <w:bottom w:val="single" w:sz="4" w:space="0" w:color="auto"/>
              <w:right w:val="single" w:sz="4" w:space="0" w:color="auto"/>
            </w:tcBorders>
            <w:shd w:val="clear" w:color="auto" w:fill="FFFFFF"/>
          </w:tcPr>
          <w:p w:rsidR="006B36A5" w:rsidRPr="00821BDE" w:rsidRDefault="006B36A5" w:rsidP="006B36A5">
            <w:pPr>
              <w:pStyle w:val="212"/>
              <w:shd w:val="clear" w:color="auto" w:fill="auto"/>
              <w:spacing w:line="240" w:lineRule="auto"/>
              <w:ind w:left="720"/>
              <w:jc w:val="left"/>
              <w:rPr>
                <w:b w:val="0"/>
              </w:rPr>
            </w:pPr>
            <w:r w:rsidRPr="006B36A5">
              <w:rPr>
                <w:rStyle w:val="2182"/>
                <w:bCs/>
              </w:rPr>
              <w:t>3</w:t>
            </w:r>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6B36A5" w:rsidRPr="00821BDE" w:rsidRDefault="006B36A5" w:rsidP="006B36A5">
            <w:pPr>
              <w:pStyle w:val="212"/>
              <w:shd w:val="clear" w:color="auto" w:fill="auto"/>
              <w:spacing w:line="240" w:lineRule="auto"/>
              <w:ind w:left="680"/>
              <w:jc w:val="left"/>
              <w:rPr>
                <w:b w:val="0"/>
              </w:rPr>
            </w:pPr>
            <w:r w:rsidRPr="006B36A5">
              <w:rPr>
                <w:rStyle w:val="2186"/>
                <w:bCs/>
              </w:rPr>
              <w:t>4</w:t>
            </w:r>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6B36A5" w:rsidRPr="00821BDE" w:rsidRDefault="006B36A5" w:rsidP="006B36A5">
            <w:pPr>
              <w:pStyle w:val="212"/>
              <w:shd w:val="clear" w:color="auto" w:fill="auto"/>
              <w:spacing w:line="240" w:lineRule="auto"/>
              <w:ind w:left="720"/>
              <w:jc w:val="left"/>
              <w:rPr>
                <w:b w:val="0"/>
              </w:rPr>
            </w:pPr>
            <w:r w:rsidRPr="00821BDE">
              <w:rPr>
                <w:b w:val="0"/>
              </w:rPr>
              <w:t>5</w:t>
            </w:r>
          </w:p>
        </w:tc>
        <w:tc>
          <w:tcPr>
            <w:tcW w:w="1546" w:type="dxa"/>
            <w:tcBorders>
              <w:top w:val="single" w:sz="4" w:space="0" w:color="auto"/>
              <w:left w:val="single" w:sz="4" w:space="0" w:color="auto"/>
              <w:bottom w:val="single" w:sz="4" w:space="0" w:color="auto"/>
              <w:right w:val="single" w:sz="4" w:space="0" w:color="auto"/>
            </w:tcBorders>
            <w:shd w:val="clear" w:color="auto" w:fill="FFFFFF"/>
          </w:tcPr>
          <w:p w:rsidR="006B36A5" w:rsidRPr="00821BDE" w:rsidRDefault="006B36A5" w:rsidP="006B36A5">
            <w:pPr>
              <w:pStyle w:val="212"/>
              <w:shd w:val="clear" w:color="auto" w:fill="auto"/>
              <w:spacing w:line="240" w:lineRule="auto"/>
              <w:ind w:left="720"/>
              <w:jc w:val="left"/>
              <w:rPr>
                <w:b w:val="0"/>
              </w:rPr>
            </w:pPr>
            <w:r w:rsidRPr="00821BDE">
              <w:rPr>
                <w:b w:val="0"/>
              </w:rPr>
              <w:t>6</w:t>
            </w:r>
          </w:p>
        </w:tc>
      </w:tr>
      <w:tr w:rsidR="006B36A5" w:rsidTr="006B36A5">
        <w:trPr>
          <w:trHeight w:val="970"/>
        </w:trPr>
        <w:tc>
          <w:tcPr>
            <w:tcW w:w="7747" w:type="dxa"/>
            <w:tcBorders>
              <w:top w:val="single" w:sz="4" w:space="0" w:color="auto"/>
              <w:left w:val="single" w:sz="4" w:space="0" w:color="auto"/>
              <w:bottom w:val="single" w:sz="4" w:space="0" w:color="auto"/>
              <w:right w:val="single" w:sz="4" w:space="0" w:color="auto"/>
            </w:tcBorders>
            <w:shd w:val="clear" w:color="auto" w:fill="FFFFFF"/>
          </w:tcPr>
          <w:p w:rsidR="006B36A5" w:rsidRPr="00A15E0E" w:rsidRDefault="006B36A5" w:rsidP="006B36A5">
            <w:pPr>
              <w:pStyle w:val="212"/>
              <w:shd w:val="clear" w:color="auto" w:fill="auto"/>
              <w:spacing w:line="278" w:lineRule="exact"/>
              <w:jc w:val="both"/>
            </w:pPr>
            <w:r w:rsidRPr="006B36A5">
              <w:rPr>
                <w:rStyle w:val="2186"/>
                <w:bCs/>
              </w:rPr>
              <w:t>Государственная программа (всего) за счет бюджетных ассигнований по</w:t>
            </w:r>
            <w:r w:rsidRPr="006B36A5">
              <w:rPr>
                <w:rStyle w:val="2181"/>
                <w:bCs/>
              </w:rPr>
              <w:t xml:space="preserve"> </w:t>
            </w:r>
            <w:r w:rsidRPr="006B36A5">
              <w:rPr>
                <w:rStyle w:val="2186"/>
                <w:bCs/>
              </w:rPr>
              <w:t>источникам финансирования дефицита федерального бюджета,</w:t>
            </w:r>
            <w:r w:rsidRPr="00787B79">
              <w:rPr>
                <w:rStyle w:val="2181"/>
                <w:bCs/>
              </w:rPr>
              <w:t xml:space="preserve"> </w:t>
            </w:r>
            <w:r w:rsidRPr="00BE45B6">
              <w:rPr>
                <w:b w:val="0"/>
              </w:rPr>
              <w:t>в</w:t>
            </w:r>
            <w:r w:rsidRPr="00A15E0E">
              <w:t xml:space="preserve"> </w:t>
            </w:r>
            <w:r w:rsidRPr="00A15E0E">
              <w:rPr>
                <w:rStyle w:val="2186"/>
                <w:bCs/>
              </w:rPr>
              <w:t>том числе:</w:t>
            </w:r>
          </w:p>
        </w:tc>
        <w:tc>
          <w:tcPr>
            <w:tcW w:w="1522" w:type="dxa"/>
            <w:tcBorders>
              <w:top w:val="single" w:sz="4" w:space="0" w:color="auto"/>
              <w:left w:val="single" w:sz="4" w:space="0" w:color="auto"/>
              <w:bottom w:val="single" w:sz="4" w:space="0" w:color="auto"/>
              <w:right w:val="single" w:sz="4" w:space="0" w:color="auto"/>
            </w:tcBorders>
            <w:shd w:val="clear" w:color="auto" w:fill="FFFFFF"/>
          </w:tcPr>
          <w:p w:rsidR="006B36A5" w:rsidRPr="00F71870" w:rsidRDefault="006B36A5" w:rsidP="006B36A5">
            <w:pPr>
              <w:rPr>
                <w:color w:val="auto"/>
                <w:sz w:val="10"/>
                <w:szCs w:val="10"/>
              </w:rPr>
            </w:pPr>
          </w:p>
        </w:tc>
        <w:tc>
          <w:tcPr>
            <w:tcW w:w="1522" w:type="dxa"/>
            <w:tcBorders>
              <w:top w:val="single" w:sz="4" w:space="0" w:color="auto"/>
              <w:left w:val="single" w:sz="4" w:space="0" w:color="auto"/>
              <w:bottom w:val="single" w:sz="4" w:space="0" w:color="auto"/>
              <w:right w:val="single" w:sz="4" w:space="0" w:color="auto"/>
            </w:tcBorders>
            <w:shd w:val="clear" w:color="auto" w:fill="FFFFFF"/>
          </w:tcPr>
          <w:p w:rsidR="006B36A5" w:rsidRPr="00F71870" w:rsidRDefault="006B36A5" w:rsidP="006B36A5">
            <w:pPr>
              <w:rPr>
                <w:color w:val="auto"/>
                <w:sz w:val="10"/>
                <w:szCs w:val="10"/>
              </w:rPr>
            </w:pPr>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6B36A5" w:rsidRPr="00F8116A" w:rsidRDefault="006B36A5" w:rsidP="006B36A5">
            <w:pPr>
              <w:rPr>
                <w:color w:val="auto"/>
                <w:sz w:val="10"/>
                <w:szCs w:val="10"/>
              </w:rPr>
            </w:pPr>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6B36A5" w:rsidRPr="006B36A5" w:rsidRDefault="006B36A5" w:rsidP="006B36A5">
            <w:pPr>
              <w:rPr>
                <w:color w:val="auto"/>
                <w:sz w:val="10"/>
                <w:szCs w:val="10"/>
              </w:rPr>
            </w:pPr>
          </w:p>
        </w:tc>
        <w:tc>
          <w:tcPr>
            <w:tcW w:w="1546" w:type="dxa"/>
            <w:tcBorders>
              <w:top w:val="single" w:sz="4" w:space="0" w:color="auto"/>
              <w:left w:val="single" w:sz="4" w:space="0" w:color="auto"/>
              <w:bottom w:val="single" w:sz="4" w:space="0" w:color="auto"/>
              <w:right w:val="single" w:sz="4" w:space="0" w:color="auto"/>
            </w:tcBorders>
            <w:shd w:val="clear" w:color="auto" w:fill="FFFFFF"/>
          </w:tcPr>
          <w:p w:rsidR="006B36A5" w:rsidRPr="006B36A5" w:rsidRDefault="006B36A5" w:rsidP="006B36A5">
            <w:pPr>
              <w:rPr>
                <w:color w:val="auto"/>
                <w:sz w:val="10"/>
                <w:szCs w:val="10"/>
              </w:rPr>
            </w:pPr>
          </w:p>
        </w:tc>
      </w:tr>
      <w:tr w:rsidR="006B36A5" w:rsidTr="006B36A5">
        <w:trPr>
          <w:trHeight w:val="566"/>
        </w:trPr>
        <w:tc>
          <w:tcPr>
            <w:tcW w:w="7747" w:type="dxa"/>
            <w:tcBorders>
              <w:top w:val="single" w:sz="4" w:space="0" w:color="auto"/>
              <w:left w:val="single" w:sz="4" w:space="0" w:color="auto"/>
              <w:bottom w:val="single" w:sz="4" w:space="0" w:color="auto"/>
              <w:right w:val="single" w:sz="4" w:space="0" w:color="auto"/>
            </w:tcBorders>
            <w:shd w:val="clear" w:color="auto" w:fill="FFFFFF"/>
          </w:tcPr>
          <w:p w:rsidR="006B36A5" w:rsidRPr="006B36A5" w:rsidRDefault="006B36A5" w:rsidP="006B36A5">
            <w:pPr>
              <w:pStyle w:val="311"/>
              <w:shd w:val="clear" w:color="auto" w:fill="auto"/>
              <w:spacing w:line="240" w:lineRule="auto"/>
              <w:jc w:val="both"/>
            </w:pPr>
            <w:r w:rsidRPr="006B36A5">
              <w:rPr>
                <w:rStyle w:val="338"/>
                <w:b w:val="0"/>
                <w:bCs w:val="0"/>
                <w:i w:val="0"/>
                <w:iCs w:val="0"/>
              </w:rPr>
              <w:t>Структурный элемент государственной программы «Наименование» N</w:t>
            </w:r>
          </w:p>
        </w:tc>
        <w:tc>
          <w:tcPr>
            <w:tcW w:w="1522" w:type="dxa"/>
            <w:tcBorders>
              <w:top w:val="single" w:sz="4" w:space="0" w:color="auto"/>
              <w:left w:val="single" w:sz="4" w:space="0" w:color="auto"/>
              <w:bottom w:val="single" w:sz="4" w:space="0" w:color="auto"/>
              <w:right w:val="single" w:sz="4" w:space="0" w:color="auto"/>
            </w:tcBorders>
            <w:shd w:val="clear" w:color="auto" w:fill="FFFFFF"/>
          </w:tcPr>
          <w:p w:rsidR="006B36A5" w:rsidRPr="00AE6D2B" w:rsidRDefault="006B36A5" w:rsidP="006B36A5">
            <w:pPr>
              <w:rPr>
                <w:color w:val="auto"/>
                <w:sz w:val="10"/>
                <w:szCs w:val="10"/>
              </w:rPr>
            </w:pPr>
          </w:p>
        </w:tc>
        <w:tc>
          <w:tcPr>
            <w:tcW w:w="1522" w:type="dxa"/>
            <w:tcBorders>
              <w:top w:val="single" w:sz="4" w:space="0" w:color="auto"/>
              <w:left w:val="single" w:sz="4" w:space="0" w:color="auto"/>
              <w:bottom w:val="single" w:sz="4" w:space="0" w:color="auto"/>
              <w:right w:val="single" w:sz="4" w:space="0" w:color="auto"/>
            </w:tcBorders>
            <w:shd w:val="clear" w:color="auto" w:fill="FFFFFF"/>
          </w:tcPr>
          <w:p w:rsidR="006B36A5" w:rsidRPr="00F71870" w:rsidRDefault="006B36A5" w:rsidP="006B36A5">
            <w:pPr>
              <w:rPr>
                <w:color w:val="auto"/>
                <w:sz w:val="10"/>
                <w:szCs w:val="10"/>
              </w:rPr>
            </w:pPr>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6B36A5" w:rsidRPr="00F71870" w:rsidRDefault="006B36A5" w:rsidP="006B36A5">
            <w:pPr>
              <w:rPr>
                <w:color w:val="auto"/>
                <w:sz w:val="10"/>
                <w:szCs w:val="10"/>
              </w:rPr>
            </w:pPr>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6B36A5" w:rsidRPr="00F8116A" w:rsidRDefault="006B36A5" w:rsidP="006B36A5">
            <w:pPr>
              <w:rPr>
                <w:color w:val="auto"/>
                <w:sz w:val="10"/>
                <w:szCs w:val="10"/>
              </w:rPr>
            </w:pPr>
          </w:p>
        </w:tc>
        <w:tc>
          <w:tcPr>
            <w:tcW w:w="1546" w:type="dxa"/>
            <w:tcBorders>
              <w:top w:val="single" w:sz="4" w:space="0" w:color="auto"/>
              <w:left w:val="single" w:sz="4" w:space="0" w:color="auto"/>
              <w:bottom w:val="single" w:sz="4" w:space="0" w:color="auto"/>
              <w:right w:val="single" w:sz="4" w:space="0" w:color="auto"/>
            </w:tcBorders>
            <w:shd w:val="clear" w:color="auto" w:fill="FFFFFF"/>
          </w:tcPr>
          <w:p w:rsidR="006B36A5" w:rsidRPr="006B36A5" w:rsidRDefault="006B36A5" w:rsidP="006B36A5">
            <w:pPr>
              <w:rPr>
                <w:color w:val="auto"/>
                <w:sz w:val="10"/>
                <w:szCs w:val="10"/>
              </w:rPr>
            </w:pPr>
          </w:p>
        </w:tc>
      </w:tr>
    </w:tbl>
    <w:p w:rsidR="00CE1AE1" w:rsidRDefault="00CE1AE1">
      <w:pPr>
        <w:pStyle w:val="a6"/>
        <w:shd w:val="clear" w:color="auto" w:fill="auto"/>
        <w:spacing w:line="322" w:lineRule="exact"/>
        <w:ind w:right="20"/>
        <w:jc w:val="right"/>
        <w:sectPr w:rsidR="00CE1AE1" w:rsidSect="00303AD1">
          <w:headerReference w:type="even" r:id="rId13"/>
          <w:headerReference w:type="default" r:id="rId14"/>
          <w:headerReference w:type="first" r:id="rId15"/>
          <w:type w:val="nextColumn"/>
          <w:pgSz w:w="16837" w:h="11905" w:orient="landscape"/>
          <w:pgMar w:top="1154" w:right="626" w:bottom="602" w:left="553" w:header="0" w:footer="3" w:gutter="0"/>
          <w:cols w:space="720"/>
          <w:noEndnote/>
          <w:titlePg/>
          <w:docGrid w:linePitch="360"/>
        </w:sectPr>
      </w:pPr>
    </w:p>
    <w:p w:rsidR="00B16B49" w:rsidRPr="000C63B1" w:rsidRDefault="00B16B49">
      <w:pPr>
        <w:pStyle w:val="a6"/>
        <w:shd w:val="clear" w:color="auto" w:fill="auto"/>
        <w:spacing w:line="322" w:lineRule="exact"/>
        <w:ind w:right="20"/>
        <w:jc w:val="right"/>
      </w:pPr>
      <w:r w:rsidRPr="000C63B1">
        <w:lastRenderedPageBreak/>
        <w:t>Приложение</w:t>
      </w:r>
      <w:r w:rsidR="003D3340" w:rsidRPr="000C63B1">
        <w:t xml:space="preserve"> 3</w:t>
      </w:r>
    </w:p>
    <w:p w:rsidR="003D3340" w:rsidRPr="000C63B1" w:rsidRDefault="003D3340" w:rsidP="003D3340">
      <w:pPr>
        <w:pStyle w:val="a6"/>
        <w:shd w:val="clear" w:color="auto" w:fill="auto"/>
        <w:spacing w:line="240" w:lineRule="auto"/>
        <w:jc w:val="right"/>
      </w:pPr>
      <w:r w:rsidRPr="000C63B1">
        <w:t xml:space="preserve">к Методическим указаниям </w:t>
      </w:r>
    </w:p>
    <w:p w:rsidR="003D3340" w:rsidRPr="000C63B1" w:rsidRDefault="003D3340" w:rsidP="003D3340">
      <w:pPr>
        <w:pStyle w:val="a6"/>
        <w:shd w:val="clear" w:color="auto" w:fill="auto"/>
        <w:spacing w:line="240" w:lineRule="auto"/>
        <w:jc w:val="right"/>
      </w:pPr>
      <w:r w:rsidRPr="000C63B1">
        <w:t xml:space="preserve">по разработке и реализации </w:t>
      </w:r>
    </w:p>
    <w:p w:rsidR="003D3340" w:rsidRPr="000C63B1" w:rsidRDefault="003D3340" w:rsidP="003D3340">
      <w:pPr>
        <w:pStyle w:val="a6"/>
        <w:shd w:val="clear" w:color="auto" w:fill="auto"/>
        <w:spacing w:line="240" w:lineRule="auto"/>
        <w:jc w:val="right"/>
      </w:pPr>
      <w:r w:rsidRPr="000C63B1">
        <w:t xml:space="preserve">государственных программ </w:t>
      </w:r>
    </w:p>
    <w:p w:rsidR="003D3340" w:rsidRPr="000C63B1" w:rsidRDefault="003D3340" w:rsidP="003D3340">
      <w:pPr>
        <w:pStyle w:val="a6"/>
        <w:shd w:val="clear" w:color="auto" w:fill="auto"/>
        <w:spacing w:line="240" w:lineRule="auto"/>
        <w:jc w:val="right"/>
      </w:pPr>
      <w:r w:rsidRPr="000C63B1">
        <w:t>Ивановской области</w:t>
      </w:r>
    </w:p>
    <w:p w:rsidR="00B16B49" w:rsidRPr="000C63B1" w:rsidRDefault="0095278D" w:rsidP="000C63B1">
      <w:pPr>
        <w:pStyle w:val="610"/>
        <w:shd w:val="clear" w:color="auto" w:fill="auto"/>
        <w:spacing w:before="0" w:after="0" w:line="240" w:lineRule="auto"/>
        <w:jc w:val="center"/>
        <w:rPr>
          <w:b w:val="0"/>
        </w:rPr>
      </w:pPr>
      <w:r w:rsidRPr="000C63B1">
        <w:rPr>
          <w:rStyle w:val="612"/>
          <w:bCs/>
        </w:rPr>
        <w:t>Аналитическая информация</w:t>
      </w:r>
    </w:p>
    <w:p w:rsidR="00B16B49" w:rsidRPr="000C63B1" w:rsidRDefault="00B16B49" w:rsidP="000C63B1">
      <w:pPr>
        <w:pStyle w:val="610"/>
        <w:shd w:val="clear" w:color="auto" w:fill="auto"/>
        <w:spacing w:before="0" w:after="0" w:line="240" w:lineRule="auto"/>
        <w:jc w:val="center"/>
        <w:rPr>
          <w:b w:val="0"/>
        </w:rPr>
      </w:pPr>
      <w:r w:rsidRPr="000C63B1">
        <w:rPr>
          <w:rStyle w:val="612"/>
          <w:bCs/>
        </w:rPr>
        <w:t xml:space="preserve">о структурных элементах и (или) мероприятиях (результатах) иных государственных программ </w:t>
      </w:r>
      <w:r w:rsidR="0095278D" w:rsidRPr="000C63B1">
        <w:rPr>
          <w:rStyle w:val="612"/>
          <w:bCs/>
        </w:rPr>
        <w:t>Ивановской области</w:t>
      </w:r>
      <w:r w:rsidRPr="000C63B1">
        <w:rPr>
          <w:rStyle w:val="612"/>
          <w:bCs/>
        </w:rPr>
        <w:t>,</w:t>
      </w:r>
      <w:r w:rsidRPr="000C63B1">
        <w:rPr>
          <w:rStyle w:val="611"/>
          <w:bCs/>
          <w:noProof w:val="0"/>
        </w:rPr>
        <w:t xml:space="preserve"> </w:t>
      </w:r>
      <w:r w:rsidRPr="000C63B1">
        <w:rPr>
          <w:rStyle w:val="612"/>
          <w:bCs/>
        </w:rPr>
        <w:t xml:space="preserve">соответствующих сфере реализации государственной программы (комплексной программы) </w:t>
      </w:r>
      <w:r w:rsidR="0095278D" w:rsidRPr="000C63B1">
        <w:rPr>
          <w:rStyle w:val="612"/>
          <w:bCs/>
        </w:rPr>
        <w:t>Ивановской области</w:t>
      </w:r>
    </w:p>
    <w:p w:rsidR="00B16B49" w:rsidRPr="000C63B1" w:rsidRDefault="00B16B49" w:rsidP="000C63B1">
      <w:pPr>
        <w:pStyle w:val="181"/>
        <w:shd w:val="clear" w:color="auto" w:fill="auto"/>
        <w:spacing w:after="0" w:line="240" w:lineRule="auto"/>
        <w:jc w:val="center"/>
        <w:rPr>
          <w:rStyle w:val="182"/>
          <w:bCs/>
          <w:i/>
          <w:iCs/>
        </w:rPr>
      </w:pPr>
      <w:r w:rsidRPr="000C63B1">
        <w:rPr>
          <w:rStyle w:val="182"/>
          <w:bCs/>
          <w:iCs/>
        </w:rPr>
        <w:t>«Наименование»</w:t>
      </w:r>
      <w:r w:rsidRPr="00BE45B6">
        <w:rPr>
          <w:rStyle w:val="182"/>
          <w:bCs/>
          <w:iCs/>
          <w:sz w:val="21"/>
          <w:szCs w:val="21"/>
          <w:vertAlign w:val="superscript"/>
        </w:rPr>
        <w:footnoteReference w:id="25"/>
      </w:r>
    </w:p>
    <w:p w:rsidR="0095278D" w:rsidRPr="000C63B1" w:rsidRDefault="0095278D" w:rsidP="000C63B1">
      <w:pPr>
        <w:pStyle w:val="181"/>
        <w:shd w:val="clear" w:color="auto" w:fill="auto"/>
        <w:spacing w:after="0" w:line="240" w:lineRule="auto"/>
        <w:jc w:val="center"/>
        <w:rPr>
          <w:b w:val="0"/>
          <w:i w:val="0"/>
        </w:rPr>
      </w:pPr>
    </w:p>
    <w:p w:rsidR="00B16B49" w:rsidRPr="000C63B1" w:rsidRDefault="00B16B49">
      <w:pPr>
        <w:pStyle w:val="610"/>
        <w:shd w:val="clear" w:color="auto" w:fill="auto"/>
        <w:spacing w:before="0" w:after="0" w:line="260" w:lineRule="exact"/>
        <w:ind w:left="280"/>
        <w:rPr>
          <w:b w:val="0"/>
        </w:rPr>
      </w:pPr>
      <w:r w:rsidRPr="000C63B1">
        <w:rPr>
          <w:rStyle w:val="612"/>
          <w:bCs/>
        </w:rPr>
        <w:t xml:space="preserve">I. Показатели иных государственных программ </w:t>
      </w:r>
      <w:r w:rsidR="0095278D" w:rsidRPr="000C63B1">
        <w:rPr>
          <w:rStyle w:val="612"/>
          <w:bCs/>
        </w:rPr>
        <w:t>Ивановской области</w:t>
      </w:r>
      <w:r w:rsidRPr="000C63B1">
        <w:rPr>
          <w:rStyle w:val="612"/>
          <w:bCs/>
        </w:rPr>
        <w:t>, соответствующих сфере реализации государственной</w:t>
      </w:r>
    </w:p>
    <w:p w:rsidR="00B16B49" w:rsidRPr="000C63B1" w:rsidRDefault="00B16B49">
      <w:pPr>
        <w:pStyle w:val="610"/>
        <w:shd w:val="clear" w:color="auto" w:fill="auto"/>
        <w:spacing w:before="0" w:after="548" w:line="260" w:lineRule="exact"/>
        <w:ind w:left="3920"/>
        <w:rPr>
          <w:b w:val="0"/>
        </w:rPr>
      </w:pPr>
      <w:r w:rsidRPr="000C63B1">
        <w:rPr>
          <w:rStyle w:val="612"/>
          <w:bCs/>
        </w:rPr>
        <w:t xml:space="preserve">программы (комплексной программы) </w:t>
      </w:r>
      <w:r w:rsidR="0095278D" w:rsidRPr="000C63B1">
        <w:rPr>
          <w:rStyle w:val="612"/>
          <w:bCs/>
        </w:rPr>
        <w:t>Ивановской области</w:t>
      </w:r>
      <w:r w:rsidRPr="00BE45B6">
        <w:rPr>
          <w:rStyle w:val="612"/>
          <w:bCs/>
          <w:sz w:val="21"/>
          <w:szCs w:val="21"/>
          <w:vertAlign w:val="superscript"/>
        </w:rPr>
        <w:footnoteReference w:id="26"/>
      </w:r>
    </w:p>
    <w:tbl>
      <w:tblPr>
        <w:tblW w:w="0" w:type="auto"/>
        <w:jc w:val="center"/>
        <w:tblLayout w:type="fixed"/>
        <w:tblCellMar>
          <w:left w:w="0" w:type="dxa"/>
          <w:right w:w="0" w:type="dxa"/>
        </w:tblCellMar>
        <w:tblLook w:val="0000" w:firstRow="0" w:lastRow="0" w:firstColumn="0" w:lastColumn="0" w:noHBand="0" w:noVBand="0"/>
      </w:tblPr>
      <w:tblGrid>
        <w:gridCol w:w="643"/>
        <w:gridCol w:w="5218"/>
        <w:gridCol w:w="1579"/>
        <w:gridCol w:w="1344"/>
        <w:gridCol w:w="1118"/>
        <w:gridCol w:w="1123"/>
        <w:gridCol w:w="1123"/>
        <w:gridCol w:w="1133"/>
        <w:gridCol w:w="2107"/>
      </w:tblGrid>
      <w:tr w:rsidR="000C63B1" w:rsidRPr="000C63B1">
        <w:trPr>
          <w:trHeight w:val="475"/>
          <w:jc w:val="center"/>
        </w:trPr>
        <w:tc>
          <w:tcPr>
            <w:tcW w:w="643" w:type="dxa"/>
            <w:vMerge w:val="restart"/>
            <w:tcBorders>
              <w:top w:val="single" w:sz="4" w:space="0" w:color="auto"/>
              <w:left w:val="single" w:sz="4" w:space="0" w:color="auto"/>
              <w:bottom w:val="nil"/>
              <w:right w:val="single" w:sz="4" w:space="0" w:color="auto"/>
            </w:tcBorders>
            <w:shd w:val="clear" w:color="auto" w:fill="FFFFFF"/>
          </w:tcPr>
          <w:p w:rsidR="00B16B49" w:rsidRPr="000C63B1" w:rsidRDefault="00B16B49">
            <w:pPr>
              <w:pStyle w:val="212"/>
              <w:framePr w:wrap="notBeside" w:vAnchor="text" w:hAnchor="text" w:xAlign="center" w:y="1"/>
              <w:shd w:val="clear" w:color="auto" w:fill="auto"/>
              <w:spacing w:line="240" w:lineRule="auto"/>
              <w:ind w:left="40"/>
              <w:jc w:val="left"/>
              <w:rPr>
                <w:b w:val="0"/>
              </w:rPr>
            </w:pPr>
            <w:r w:rsidRPr="000C63B1">
              <w:rPr>
                <w:rStyle w:val="2159"/>
                <w:bCs/>
              </w:rPr>
              <w:t xml:space="preserve">№ </w:t>
            </w:r>
            <w:proofErr w:type="gramStart"/>
            <w:r w:rsidRPr="000C63B1">
              <w:rPr>
                <w:rStyle w:val="2159"/>
                <w:bCs/>
              </w:rPr>
              <w:t>п</w:t>
            </w:r>
            <w:proofErr w:type="gramEnd"/>
            <w:r w:rsidRPr="000C63B1">
              <w:rPr>
                <w:rStyle w:val="2159"/>
                <w:bCs/>
              </w:rPr>
              <w:t>/п</w:t>
            </w:r>
          </w:p>
        </w:tc>
        <w:tc>
          <w:tcPr>
            <w:tcW w:w="5218" w:type="dxa"/>
            <w:vMerge w:val="restart"/>
            <w:tcBorders>
              <w:top w:val="single" w:sz="4" w:space="0" w:color="auto"/>
              <w:left w:val="single" w:sz="4" w:space="0" w:color="auto"/>
              <w:bottom w:val="nil"/>
              <w:right w:val="single" w:sz="4" w:space="0" w:color="auto"/>
            </w:tcBorders>
            <w:shd w:val="clear" w:color="auto" w:fill="FFFFFF"/>
          </w:tcPr>
          <w:p w:rsidR="00B16B49" w:rsidRPr="000C63B1" w:rsidRDefault="00B16B49">
            <w:pPr>
              <w:pStyle w:val="212"/>
              <w:framePr w:wrap="notBeside" w:vAnchor="text" w:hAnchor="text" w:xAlign="center" w:y="1"/>
              <w:shd w:val="clear" w:color="auto" w:fill="auto"/>
              <w:spacing w:line="240" w:lineRule="auto"/>
              <w:ind w:left="1320"/>
              <w:jc w:val="left"/>
              <w:rPr>
                <w:b w:val="0"/>
              </w:rPr>
            </w:pPr>
            <w:r w:rsidRPr="000C63B1">
              <w:rPr>
                <w:rStyle w:val="2159"/>
                <w:bCs/>
              </w:rPr>
              <w:t>Наименование показателя</w:t>
            </w:r>
          </w:p>
        </w:tc>
        <w:tc>
          <w:tcPr>
            <w:tcW w:w="1579" w:type="dxa"/>
            <w:vMerge w:val="restart"/>
            <w:tcBorders>
              <w:top w:val="single" w:sz="4" w:space="0" w:color="auto"/>
              <w:left w:val="single" w:sz="4" w:space="0" w:color="auto"/>
              <w:bottom w:val="nil"/>
              <w:right w:val="single" w:sz="4" w:space="0" w:color="auto"/>
            </w:tcBorders>
            <w:shd w:val="clear" w:color="auto" w:fill="FFFFFF"/>
          </w:tcPr>
          <w:p w:rsidR="00B16B49" w:rsidRPr="000C63B1" w:rsidRDefault="00B16B49">
            <w:pPr>
              <w:pStyle w:val="212"/>
              <w:framePr w:wrap="notBeside" w:vAnchor="text" w:hAnchor="text" w:xAlign="center" w:y="1"/>
              <w:shd w:val="clear" w:color="auto" w:fill="auto"/>
              <w:spacing w:line="293" w:lineRule="exact"/>
              <w:jc w:val="center"/>
              <w:rPr>
                <w:b w:val="0"/>
              </w:rPr>
            </w:pPr>
            <w:r w:rsidRPr="000C63B1">
              <w:rPr>
                <w:rStyle w:val="2159"/>
                <w:bCs/>
              </w:rPr>
              <w:t>Единица</w:t>
            </w:r>
            <w:r w:rsidRPr="000C63B1">
              <w:rPr>
                <w:rStyle w:val="2158"/>
                <w:bCs/>
                <w:noProof w:val="0"/>
              </w:rPr>
              <w:t xml:space="preserve"> </w:t>
            </w:r>
            <w:r w:rsidRPr="000C63B1">
              <w:rPr>
                <w:rStyle w:val="2159"/>
                <w:bCs/>
              </w:rPr>
              <w:t>измерения</w:t>
            </w:r>
            <w:r w:rsidR="00A15E0E">
              <w:rPr>
                <w:rStyle w:val="2159"/>
                <w:bCs/>
              </w:rPr>
              <w:t xml:space="preserve"> </w:t>
            </w:r>
            <w:r w:rsidRPr="000C63B1">
              <w:rPr>
                <w:rStyle w:val="2159"/>
                <w:bCs/>
              </w:rPr>
              <w:t>(по</w:t>
            </w:r>
            <w:r w:rsidRPr="000C63B1">
              <w:rPr>
                <w:rStyle w:val="2158"/>
                <w:bCs/>
                <w:noProof w:val="0"/>
              </w:rPr>
              <w:t xml:space="preserve"> </w:t>
            </w:r>
            <w:r w:rsidRPr="000C63B1">
              <w:rPr>
                <w:rStyle w:val="2159"/>
                <w:bCs/>
              </w:rPr>
              <w:t>ОКЕИ)</w:t>
            </w:r>
          </w:p>
        </w:tc>
        <w:tc>
          <w:tcPr>
            <w:tcW w:w="1344" w:type="dxa"/>
            <w:vMerge w:val="restart"/>
            <w:tcBorders>
              <w:top w:val="single" w:sz="4" w:space="0" w:color="auto"/>
              <w:left w:val="single" w:sz="4" w:space="0" w:color="auto"/>
              <w:bottom w:val="nil"/>
              <w:right w:val="single" w:sz="4" w:space="0" w:color="auto"/>
            </w:tcBorders>
            <w:shd w:val="clear" w:color="auto" w:fill="FFFFFF"/>
          </w:tcPr>
          <w:p w:rsidR="00B16B49" w:rsidRPr="000C63B1" w:rsidRDefault="00B16B49" w:rsidP="00821BDE">
            <w:pPr>
              <w:pStyle w:val="212"/>
              <w:framePr w:wrap="notBeside" w:vAnchor="text" w:hAnchor="text" w:xAlign="center" w:y="1"/>
              <w:shd w:val="clear" w:color="auto" w:fill="auto"/>
              <w:spacing w:line="240" w:lineRule="auto"/>
              <w:jc w:val="center"/>
              <w:rPr>
                <w:b w:val="0"/>
              </w:rPr>
            </w:pPr>
            <w:r w:rsidRPr="000C63B1">
              <w:rPr>
                <w:rStyle w:val="2159"/>
                <w:bCs/>
              </w:rPr>
              <w:t>Базовое</w:t>
            </w:r>
            <w:r w:rsidRPr="000C63B1">
              <w:rPr>
                <w:rStyle w:val="2157"/>
                <w:bCs/>
                <w:noProof w:val="0"/>
              </w:rPr>
              <w:t xml:space="preserve"> </w:t>
            </w:r>
            <w:r w:rsidRPr="000C63B1">
              <w:rPr>
                <w:rStyle w:val="2159"/>
                <w:bCs/>
              </w:rPr>
              <w:t>значение</w:t>
            </w:r>
            <w:r w:rsidRPr="000C63B1">
              <w:rPr>
                <w:rStyle w:val="2159"/>
                <w:bCs/>
                <w:vertAlign w:val="superscript"/>
              </w:rPr>
              <w:footnoteReference w:id="27"/>
            </w:r>
          </w:p>
        </w:tc>
        <w:tc>
          <w:tcPr>
            <w:tcW w:w="4497" w:type="dxa"/>
            <w:gridSpan w:val="4"/>
            <w:tcBorders>
              <w:top w:val="single" w:sz="4" w:space="0" w:color="auto"/>
              <w:left w:val="single" w:sz="4" w:space="0" w:color="auto"/>
              <w:bottom w:val="single" w:sz="4" w:space="0" w:color="auto"/>
              <w:right w:val="single" w:sz="4" w:space="0" w:color="auto"/>
            </w:tcBorders>
            <w:shd w:val="clear" w:color="auto" w:fill="FFFFFF"/>
          </w:tcPr>
          <w:p w:rsidR="00B16B49" w:rsidRPr="000C63B1" w:rsidRDefault="00B16B49">
            <w:pPr>
              <w:pStyle w:val="212"/>
              <w:framePr w:wrap="notBeside" w:vAnchor="text" w:hAnchor="text" w:xAlign="center" w:y="1"/>
              <w:shd w:val="clear" w:color="auto" w:fill="auto"/>
              <w:spacing w:line="240" w:lineRule="auto"/>
              <w:ind w:left="740"/>
              <w:jc w:val="left"/>
              <w:rPr>
                <w:b w:val="0"/>
              </w:rPr>
            </w:pPr>
            <w:r w:rsidRPr="000C63B1">
              <w:rPr>
                <w:rStyle w:val="2159"/>
                <w:bCs/>
              </w:rPr>
              <w:t>Значения показателя по годам</w:t>
            </w:r>
          </w:p>
        </w:tc>
        <w:tc>
          <w:tcPr>
            <w:tcW w:w="2107" w:type="dxa"/>
            <w:vMerge w:val="restart"/>
            <w:tcBorders>
              <w:top w:val="single" w:sz="4" w:space="0" w:color="auto"/>
              <w:left w:val="single" w:sz="4" w:space="0" w:color="auto"/>
              <w:bottom w:val="nil"/>
              <w:right w:val="single" w:sz="4" w:space="0" w:color="auto"/>
            </w:tcBorders>
            <w:shd w:val="clear" w:color="auto" w:fill="FFFFFF"/>
          </w:tcPr>
          <w:p w:rsidR="00A15E0E" w:rsidRDefault="00B16B49" w:rsidP="00821BDE">
            <w:pPr>
              <w:pStyle w:val="212"/>
              <w:framePr w:wrap="notBeside" w:vAnchor="text" w:hAnchor="text" w:xAlign="center" w:y="1"/>
              <w:shd w:val="clear" w:color="auto" w:fill="auto"/>
              <w:spacing w:line="293" w:lineRule="exact"/>
              <w:jc w:val="center"/>
              <w:rPr>
                <w:rStyle w:val="2156"/>
                <w:b/>
                <w:bCs/>
                <w:noProof w:val="0"/>
                <w:color w:val="000000"/>
              </w:rPr>
            </w:pPr>
            <w:r w:rsidRPr="000C63B1">
              <w:rPr>
                <w:rStyle w:val="2159"/>
                <w:bCs/>
              </w:rPr>
              <w:t>Ответственный</w:t>
            </w:r>
            <w:r w:rsidRPr="000C63B1">
              <w:rPr>
                <w:rStyle w:val="2156"/>
                <w:bCs/>
                <w:noProof w:val="0"/>
              </w:rPr>
              <w:t xml:space="preserve"> </w:t>
            </w:r>
          </w:p>
          <w:p w:rsidR="00B16B49" w:rsidRPr="000C63B1" w:rsidRDefault="00B16B49" w:rsidP="00821BDE">
            <w:pPr>
              <w:pStyle w:val="212"/>
              <w:framePr w:wrap="notBeside" w:vAnchor="text" w:hAnchor="text" w:xAlign="center" w:y="1"/>
              <w:shd w:val="clear" w:color="auto" w:fill="auto"/>
              <w:spacing w:line="293" w:lineRule="exact"/>
              <w:jc w:val="center"/>
              <w:rPr>
                <w:b w:val="0"/>
              </w:rPr>
            </w:pPr>
            <w:r w:rsidRPr="000C63B1">
              <w:rPr>
                <w:rStyle w:val="2159"/>
                <w:bCs/>
              </w:rPr>
              <w:t>за достижение</w:t>
            </w:r>
            <w:r w:rsidRPr="000C63B1">
              <w:rPr>
                <w:rStyle w:val="2156"/>
                <w:bCs/>
                <w:noProof w:val="0"/>
              </w:rPr>
              <w:t xml:space="preserve"> </w:t>
            </w:r>
            <w:r w:rsidRPr="000C63B1">
              <w:rPr>
                <w:rStyle w:val="2159"/>
                <w:bCs/>
              </w:rPr>
              <w:t>показателя</w:t>
            </w:r>
            <w:r w:rsidRPr="000C63B1">
              <w:rPr>
                <w:rStyle w:val="2159"/>
                <w:bCs/>
                <w:vertAlign w:val="superscript"/>
              </w:rPr>
              <w:footnoteReference w:id="28"/>
            </w:r>
          </w:p>
        </w:tc>
      </w:tr>
      <w:tr w:rsidR="000C63B1" w:rsidRPr="000C63B1">
        <w:trPr>
          <w:trHeight w:val="600"/>
          <w:jc w:val="center"/>
        </w:trPr>
        <w:tc>
          <w:tcPr>
            <w:tcW w:w="643" w:type="dxa"/>
            <w:vMerge/>
            <w:tcBorders>
              <w:top w:val="nil"/>
              <w:left w:val="single" w:sz="4" w:space="0" w:color="auto"/>
              <w:bottom w:val="single" w:sz="4" w:space="0" w:color="auto"/>
              <w:right w:val="single" w:sz="4" w:space="0" w:color="auto"/>
            </w:tcBorders>
            <w:shd w:val="clear" w:color="auto" w:fill="FFFFFF"/>
          </w:tcPr>
          <w:p w:rsidR="00B16B49" w:rsidRPr="000C63B1" w:rsidRDefault="00B16B49">
            <w:pPr>
              <w:pStyle w:val="212"/>
              <w:framePr w:wrap="notBeside" w:vAnchor="text" w:hAnchor="text" w:xAlign="center" w:y="1"/>
              <w:shd w:val="clear" w:color="auto" w:fill="auto"/>
              <w:spacing w:line="293" w:lineRule="exact"/>
              <w:jc w:val="both"/>
              <w:rPr>
                <w:b w:val="0"/>
              </w:rPr>
            </w:pPr>
          </w:p>
        </w:tc>
        <w:tc>
          <w:tcPr>
            <w:tcW w:w="5218" w:type="dxa"/>
            <w:vMerge/>
            <w:tcBorders>
              <w:top w:val="nil"/>
              <w:left w:val="single" w:sz="4" w:space="0" w:color="auto"/>
              <w:bottom w:val="single" w:sz="4" w:space="0" w:color="auto"/>
              <w:right w:val="single" w:sz="4" w:space="0" w:color="auto"/>
            </w:tcBorders>
            <w:shd w:val="clear" w:color="auto" w:fill="FFFFFF"/>
          </w:tcPr>
          <w:p w:rsidR="00B16B49" w:rsidRPr="000C63B1" w:rsidRDefault="00B16B49">
            <w:pPr>
              <w:pStyle w:val="212"/>
              <w:framePr w:wrap="notBeside" w:vAnchor="text" w:hAnchor="text" w:xAlign="center" w:y="1"/>
              <w:shd w:val="clear" w:color="auto" w:fill="auto"/>
              <w:spacing w:line="293" w:lineRule="exact"/>
              <w:jc w:val="both"/>
              <w:rPr>
                <w:b w:val="0"/>
              </w:rPr>
            </w:pPr>
          </w:p>
        </w:tc>
        <w:tc>
          <w:tcPr>
            <w:tcW w:w="1579" w:type="dxa"/>
            <w:vMerge/>
            <w:tcBorders>
              <w:top w:val="nil"/>
              <w:left w:val="single" w:sz="4" w:space="0" w:color="auto"/>
              <w:bottom w:val="single" w:sz="4" w:space="0" w:color="auto"/>
              <w:right w:val="single" w:sz="4" w:space="0" w:color="auto"/>
            </w:tcBorders>
            <w:shd w:val="clear" w:color="auto" w:fill="FFFFFF"/>
          </w:tcPr>
          <w:p w:rsidR="00B16B49" w:rsidRPr="000C63B1" w:rsidRDefault="00B16B49">
            <w:pPr>
              <w:pStyle w:val="212"/>
              <w:framePr w:wrap="notBeside" w:vAnchor="text" w:hAnchor="text" w:xAlign="center" w:y="1"/>
              <w:shd w:val="clear" w:color="auto" w:fill="auto"/>
              <w:spacing w:line="293" w:lineRule="exact"/>
              <w:jc w:val="both"/>
              <w:rPr>
                <w:b w:val="0"/>
              </w:rPr>
            </w:pPr>
          </w:p>
        </w:tc>
        <w:tc>
          <w:tcPr>
            <w:tcW w:w="1344" w:type="dxa"/>
            <w:vMerge/>
            <w:tcBorders>
              <w:top w:val="nil"/>
              <w:left w:val="single" w:sz="4" w:space="0" w:color="auto"/>
              <w:bottom w:val="single" w:sz="4" w:space="0" w:color="auto"/>
              <w:right w:val="single" w:sz="4" w:space="0" w:color="auto"/>
            </w:tcBorders>
            <w:shd w:val="clear" w:color="auto" w:fill="FFFFFF"/>
          </w:tcPr>
          <w:p w:rsidR="00B16B49" w:rsidRPr="000C63B1" w:rsidRDefault="00B16B49">
            <w:pPr>
              <w:pStyle w:val="212"/>
              <w:framePr w:wrap="notBeside" w:vAnchor="text" w:hAnchor="text" w:xAlign="center" w:y="1"/>
              <w:shd w:val="clear" w:color="auto" w:fill="auto"/>
              <w:spacing w:line="293" w:lineRule="exact"/>
              <w:jc w:val="both"/>
              <w:rPr>
                <w:b w:val="0"/>
              </w:rPr>
            </w:pPr>
          </w:p>
        </w:tc>
        <w:tc>
          <w:tcPr>
            <w:tcW w:w="1118" w:type="dxa"/>
            <w:tcBorders>
              <w:top w:val="single" w:sz="4" w:space="0" w:color="auto"/>
              <w:left w:val="single" w:sz="4" w:space="0" w:color="auto"/>
              <w:bottom w:val="single" w:sz="4" w:space="0" w:color="auto"/>
              <w:right w:val="single" w:sz="4" w:space="0" w:color="auto"/>
            </w:tcBorders>
            <w:shd w:val="clear" w:color="auto" w:fill="FFFFFF"/>
          </w:tcPr>
          <w:p w:rsidR="00B16B49" w:rsidRPr="000C63B1" w:rsidRDefault="00B16B49">
            <w:pPr>
              <w:pStyle w:val="212"/>
              <w:framePr w:wrap="notBeside" w:vAnchor="text" w:hAnchor="text" w:xAlign="center" w:y="1"/>
              <w:shd w:val="clear" w:color="auto" w:fill="auto"/>
              <w:spacing w:line="240" w:lineRule="auto"/>
              <w:ind w:left="500"/>
              <w:jc w:val="left"/>
              <w:rPr>
                <w:b w:val="0"/>
              </w:rPr>
            </w:pPr>
            <w:r w:rsidRPr="000C63B1">
              <w:rPr>
                <w:rStyle w:val="2159"/>
                <w:bCs/>
              </w:rPr>
              <w:t>N</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B16B49" w:rsidRPr="000C63B1" w:rsidRDefault="00B16B49">
            <w:pPr>
              <w:pStyle w:val="212"/>
              <w:framePr w:wrap="notBeside" w:vAnchor="text" w:hAnchor="text" w:xAlign="center" w:y="1"/>
              <w:shd w:val="clear" w:color="auto" w:fill="auto"/>
              <w:spacing w:line="240" w:lineRule="auto"/>
              <w:ind w:left="360"/>
              <w:jc w:val="left"/>
              <w:rPr>
                <w:b w:val="0"/>
              </w:rPr>
            </w:pPr>
            <w:r w:rsidRPr="000C63B1">
              <w:rPr>
                <w:rStyle w:val="2159"/>
                <w:bCs/>
                <w:lang w:val="en-US" w:eastAsia="en-US"/>
              </w:rPr>
              <w:t>N+1</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B16B49" w:rsidRPr="000C63B1" w:rsidRDefault="00B16B49">
            <w:pPr>
              <w:pStyle w:val="171"/>
              <w:framePr w:wrap="notBeside" w:vAnchor="text" w:hAnchor="text" w:xAlign="center" w:y="1"/>
              <w:shd w:val="clear" w:color="auto" w:fill="auto"/>
              <w:spacing w:line="240" w:lineRule="auto"/>
              <w:ind w:left="480"/>
              <w:rPr>
                <w:b w:val="0"/>
              </w:rPr>
            </w:pPr>
            <w:r w:rsidRPr="000C63B1">
              <w:rPr>
                <w:rStyle w:val="172"/>
                <w:bCs/>
              </w:rPr>
              <w:t>...</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B16B49" w:rsidRPr="000C63B1" w:rsidRDefault="00B16B49">
            <w:pPr>
              <w:pStyle w:val="212"/>
              <w:framePr w:wrap="notBeside" w:vAnchor="text" w:hAnchor="text" w:xAlign="center" w:y="1"/>
              <w:shd w:val="clear" w:color="auto" w:fill="auto"/>
              <w:spacing w:line="240" w:lineRule="auto"/>
              <w:ind w:left="360"/>
              <w:jc w:val="left"/>
              <w:rPr>
                <w:b w:val="0"/>
              </w:rPr>
            </w:pPr>
            <w:proofErr w:type="spellStart"/>
            <w:r w:rsidRPr="000C63B1">
              <w:rPr>
                <w:rStyle w:val="2159"/>
                <w:bCs/>
                <w:lang w:val="en-US" w:eastAsia="en-US"/>
              </w:rPr>
              <w:t>N+n</w:t>
            </w:r>
            <w:proofErr w:type="spellEnd"/>
          </w:p>
        </w:tc>
        <w:tc>
          <w:tcPr>
            <w:tcW w:w="2107" w:type="dxa"/>
            <w:vMerge/>
            <w:tcBorders>
              <w:top w:val="nil"/>
              <w:left w:val="single" w:sz="4" w:space="0" w:color="auto"/>
              <w:bottom w:val="single" w:sz="4" w:space="0" w:color="auto"/>
              <w:right w:val="single" w:sz="4" w:space="0" w:color="auto"/>
            </w:tcBorders>
            <w:shd w:val="clear" w:color="auto" w:fill="FFFFFF"/>
          </w:tcPr>
          <w:p w:rsidR="00B16B49" w:rsidRPr="000C63B1" w:rsidRDefault="00B16B49">
            <w:pPr>
              <w:pStyle w:val="212"/>
              <w:framePr w:wrap="notBeside" w:vAnchor="text" w:hAnchor="text" w:xAlign="center" w:y="1"/>
              <w:shd w:val="clear" w:color="auto" w:fill="auto"/>
              <w:spacing w:line="240" w:lineRule="auto"/>
              <w:ind w:left="360"/>
              <w:jc w:val="left"/>
              <w:rPr>
                <w:b w:val="0"/>
              </w:rPr>
            </w:pPr>
          </w:p>
        </w:tc>
      </w:tr>
      <w:tr w:rsidR="000C63B1" w:rsidRPr="000C63B1">
        <w:trPr>
          <w:trHeight w:val="307"/>
          <w:jc w:val="center"/>
        </w:trPr>
        <w:tc>
          <w:tcPr>
            <w:tcW w:w="643" w:type="dxa"/>
            <w:tcBorders>
              <w:top w:val="single" w:sz="4" w:space="0" w:color="auto"/>
              <w:left w:val="single" w:sz="4" w:space="0" w:color="auto"/>
              <w:bottom w:val="single" w:sz="4" w:space="0" w:color="auto"/>
              <w:right w:val="single" w:sz="4" w:space="0" w:color="auto"/>
            </w:tcBorders>
            <w:shd w:val="clear" w:color="auto" w:fill="FFFFFF"/>
          </w:tcPr>
          <w:p w:rsidR="00B16B49" w:rsidRPr="000C63B1" w:rsidRDefault="00B16B49">
            <w:pPr>
              <w:pStyle w:val="212"/>
              <w:framePr w:wrap="notBeside" w:vAnchor="text" w:hAnchor="text" w:xAlign="center" w:y="1"/>
              <w:shd w:val="clear" w:color="auto" w:fill="auto"/>
              <w:spacing w:line="240" w:lineRule="auto"/>
              <w:ind w:left="260"/>
              <w:jc w:val="left"/>
              <w:rPr>
                <w:b w:val="0"/>
              </w:rPr>
            </w:pPr>
            <w:r w:rsidRPr="000C63B1">
              <w:rPr>
                <w:rStyle w:val="2159"/>
                <w:bCs/>
              </w:rPr>
              <w:t>1</w:t>
            </w:r>
          </w:p>
        </w:tc>
        <w:tc>
          <w:tcPr>
            <w:tcW w:w="5218" w:type="dxa"/>
            <w:tcBorders>
              <w:top w:val="single" w:sz="4" w:space="0" w:color="auto"/>
              <w:left w:val="single" w:sz="4" w:space="0" w:color="auto"/>
              <w:bottom w:val="single" w:sz="4" w:space="0" w:color="auto"/>
              <w:right w:val="single" w:sz="4" w:space="0" w:color="auto"/>
            </w:tcBorders>
            <w:shd w:val="clear" w:color="auto" w:fill="FFFFFF"/>
          </w:tcPr>
          <w:p w:rsidR="00B16B49" w:rsidRPr="000C63B1" w:rsidRDefault="00B16B49">
            <w:pPr>
              <w:pStyle w:val="212"/>
              <w:framePr w:wrap="notBeside" w:vAnchor="text" w:hAnchor="text" w:xAlign="center" w:y="1"/>
              <w:shd w:val="clear" w:color="auto" w:fill="auto"/>
              <w:spacing w:line="240" w:lineRule="auto"/>
              <w:ind w:left="2560"/>
              <w:jc w:val="left"/>
              <w:rPr>
                <w:b w:val="0"/>
              </w:rPr>
            </w:pPr>
            <w:r w:rsidRPr="000C63B1">
              <w:rPr>
                <w:rStyle w:val="2155"/>
                <w:bCs/>
              </w:rPr>
              <w:t>2</w:t>
            </w:r>
          </w:p>
        </w:tc>
        <w:tc>
          <w:tcPr>
            <w:tcW w:w="1579" w:type="dxa"/>
            <w:tcBorders>
              <w:top w:val="single" w:sz="4" w:space="0" w:color="auto"/>
              <w:left w:val="single" w:sz="4" w:space="0" w:color="auto"/>
              <w:bottom w:val="single" w:sz="4" w:space="0" w:color="auto"/>
              <w:right w:val="single" w:sz="4" w:space="0" w:color="auto"/>
            </w:tcBorders>
            <w:shd w:val="clear" w:color="auto" w:fill="FFFFFF"/>
          </w:tcPr>
          <w:p w:rsidR="00B16B49" w:rsidRPr="000C63B1" w:rsidRDefault="00B16B49">
            <w:pPr>
              <w:pStyle w:val="161"/>
              <w:framePr w:wrap="notBeside" w:vAnchor="text" w:hAnchor="text" w:xAlign="center" w:y="1"/>
              <w:shd w:val="clear" w:color="auto" w:fill="auto"/>
              <w:spacing w:line="240" w:lineRule="auto"/>
            </w:pPr>
            <w:r w:rsidRPr="000C63B1">
              <w:rPr>
                <w:rStyle w:val="162"/>
                <w:noProof w:val="0"/>
              </w:rPr>
              <w:t>^</w:t>
            </w:r>
          </w:p>
        </w:tc>
        <w:tc>
          <w:tcPr>
            <w:tcW w:w="1344" w:type="dxa"/>
            <w:tcBorders>
              <w:top w:val="single" w:sz="4" w:space="0" w:color="auto"/>
              <w:left w:val="single" w:sz="4" w:space="0" w:color="auto"/>
              <w:bottom w:val="single" w:sz="4" w:space="0" w:color="auto"/>
              <w:right w:val="single" w:sz="4" w:space="0" w:color="auto"/>
            </w:tcBorders>
            <w:shd w:val="clear" w:color="auto" w:fill="FFFFFF"/>
          </w:tcPr>
          <w:p w:rsidR="00B16B49" w:rsidRPr="000C63B1" w:rsidRDefault="00B16B49">
            <w:pPr>
              <w:pStyle w:val="212"/>
              <w:framePr w:wrap="notBeside" w:vAnchor="text" w:hAnchor="text" w:xAlign="center" w:y="1"/>
              <w:shd w:val="clear" w:color="auto" w:fill="auto"/>
              <w:spacing w:line="240" w:lineRule="auto"/>
              <w:ind w:left="620"/>
              <w:jc w:val="left"/>
              <w:rPr>
                <w:b w:val="0"/>
              </w:rPr>
            </w:pPr>
            <w:r w:rsidRPr="000C63B1">
              <w:rPr>
                <w:rStyle w:val="2155"/>
                <w:bCs/>
              </w:rPr>
              <w:t>4</w:t>
            </w:r>
          </w:p>
        </w:tc>
        <w:tc>
          <w:tcPr>
            <w:tcW w:w="1118" w:type="dxa"/>
            <w:tcBorders>
              <w:top w:val="single" w:sz="4" w:space="0" w:color="auto"/>
              <w:left w:val="single" w:sz="4" w:space="0" w:color="auto"/>
              <w:bottom w:val="single" w:sz="4" w:space="0" w:color="auto"/>
              <w:right w:val="single" w:sz="4" w:space="0" w:color="auto"/>
            </w:tcBorders>
            <w:shd w:val="clear" w:color="auto" w:fill="FFFFFF"/>
          </w:tcPr>
          <w:p w:rsidR="00B16B49" w:rsidRPr="000C63B1" w:rsidRDefault="00B16B49">
            <w:pPr>
              <w:pStyle w:val="212"/>
              <w:framePr w:wrap="notBeside" w:vAnchor="text" w:hAnchor="text" w:xAlign="center" w:y="1"/>
              <w:shd w:val="clear" w:color="auto" w:fill="auto"/>
              <w:spacing w:line="240" w:lineRule="auto"/>
              <w:ind w:left="500"/>
              <w:jc w:val="left"/>
              <w:rPr>
                <w:b w:val="0"/>
              </w:rPr>
            </w:pPr>
            <w:r w:rsidRPr="000C63B1">
              <w:rPr>
                <w:rStyle w:val="2159"/>
                <w:bCs/>
              </w:rPr>
              <w:t>5</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B16B49" w:rsidRPr="000C63B1" w:rsidRDefault="00B16B49">
            <w:pPr>
              <w:pStyle w:val="212"/>
              <w:framePr w:wrap="notBeside" w:vAnchor="text" w:hAnchor="text" w:xAlign="center" w:y="1"/>
              <w:shd w:val="clear" w:color="auto" w:fill="auto"/>
              <w:spacing w:line="240" w:lineRule="auto"/>
              <w:ind w:left="520"/>
              <w:jc w:val="left"/>
              <w:rPr>
                <w:b w:val="0"/>
              </w:rPr>
            </w:pPr>
            <w:r w:rsidRPr="000C63B1">
              <w:rPr>
                <w:rStyle w:val="2159"/>
                <w:bCs/>
              </w:rPr>
              <w:t>6</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B16B49" w:rsidRPr="000C63B1" w:rsidRDefault="00B16B49">
            <w:pPr>
              <w:pStyle w:val="212"/>
              <w:framePr w:wrap="notBeside" w:vAnchor="text" w:hAnchor="text" w:xAlign="center" w:y="1"/>
              <w:shd w:val="clear" w:color="auto" w:fill="auto"/>
              <w:spacing w:line="240" w:lineRule="auto"/>
              <w:ind w:left="480"/>
              <w:jc w:val="left"/>
              <w:rPr>
                <w:b w:val="0"/>
              </w:rPr>
            </w:pPr>
            <w:r w:rsidRPr="000C63B1">
              <w:rPr>
                <w:rStyle w:val="2154"/>
                <w:bCs/>
                <w:noProof w:val="0"/>
              </w:rPr>
              <w:t>7</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B16B49" w:rsidRPr="000C63B1" w:rsidRDefault="00B16B49">
            <w:pPr>
              <w:pStyle w:val="212"/>
              <w:framePr w:wrap="notBeside" w:vAnchor="text" w:hAnchor="text" w:xAlign="center" w:y="1"/>
              <w:shd w:val="clear" w:color="auto" w:fill="auto"/>
              <w:spacing w:line="240" w:lineRule="auto"/>
              <w:ind w:left="520"/>
              <w:jc w:val="left"/>
              <w:rPr>
                <w:b w:val="0"/>
              </w:rPr>
            </w:pPr>
            <w:r w:rsidRPr="000C63B1">
              <w:rPr>
                <w:rStyle w:val="2153"/>
                <w:bCs/>
                <w:noProof w:val="0"/>
              </w:rPr>
              <w:t>8</w:t>
            </w:r>
          </w:p>
        </w:tc>
        <w:tc>
          <w:tcPr>
            <w:tcW w:w="2107" w:type="dxa"/>
            <w:tcBorders>
              <w:top w:val="single" w:sz="4" w:space="0" w:color="auto"/>
              <w:left w:val="single" w:sz="4" w:space="0" w:color="auto"/>
              <w:bottom w:val="single" w:sz="4" w:space="0" w:color="auto"/>
              <w:right w:val="single" w:sz="4" w:space="0" w:color="auto"/>
            </w:tcBorders>
            <w:shd w:val="clear" w:color="auto" w:fill="FFFFFF"/>
          </w:tcPr>
          <w:p w:rsidR="00B16B49" w:rsidRPr="000C63B1" w:rsidRDefault="00B16B49">
            <w:pPr>
              <w:pStyle w:val="212"/>
              <w:framePr w:wrap="notBeside" w:vAnchor="text" w:hAnchor="text" w:xAlign="center" w:y="1"/>
              <w:shd w:val="clear" w:color="auto" w:fill="auto"/>
              <w:spacing w:line="240" w:lineRule="auto"/>
              <w:ind w:left="1000"/>
              <w:jc w:val="left"/>
              <w:rPr>
                <w:b w:val="0"/>
              </w:rPr>
            </w:pPr>
            <w:r w:rsidRPr="000C63B1">
              <w:rPr>
                <w:b w:val="0"/>
              </w:rPr>
              <w:t>9</w:t>
            </w:r>
          </w:p>
        </w:tc>
      </w:tr>
      <w:tr w:rsidR="000C63B1" w:rsidRPr="000C63B1">
        <w:trPr>
          <w:trHeight w:val="379"/>
          <w:jc w:val="center"/>
        </w:trPr>
        <w:tc>
          <w:tcPr>
            <w:tcW w:w="15388" w:type="dxa"/>
            <w:gridSpan w:val="9"/>
            <w:tcBorders>
              <w:top w:val="single" w:sz="4" w:space="0" w:color="auto"/>
              <w:left w:val="single" w:sz="4" w:space="0" w:color="auto"/>
              <w:bottom w:val="single" w:sz="4" w:space="0" w:color="auto"/>
              <w:right w:val="single" w:sz="4" w:space="0" w:color="auto"/>
            </w:tcBorders>
            <w:shd w:val="clear" w:color="auto" w:fill="FFFFFF"/>
          </w:tcPr>
          <w:p w:rsidR="00B16B49" w:rsidRPr="000C63B1" w:rsidRDefault="00B16B49" w:rsidP="0095278D">
            <w:pPr>
              <w:pStyle w:val="410"/>
              <w:framePr w:wrap="notBeside" w:vAnchor="text" w:hAnchor="text" w:xAlign="center" w:y="1"/>
              <w:shd w:val="clear" w:color="auto" w:fill="auto"/>
              <w:spacing w:line="240" w:lineRule="auto"/>
              <w:ind w:left="3980"/>
              <w:rPr>
                <w:b w:val="0"/>
              </w:rPr>
            </w:pPr>
            <w:r w:rsidRPr="000C63B1">
              <w:rPr>
                <w:rStyle w:val="436"/>
                <w:bCs/>
                <w:i/>
                <w:iCs/>
              </w:rPr>
              <w:t xml:space="preserve">Государственная программа </w:t>
            </w:r>
            <w:r w:rsidR="0095278D" w:rsidRPr="000C63B1">
              <w:rPr>
                <w:rStyle w:val="436"/>
                <w:bCs/>
                <w:i/>
                <w:iCs/>
              </w:rPr>
              <w:t>Ивановской области</w:t>
            </w:r>
            <w:r w:rsidRPr="000C63B1">
              <w:rPr>
                <w:rStyle w:val="436"/>
                <w:bCs/>
                <w:i/>
                <w:iCs/>
              </w:rPr>
              <w:t xml:space="preserve"> «Наименование» N</w:t>
            </w:r>
          </w:p>
        </w:tc>
      </w:tr>
      <w:tr w:rsidR="000C63B1" w:rsidRPr="000C63B1">
        <w:trPr>
          <w:trHeight w:val="384"/>
          <w:jc w:val="center"/>
        </w:trPr>
        <w:tc>
          <w:tcPr>
            <w:tcW w:w="643" w:type="dxa"/>
            <w:tcBorders>
              <w:top w:val="single" w:sz="4" w:space="0" w:color="auto"/>
              <w:left w:val="single" w:sz="4" w:space="0" w:color="auto"/>
              <w:bottom w:val="single" w:sz="4" w:space="0" w:color="auto"/>
              <w:right w:val="single" w:sz="4" w:space="0" w:color="auto"/>
            </w:tcBorders>
            <w:shd w:val="clear" w:color="auto" w:fill="FFFFFF"/>
          </w:tcPr>
          <w:p w:rsidR="00B16B49" w:rsidRPr="000C63B1" w:rsidRDefault="00B16B49">
            <w:pPr>
              <w:pStyle w:val="212"/>
              <w:framePr w:wrap="notBeside" w:vAnchor="text" w:hAnchor="text" w:xAlign="center" w:y="1"/>
              <w:shd w:val="clear" w:color="auto" w:fill="auto"/>
              <w:spacing w:line="240" w:lineRule="auto"/>
              <w:ind w:left="260"/>
              <w:jc w:val="left"/>
              <w:rPr>
                <w:b w:val="0"/>
              </w:rPr>
            </w:pPr>
            <w:r w:rsidRPr="000C63B1">
              <w:rPr>
                <w:rStyle w:val="2155"/>
                <w:bCs/>
              </w:rPr>
              <w:t>1.</w:t>
            </w:r>
          </w:p>
        </w:tc>
        <w:tc>
          <w:tcPr>
            <w:tcW w:w="5218" w:type="dxa"/>
            <w:tcBorders>
              <w:top w:val="single" w:sz="4" w:space="0" w:color="auto"/>
              <w:left w:val="single" w:sz="4" w:space="0" w:color="auto"/>
              <w:bottom w:val="single" w:sz="4" w:space="0" w:color="auto"/>
              <w:right w:val="single" w:sz="4" w:space="0" w:color="auto"/>
            </w:tcBorders>
            <w:shd w:val="clear" w:color="auto" w:fill="FFFFFF"/>
          </w:tcPr>
          <w:p w:rsidR="00B16B49" w:rsidRPr="000C63B1" w:rsidRDefault="00B16B49">
            <w:pPr>
              <w:pStyle w:val="410"/>
              <w:framePr w:wrap="notBeside" w:vAnchor="text" w:hAnchor="text" w:xAlign="center" w:y="1"/>
              <w:shd w:val="clear" w:color="auto" w:fill="auto"/>
              <w:spacing w:line="240" w:lineRule="auto"/>
              <w:ind w:left="80"/>
              <w:rPr>
                <w:b w:val="0"/>
              </w:rPr>
            </w:pPr>
            <w:r w:rsidRPr="000C63B1">
              <w:rPr>
                <w:rStyle w:val="436"/>
                <w:bCs/>
                <w:i/>
                <w:iCs/>
              </w:rPr>
              <w:t>Показатель госпрограммы 1</w:t>
            </w:r>
          </w:p>
        </w:tc>
        <w:tc>
          <w:tcPr>
            <w:tcW w:w="1579" w:type="dxa"/>
            <w:tcBorders>
              <w:top w:val="single" w:sz="4" w:space="0" w:color="auto"/>
              <w:left w:val="single" w:sz="4" w:space="0" w:color="auto"/>
              <w:bottom w:val="single" w:sz="4" w:space="0" w:color="auto"/>
              <w:right w:val="single" w:sz="4" w:space="0" w:color="auto"/>
            </w:tcBorders>
            <w:shd w:val="clear" w:color="auto" w:fill="FFFFFF"/>
          </w:tcPr>
          <w:p w:rsidR="00B16B49" w:rsidRPr="000C63B1" w:rsidRDefault="00B16B49">
            <w:pPr>
              <w:framePr w:wrap="notBeside" w:vAnchor="text" w:hAnchor="text" w:xAlign="center" w:y="1"/>
              <w:rPr>
                <w:color w:val="auto"/>
                <w:sz w:val="10"/>
                <w:szCs w:val="10"/>
              </w:rPr>
            </w:pPr>
          </w:p>
        </w:tc>
        <w:tc>
          <w:tcPr>
            <w:tcW w:w="1344" w:type="dxa"/>
            <w:tcBorders>
              <w:top w:val="single" w:sz="4" w:space="0" w:color="auto"/>
              <w:left w:val="single" w:sz="4" w:space="0" w:color="auto"/>
              <w:bottom w:val="single" w:sz="4" w:space="0" w:color="auto"/>
              <w:right w:val="single" w:sz="4" w:space="0" w:color="auto"/>
            </w:tcBorders>
            <w:shd w:val="clear" w:color="auto" w:fill="FFFFFF"/>
          </w:tcPr>
          <w:p w:rsidR="00B16B49" w:rsidRPr="000C63B1" w:rsidRDefault="00B16B49">
            <w:pPr>
              <w:framePr w:wrap="notBeside" w:vAnchor="text" w:hAnchor="text" w:xAlign="center" w:y="1"/>
              <w:rPr>
                <w:color w:val="auto"/>
                <w:sz w:val="10"/>
                <w:szCs w:val="10"/>
              </w:rPr>
            </w:pPr>
          </w:p>
        </w:tc>
        <w:tc>
          <w:tcPr>
            <w:tcW w:w="1118" w:type="dxa"/>
            <w:tcBorders>
              <w:top w:val="single" w:sz="4" w:space="0" w:color="auto"/>
              <w:left w:val="single" w:sz="4" w:space="0" w:color="auto"/>
              <w:bottom w:val="single" w:sz="4" w:space="0" w:color="auto"/>
              <w:right w:val="single" w:sz="4" w:space="0" w:color="auto"/>
            </w:tcBorders>
            <w:shd w:val="clear" w:color="auto" w:fill="FFFFFF"/>
          </w:tcPr>
          <w:p w:rsidR="00B16B49" w:rsidRPr="000C63B1" w:rsidRDefault="00B16B49">
            <w:pPr>
              <w:framePr w:wrap="notBeside" w:vAnchor="text" w:hAnchor="text" w:xAlign="center" w:y="1"/>
              <w:rPr>
                <w:color w:val="auto"/>
                <w:sz w:val="10"/>
                <w:szCs w:val="10"/>
              </w:rPr>
            </w:pP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B16B49" w:rsidRPr="000C63B1" w:rsidRDefault="00B16B49">
            <w:pPr>
              <w:framePr w:wrap="notBeside" w:vAnchor="text" w:hAnchor="text" w:xAlign="center" w:y="1"/>
              <w:rPr>
                <w:color w:val="auto"/>
                <w:sz w:val="10"/>
                <w:szCs w:val="10"/>
              </w:rPr>
            </w:pP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B16B49" w:rsidRPr="000C63B1" w:rsidRDefault="00B16B49">
            <w:pPr>
              <w:framePr w:wrap="notBeside" w:vAnchor="text" w:hAnchor="text" w:xAlign="center" w:y="1"/>
              <w:rPr>
                <w:color w:val="auto"/>
                <w:sz w:val="10"/>
                <w:szCs w:val="10"/>
              </w:rPr>
            </w:pP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B16B49" w:rsidRPr="000C63B1" w:rsidRDefault="00B16B49">
            <w:pPr>
              <w:framePr w:wrap="notBeside" w:vAnchor="text" w:hAnchor="text" w:xAlign="center" w:y="1"/>
              <w:rPr>
                <w:color w:val="auto"/>
                <w:sz w:val="10"/>
                <w:szCs w:val="10"/>
              </w:rPr>
            </w:pPr>
          </w:p>
        </w:tc>
        <w:tc>
          <w:tcPr>
            <w:tcW w:w="2107" w:type="dxa"/>
            <w:tcBorders>
              <w:top w:val="single" w:sz="4" w:space="0" w:color="auto"/>
              <w:left w:val="single" w:sz="4" w:space="0" w:color="auto"/>
              <w:bottom w:val="single" w:sz="4" w:space="0" w:color="auto"/>
              <w:right w:val="single" w:sz="4" w:space="0" w:color="auto"/>
            </w:tcBorders>
            <w:shd w:val="clear" w:color="auto" w:fill="FFFFFF"/>
          </w:tcPr>
          <w:p w:rsidR="00B16B49" w:rsidRPr="000C63B1" w:rsidRDefault="00B16B49">
            <w:pPr>
              <w:framePr w:wrap="notBeside" w:vAnchor="text" w:hAnchor="text" w:xAlign="center" w:y="1"/>
              <w:rPr>
                <w:color w:val="auto"/>
                <w:sz w:val="10"/>
                <w:szCs w:val="10"/>
              </w:rPr>
            </w:pPr>
          </w:p>
        </w:tc>
      </w:tr>
      <w:tr w:rsidR="000C63B1" w:rsidRPr="000C63B1">
        <w:trPr>
          <w:trHeight w:val="398"/>
          <w:jc w:val="center"/>
        </w:trPr>
        <w:tc>
          <w:tcPr>
            <w:tcW w:w="643" w:type="dxa"/>
            <w:tcBorders>
              <w:top w:val="single" w:sz="4" w:space="0" w:color="auto"/>
              <w:left w:val="single" w:sz="4" w:space="0" w:color="auto"/>
              <w:bottom w:val="single" w:sz="4" w:space="0" w:color="auto"/>
              <w:right w:val="single" w:sz="4" w:space="0" w:color="auto"/>
            </w:tcBorders>
            <w:shd w:val="clear" w:color="auto" w:fill="FFFFFF"/>
          </w:tcPr>
          <w:p w:rsidR="00B16B49" w:rsidRPr="000C63B1" w:rsidRDefault="00B16B49">
            <w:pPr>
              <w:pStyle w:val="212"/>
              <w:framePr w:wrap="notBeside" w:vAnchor="text" w:hAnchor="text" w:xAlign="center" w:y="1"/>
              <w:shd w:val="clear" w:color="auto" w:fill="auto"/>
              <w:spacing w:line="240" w:lineRule="auto"/>
              <w:ind w:left="260"/>
              <w:jc w:val="left"/>
              <w:rPr>
                <w:b w:val="0"/>
              </w:rPr>
            </w:pPr>
            <w:r w:rsidRPr="000C63B1">
              <w:rPr>
                <w:rStyle w:val="2159"/>
                <w:bCs/>
              </w:rPr>
              <w:t>N.</w:t>
            </w:r>
          </w:p>
        </w:tc>
        <w:tc>
          <w:tcPr>
            <w:tcW w:w="5218" w:type="dxa"/>
            <w:tcBorders>
              <w:top w:val="single" w:sz="4" w:space="0" w:color="auto"/>
              <w:left w:val="single" w:sz="4" w:space="0" w:color="auto"/>
              <w:bottom w:val="single" w:sz="4" w:space="0" w:color="auto"/>
              <w:right w:val="single" w:sz="4" w:space="0" w:color="auto"/>
            </w:tcBorders>
            <w:shd w:val="clear" w:color="auto" w:fill="FFFFFF"/>
          </w:tcPr>
          <w:p w:rsidR="00B16B49" w:rsidRPr="000C63B1" w:rsidRDefault="00B16B49">
            <w:pPr>
              <w:pStyle w:val="410"/>
              <w:framePr w:wrap="notBeside" w:vAnchor="text" w:hAnchor="text" w:xAlign="center" w:y="1"/>
              <w:shd w:val="clear" w:color="auto" w:fill="auto"/>
              <w:spacing w:line="240" w:lineRule="auto"/>
              <w:ind w:left="80"/>
              <w:rPr>
                <w:b w:val="0"/>
              </w:rPr>
            </w:pPr>
            <w:r w:rsidRPr="000C63B1">
              <w:rPr>
                <w:rStyle w:val="436"/>
                <w:bCs/>
                <w:i/>
                <w:iCs/>
              </w:rPr>
              <w:t>Показатель госпрограммы N</w:t>
            </w:r>
          </w:p>
        </w:tc>
        <w:tc>
          <w:tcPr>
            <w:tcW w:w="1579" w:type="dxa"/>
            <w:tcBorders>
              <w:top w:val="single" w:sz="4" w:space="0" w:color="auto"/>
              <w:left w:val="single" w:sz="4" w:space="0" w:color="auto"/>
              <w:bottom w:val="single" w:sz="4" w:space="0" w:color="auto"/>
              <w:right w:val="single" w:sz="4" w:space="0" w:color="auto"/>
            </w:tcBorders>
            <w:shd w:val="clear" w:color="auto" w:fill="FFFFFF"/>
          </w:tcPr>
          <w:p w:rsidR="00B16B49" w:rsidRPr="000C63B1" w:rsidRDefault="00B16B49">
            <w:pPr>
              <w:framePr w:wrap="notBeside" w:vAnchor="text" w:hAnchor="text" w:xAlign="center" w:y="1"/>
              <w:rPr>
                <w:color w:val="auto"/>
                <w:sz w:val="10"/>
                <w:szCs w:val="10"/>
              </w:rPr>
            </w:pPr>
          </w:p>
        </w:tc>
        <w:tc>
          <w:tcPr>
            <w:tcW w:w="1344" w:type="dxa"/>
            <w:tcBorders>
              <w:top w:val="single" w:sz="4" w:space="0" w:color="auto"/>
              <w:left w:val="single" w:sz="4" w:space="0" w:color="auto"/>
              <w:bottom w:val="single" w:sz="4" w:space="0" w:color="auto"/>
              <w:right w:val="single" w:sz="4" w:space="0" w:color="auto"/>
            </w:tcBorders>
            <w:shd w:val="clear" w:color="auto" w:fill="FFFFFF"/>
          </w:tcPr>
          <w:p w:rsidR="00B16B49" w:rsidRPr="000C63B1" w:rsidRDefault="00B16B49">
            <w:pPr>
              <w:framePr w:wrap="notBeside" w:vAnchor="text" w:hAnchor="text" w:xAlign="center" w:y="1"/>
              <w:rPr>
                <w:color w:val="auto"/>
                <w:sz w:val="10"/>
                <w:szCs w:val="10"/>
              </w:rPr>
            </w:pPr>
          </w:p>
        </w:tc>
        <w:tc>
          <w:tcPr>
            <w:tcW w:w="1118" w:type="dxa"/>
            <w:tcBorders>
              <w:top w:val="single" w:sz="4" w:space="0" w:color="auto"/>
              <w:left w:val="single" w:sz="4" w:space="0" w:color="auto"/>
              <w:bottom w:val="single" w:sz="4" w:space="0" w:color="auto"/>
              <w:right w:val="single" w:sz="4" w:space="0" w:color="auto"/>
            </w:tcBorders>
            <w:shd w:val="clear" w:color="auto" w:fill="FFFFFF"/>
          </w:tcPr>
          <w:p w:rsidR="00B16B49" w:rsidRPr="000C63B1" w:rsidRDefault="00B16B49">
            <w:pPr>
              <w:framePr w:wrap="notBeside" w:vAnchor="text" w:hAnchor="text" w:xAlign="center" w:y="1"/>
              <w:rPr>
                <w:color w:val="auto"/>
                <w:sz w:val="10"/>
                <w:szCs w:val="10"/>
              </w:rPr>
            </w:pP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B16B49" w:rsidRPr="000C63B1" w:rsidRDefault="00B16B49">
            <w:pPr>
              <w:framePr w:wrap="notBeside" w:vAnchor="text" w:hAnchor="text" w:xAlign="center" w:y="1"/>
              <w:rPr>
                <w:color w:val="auto"/>
                <w:sz w:val="10"/>
                <w:szCs w:val="10"/>
              </w:rPr>
            </w:pP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B16B49" w:rsidRPr="000C63B1" w:rsidRDefault="00B16B49">
            <w:pPr>
              <w:framePr w:wrap="notBeside" w:vAnchor="text" w:hAnchor="text" w:xAlign="center" w:y="1"/>
              <w:rPr>
                <w:color w:val="auto"/>
                <w:sz w:val="10"/>
                <w:szCs w:val="10"/>
              </w:rPr>
            </w:pP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B16B49" w:rsidRPr="000C63B1" w:rsidRDefault="00B16B49">
            <w:pPr>
              <w:framePr w:wrap="notBeside" w:vAnchor="text" w:hAnchor="text" w:xAlign="center" w:y="1"/>
              <w:rPr>
                <w:color w:val="auto"/>
                <w:sz w:val="10"/>
                <w:szCs w:val="10"/>
              </w:rPr>
            </w:pPr>
          </w:p>
        </w:tc>
        <w:tc>
          <w:tcPr>
            <w:tcW w:w="2107" w:type="dxa"/>
            <w:tcBorders>
              <w:top w:val="single" w:sz="4" w:space="0" w:color="auto"/>
              <w:left w:val="single" w:sz="4" w:space="0" w:color="auto"/>
              <w:bottom w:val="single" w:sz="4" w:space="0" w:color="auto"/>
              <w:right w:val="single" w:sz="4" w:space="0" w:color="auto"/>
            </w:tcBorders>
            <w:shd w:val="clear" w:color="auto" w:fill="FFFFFF"/>
          </w:tcPr>
          <w:p w:rsidR="00B16B49" w:rsidRPr="000C63B1" w:rsidRDefault="00B16B49">
            <w:pPr>
              <w:framePr w:wrap="notBeside" w:vAnchor="text" w:hAnchor="text" w:xAlign="center" w:y="1"/>
              <w:rPr>
                <w:color w:val="auto"/>
                <w:sz w:val="10"/>
                <w:szCs w:val="10"/>
              </w:rPr>
            </w:pPr>
          </w:p>
        </w:tc>
      </w:tr>
    </w:tbl>
    <w:p w:rsidR="00B16B49" w:rsidRPr="000C63B1" w:rsidRDefault="00B16B49">
      <w:pPr>
        <w:rPr>
          <w:strike/>
          <w:color w:val="auto"/>
          <w:sz w:val="2"/>
          <w:szCs w:val="2"/>
        </w:rPr>
      </w:pPr>
    </w:p>
    <w:p w:rsidR="000C63B1" w:rsidRDefault="000C63B1" w:rsidP="000C63B1">
      <w:pPr>
        <w:pStyle w:val="610"/>
        <w:shd w:val="clear" w:color="auto" w:fill="auto"/>
        <w:spacing w:before="0" w:after="0" w:line="240" w:lineRule="auto"/>
        <w:jc w:val="right"/>
        <w:rPr>
          <w:b w:val="0"/>
        </w:rPr>
      </w:pPr>
    </w:p>
    <w:p w:rsidR="00BB3627" w:rsidRDefault="00BB3627" w:rsidP="000C63B1">
      <w:pPr>
        <w:pStyle w:val="610"/>
        <w:shd w:val="clear" w:color="auto" w:fill="auto"/>
        <w:spacing w:before="0" w:after="0" w:line="240" w:lineRule="auto"/>
        <w:jc w:val="center"/>
        <w:rPr>
          <w:b w:val="0"/>
        </w:rPr>
      </w:pPr>
    </w:p>
    <w:p w:rsidR="00BB3627" w:rsidRDefault="00BB3627" w:rsidP="000C63B1">
      <w:pPr>
        <w:pStyle w:val="610"/>
        <w:shd w:val="clear" w:color="auto" w:fill="auto"/>
        <w:spacing w:before="0" w:after="0" w:line="240" w:lineRule="auto"/>
        <w:jc w:val="center"/>
        <w:rPr>
          <w:b w:val="0"/>
        </w:rPr>
      </w:pPr>
    </w:p>
    <w:p w:rsidR="00BB3627" w:rsidRDefault="00BB3627" w:rsidP="000C63B1">
      <w:pPr>
        <w:pStyle w:val="610"/>
        <w:shd w:val="clear" w:color="auto" w:fill="auto"/>
        <w:spacing w:before="0" w:after="0" w:line="240" w:lineRule="auto"/>
        <w:jc w:val="center"/>
        <w:rPr>
          <w:b w:val="0"/>
        </w:rPr>
      </w:pPr>
    </w:p>
    <w:p w:rsidR="00BB3627" w:rsidRDefault="00BB3627" w:rsidP="000C63B1">
      <w:pPr>
        <w:pStyle w:val="610"/>
        <w:shd w:val="clear" w:color="auto" w:fill="auto"/>
        <w:spacing w:before="0" w:after="0" w:line="240" w:lineRule="auto"/>
        <w:jc w:val="center"/>
        <w:rPr>
          <w:b w:val="0"/>
        </w:rPr>
      </w:pPr>
    </w:p>
    <w:p w:rsidR="00B16B49" w:rsidRPr="000C63B1" w:rsidRDefault="00B16B49" w:rsidP="000C63B1">
      <w:pPr>
        <w:pStyle w:val="610"/>
        <w:shd w:val="clear" w:color="auto" w:fill="auto"/>
        <w:spacing w:before="0" w:after="0" w:line="240" w:lineRule="auto"/>
        <w:jc w:val="center"/>
        <w:rPr>
          <w:b w:val="0"/>
        </w:rPr>
      </w:pPr>
      <w:r w:rsidRPr="000C63B1">
        <w:rPr>
          <w:b w:val="0"/>
        </w:rPr>
        <w:lastRenderedPageBreak/>
        <w:t xml:space="preserve">II. Финансовое обеспечение мероприятий (результатов) иных государственных </w:t>
      </w:r>
      <w:r w:rsidR="0095278D" w:rsidRPr="000C63B1">
        <w:rPr>
          <w:b w:val="0"/>
        </w:rPr>
        <w:t>п</w:t>
      </w:r>
      <w:r w:rsidRPr="000C63B1">
        <w:rPr>
          <w:b w:val="0"/>
        </w:rPr>
        <w:t xml:space="preserve">рограмм </w:t>
      </w:r>
      <w:r w:rsidR="0095278D" w:rsidRPr="000C63B1">
        <w:rPr>
          <w:b w:val="0"/>
        </w:rPr>
        <w:t>Ивановской области</w:t>
      </w:r>
      <w:r w:rsidRPr="000C63B1">
        <w:rPr>
          <w:b w:val="0"/>
        </w:rPr>
        <w:t xml:space="preserve">, соответствующих сфере реализации государственной программы (комплексной программы) </w:t>
      </w:r>
      <w:r w:rsidR="0095278D" w:rsidRPr="000C63B1">
        <w:rPr>
          <w:b w:val="0"/>
        </w:rPr>
        <w:t>Ивановской области</w:t>
      </w:r>
      <w:r w:rsidRPr="00BE45B6">
        <w:rPr>
          <w:b w:val="0"/>
          <w:sz w:val="21"/>
          <w:szCs w:val="21"/>
          <w:vertAlign w:val="superscript"/>
        </w:rPr>
        <w:footnoteReference w:id="29"/>
      </w:r>
    </w:p>
    <w:p w:rsidR="0095278D" w:rsidRPr="000C63B1" w:rsidRDefault="0095278D" w:rsidP="000C63B1">
      <w:pPr>
        <w:pStyle w:val="610"/>
        <w:shd w:val="clear" w:color="auto" w:fill="auto"/>
        <w:spacing w:before="0" w:after="0" w:line="240" w:lineRule="auto"/>
        <w:jc w:val="right"/>
        <w:rPr>
          <w:b w:val="0"/>
          <w:color w:val="FF0000"/>
        </w:rPr>
      </w:pPr>
    </w:p>
    <w:tbl>
      <w:tblPr>
        <w:tblW w:w="0" w:type="auto"/>
        <w:jc w:val="center"/>
        <w:tblLayout w:type="fixed"/>
        <w:tblCellMar>
          <w:left w:w="0" w:type="dxa"/>
          <w:right w:w="0" w:type="dxa"/>
        </w:tblCellMar>
        <w:tblLook w:val="0000" w:firstRow="0" w:lastRow="0" w:firstColumn="0" w:lastColumn="0" w:noHBand="0" w:noVBand="0"/>
      </w:tblPr>
      <w:tblGrid>
        <w:gridCol w:w="7181"/>
        <w:gridCol w:w="1632"/>
        <w:gridCol w:w="1584"/>
        <w:gridCol w:w="1488"/>
        <w:gridCol w:w="1747"/>
        <w:gridCol w:w="1762"/>
      </w:tblGrid>
      <w:tr w:rsidR="00B16B49" w:rsidRPr="0095278D">
        <w:trPr>
          <w:trHeight w:val="302"/>
          <w:jc w:val="center"/>
        </w:trPr>
        <w:tc>
          <w:tcPr>
            <w:tcW w:w="7181" w:type="dxa"/>
            <w:vMerge w:val="restart"/>
            <w:tcBorders>
              <w:top w:val="single" w:sz="4" w:space="0" w:color="auto"/>
              <w:left w:val="single" w:sz="4" w:space="0" w:color="auto"/>
              <w:bottom w:val="nil"/>
              <w:right w:val="single" w:sz="4" w:space="0" w:color="auto"/>
            </w:tcBorders>
            <w:shd w:val="clear" w:color="auto" w:fill="FFFFFF"/>
          </w:tcPr>
          <w:p w:rsidR="00B16B49" w:rsidRPr="000C63B1" w:rsidRDefault="00B16B49">
            <w:pPr>
              <w:pStyle w:val="212"/>
              <w:framePr w:wrap="notBeside" w:vAnchor="text" w:hAnchor="text" w:xAlign="center" w:y="1"/>
              <w:shd w:val="clear" w:color="auto" w:fill="auto"/>
              <w:spacing w:line="274" w:lineRule="exact"/>
              <w:ind w:right="560"/>
              <w:rPr>
                <w:b w:val="0"/>
              </w:rPr>
            </w:pPr>
            <w:r w:rsidRPr="000C63B1">
              <w:rPr>
                <w:rStyle w:val="2152"/>
                <w:bCs/>
              </w:rPr>
              <w:t xml:space="preserve">Наименование </w:t>
            </w:r>
            <w:r w:rsidRPr="000C63B1">
              <w:rPr>
                <w:rStyle w:val="2151"/>
                <w:bCs/>
              </w:rPr>
              <w:t xml:space="preserve">государственной программы, </w:t>
            </w:r>
            <w:r w:rsidR="008D2DF7" w:rsidRPr="000C63B1">
              <w:rPr>
                <w:rStyle w:val="2151"/>
                <w:bCs/>
              </w:rPr>
              <w:t>структурного</w:t>
            </w:r>
            <w:r w:rsidRPr="000C63B1">
              <w:rPr>
                <w:rStyle w:val="2150"/>
                <w:bCs/>
                <w:noProof w:val="0"/>
              </w:rPr>
              <w:t xml:space="preserve"> </w:t>
            </w:r>
            <w:r w:rsidRPr="000C63B1">
              <w:rPr>
                <w:rStyle w:val="2152"/>
                <w:bCs/>
              </w:rPr>
              <w:t xml:space="preserve">элемента, </w:t>
            </w:r>
            <w:r w:rsidRPr="000C63B1">
              <w:rPr>
                <w:rStyle w:val="2151"/>
                <w:bCs/>
              </w:rPr>
              <w:t xml:space="preserve">мероприятия (результата) </w:t>
            </w:r>
            <w:r w:rsidRPr="000C63B1">
              <w:rPr>
                <w:rStyle w:val="2149"/>
                <w:bCs/>
              </w:rPr>
              <w:t xml:space="preserve">/ </w:t>
            </w:r>
            <w:r w:rsidRPr="000C63B1">
              <w:rPr>
                <w:rStyle w:val="2151"/>
                <w:bCs/>
              </w:rPr>
              <w:t>источник финансового</w:t>
            </w:r>
          </w:p>
          <w:p w:rsidR="00B16B49" w:rsidRPr="000C63B1" w:rsidRDefault="00B16B49" w:rsidP="008D2DF7">
            <w:pPr>
              <w:pStyle w:val="212"/>
              <w:framePr w:wrap="notBeside" w:vAnchor="text" w:hAnchor="text" w:xAlign="center" w:y="1"/>
              <w:shd w:val="clear" w:color="auto" w:fill="auto"/>
              <w:spacing w:line="274" w:lineRule="exact"/>
              <w:ind w:left="2880"/>
              <w:jc w:val="left"/>
              <w:rPr>
                <w:b w:val="0"/>
              </w:rPr>
            </w:pPr>
            <w:r w:rsidRPr="000C63B1">
              <w:rPr>
                <w:rStyle w:val="2151"/>
                <w:bCs/>
              </w:rPr>
              <w:t>обеспечения'</w:t>
            </w:r>
          </w:p>
        </w:tc>
        <w:tc>
          <w:tcPr>
            <w:tcW w:w="8213" w:type="dxa"/>
            <w:gridSpan w:val="5"/>
            <w:tcBorders>
              <w:top w:val="single" w:sz="4" w:space="0" w:color="auto"/>
              <w:left w:val="single" w:sz="4" w:space="0" w:color="auto"/>
              <w:bottom w:val="single" w:sz="4" w:space="0" w:color="auto"/>
              <w:right w:val="single" w:sz="4" w:space="0" w:color="auto"/>
            </w:tcBorders>
            <w:shd w:val="clear" w:color="auto" w:fill="FFFFFF"/>
          </w:tcPr>
          <w:p w:rsidR="00B16B49" w:rsidRPr="000C63B1" w:rsidRDefault="00B16B49">
            <w:pPr>
              <w:pStyle w:val="212"/>
              <w:framePr w:wrap="notBeside" w:vAnchor="text" w:hAnchor="text" w:xAlign="center" w:y="1"/>
              <w:shd w:val="clear" w:color="auto" w:fill="auto"/>
              <w:spacing w:line="240" w:lineRule="auto"/>
              <w:ind w:left="720"/>
              <w:jc w:val="left"/>
              <w:rPr>
                <w:b w:val="0"/>
              </w:rPr>
            </w:pPr>
            <w:r w:rsidRPr="000C63B1">
              <w:rPr>
                <w:rStyle w:val="2151"/>
                <w:bCs/>
              </w:rPr>
              <w:t>Объем финансового обеспечения по годам реализации, тыс. рублей</w:t>
            </w:r>
          </w:p>
        </w:tc>
      </w:tr>
      <w:tr w:rsidR="00B16B49" w:rsidRPr="0095278D">
        <w:trPr>
          <w:trHeight w:val="552"/>
          <w:jc w:val="center"/>
        </w:trPr>
        <w:tc>
          <w:tcPr>
            <w:tcW w:w="7181" w:type="dxa"/>
            <w:vMerge/>
            <w:tcBorders>
              <w:top w:val="nil"/>
              <w:left w:val="single" w:sz="4" w:space="0" w:color="auto"/>
              <w:bottom w:val="single" w:sz="4" w:space="0" w:color="auto"/>
              <w:right w:val="single" w:sz="4" w:space="0" w:color="auto"/>
            </w:tcBorders>
            <w:shd w:val="clear" w:color="auto" w:fill="FFFFFF"/>
          </w:tcPr>
          <w:p w:rsidR="00B16B49" w:rsidRPr="000C63B1" w:rsidRDefault="00B16B49">
            <w:pPr>
              <w:pStyle w:val="212"/>
              <w:framePr w:wrap="notBeside" w:vAnchor="text" w:hAnchor="text" w:xAlign="center" w:y="1"/>
              <w:shd w:val="clear" w:color="auto" w:fill="auto"/>
              <w:spacing w:line="240" w:lineRule="auto"/>
              <w:ind w:left="720"/>
              <w:jc w:val="left"/>
              <w:rPr>
                <w:b w:val="0"/>
              </w:rPr>
            </w:pP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B16B49" w:rsidRPr="000C63B1" w:rsidRDefault="00B16B49">
            <w:pPr>
              <w:pStyle w:val="212"/>
              <w:framePr w:wrap="notBeside" w:vAnchor="text" w:hAnchor="text" w:xAlign="center" w:y="1"/>
              <w:shd w:val="clear" w:color="auto" w:fill="auto"/>
              <w:spacing w:line="240" w:lineRule="auto"/>
              <w:ind w:left="760"/>
              <w:jc w:val="left"/>
              <w:rPr>
                <w:b w:val="0"/>
              </w:rPr>
            </w:pPr>
            <w:r w:rsidRPr="000C63B1">
              <w:rPr>
                <w:rStyle w:val="2148"/>
                <w:bCs/>
              </w:rPr>
              <w:t>N</w:t>
            </w:r>
          </w:p>
        </w:tc>
        <w:tc>
          <w:tcPr>
            <w:tcW w:w="1584" w:type="dxa"/>
            <w:tcBorders>
              <w:top w:val="single" w:sz="4" w:space="0" w:color="auto"/>
              <w:left w:val="single" w:sz="4" w:space="0" w:color="auto"/>
              <w:bottom w:val="single" w:sz="4" w:space="0" w:color="auto"/>
              <w:right w:val="single" w:sz="4" w:space="0" w:color="auto"/>
            </w:tcBorders>
            <w:shd w:val="clear" w:color="auto" w:fill="FFFFFF"/>
          </w:tcPr>
          <w:p w:rsidR="00B16B49" w:rsidRPr="000C63B1" w:rsidRDefault="00B16B49">
            <w:pPr>
              <w:pStyle w:val="212"/>
              <w:framePr w:wrap="notBeside" w:vAnchor="text" w:hAnchor="text" w:xAlign="center" w:y="1"/>
              <w:shd w:val="clear" w:color="auto" w:fill="auto"/>
              <w:spacing w:line="240" w:lineRule="auto"/>
              <w:ind w:left="600"/>
              <w:jc w:val="left"/>
              <w:rPr>
                <w:b w:val="0"/>
              </w:rPr>
            </w:pPr>
            <w:r w:rsidRPr="000C63B1">
              <w:rPr>
                <w:rStyle w:val="2151"/>
                <w:bCs/>
                <w:lang w:val="en-US" w:eastAsia="en-US"/>
              </w:rPr>
              <w:t>N+1</w:t>
            </w:r>
          </w:p>
        </w:tc>
        <w:tc>
          <w:tcPr>
            <w:tcW w:w="1488" w:type="dxa"/>
            <w:tcBorders>
              <w:top w:val="single" w:sz="4" w:space="0" w:color="auto"/>
              <w:left w:val="single" w:sz="4" w:space="0" w:color="auto"/>
              <w:bottom w:val="single" w:sz="4" w:space="0" w:color="auto"/>
              <w:right w:val="single" w:sz="4" w:space="0" w:color="auto"/>
            </w:tcBorders>
            <w:shd w:val="clear" w:color="auto" w:fill="FFFFFF"/>
          </w:tcPr>
          <w:p w:rsidR="00B16B49" w:rsidRPr="00BE45B6" w:rsidRDefault="00B16B49">
            <w:pPr>
              <w:pStyle w:val="191"/>
              <w:framePr w:wrap="notBeside" w:vAnchor="text" w:hAnchor="text" w:xAlign="center" w:y="1"/>
              <w:shd w:val="clear" w:color="auto" w:fill="auto"/>
              <w:spacing w:line="240" w:lineRule="auto"/>
              <w:ind w:left="660"/>
              <w:rPr>
                <w:rFonts w:ascii="Times New Roman" w:hAnsi="Times New Roman" w:cs="Times New Roman"/>
                <w:sz w:val="21"/>
                <w:szCs w:val="21"/>
              </w:rPr>
            </w:pPr>
            <w:r w:rsidRPr="00BE45B6">
              <w:rPr>
                <w:rStyle w:val="192"/>
                <w:rFonts w:ascii="Times New Roman" w:hAnsi="Times New Roman" w:cs="Times New Roman"/>
                <w:sz w:val="21"/>
                <w:szCs w:val="21"/>
              </w:rPr>
              <w:t>...</w:t>
            </w:r>
          </w:p>
        </w:tc>
        <w:tc>
          <w:tcPr>
            <w:tcW w:w="1747" w:type="dxa"/>
            <w:tcBorders>
              <w:top w:val="single" w:sz="4" w:space="0" w:color="auto"/>
              <w:left w:val="single" w:sz="4" w:space="0" w:color="auto"/>
              <w:bottom w:val="single" w:sz="4" w:space="0" w:color="auto"/>
              <w:right w:val="single" w:sz="4" w:space="0" w:color="auto"/>
            </w:tcBorders>
            <w:shd w:val="clear" w:color="auto" w:fill="FFFFFF"/>
          </w:tcPr>
          <w:p w:rsidR="00B16B49" w:rsidRPr="000C63B1" w:rsidRDefault="00B16B49">
            <w:pPr>
              <w:pStyle w:val="212"/>
              <w:framePr w:wrap="notBeside" w:vAnchor="text" w:hAnchor="text" w:xAlign="center" w:y="1"/>
              <w:shd w:val="clear" w:color="auto" w:fill="auto"/>
              <w:spacing w:line="240" w:lineRule="auto"/>
              <w:ind w:left="680"/>
              <w:jc w:val="left"/>
              <w:rPr>
                <w:b w:val="0"/>
              </w:rPr>
            </w:pPr>
            <w:proofErr w:type="spellStart"/>
            <w:r w:rsidRPr="000C63B1">
              <w:rPr>
                <w:rStyle w:val="2151"/>
                <w:bCs/>
                <w:lang w:val="en-US" w:eastAsia="en-US"/>
              </w:rPr>
              <w:t>N+n</w:t>
            </w:r>
            <w:proofErr w:type="spellEnd"/>
          </w:p>
        </w:tc>
        <w:tc>
          <w:tcPr>
            <w:tcW w:w="1762" w:type="dxa"/>
            <w:tcBorders>
              <w:top w:val="single" w:sz="4" w:space="0" w:color="auto"/>
              <w:left w:val="single" w:sz="4" w:space="0" w:color="auto"/>
              <w:bottom w:val="single" w:sz="4" w:space="0" w:color="auto"/>
              <w:right w:val="single" w:sz="4" w:space="0" w:color="auto"/>
            </w:tcBorders>
            <w:shd w:val="clear" w:color="auto" w:fill="FFFFFF"/>
          </w:tcPr>
          <w:p w:rsidR="00B16B49" w:rsidRPr="000C63B1" w:rsidRDefault="00B16B49">
            <w:pPr>
              <w:pStyle w:val="212"/>
              <w:framePr w:wrap="notBeside" w:vAnchor="text" w:hAnchor="text" w:xAlign="center" w:y="1"/>
              <w:shd w:val="clear" w:color="auto" w:fill="auto"/>
              <w:spacing w:line="240" w:lineRule="auto"/>
              <w:ind w:left="600"/>
              <w:jc w:val="left"/>
              <w:rPr>
                <w:b w:val="0"/>
              </w:rPr>
            </w:pPr>
            <w:r w:rsidRPr="000C63B1">
              <w:rPr>
                <w:rStyle w:val="2147"/>
                <w:bCs/>
              </w:rPr>
              <w:t>Всего</w:t>
            </w:r>
          </w:p>
        </w:tc>
      </w:tr>
      <w:tr w:rsidR="00B16B49" w:rsidRPr="0095278D">
        <w:trPr>
          <w:trHeight w:val="293"/>
          <w:jc w:val="center"/>
        </w:trPr>
        <w:tc>
          <w:tcPr>
            <w:tcW w:w="7181" w:type="dxa"/>
            <w:tcBorders>
              <w:top w:val="single" w:sz="4" w:space="0" w:color="auto"/>
              <w:left w:val="single" w:sz="4" w:space="0" w:color="auto"/>
              <w:bottom w:val="single" w:sz="4" w:space="0" w:color="auto"/>
              <w:right w:val="single" w:sz="4" w:space="0" w:color="auto"/>
            </w:tcBorders>
            <w:shd w:val="clear" w:color="auto" w:fill="FFFFFF"/>
          </w:tcPr>
          <w:p w:rsidR="00B16B49" w:rsidRPr="000C63B1" w:rsidRDefault="00B16B49">
            <w:pPr>
              <w:pStyle w:val="212"/>
              <w:framePr w:wrap="notBeside" w:vAnchor="text" w:hAnchor="text" w:xAlign="center" w:y="1"/>
              <w:shd w:val="clear" w:color="auto" w:fill="auto"/>
              <w:spacing w:line="240" w:lineRule="auto"/>
              <w:ind w:left="3560"/>
              <w:jc w:val="left"/>
              <w:rPr>
                <w:b w:val="0"/>
              </w:rPr>
            </w:pPr>
            <w:r w:rsidRPr="000C63B1">
              <w:rPr>
                <w:rStyle w:val="2148"/>
                <w:bCs/>
              </w:rPr>
              <w:t>1</w:t>
            </w: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B16B49" w:rsidRPr="000C63B1" w:rsidRDefault="00B16B49">
            <w:pPr>
              <w:pStyle w:val="212"/>
              <w:framePr w:wrap="notBeside" w:vAnchor="text" w:hAnchor="text" w:xAlign="center" w:y="1"/>
              <w:shd w:val="clear" w:color="auto" w:fill="auto"/>
              <w:spacing w:line="240" w:lineRule="auto"/>
              <w:ind w:left="760"/>
              <w:jc w:val="left"/>
              <w:rPr>
                <w:b w:val="0"/>
              </w:rPr>
            </w:pPr>
            <w:r w:rsidRPr="000C63B1">
              <w:rPr>
                <w:rStyle w:val="2147"/>
                <w:bCs/>
              </w:rPr>
              <w:t>2</w:t>
            </w:r>
          </w:p>
        </w:tc>
        <w:tc>
          <w:tcPr>
            <w:tcW w:w="1584" w:type="dxa"/>
            <w:tcBorders>
              <w:top w:val="single" w:sz="4" w:space="0" w:color="auto"/>
              <w:left w:val="single" w:sz="4" w:space="0" w:color="auto"/>
              <w:bottom w:val="single" w:sz="4" w:space="0" w:color="auto"/>
              <w:right w:val="single" w:sz="4" w:space="0" w:color="auto"/>
            </w:tcBorders>
            <w:shd w:val="clear" w:color="auto" w:fill="FFFFFF"/>
          </w:tcPr>
          <w:p w:rsidR="00B16B49" w:rsidRPr="000C63B1" w:rsidRDefault="00B16B49">
            <w:pPr>
              <w:pStyle w:val="212"/>
              <w:framePr w:wrap="notBeside" w:vAnchor="text" w:hAnchor="text" w:xAlign="center" w:y="1"/>
              <w:shd w:val="clear" w:color="auto" w:fill="auto"/>
              <w:spacing w:line="240" w:lineRule="auto"/>
              <w:ind w:left="740"/>
              <w:jc w:val="left"/>
              <w:rPr>
                <w:b w:val="0"/>
              </w:rPr>
            </w:pPr>
            <w:r w:rsidRPr="000C63B1">
              <w:rPr>
                <w:rStyle w:val="2148"/>
                <w:bCs/>
              </w:rPr>
              <w:t>3</w:t>
            </w:r>
          </w:p>
        </w:tc>
        <w:tc>
          <w:tcPr>
            <w:tcW w:w="1488" w:type="dxa"/>
            <w:tcBorders>
              <w:top w:val="single" w:sz="4" w:space="0" w:color="auto"/>
              <w:left w:val="single" w:sz="4" w:space="0" w:color="auto"/>
              <w:bottom w:val="single" w:sz="4" w:space="0" w:color="auto"/>
              <w:right w:val="single" w:sz="4" w:space="0" w:color="auto"/>
            </w:tcBorders>
            <w:shd w:val="clear" w:color="auto" w:fill="FFFFFF"/>
          </w:tcPr>
          <w:p w:rsidR="00B16B49" w:rsidRPr="000C63B1" w:rsidRDefault="00B16B49">
            <w:pPr>
              <w:pStyle w:val="212"/>
              <w:framePr w:wrap="notBeside" w:vAnchor="text" w:hAnchor="text" w:xAlign="center" w:y="1"/>
              <w:shd w:val="clear" w:color="auto" w:fill="auto"/>
              <w:spacing w:line="240" w:lineRule="auto"/>
              <w:ind w:left="660"/>
              <w:jc w:val="left"/>
              <w:rPr>
                <w:b w:val="0"/>
              </w:rPr>
            </w:pPr>
            <w:r w:rsidRPr="000C63B1">
              <w:rPr>
                <w:rStyle w:val="2148"/>
                <w:bCs/>
              </w:rPr>
              <w:t>4</w:t>
            </w:r>
          </w:p>
        </w:tc>
        <w:tc>
          <w:tcPr>
            <w:tcW w:w="1747" w:type="dxa"/>
            <w:tcBorders>
              <w:top w:val="single" w:sz="4" w:space="0" w:color="auto"/>
              <w:left w:val="single" w:sz="4" w:space="0" w:color="auto"/>
              <w:bottom w:val="single" w:sz="4" w:space="0" w:color="auto"/>
              <w:right w:val="single" w:sz="4" w:space="0" w:color="auto"/>
            </w:tcBorders>
            <w:shd w:val="clear" w:color="auto" w:fill="FFFFFF"/>
          </w:tcPr>
          <w:p w:rsidR="00B16B49" w:rsidRPr="000C63B1" w:rsidRDefault="00B16B49">
            <w:pPr>
              <w:pStyle w:val="212"/>
              <w:framePr w:wrap="notBeside" w:vAnchor="text" w:hAnchor="text" w:xAlign="center" w:y="1"/>
              <w:shd w:val="clear" w:color="auto" w:fill="auto"/>
              <w:spacing w:line="240" w:lineRule="auto"/>
              <w:ind w:left="840"/>
              <w:jc w:val="left"/>
              <w:rPr>
                <w:b w:val="0"/>
              </w:rPr>
            </w:pPr>
            <w:r w:rsidRPr="000C63B1">
              <w:rPr>
                <w:rStyle w:val="2151"/>
                <w:bCs/>
              </w:rPr>
              <w:t>5</w:t>
            </w:r>
          </w:p>
        </w:tc>
        <w:tc>
          <w:tcPr>
            <w:tcW w:w="1762" w:type="dxa"/>
            <w:tcBorders>
              <w:top w:val="single" w:sz="4" w:space="0" w:color="auto"/>
              <w:left w:val="single" w:sz="4" w:space="0" w:color="auto"/>
              <w:bottom w:val="single" w:sz="4" w:space="0" w:color="auto"/>
              <w:right w:val="single" w:sz="4" w:space="0" w:color="auto"/>
            </w:tcBorders>
            <w:shd w:val="clear" w:color="auto" w:fill="FFFFFF"/>
          </w:tcPr>
          <w:p w:rsidR="00B16B49" w:rsidRPr="000C63B1" w:rsidRDefault="00B16B49">
            <w:pPr>
              <w:pStyle w:val="212"/>
              <w:framePr w:wrap="notBeside" w:vAnchor="text" w:hAnchor="text" w:xAlign="center" w:y="1"/>
              <w:shd w:val="clear" w:color="auto" w:fill="auto"/>
              <w:spacing w:line="240" w:lineRule="auto"/>
              <w:ind w:left="820"/>
              <w:jc w:val="left"/>
              <w:rPr>
                <w:b w:val="0"/>
              </w:rPr>
            </w:pPr>
            <w:r w:rsidRPr="000C63B1">
              <w:rPr>
                <w:rStyle w:val="2147"/>
                <w:bCs/>
              </w:rPr>
              <w:t>6</w:t>
            </w:r>
          </w:p>
        </w:tc>
      </w:tr>
      <w:tr w:rsidR="002401AF" w:rsidRPr="0095278D" w:rsidTr="0056641C">
        <w:trPr>
          <w:trHeight w:val="223"/>
          <w:jc w:val="center"/>
        </w:trPr>
        <w:tc>
          <w:tcPr>
            <w:tcW w:w="7181" w:type="dxa"/>
            <w:tcBorders>
              <w:top w:val="single" w:sz="4" w:space="0" w:color="auto"/>
              <w:left w:val="single" w:sz="4" w:space="0" w:color="auto"/>
              <w:bottom w:val="single" w:sz="4" w:space="0" w:color="auto"/>
              <w:right w:val="single" w:sz="4" w:space="0" w:color="auto"/>
            </w:tcBorders>
            <w:shd w:val="clear" w:color="auto" w:fill="FFFFFF"/>
          </w:tcPr>
          <w:p w:rsidR="00B16B49" w:rsidRPr="000C63B1" w:rsidRDefault="00B16B49">
            <w:pPr>
              <w:pStyle w:val="410"/>
              <w:framePr w:wrap="notBeside" w:vAnchor="text" w:hAnchor="text" w:xAlign="center" w:y="1"/>
              <w:shd w:val="clear" w:color="auto" w:fill="auto"/>
              <w:spacing w:line="264" w:lineRule="exact"/>
              <w:ind w:left="280"/>
              <w:rPr>
                <w:b w:val="0"/>
                <w:color w:val="FF0000"/>
              </w:rPr>
            </w:pPr>
            <w:r w:rsidRPr="000C63B1">
              <w:rPr>
                <w:rStyle w:val="435"/>
                <w:bCs/>
                <w:i/>
                <w:iCs/>
              </w:rPr>
              <w:t>Государственная программа «Наименование» (всего),</w:t>
            </w:r>
            <w:r w:rsidRPr="000C63B1">
              <w:rPr>
                <w:rStyle w:val="434"/>
                <w:bCs/>
                <w:i/>
                <w:iCs/>
                <w:noProof w:val="0"/>
              </w:rPr>
              <w:t xml:space="preserve"> </w:t>
            </w:r>
            <w:r w:rsidRPr="000C63B1">
              <w:rPr>
                <w:rStyle w:val="433"/>
                <w:bCs/>
                <w:i/>
                <w:iCs/>
              </w:rPr>
              <w:t xml:space="preserve">в </w:t>
            </w:r>
            <w:r w:rsidRPr="000C63B1">
              <w:rPr>
                <w:rStyle w:val="435"/>
                <w:bCs/>
                <w:i/>
                <w:iCs/>
              </w:rPr>
              <w:t>том числе:</w:t>
            </w: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B16B49" w:rsidRPr="000C63B1" w:rsidRDefault="00B16B49">
            <w:pPr>
              <w:framePr w:wrap="notBeside" w:vAnchor="text" w:hAnchor="text" w:xAlign="center" w:y="1"/>
              <w:rPr>
                <w:color w:val="FF0000"/>
                <w:sz w:val="10"/>
                <w:szCs w:val="10"/>
              </w:rPr>
            </w:pPr>
          </w:p>
        </w:tc>
        <w:tc>
          <w:tcPr>
            <w:tcW w:w="1584" w:type="dxa"/>
            <w:tcBorders>
              <w:top w:val="single" w:sz="4" w:space="0" w:color="auto"/>
              <w:left w:val="single" w:sz="4" w:space="0" w:color="auto"/>
              <w:bottom w:val="single" w:sz="4" w:space="0" w:color="auto"/>
              <w:right w:val="single" w:sz="4" w:space="0" w:color="auto"/>
            </w:tcBorders>
            <w:shd w:val="clear" w:color="auto" w:fill="FFFFFF"/>
          </w:tcPr>
          <w:p w:rsidR="00B16B49" w:rsidRPr="000C63B1" w:rsidRDefault="00B16B49">
            <w:pPr>
              <w:framePr w:wrap="notBeside" w:vAnchor="text" w:hAnchor="text" w:xAlign="center" w:y="1"/>
              <w:rPr>
                <w:color w:val="FF0000"/>
                <w:sz w:val="10"/>
                <w:szCs w:val="10"/>
              </w:rPr>
            </w:pPr>
          </w:p>
        </w:tc>
        <w:tc>
          <w:tcPr>
            <w:tcW w:w="1488" w:type="dxa"/>
            <w:tcBorders>
              <w:top w:val="single" w:sz="4" w:space="0" w:color="auto"/>
              <w:left w:val="single" w:sz="4" w:space="0" w:color="auto"/>
              <w:bottom w:val="single" w:sz="4" w:space="0" w:color="auto"/>
              <w:right w:val="single" w:sz="4" w:space="0" w:color="auto"/>
            </w:tcBorders>
            <w:shd w:val="clear" w:color="auto" w:fill="FFFFFF"/>
          </w:tcPr>
          <w:p w:rsidR="00B16B49" w:rsidRPr="000C63B1" w:rsidRDefault="00B16B49">
            <w:pPr>
              <w:framePr w:wrap="notBeside" w:vAnchor="text" w:hAnchor="text" w:xAlign="center" w:y="1"/>
              <w:rPr>
                <w:color w:val="FF0000"/>
                <w:sz w:val="10"/>
                <w:szCs w:val="10"/>
              </w:rPr>
            </w:pPr>
          </w:p>
        </w:tc>
        <w:tc>
          <w:tcPr>
            <w:tcW w:w="1747" w:type="dxa"/>
            <w:tcBorders>
              <w:top w:val="single" w:sz="4" w:space="0" w:color="auto"/>
              <w:left w:val="single" w:sz="4" w:space="0" w:color="auto"/>
              <w:bottom w:val="single" w:sz="4" w:space="0" w:color="auto"/>
              <w:right w:val="single" w:sz="4" w:space="0" w:color="auto"/>
            </w:tcBorders>
            <w:shd w:val="clear" w:color="auto" w:fill="FFFFFF"/>
          </w:tcPr>
          <w:p w:rsidR="00B16B49" w:rsidRPr="000C63B1" w:rsidRDefault="00B16B49">
            <w:pPr>
              <w:framePr w:wrap="notBeside" w:vAnchor="text" w:hAnchor="text" w:xAlign="center" w:y="1"/>
              <w:rPr>
                <w:color w:val="FF0000"/>
                <w:sz w:val="10"/>
                <w:szCs w:val="10"/>
              </w:rPr>
            </w:pPr>
          </w:p>
        </w:tc>
        <w:tc>
          <w:tcPr>
            <w:tcW w:w="1762" w:type="dxa"/>
            <w:tcBorders>
              <w:top w:val="single" w:sz="4" w:space="0" w:color="auto"/>
              <w:left w:val="single" w:sz="4" w:space="0" w:color="auto"/>
              <w:bottom w:val="single" w:sz="4" w:space="0" w:color="auto"/>
              <w:right w:val="single" w:sz="4" w:space="0" w:color="auto"/>
            </w:tcBorders>
            <w:shd w:val="clear" w:color="auto" w:fill="FFFFFF"/>
          </w:tcPr>
          <w:p w:rsidR="00B16B49" w:rsidRPr="000C63B1" w:rsidRDefault="00B16B49">
            <w:pPr>
              <w:framePr w:wrap="notBeside" w:vAnchor="text" w:hAnchor="text" w:xAlign="center" w:y="1"/>
              <w:rPr>
                <w:color w:val="FF0000"/>
                <w:sz w:val="10"/>
                <w:szCs w:val="10"/>
              </w:rPr>
            </w:pPr>
          </w:p>
        </w:tc>
      </w:tr>
      <w:tr w:rsidR="00FF25F9" w:rsidRPr="0095278D">
        <w:trPr>
          <w:trHeight w:val="283"/>
          <w:jc w:val="center"/>
        </w:trPr>
        <w:tc>
          <w:tcPr>
            <w:tcW w:w="7181" w:type="dxa"/>
            <w:tcBorders>
              <w:top w:val="single" w:sz="4" w:space="0" w:color="auto"/>
              <w:left w:val="single" w:sz="4" w:space="0" w:color="auto"/>
              <w:bottom w:val="single" w:sz="4" w:space="0" w:color="auto"/>
              <w:right w:val="single" w:sz="4" w:space="0" w:color="auto"/>
            </w:tcBorders>
            <w:shd w:val="clear" w:color="auto" w:fill="FFFFFF"/>
          </w:tcPr>
          <w:p w:rsidR="00FF25F9" w:rsidRPr="000C63B1" w:rsidRDefault="00FF25F9" w:rsidP="008D2DF7">
            <w:pPr>
              <w:pStyle w:val="212"/>
              <w:framePr w:wrap="notBeside" w:vAnchor="text" w:hAnchor="text" w:xAlign="center" w:y="1"/>
              <w:shd w:val="clear" w:color="auto" w:fill="auto"/>
              <w:spacing w:line="240" w:lineRule="auto"/>
              <w:jc w:val="both"/>
              <w:rPr>
                <w:b w:val="0"/>
                <w:color w:val="FF0000"/>
              </w:rPr>
            </w:pPr>
            <w:r w:rsidRPr="008A3CD2">
              <w:rPr>
                <w:rStyle w:val="444"/>
              </w:rPr>
              <w:t xml:space="preserve">бюджетные </w:t>
            </w:r>
            <w:proofErr w:type="spellStart"/>
            <w:r w:rsidRPr="008A3CD2">
              <w:rPr>
                <w:rStyle w:val="444"/>
              </w:rPr>
              <w:t>ассигнования</w:t>
            </w:r>
            <w:r w:rsidRPr="00493056">
              <w:rPr>
                <w:rStyle w:val="444"/>
              </w:rPr>
              <w:t>всего</w:t>
            </w:r>
            <w:proofErr w:type="spellEnd"/>
            <w:r w:rsidRPr="00493056">
              <w:rPr>
                <w:rStyle w:val="444"/>
              </w:rPr>
              <w:t xml:space="preserve">, в </w:t>
            </w:r>
            <w:proofErr w:type="spellStart"/>
            <w:r w:rsidRPr="00493056">
              <w:rPr>
                <w:rStyle w:val="444"/>
              </w:rPr>
              <w:t>т.ч</w:t>
            </w:r>
            <w:proofErr w:type="spellEnd"/>
            <w:r w:rsidRPr="00493056">
              <w:rPr>
                <w:rStyle w:val="444"/>
              </w:rPr>
              <w:t>.:</w:t>
            </w: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FF25F9" w:rsidRPr="000C63B1" w:rsidRDefault="00FF25F9" w:rsidP="00FF25F9">
            <w:pPr>
              <w:framePr w:wrap="notBeside" w:vAnchor="text" w:hAnchor="text" w:xAlign="center" w:y="1"/>
              <w:rPr>
                <w:color w:val="FF0000"/>
                <w:sz w:val="10"/>
                <w:szCs w:val="10"/>
              </w:rPr>
            </w:pPr>
          </w:p>
        </w:tc>
        <w:tc>
          <w:tcPr>
            <w:tcW w:w="1584" w:type="dxa"/>
            <w:tcBorders>
              <w:top w:val="single" w:sz="4" w:space="0" w:color="auto"/>
              <w:left w:val="single" w:sz="4" w:space="0" w:color="auto"/>
              <w:bottom w:val="single" w:sz="4" w:space="0" w:color="auto"/>
              <w:right w:val="single" w:sz="4" w:space="0" w:color="auto"/>
            </w:tcBorders>
            <w:shd w:val="clear" w:color="auto" w:fill="FFFFFF"/>
          </w:tcPr>
          <w:p w:rsidR="00FF25F9" w:rsidRPr="000C63B1" w:rsidRDefault="00FF25F9" w:rsidP="00FF25F9">
            <w:pPr>
              <w:framePr w:wrap="notBeside" w:vAnchor="text" w:hAnchor="text" w:xAlign="center" w:y="1"/>
              <w:rPr>
                <w:color w:val="FF0000"/>
                <w:sz w:val="10"/>
                <w:szCs w:val="10"/>
              </w:rPr>
            </w:pPr>
          </w:p>
        </w:tc>
        <w:tc>
          <w:tcPr>
            <w:tcW w:w="1488" w:type="dxa"/>
            <w:tcBorders>
              <w:top w:val="single" w:sz="4" w:space="0" w:color="auto"/>
              <w:left w:val="single" w:sz="4" w:space="0" w:color="auto"/>
              <w:bottom w:val="single" w:sz="4" w:space="0" w:color="auto"/>
              <w:right w:val="single" w:sz="4" w:space="0" w:color="auto"/>
            </w:tcBorders>
            <w:shd w:val="clear" w:color="auto" w:fill="FFFFFF"/>
          </w:tcPr>
          <w:p w:rsidR="00FF25F9" w:rsidRPr="000C63B1" w:rsidRDefault="00FF25F9" w:rsidP="00FF25F9">
            <w:pPr>
              <w:framePr w:wrap="notBeside" w:vAnchor="text" w:hAnchor="text" w:xAlign="center" w:y="1"/>
              <w:rPr>
                <w:color w:val="FF0000"/>
                <w:sz w:val="10"/>
                <w:szCs w:val="10"/>
              </w:rPr>
            </w:pPr>
          </w:p>
        </w:tc>
        <w:tc>
          <w:tcPr>
            <w:tcW w:w="1747" w:type="dxa"/>
            <w:tcBorders>
              <w:top w:val="single" w:sz="4" w:space="0" w:color="auto"/>
              <w:left w:val="single" w:sz="4" w:space="0" w:color="auto"/>
              <w:bottom w:val="single" w:sz="4" w:space="0" w:color="auto"/>
              <w:right w:val="single" w:sz="4" w:space="0" w:color="auto"/>
            </w:tcBorders>
            <w:shd w:val="clear" w:color="auto" w:fill="FFFFFF"/>
          </w:tcPr>
          <w:p w:rsidR="00FF25F9" w:rsidRPr="000C63B1" w:rsidRDefault="00FF25F9" w:rsidP="00FF25F9">
            <w:pPr>
              <w:framePr w:wrap="notBeside" w:vAnchor="text" w:hAnchor="text" w:xAlign="center" w:y="1"/>
              <w:rPr>
                <w:color w:val="FF0000"/>
                <w:sz w:val="10"/>
                <w:szCs w:val="10"/>
              </w:rPr>
            </w:pPr>
          </w:p>
        </w:tc>
        <w:tc>
          <w:tcPr>
            <w:tcW w:w="1762" w:type="dxa"/>
            <w:tcBorders>
              <w:top w:val="single" w:sz="4" w:space="0" w:color="auto"/>
              <w:left w:val="single" w:sz="4" w:space="0" w:color="auto"/>
              <w:bottom w:val="single" w:sz="4" w:space="0" w:color="auto"/>
              <w:right w:val="single" w:sz="4" w:space="0" w:color="auto"/>
            </w:tcBorders>
            <w:shd w:val="clear" w:color="auto" w:fill="FFFFFF"/>
          </w:tcPr>
          <w:p w:rsidR="00FF25F9" w:rsidRPr="000C63B1" w:rsidRDefault="00FF25F9" w:rsidP="00FF25F9">
            <w:pPr>
              <w:framePr w:wrap="notBeside" w:vAnchor="text" w:hAnchor="text" w:xAlign="center" w:y="1"/>
              <w:rPr>
                <w:color w:val="FF0000"/>
                <w:sz w:val="10"/>
                <w:szCs w:val="10"/>
              </w:rPr>
            </w:pPr>
          </w:p>
        </w:tc>
      </w:tr>
      <w:tr w:rsidR="00FF25F9" w:rsidRPr="0095278D">
        <w:trPr>
          <w:trHeight w:val="542"/>
          <w:jc w:val="center"/>
        </w:trPr>
        <w:tc>
          <w:tcPr>
            <w:tcW w:w="7181" w:type="dxa"/>
            <w:tcBorders>
              <w:top w:val="single" w:sz="4" w:space="0" w:color="auto"/>
              <w:left w:val="single" w:sz="4" w:space="0" w:color="auto"/>
              <w:bottom w:val="single" w:sz="4" w:space="0" w:color="auto"/>
              <w:right w:val="single" w:sz="4" w:space="0" w:color="auto"/>
            </w:tcBorders>
            <w:shd w:val="clear" w:color="auto" w:fill="FFFFFF"/>
          </w:tcPr>
          <w:p w:rsidR="00FF25F9" w:rsidRPr="000C63B1" w:rsidRDefault="00FF25F9" w:rsidP="00FF25F9">
            <w:pPr>
              <w:pStyle w:val="212"/>
              <w:framePr w:wrap="notBeside" w:vAnchor="text" w:hAnchor="text" w:xAlign="center" w:y="1"/>
              <w:shd w:val="clear" w:color="auto" w:fill="auto"/>
              <w:spacing w:line="264" w:lineRule="exact"/>
              <w:ind w:left="280"/>
              <w:jc w:val="left"/>
              <w:rPr>
                <w:b w:val="0"/>
                <w:color w:val="FF0000"/>
              </w:rPr>
            </w:pPr>
            <w:r w:rsidRPr="008A3CD2">
              <w:rPr>
                <w:rStyle w:val="444"/>
                <w:i w:val="0"/>
              </w:rPr>
              <w:t>- областной бюджет</w:t>
            </w: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FF25F9" w:rsidRPr="000C63B1" w:rsidRDefault="00FF25F9" w:rsidP="00FF25F9">
            <w:pPr>
              <w:framePr w:wrap="notBeside" w:vAnchor="text" w:hAnchor="text" w:xAlign="center" w:y="1"/>
              <w:rPr>
                <w:color w:val="FF0000"/>
                <w:sz w:val="10"/>
                <w:szCs w:val="10"/>
              </w:rPr>
            </w:pPr>
          </w:p>
        </w:tc>
        <w:tc>
          <w:tcPr>
            <w:tcW w:w="1584" w:type="dxa"/>
            <w:tcBorders>
              <w:top w:val="single" w:sz="4" w:space="0" w:color="auto"/>
              <w:left w:val="single" w:sz="4" w:space="0" w:color="auto"/>
              <w:bottom w:val="single" w:sz="4" w:space="0" w:color="auto"/>
              <w:right w:val="single" w:sz="4" w:space="0" w:color="auto"/>
            </w:tcBorders>
            <w:shd w:val="clear" w:color="auto" w:fill="FFFFFF"/>
          </w:tcPr>
          <w:p w:rsidR="00FF25F9" w:rsidRPr="000C63B1" w:rsidRDefault="00FF25F9" w:rsidP="00FF25F9">
            <w:pPr>
              <w:framePr w:wrap="notBeside" w:vAnchor="text" w:hAnchor="text" w:xAlign="center" w:y="1"/>
              <w:rPr>
                <w:color w:val="FF0000"/>
                <w:sz w:val="10"/>
                <w:szCs w:val="10"/>
              </w:rPr>
            </w:pPr>
          </w:p>
        </w:tc>
        <w:tc>
          <w:tcPr>
            <w:tcW w:w="1488" w:type="dxa"/>
            <w:tcBorders>
              <w:top w:val="single" w:sz="4" w:space="0" w:color="auto"/>
              <w:left w:val="single" w:sz="4" w:space="0" w:color="auto"/>
              <w:bottom w:val="single" w:sz="4" w:space="0" w:color="auto"/>
              <w:right w:val="single" w:sz="4" w:space="0" w:color="auto"/>
            </w:tcBorders>
            <w:shd w:val="clear" w:color="auto" w:fill="FFFFFF"/>
          </w:tcPr>
          <w:p w:rsidR="00FF25F9" w:rsidRPr="000C63B1" w:rsidRDefault="00FF25F9" w:rsidP="00FF25F9">
            <w:pPr>
              <w:framePr w:wrap="notBeside" w:vAnchor="text" w:hAnchor="text" w:xAlign="center" w:y="1"/>
              <w:rPr>
                <w:color w:val="FF0000"/>
                <w:sz w:val="10"/>
                <w:szCs w:val="10"/>
              </w:rPr>
            </w:pPr>
          </w:p>
        </w:tc>
        <w:tc>
          <w:tcPr>
            <w:tcW w:w="1747" w:type="dxa"/>
            <w:tcBorders>
              <w:top w:val="single" w:sz="4" w:space="0" w:color="auto"/>
              <w:left w:val="single" w:sz="4" w:space="0" w:color="auto"/>
              <w:bottom w:val="single" w:sz="4" w:space="0" w:color="auto"/>
              <w:right w:val="single" w:sz="4" w:space="0" w:color="auto"/>
            </w:tcBorders>
            <w:shd w:val="clear" w:color="auto" w:fill="FFFFFF"/>
          </w:tcPr>
          <w:p w:rsidR="00FF25F9" w:rsidRPr="000C63B1" w:rsidRDefault="00FF25F9" w:rsidP="00FF25F9">
            <w:pPr>
              <w:framePr w:wrap="notBeside" w:vAnchor="text" w:hAnchor="text" w:xAlign="center" w:y="1"/>
              <w:rPr>
                <w:color w:val="FF0000"/>
                <w:sz w:val="10"/>
                <w:szCs w:val="10"/>
              </w:rPr>
            </w:pPr>
          </w:p>
        </w:tc>
        <w:tc>
          <w:tcPr>
            <w:tcW w:w="1762" w:type="dxa"/>
            <w:tcBorders>
              <w:top w:val="single" w:sz="4" w:space="0" w:color="auto"/>
              <w:left w:val="single" w:sz="4" w:space="0" w:color="auto"/>
              <w:bottom w:val="single" w:sz="4" w:space="0" w:color="auto"/>
              <w:right w:val="single" w:sz="4" w:space="0" w:color="auto"/>
            </w:tcBorders>
            <w:shd w:val="clear" w:color="auto" w:fill="FFFFFF"/>
          </w:tcPr>
          <w:p w:rsidR="00FF25F9" w:rsidRPr="000C63B1" w:rsidRDefault="00FF25F9" w:rsidP="00FF25F9">
            <w:pPr>
              <w:framePr w:wrap="notBeside" w:vAnchor="text" w:hAnchor="text" w:xAlign="center" w:y="1"/>
              <w:rPr>
                <w:color w:val="FF0000"/>
                <w:sz w:val="10"/>
                <w:szCs w:val="10"/>
              </w:rPr>
            </w:pPr>
          </w:p>
        </w:tc>
      </w:tr>
      <w:tr w:rsidR="00FF25F9" w:rsidRPr="0095278D" w:rsidTr="002401AF">
        <w:trPr>
          <w:trHeight w:val="239"/>
          <w:jc w:val="center"/>
        </w:trPr>
        <w:tc>
          <w:tcPr>
            <w:tcW w:w="7181" w:type="dxa"/>
            <w:tcBorders>
              <w:top w:val="single" w:sz="4" w:space="0" w:color="auto"/>
              <w:left w:val="single" w:sz="4" w:space="0" w:color="auto"/>
              <w:bottom w:val="single" w:sz="4" w:space="0" w:color="auto"/>
              <w:right w:val="single" w:sz="4" w:space="0" w:color="auto"/>
            </w:tcBorders>
            <w:shd w:val="clear" w:color="auto" w:fill="FFFFFF"/>
          </w:tcPr>
          <w:p w:rsidR="00FF25F9" w:rsidRPr="000C63B1" w:rsidRDefault="00FF25F9" w:rsidP="00FF25F9">
            <w:pPr>
              <w:pStyle w:val="212"/>
              <w:framePr w:wrap="notBeside" w:vAnchor="text" w:hAnchor="text" w:xAlign="center" w:y="1"/>
              <w:shd w:val="clear" w:color="auto" w:fill="auto"/>
              <w:spacing w:line="264" w:lineRule="exact"/>
              <w:ind w:left="280"/>
              <w:jc w:val="left"/>
              <w:rPr>
                <w:b w:val="0"/>
                <w:color w:val="FF0000"/>
              </w:rPr>
            </w:pPr>
            <w:r w:rsidRPr="008A3CD2">
              <w:rPr>
                <w:rStyle w:val="444"/>
                <w:i w:val="0"/>
              </w:rPr>
              <w:t>- федеральный бюджет</w:t>
            </w: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FF25F9" w:rsidRPr="000C63B1" w:rsidRDefault="00FF25F9" w:rsidP="00FF25F9">
            <w:pPr>
              <w:framePr w:wrap="notBeside" w:vAnchor="text" w:hAnchor="text" w:xAlign="center" w:y="1"/>
              <w:rPr>
                <w:color w:val="FF0000"/>
                <w:sz w:val="10"/>
                <w:szCs w:val="10"/>
              </w:rPr>
            </w:pPr>
          </w:p>
        </w:tc>
        <w:tc>
          <w:tcPr>
            <w:tcW w:w="1584" w:type="dxa"/>
            <w:tcBorders>
              <w:top w:val="single" w:sz="4" w:space="0" w:color="auto"/>
              <w:left w:val="single" w:sz="4" w:space="0" w:color="auto"/>
              <w:bottom w:val="single" w:sz="4" w:space="0" w:color="auto"/>
              <w:right w:val="single" w:sz="4" w:space="0" w:color="auto"/>
            </w:tcBorders>
            <w:shd w:val="clear" w:color="auto" w:fill="FFFFFF"/>
          </w:tcPr>
          <w:p w:rsidR="00FF25F9" w:rsidRPr="000C63B1" w:rsidRDefault="00FF25F9" w:rsidP="00FF25F9">
            <w:pPr>
              <w:framePr w:wrap="notBeside" w:vAnchor="text" w:hAnchor="text" w:xAlign="center" w:y="1"/>
              <w:rPr>
                <w:color w:val="FF0000"/>
                <w:sz w:val="10"/>
                <w:szCs w:val="10"/>
              </w:rPr>
            </w:pPr>
          </w:p>
        </w:tc>
        <w:tc>
          <w:tcPr>
            <w:tcW w:w="1488" w:type="dxa"/>
            <w:tcBorders>
              <w:top w:val="single" w:sz="4" w:space="0" w:color="auto"/>
              <w:left w:val="single" w:sz="4" w:space="0" w:color="auto"/>
              <w:bottom w:val="single" w:sz="4" w:space="0" w:color="auto"/>
              <w:right w:val="single" w:sz="4" w:space="0" w:color="auto"/>
            </w:tcBorders>
            <w:shd w:val="clear" w:color="auto" w:fill="FFFFFF"/>
          </w:tcPr>
          <w:p w:rsidR="00FF25F9" w:rsidRPr="000C63B1" w:rsidRDefault="00FF25F9" w:rsidP="00FF25F9">
            <w:pPr>
              <w:framePr w:wrap="notBeside" w:vAnchor="text" w:hAnchor="text" w:xAlign="center" w:y="1"/>
              <w:rPr>
                <w:color w:val="FF0000"/>
                <w:sz w:val="10"/>
                <w:szCs w:val="10"/>
              </w:rPr>
            </w:pPr>
          </w:p>
        </w:tc>
        <w:tc>
          <w:tcPr>
            <w:tcW w:w="1747" w:type="dxa"/>
            <w:tcBorders>
              <w:top w:val="single" w:sz="4" w:space="0" w:color="auto"/>
              <w:left w:val="single" w:sz="4" w:space="0" w:color="auto"/>
              <w:bottom w:val="single" w:sz="4" w:space="0" w:color="auto"/>
              <w:right w:val="single" w:sz="4" w:space="0" w:color="auto"/>
            </w:tcBorders>
            <w:shd w:val="clear" w:color="auto" w:fill="FFFFFF"/>
          </w:tcPr>
          <w:p w:rsidR="00FF25F9" w:rsidRPr="000C63B1" w:rsidRDefault="00FF25F9" w:rsidP="00FF25F9">
            <w:pPr>
              <w:framePr w:wrap="notBeside" w:vAnchor="text" w:hAnchor="text" w:xAlign="center" w:y="1"/>
              <w:rPr>
                <w:color w:val="FF0000"/>
                <w:sz w:val="10"/>
                <w:szCs w:val="10"/>
              </w:rPr>
            </w:pPr>
          </w:p>
        </w:tc>
        <w:tc>
          <w:tcPr>
            <w:tcW w:w="1762" w:type="dxa"/>
            <w:tcBorders>
              <w:top w:val="single" w:sz="4" w:space="0" w:color="auto"/>
              <w:left w:val="single" w:sz="4" w:space="0" w:color="auto"/>
              <w:bottom w:val="single" w:sz="4" w:space="0" w:color="auto"/>
              <w:right w:val="single" w:sz="4" w:space="0" w:color="auto"/>
            </w:tcBorders>
            <w:shd w:val="clear" w:color="auto" w:fill="FFFFFF"/>
          </w:tcPr>
          <w:p w:rsidR="00FF25F9" w:rsidRPr="000C63B1" w:rsidRDefault="00FF25F9" w:rsidP="00FF25F9">
            <w:pPr>
              <w:framePr w:wrap="notBeside" w:vAnchor="text" w:hAnchor="text" w:xAlign="center" w:y="1"/>
              <w:rPr>
                <w:color w:val="FF0000"/>
                <w:sz w:val="10"/>
                <w:szCs w:val="10"/>
              </w:rPr>
            </w:pPr>
          </w:p>
        </w:tc>
      </w:tr>
      <w:tr w:rsidR="00FF25F9" w:rsidRPr="0095278D">
        <w:trPr>
          <w:trHeight w:val="802"/>
          <w:jc w:val="center"/>
        </w:trPr>
        <w:tc>
          <w:tcPr>
            <w:tcW w:w="7181" w:type="dxa"/>
            <w:tcBorders>
              <w:top w:val="single" w:sz="4" w:space="0" w:color="auto"/>
              <w:left w:val="single" w:sz="4" w:space="0" w:color="auto"/>
              <w:bottom w:val="single" w:sz="4" w:space="0" w:color="auto"/>
              <w:right w:val="single" w:sz="4" w:space="0" w:color="auto"/>
            </w:tcBorders>
            <w:shd w:val="clear" w:color="auto" w:fill="FFFFFF"/>
          </w:tcPr>
          <w:p w:rsidR="00FF25F9" w:rsidRPr="000C63B1" w:rsidRDefault="00FF25F9" w:rsidP="00FF25F9">
            <w:pPr>
              <w:pStyle w:val="212"/>
              <w:framePr w:wrap="notBeside" w:vAnchor="text" w:hAnchor="text" w:xAlign="center" w:y="1"/>
              <w:shd w:val="clear" w:color="auto" w:fill="auto"/>
              <w:spacing w:line="264" w:lineRule="exact"/>
              <w:jc w:val="both"/>
              <w:rPr>
                <w:b w:val="0"/>
                <w:color w:val="FF0000"/>
              </w:rPr>
            </w:pPr>
            <w:r w:rsidRPr="008A3CD2">
              <w:rPr>
                <w:rStyle w:val="444"/>
                <w:i w:val="0"/>
              </w:rPr>
              <w:t>- бюджеты государственных внебюджетных фондов</w:t>
            </w: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FF25F9" w:rsidRPr="000C63B1" w:rsidRDefault="00FF25F9" w:rsidP="00FF25F9">
            <w:pPr>
              <w:framePr w:wrap="notBeside" w:vAnchor="text" w:hAnchor="text" w:xAlign="center" w:y="1"/>
              <w:rPr>
                <w:color w:val="FF0000"/>
                <w:sz w:val="10"/>
                <w:szCs w:val="10"/>
              </w:rPr>
            </w:pPr>
          </w:p>
        </w:tc>
        <w:tc>
          <w:tcPr>
            <w:tcW w:w="1584" w:type="dxa"/>
            <w:tcBorders>
              <w:top w:val="single" w:sz="4" w:space="0" w:color="auto"/>
              <w:left w:val="single" w:sz="4" w:space="0" w:color="auto"/>
              <w:bottom w:val="single" w:sz="4" w:space="0" w:color="auto"/>
              <w:right w:val="single" w:sz="4" w:space="0" w:color="auto"/>
            </w:tcBorders>
            <w:shd w:val="clear" w:color="auto" w:fill="FFFFFF"/>
          </w:tcPr>
          <w:p w:rsidR="00FF25F9" w:rsidRPr="000C63B1" w:rsidRDefault="00FF25F9" w:rsidP="00FF25F9">
            <w:pPr>
              <w:framePr w:wrap="notBeside" w:vAnchor="text" w:hAnchor="text" w:xAlign="center" w:y="1"/>
              <w:rPr>
                <w:color w:val="FF0000"/>
                <w:sz w:val="10"/>
                <w:szCs w:val="10"/>
              </w:rPr>
            </w:pPr>
          </w:p>
        </w:tc>
        <w:tc>
          <w:tcPr>
            <w:tcW w:w="1488" w:type="dxa"/>
            <w:tcBorders>
              <w:top w:val="single" w:sz="4" w:space="0" w:color="auto"/>
              <w:left w:val="single" w:sz="4" w:space="0" w:color="auto"/>
              <w:bottom w:val="single" w:sz="4" w:space="0" w:color="auto"/>
              <w:right w:val="single" w:sz="4" w:space="0" w:color="auto"/>
            </w:tcBorders>
            <w:shd w:val="clear" w:color="auto" w:fill="FFFFFF"/>
          </w:tcPr>
          <w:p w:rsidR="00FF25F9" w:rsidRPr="000C63B1" w:rsidRDefault="00FF25F9" w:rsidP="00FF25F9">
            <w:pPr>
              <w:framePr w:wrap="notBeside" w:vAnchor="text" w:hAnchor="text" w:xAlign="center" w:y="1"/>
              <w:rPr>
                <w:color w:val="FF0000"/>
                <w:sz w:val="10"/>
                <w:szCs w:val="10"/>
              </w:rPr>
            </w:pPr>
          </w:p>
        </w:tc>
        <w:tc>
          <w:tcPr>
            <w:tcW w:w="1747" w:type="dxa"/>
            <w:tcBorders>
              <w:top w:val="single" w:sz="4" w:space="0" w:color="auto"/>
              <w:left w:val="single" w:sz="4" w:space="0" w:color="auto"/>
              <w:bottom w:val="single" w:sz="4" w:space="0" w:color="auto"/>
              <w:right w:val="single" w:sz="4" w:space="0" w:color="auto"/>
            </w:tcBorders>
            <w:shd w:val="clear" w:color="auto" w:fill="FFFFFF"/>
          </w:tcPr>
          <w:p w:rsidR="00FF25F9" w:rsidRPr="000C63B1" w:rsidRDefault="00FF25F9" w:rsidP="00FF25F9">
            <w:pPr>
              <w:framePr w:wrap="notBeside" w:vAnchor="text" w:hAnchor="text" w:xAlign="center" w:y="1"/>
              <w:rPr>
                <w:color w:val="FF0000"/>
                <w:sz w:val="10"/>
                <w:szCs w:val="10"/>
              </w:rPr>
            </w:pPr>
          </w:p>
        </w:tc>
        <w:tc>
          <w:tcPr>
            <w:tcW w:w="1762" w:type="dxa"/>
            <w:tcBorders>
              <w:top w:val="single" w:sz="4" w:space="0" w:color="auto"/>
              <w:left w:val="single" w:sz="4" w:space="0" w:color="auto"/>
              <w:bottom w:val="single" w:sz="4" w:space="0" w:color="auto"/>
              <w:right w:val="single" w:sz="4" w:space="0" w:color="auto"/>
            </w:tcBorders>
            <w:shd w:val="clear" w:color="auto" w:fill="FFFFFF"/>
          </w:tcPr>
          <w:p w:rsidR="00FF25F9" w:rsidRPr="000C63B1" w:rsidRDefault="00FF25F9" w:rsidP="00FF25F9">
            <w:pPr>
              <w:framePr w:wrap="notBeside" w:vAnchor="text" w:hAnchor="text" w:xAlign="center" w:y="1"/>
              <w:rPr>
                <w:color w:val="FF0000"/>
                <w:sz w:val="10"/>
                <w:szCs w:val="10"/>
              </w:rPr>
            </w:pPr>
          </w:p>
        </w:tc>
      </w:tr>
      <w:tr w:rsidR="00FF25F9" w:rsidRPr="0095278D">
        <w:trPr>
          <w:trHeight w:val="283"/>
          <w:jc w:val="center"/>
        </w:trPr>
        <w:tc>
          <w:tcPr>
            <w:tcW w:w="7181" w:type="dxa"/>
            <w:tcBorders>
              <w:top w:val="single" w:sz="4" w:space="0" w:color="auto"/>
              <w:left w:val="single" w:sz="4" w:space="0" w:color="auto"/>
              <w:bottom w:val="single" w:sz="4" w:space="0" w:color="auto"/>
              <w:right w:val="single" w:sz="4" w:space="0" w:color="auto"/>
            </w:tcBorders>
            <w:shd w:val="clear" w:color="auto" w:fill="FFFFFF"/>
          </w:tcPr>
          <w:p w:rsidR="00FF25F9" w:rsidRPr="000C63B1" w:rsidRDefault="00FF25F9" w:rsidP="00FF25F9">
            <w:pPr>
              <w:pStyle w:val="212"/>
              <w:framePr w:wrap="notBeside" w:vAnchor="text" w:hAnchor="text" w:xAlign="center" w:y="1"/>
              <w:shd w:val="clear" w:color="auto" w:fill="auto"/>
              <w:spacing w:line="240" w:lineRule="auto"/>
              <w:jc w:val="both"/>
              <w:rPr>
                <w:b w:val="0"/>
                <w:color w:val="FF0000"/>
              </w:rPr>
            </w:pPr>
            <w:r w:rsidRPr="008A3CD2">
              <w:rPr>
                <w:rStyle w:val="444"/>
              </w:rPr>
              <w:t>внебюджетное финансирование</w:t>
            </w: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FF25F9" w:rsidRPr="000C63B1" w:rsidRDefault="00FF25F9" w:rsidP="00FF25F9">
            <w:pPr>
              <w:framePr w:wrap="notBeside" w:vAnchor="text" w:hAnchor="text" w:xAlign="center" w:y="1"/>
              <w:rPr>
                <w:color w:val="FF0000"/>
                <w:sz w:val="10"/>
                <w:szCs w:val="10"/>
              </w:rPr>
            </w:pPr>
          </w:p>
        </w:tc>
        <w:tc>
          <w:tcPr>
            <w:tcW w:w="1584" w:type="dxa"/>
            <w:tcBorders>
              <w:top w:val="single" w:sz="4" w:space="0" w:color="auto"/>
              <w:left w:val="single" w:sz="4" w:space="0" w:color="auto"/>
              <w:bottom w:val="single" w:sz="4" w:space="0" w:color="auto"/>
              <w:right w:val="single" w:sz="4" w:space="0" w:color="auto"/>
            </w:tcBorders>
            <w:shd w:val="clear" w:color="auto" w:fill="FFFFFF"/>
          </w:tcPr>
          <w:p w:rsidR="00FF25F9" w:rsidRPr="000C63B1" w:rsidRDefault="00FF25F9" w:rsidP="00FF25F9">
            <w:pPr>
              <w:framePr w:wrap="notBeside" w:vAnchor="text" w:hAnchor="text" w:xAlign="center" w:y="1"/>
              <w:rPr>
                <w:color w:val="FF0000"/>
                <w:sz w:val="10"/>
                <w:szCs w:val="10"/>
              </w:rPr>
            </w:pPr>
          </w:p>
        </w:tc>
        <w:tc>
          <w:tcPr>
            <w:tcW w:w="1488" w:type="dxa"/>
            <w:tcBorders>
              <w:top w:val="single" w:sz="4" w:space="0" w:color="auto"/>
              <w:left w:val="single" w:sz="4" w:space="0" w:color="auto"/>
              <w:bottom w:val="single" w:sz="4" w:space="0" w:color="auto"/>
              <w:right w:val="single" w:sz="4" w:space="0" w:color="auto"/>
            </w:tcBorders>
            <w:shd w:val="clear" w:color="auto" w:fill="FFFFFF"/>
          </w:tcPr>
          <w:p w:rsidR="00FF25F9" w:rsidRPr="000C63B1" w:rsidRDefault="00FF25F9" w:rsidP="00FF25F9">
            <w:pPr>
              <w:framePr w:wrap="notBeside" w:vAnchor="text" w:hAnchor="text" w:xAlign="center" w:y="1"/>
              <w:rPr>
                <w:color w:val="FF0000"/>
                <w:sz w:val="10"/>
                <w:szCs w:val="10"/>
              </w:rPr>
            </w:pPr>
          </w:p>
        </w:tc>
        <w:tc>
          <w:tcPr>
            <w:tcW w:w="1747" w:type="dxa"/>
            <w:tcBorders>
              <w:top w:val="single" w:sz="4" w:space="0" w:color="auto"/>
              <w:left w:val="single" w:sz="4" w:space="0" w:color="auto"/>
              <w:bottom w:val="single" w:sz="4" w:space="0" w:color="auto"/>
              <w:right w:val="single" w:sz="4" w:space="0" w:color="auto"/>
            </w:tcBorders>
            <w:shd w:val="clear" w:color="auto" w:fill="FFFFFF"/>
          </w:tcPr>
          <w:p w:rsidR="00FF25F9" w:rsidRPr="000C63B1" w:rsidRDefault="00FF25F9" w:rsidP="00FF25F9">
            <w:pPr>
              <w:framePr w:wrap="notBeside" w:vAnchor="text" w:hAnchor="text" w:xAlign="center" w:y="1"/>
              <w:rPr>
                <w:color w:val="FF0000"/>
                <w:sz w:val="10"/>
                <w:szCs w:val="10"/>
              </w:rPr>
            </w:pPr>
          </w:p>
        </w:tc>
        <w:tc>
          <w:tcPr>
            <w:tcW w:w="1762" w:type="dxa"/>
            <w:tcBorders>
              <w:top w:val="single" w:sz="4" w:space="0" w:color="auto"/>
              <w:left w:val="single" w:sz="4" w:space="0" w:color="auto"/>
              <w:bottom w:val="single" w:sz="4" w:space="0" w:color="auto"/>
              <w:right w:val="single" w:sz="4" w:space="0" w:color="auto"/>
            </w:tcBorders>
            <w:shd w:val="clear" w:color="auto" w:fill="FFFFFF"/>
          </w:tcPr>
          <w:p w:rsidR="00FF25F9" w:rsidRPr="000C63B1" w:rsidRDefault="00FF25F9" w:rsidP="00FF25F9">
            <w:pPr>
              <w:framePr w:wrap="notBeside" w:vAnchor="text" w:hAnchor="text" w:xAlign="center" w:y="1"/>
              <w:rPr>
                <w:color w:val="FF0000"/>
                <w:sz w:val="10"/>
                <w:szCs w:val="10"/>
              </w:rPr>
            </w:pPr>
          </w:p>
        </w:tc>
      </w:tr>
      <w:tr w:rsidR="00FF25F9" w:rsidRPr="0095278D" w:rsidTr="002401AF">
        <w:trPr>
          <w:trHeight w:val="287"/>
          <w:jc w:val="center"/>
        </w:trPr>
        <w:tc>
          <w:tcPr>
            <w:tcW w:w="7181" w:type="dxa"/>
            <w:tcBorders>
              <w:top w:val="single" w:sz="4" w:space="0" w:color="auto"/>
              <w:left w:val="single" w:sz="4" w:space="0" w:color="auto"/>
              <w:bottom w:val="single" w:sz="4" w:space="0" w:color="auto"/>
              <w:right w:val="single" w:sz="4" w:space="0" w:color="auto"/>
            </w:tcBorders>
            <w:shd w:val="clear" w:color="auto" w:fill="FFFFFF"/>
          </w:tcPr>
          <w:p w:rsidR="00FF25F9" w:rsidRPr="000C63B1" w:rsidRDefault="00FF25F9" w:rsidP="00FF25F9">
            <w:pPr>
              <w:pStyle w:val="410"/>
              <w:framePr w:wrap="notBeside" w:vAnchor="text" w:hAnchor="text" w:xAlign="center" w:y="1"/>
              <w:shd w:val="clear" w:color="auto" w:fill="auto"/>
              <w:spacing w:line="264" w:lineRule="exact"/>
              <w:ind w:left="280"/>
              <w:rPr>
                <w:b w:val="0"/>
                <w:color w:val="FF0000"/>
              </w:rPr>
            </w:pPr>
            <w:r w:rsidRPr="008A3CD2">
              <w:rPr>
                <w:rStyle w:val="442"/>
                <w:bCs/>
                <w:i/>
                <w:iCs/>
              </w:rPr>
              <w:t xml:space="preserve">Структурный элемент «Наименование» </w:t>
            </w:r>
            <w:r w:rsidRPr="008A3CD2">
              <w:rPr>
                <w:rStyle w:val="441"/>
                <w:bCs/>
                <w:i/>
                <w:iCs/>
              </w:rPr>
              <w:t>(всего),</w:t>
            </w:r>
            <w:r w:rsidRPr="008A3CD2">
              <w:rPr>
                <w:rStyle w:val="440"/>
                <w:bCs/>
                <w:i/>
                <w:iCs/>
                <w:noProof w:val="0"/>
              </w:rPr>
              <w:t xml:space="preserve"> </w:t>
            </w:r>
            <w:r w:rsidRPr="008A3CD2">
              <w:rPr>
                <w:rStyle w:val="442"/>
                <w:bCs/>
                <w:i/>
                <w:iCs/>
              </w:rPr>
              <w:t xml:space="preserve">в том </w:t>
            </w:r>
            <w:r w:rsidRPr="008A3CD2">
              <w:rPr>
                <w:rStyle w:val="441"/>
                <w:bCs/>
                <w:i/>
                <w:iCs/>
              </w:rPr>
              <w:t>числе:</w:t>
            </w: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FF25F9" w:rsidRPr="000C63B1" w:rsidRDefault="00FF25F9" w:rsidP="00FF25F9">
            <w:pPr>
              <w:framePr w:wrap="notBeside" w:vAnchor="text" w:hAnchor="text" w:xAlign="center" w:y="1"/>
              <w:rPr>
                <w:color w:val="FF0000"/>
                <w:sz w:val="10"/>
                <w:szCs w:val="10"/>
              </w:rPr>
            </w:pPr>
          </w:p>
        </w:tc>
        <w:tc>
          <w:tcPr>
            <w:tcW w:w="1584" w:type="dxa"/>
            <w:tcBorders>
              <w:top w:val="single" w:sz="4" w:space="0" w:color="auto"/>
              <w:left w:val="single" w:sz="4" w:space="0" w:color="auto"/>
              <w:bottom w:val="single" w:sz="4" w:space="0" w:color="auto"/>
              <w:right w:val="single" w:sz="4" w:space="0" w:color="auto"/>
            </w:tcBorders>
            <w:shd w:val="clear" w:color="auto" w:fill="FFFFFF"/>
          </w:tcPr>
          <w:p w:rsidR="00FF25F9" w:rsidRPr="000C63B1" w:rsidRDefault="00FF25F9" w:rsidP="00FF25F9">
            <w:pPr>
              <w:framePr w:wrap="notBeside" w:vAnchor="text" w:hAnchor="text" w:xAlign="center" w:y="1"/>
              <w:rPr>
                <w:color w:val="FF0000"/>
                <w:sz w:val="10"/>
                <w:szCs w:val="10"/>
              </w:rPr>
            </w:pPr>
          </w:p>
        </w:tc>
        <w:tc>
          <w:tcPr>
            <w:tcW w:w="1488" w:type="dxa"/>
            <w:tcBorders>
              <w:top w:val="single" w:sz="4" w:space="0" w:color="auto"/>
              <w:left w:val="single" w:sz="4" w:space="0" w:color="auto"/>
              <w:bottom w:val="single" w:sz="4" w:space="0" w:color="auto"/>
              <w:right w:val="single" w:sz="4" w:space="0" w:color="auto"/>
            </w:tcBorders>
            <w:shd w:val="clear" w:color="auto" w:fill="FFFFFF"/>
          </w:tcPr>
          <w:p w:rsidR="00FF25F9" w:rsidRPr="000C63B1" w:rsidRDefault="00FF25F9" w:rsidP="00FF25F9">
            <w:pPr>
              <w:framePr w:wrap="notBeside" w:vAnchor="text" w:hAnchor="text" w:xAlign="center" w:y="1"/>
              <w:rPr>
                <w:color w:val="FF0000"/>
                <w:sz w:val="10"/>
                <w:szCs w:val="10"/>
              </w:rPr>
            </w:pPr>
          </w:p>
        </w:tc>
        <w:tc>
          <w:tcPr>
            <w:tcW w:w="1747" w:type="dxa"/>
            <w:tcBorders>
              <w:top w:val="single" w:sz="4" w:space="0" w:color="auto"/>
              <w:left w:val="single" w:sz="4" w:space="0" w:color="auto"/>
              <w:bottom w:val="single" w:sz="4" w:space="0" w:color="auto"/>
              <w:right w:val="single" w:sz="4" w:space="0" w:color="auto"/>
            </w:tcBorders>
            <w:shd w:val="clear" w:color="auto" w:fill="FFFFFF"/>
          </w:tcPr>
          <w:p w:rsidR="00FF25F9" w:rsidRPr="000C63B1" w:rsidRDefault="00FF25F9" w:rsidP="00FF25F9">
            <w:pPr>
              <w:framePr w:wrap="notBeside" w:vAnchor="text" w:hAnchor="text" w:xAlign="center" w:y="1"/>
              <w:rPr>
                <w:color w:val="FF0000"/>
                <w:sz w:val="10"/>
                <w:szCs w:val="10"/>
              </w:rPr>
            </w:pPr>
          </w:p>
        </w:tc>
        <w:tc>
          <w:tcPr>
            <w:tcW w:w="1762" w:type="dxa"/>
            <w:tcBorders>
              <w:top w:val="single" w:sz="4" w:space="0" w:color="auto"/>
              <w:left w:val="single" w:sz="4" w:space="0" w:color="auto"/>
              <w:bottom w:val="single" w:sz="4" w:space="0" w:color="auto"/>
              <w:right w:val="single" w:sz="4" w:space="0" w:color="auto"/>
            </w:tcBorders>
            <w:shd w:val="clear" w:color="auto" w:fill="FFFFFF"/>
          </w:tcPr>
          <w:p w:rsidR="00FF25F9" w:rsidRPr="000C63B1" w:rsidRDefault="00FF25F9" w:rsidP="00FF25F9">
            <w:pPr>
              <w:framePr w:wrap="notBeside" w:vAnchor="text" w:hAnchor="text" w:xAlign="center" w:y="1"/>
              <w:rPr>
                <w:color w:val="FF0000"/>
                <w:sz w:val="10"/>
                <w:szCs w:val="10"/>
              </w:rPr>
            </w:pPr>
          </w:p>
        </w:tc>
      </w:tr>
      <w:tr w:rsidR="00FF25F9" w:rsidRPr="0095278D">
        <w:trPr>
          <w:trHeight w:val="288"/>
          <w:jc w:val="center"/>
        </w:trPr>
        <w:tc>
          <w:tcPr>
            <w:tcW w:w="7181" w:type="dxa"/>
            <w:tcBorders>
              <w:top w:val="single" w:sz="4" w:space="0" w:color="auto"/>
              <w:left w:val="single" w:sz="4" w:space="0" w:color="auto"/>
              <w:bottom w:val="single" w:sz="4" w:space="0" w:color="auto"/>
              <w:right w:val="single" w:sz="4" w:space="0" w:color="auto"/>
            </w:tcBorders>
            <w:shd w:val="clear" w:color="auto" w:fill="FFFFFF"/>
          </w:tcPr>
          <w:p w:rsidR="00FF25F9" w:rsidRPr="000C63B1" w:rsidRDefault="00FF25F9" w:rsidP="00FF25F9">
            <w:pPr>
              <w:pStyle w:val="212"/>
              <w:framePr w:wrap="notBeside" w:vAnchor="text" w:hAnchor="text" w:xAlign="center" w:y="1"/>
              <w:shd w:val="clear" w:color="auto" w:fill="auto"/>
              <w:spacing w:line="240" w:lineRule="auto"/>
              <w:jc w:val="both"/>
              <w:rPr>
                <w:b w:val="0"/>
                <w:color w:val="FF0000"/>
              </w:rPr>
            </w:pPr>
            <w:r w:rsidRPr="008A3CD2">
              <w:rPr>
                <w:rStyle w:val="444"/>
              </w:rPr>
              <w:t xml:space="preserve">бюджетные ассигнования всего, в </w:t>
            </w:r>
            <w:proofErr w:type="spellStart"/>
            <w:r w:rsidRPr="008A3CD2">
              <w:rPr>
                <w:rStyle w:val="444"/>
              </w:rPr>
              <w:t>т.ч</w:t>
            </w:r>
            <w:proofErr w:type="spellEnd"/>
            <w:r w:rsidRPr="008A3CD2">
              <w:rPr>
                <w:rStyle w:val="444"/>
              </w:rPr>
              <w:t>.:</w:t>
            </w: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FF25F9" w:rsidRPr="000C63B1" w:rsidRDefault="00FF25F9" w:rsidP="00FF25F9">
            <w:pPr>
              <w:framePr w:wrap="notBeside" w:vAnchor="text" w:hAnchor="text" w:xAlign="center" w:y="1"/>
              <w:rPr>
                <w:color w:val="FF0000"/>
                <w:sz w:val="10"/>
                <w:szCs w:val="10"/>
              </w:rPr>
            </w:pPr>
          </w:p>
        </w:tc>
        <w:tc>
          <w:tcPr>
            <w:tcW w:w="1584" w:type="dxa"/>
            <w:tcBorders>
              <w:top w:val="single" w:sz="4" w:space="0" w:color="auto"/>
              <w:left w:val="single" w:sz="4" w:space="0" w:color="auto"/>
              <w:bottom w:val="single" w:sz="4" w:space="0" w:color="auto"/>
              <w:right w:val="single" w:sz="4" w:space="0" w:color="auto"/>
            </w:tcBorders>
            <w:shd w:val="clear" w:color="auto" w:fill="FFFFFF"/>
          </w:tcPr>
          <w:p w:rsidR="00FF25F9" w:rsidRPr="000C63B1" w:rsidRDefault="00FF25F9" w:rsidP="00FF25F9">
            <w:pPr>
              <w:framePr w:wrap="notBeside" w:vAnchor="text" w:hAnchor="text" w:xAlign="center" w:y="1"/>
              <w:rPr>
                <w:color w:val="FF0000"/>
                <w:sz w:val="10"/>
                <w:szCs w:val="10"/>
              </w:rPr>
            </w:pPr>
          </w:p>
        </w:tc>
        <w:tc>
          <w:tcPr>
            <w:tcW w:w="1488" w:type="dxa"/>
            <w:tcBorders>
              <w:top w:val="single" w:sz="4" w:space="0" w:color="auto"/>
              <w:left w:val="single" w:sz="4" w:space="0" w:color="auto"/>
              <w:bottom w:val="single" w:sz="4" w:space="0" w:color="auto"/>
              <w:right w:val="single" w:sz="4" w:space="0" w:color="auto"/>
            </w:tcBorders>
            <w:shd w:val="clear" w:color="auto" w:fill="FFFFFF"/>
          </w:tcPr>
          <w:p w:rsidR="00FF25F9" w:rsidRPr="000C63B1" w:rsidRDefault="00FF25F9" w:rsidP="00FF25F9">
            <w:pPr>
              <w:framePr w:wrap="notBeside" w:vAnchor="text" w:hAnchor="text" w:xAlign="center" w:y="1"/>
              <w:rPr>
                <w:color w:val="FF0000"/>
                <w:sz w:val="10"/>
                <w:szCs w:val="10"/>
              </w:rPr>
            </w:pPr>
          </w:p>
        </w:tc>
        <w:tc>
          <w:tcPr>
            <w:tcW w:w="1747" w:type="dxa"/>
            <w:tcBorders>
              <w:top w:val="single" w:sz="4" w:space="0" w:color="auto"/>
              <w:left w:val="single" w:sz="4" w:space="0" w:color="auto"/>
              <w:bottom w:val="single" w:sz="4" w:space="0" w:color="auto"/>
              <w:right w:val="single" w:sz="4" w:space="0" w:color="auto"/>
            </w:tcBorders>
            <w:shd w:val="clear" w:color="auto" w:fill="FFFFFF"/>
          </w:tcPr>
          <w:p w:rsidR="00FF25F9" w:rsidRPr="000C63B1" w:rsidRDefault="00FF25F9" w:rsidP="00FF25F9">
            <w:pPr>
              <w:framePr w:wrap="notBeside" w:vAnchor="text" w:hAnchor="text" w:xAlign="center" w:y="1"/>
              <w:rPr>
                <w:color w:val="FF0000"/>
                <w:sz w:val="10"/>
                <w:szCs w:val="10"/>
              </w:rPr>
            </w:pPr>
          </w:p>
        </w:tc>
        <w:tc>
          <w:tcPr>
            <w:tcW w:w="1762" w:type="dxa"/>
            <w:tcBorders>
              <w:top w:val="single" w:sz="4" w:space="0" w:color="auto"/>
              <w:left w:val="single" w:sz="4" w:space="0" w:color="auto"/>
              <w:bottom w:val="single" w:sz="4" w:space="0" w:color="auto"/>
              <w:right w:val="single" w:sz="4" w:space="0" w:color="auto"/>
            </w:tcBorders>
            <w:shd w:val="clear" w:color="auto" w:fill="FFFFFF"/>
          </w:tcPr>
          <w:p w:rsidR="00FF25F9" w:rsidRPr="000C63B1" w:rsidRDefault="00FF25F9" w:rsidP="00FF25F9">
            <w:pPr>
              <w:framePr w:wrap="notBeside" w:vAnchor="text" w:hAnchor="text" w:xAlign="center" w:y="1"/>
              <w:rPr>
                <w:color w:val="FF0000"/>
                <w:sz w:val="10"/>
                <w:szCs w:val="10"/>
              </w:rPr>
            </w:pPr>
          </w:p>
        </w:tc>
      </w:tr>
      <w:tr w:rsidR="00FF25F9" w:rsidRPr="0095278D">
        <w:trPr>
          <w:trHeight w:val="542"/>
          <w:jc w:val="center"/>
        </w:trPr>
        <w:tc>
          <w:tcPr>
            <w:tcW w:w="7181" w:type="dxa"/>
            <w:tcBorders>
              <w:top w:val="single" w:sz="4" w:space="0" w:color="auto"/>
              <w:left w:val="single" w:sz="4" w:space="0" w:color="auto"/>
              <w:bottom w:val="single" w:sz="4" w:space="0" w:color="auto"/>
              <w:right w:val="single" w:sz="4" w:space="0" w:color="auto"/>
            </w:tcBorders>
            <w:shd w:val="clear" w:color="auto" w:fill="FFFFFF"/>
          </w:tcPr>
          <w:p w:rsidR="00FF25F9" w:rsidRPr="000C63B1" w:rsidRDefault="00FF25F9" w:rsidP="00FF25F9">
            <w:pPr>
              <w:pStyle w:val="212"/>
              <w:framePr w:wrap="notBeside" w:vAnchor="text" w:hAnchor="text" w:xAlign="center" w:y="1"/>
              <w:shd w:val="clear" w:color="auto" w:fill="auto"/>
              <w:spacing w:line="264" w:lineRule="exact"/>
              <w:ind w:left="280"/>
              <w:jc w:val="left"/>
              <w:rPr>
                <w:b w:val="0"/>
                <w:color w:val="FF0000"/>
              </w:rPr>
            </w:pPr>
            <w:r w:rsidRPr="008A3CD2">
              <w:rPr>
                <w:rStyle w:val="444"/>
                <w:i w:val="0"/>
              </w:rPr>
              <w:t>- областной бюджет</w:t>
            </w: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FF25F9" w:rsidRPr="000C63B1" w:rsidRDefault="00FF25F9" w:rsidP="00FF25F9">
            <w:pPr>
              <w:framePr w:wrap="notBeside" w:vAnchor="text" w:hAnchor="text" w:xAlign="center" w:y="1"/>
              <w:rPr>
                <w:color w:val="FF0000"/>
                <w:sz w:val="10"/>
                <w:szCs w:val="10"/>
              </w:rPr>
            </w:pPr>
          </w:p>
        </w:tc>
        <w:tc>
          <w:tcPr>
            <w:tcW w:w="1584" w:type="dxa"/>
            <w:tcBorders>
              <w:top w:val="single" w:sz="4" w:space="0" w:color="auto"/>
              <w:left w:val="single" w:sz="4" w:space="0" w:color="auto"/>
              <w:bottom w:val="single" w:sz="4" w:space="0" w:color="auto"/>
              <w:right w:val="single" w:sz="4" w:space="0" w:color="auto"/>
            </w:tcBorders>
            <w:shd w:val="clear" w:color="auto" w:fill="FFFFFF"/>
          </w:tcPr>
          <w:p w:rsidR="00FF25F9" w:rsidRPr="000C63B1" w:rsidRDefault="00FF25F9" w:rsidP="00FF25F9">
            <w:pPr>
              <w:framePr w:wrap="notBeside" w:vAnchor="text" w:hAnchor="text" w:xAlign="center" w:y="1"/>
              <w:rPr>
                <w:color w:val="FF0000"/>
                <w:sz w:val="10"/>
                <w:szCs w:val="10"/>
              </w:rPr>
            </w:pPr>
          </w:p>
        </w:tc>
        <w:tc>
          <w:tcPr>
            <w:tcW w:w="1488" w:type="dxa"/>
            <w:tcBorders>
              <w:top w:val="single" w:sz="4" w:space="0" w:color="auto"/>
              <w:left w:val="single" w:sz="4" w:space="0" w:color="auto"/>
              <w:bottom w:val="single" w:sz="4" w:space="0" w:color="auto"/>
              <w:right w:val="single" w:sz="4" w:space="0" w:color="auto"/>
            </w:tcBorders>
            <w:shd w:val="clear" w:color="auto" w:fill="FFFFFF"/>
          </w:tcPr>
          <w:p w:rsidR="00FF25F9" w:rsidRPr="000C63B1" w:rsidRDefault="00FF25F9" w:rsidP="00FF25F9">
            <w:pPr>
              <w:framePr w:wrap="notBeside" w:vAnchor="text" w:hAnchor="text" w:xAlign="center" w:y="1"/>
              <w:rPr>
                <w:color w:val="FF0000"/>
                <w:sz w:val="10"/>
                <w:szCs w:val="10"/>
              </w:rPr>
            </w:pPr>
          </w:p>
        </w:tc>
        <w:tc>
          <w:tcPr>
            <w:tcW w:w="1747" w:type="dxa"/>
            <w:tcBorders>
              <w:top w:val="single" w:sz="4" w:space="0" w:color="auto"/>
              <w:left w:val="single" w:sz="4" w:space="0" w:color="auto"/>
              <w:bottom w:val="single" w:sz="4" w:space="0" w:color="auto"/>
              <w:right w:val="single" w:sz="4" w:space="0" w:color="auto"/>
            </w:tcBorders>
            <w:shd w:val="clear" w:color="auto" w:fill="FFFFFF"/>
          </w:tcPr>
          <w:p w:rsidR="00FF25F9" w:rsidRPr="000C63B1" w:rsidRDefault="00FF25F9" w:rsidP="00FF25F9">
            <w:pPr>
              <w:framePr w:wrap="notBeside" w:vAnchor="text" w:hAnchor="text" w:xAlign="center" w:y="1"/>
              <w:rPr>
                <w:color w:val="FF0000"/>
                <w:sz w:val="10"/>
                <w:szCs w:val="10"/>
              </w:rPr>
            </w:pPr>
          </w:p>
        </w:tc>
        <w:tc>
          <w:tcPr>
            <w:tcW w:w="1762" w:type="dxa"/>
            <w:tcBorders>
              <w:top w:val="single" w:sz="4" w:space="0" w:color="auto"/>
              <w:left w:val="single" w:sz="4" w:space="0" w:color="auto"/>
              <w:bottom w:val="single" w:sz="4" w:space="0" w:color="auto"/>
              <w:right w:val="single" w:sz="4" w:space="0" w:color="auto"/>
            </w:tcBorders>
            <w:shd w:val="clear" w:color="auto" w:fill="FFFFFF"/>
          </w:tcPr>
          <w:p w:rsidR="00FF25F9" w:rsidRPr="000C63B1" w:rsidRDefault="00FF25F9" w:rsidP="00FF25F9">
            <w:pPr>
              <w:framePr w:wrap="notBeside" w:vAnchor="text" w:hAnchor="text" w:xAlign="center" w:y="1"/>
              <w:rPr>
                <w:color w:val="FF0000"/>
                <w:sz w:val="10"/>
                <w:szCs w:val="10"/>
              </w:rPr>
            </w:pPr>
          </w:p>
        </w:tc>
      </w:tr>
      <w:tr w:rsidR="00FF25F9" w:rsidRPr="0095278D" w:rsidTr="002401AF">
        <w:trPr>
          <w:trHeight w:val="274"/>
          <w:jc w:val="center"/>
        </w:trPr>
        <w:tc>
          <w:tcPr>
            <w:tcW w:w="7181" w:type="dxa"/>
            <w:tcBorders>
              <w:top w:val="single" w:sz="4" w:space="0" w:color="auto"/>
              <w:left w:val="single" w:sz="4" w:space="0" w:color="auto"/>
              <w:bottom w:val="single" w:sz="4" w:space="0" w:color="auto"/>
              <w:right w:val="single" w:sz="4" w:space="0" w:color="auto"/>
            </w:tcBorders>
            <w:shd w:val="clear" w:color="auto" w:fill="FFFFFF"/>
          </w:tcPr>
          <w:p w:rsidR="00FF25F9" w:rsidRPr="000C63B1" w:rsidRDefault="00FF25F9" w:rsidP="00FF25F9">
            <w:pPr>
              <w:pStyle w:val="212"/>
              <w:framePr w:wrap="notBeside" w:vAnchor="text" w:hAnchor="text" w:xAlign="center" w:y="1"/>
              <w:shd w:val="clear" w:color="auto" w:fill="auto"/>
              <w:spacing w:line="264" w:lineRule="exact"/>
              <w:ind w:left="280"/>
              <w:jc w:val="left"/>
              <w:rPr>
                <w:b w:val="0"/>
                <w:color w:val="FF0000"/>
              </w:rPr>
            </w:pPr>
            <w:r w:rsidRPr="008A3CD2">
              <w:rPr>
                <w:rStyle w:val="444"/>
                <w:i w:val="0"/>
              </w:rPr>
              <w:t>- федеральный бюджет</w:t>
            </w: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FF25F9" w:rsidRPr="000C63B1" w:rsidRDefault="00FF25F9" w:rsidP="00FF25F9">
            <w:pPr>
              <w:framePr w:wrap="notBeside" w:vAnchor="text" w:hAnchor="text" w:xAlign="center" w:y="1"/>
              <w:rPr>
                <w:color w:val="FF0000"/>
                <w:sz w:val="10"/>
                <w:szCs w:val="10"/>
              </w:rPr>
            </w:pPr>
          </w:p>
        </w:tc>
        <w:tc>
          <w:tcPr>
            <w:tcW w:w="1584" w:type="dxa"/>
            <w:tcBorders>
              <w:top w:val="single" w:sz="4" w:space="0" w:color="auto"/>
              <w:left w:val="single" w:sz="4" w:space="0" w:color="auto"/>
              <w:bottom w:val="single" w:sz="4" w:space="0" w:color="auto"/>
              <w:right w:val="single" w:sz="4" w:space="0" w:color="auto"/>
            </w:tcBorders>
            <w:shd w:val="clear" w:color="auto" w:fill="FFFFFF"/>
          </w:tcPr>
          <w:p w:rsidR="00FF25F9" w:rsidRPr="000C63B1" w:rsidRDefault="00FF25F9" w:rsidP="00FF25F9">
            <w:pPr>
              <w:framePr w:wrap="notBeside" w:vAnchor="text" w:hAnchor="text" w:xAlign="center" w:y="1"/>
              <w:rPr>
                <w:color w:val="FF0000"/>
                <w:sz w:val="10"/>
                <w:szCs w:val="10"/>
              </w:rPr>
            </w:pPr>
          </w:p>
        </w:tc>
        <w:tc>
          <w:tcPr>
            <w:tcW w:w="1488" w:type="dxa"/>
            <w:tcBorders>
              <w:top w:val="single" w:sz="4" w:space="0" w:color="auto"/>
              <w:left w:val="single" w:sz="4" w:space="0" w:color="auto"/>
              <w:bottom w:val="single" w:sz="4" w:space="0" w:color="auto"/>
              <w:right w:val="single" w:sz="4" w:space="0" w:color="auto"/>
            </w:tcBorders>
            <w:shd w:val="clear" w:color="auto" w:fill="FFFFFF"/>
          </w:tcPr>
          <w:p w:rsidR="00FF25F9" w:rsidRPr="000C63B1" w:rsidRDefault="00FF25F9" w:rsidP="00FF25F9">
            <w:pPr>
              <w:framePr w:wrap="notBeside" w:vAnchor="text" w:hAnchor="text" w:xAlign="center" w:y="1"/>
              <w:rPr>
                <w:color w:val="FF0000"/>
                <w:sz w:val="10"/>
                <w:szCs w:val="10"/>
              </w:rPr>
            </w:pPr>
          </w:p>
        </w:tc>
        <w:tc>
          <w:tcPr>
            <w:tcW w:w="1747" w:type="dxa"/>
            <w:tcBorders>
              <w:top w:val="single" w:sz="4" w:space="0" w:color="auto"/>
              <w:left w:val="single" w:sz="4" w:space="0" w:color="auto"/>
              <w:bottom w:val="single" w:sz="4" w:space="0" w:color="auto"/>
              <w:right w:val="single" w:sz="4" w:space="0" w:color="auto"/>
            </w:tcBorders>
            <w:shd w:val="clear" w:color="auto" w:fill="FFFFFF"/>
          </w:tcPr>
          <w:p w:rsidR="00FF25F9" w:rsidRPr="000C63B1" w:rsidRDefault="00FF25F9" w:rsidP="00FF25F9">
            <w:pPr>
              <w:framePr w:wrap="notBeside" w:vAnchor="text" w:hAnchor="text" w:xAlign="center" w:y="1"/>
              <w:rPr>
                <w:color w:val="FF0000"/>
                <w:sz w:val="10"/>
                <w:szCs w:val="10"/>
              </w:rPr>
            </w:pPr>
          </w:p>
        </w:tc>
        <w:tc>
          <w:tcPr>
            <w:tcW w:w="1762" w:type="dxa"/>
            <w:tcBorders>
              <w:top w:val="single" w:sz="4" w:space="0" w:color="auto"/>
              <w:left w:val="single" w:sz="4" w:space="0" w:color="auto"/>
              <w:bottom w:val="single" w:sz="4" w:space="0" w:color="auto"/>
              <w:right w:val="single" w:sz="4" w:space="0" w:color="auto"/>
            </w:tcBorders>
            <w:shd w:val="clear" w:color="auto" w:fill="FFFFFF"/>
          </w:tcPr>
          <w:p w:rsidR="00FF25F9" w:rsidRPr="000C63B1" w:rsidRDefault="00FF25F9" w:rsidP="00FF25F9">
            <w:pPr>
              <w:framePr w:wrap="notBeside" w:vAnchor="text" w:hAnchor="text" w:xAlign="center" w:y="1"/>
              <w:rPr>
                <w:color w:val="FF0000"/>
                <w:sz w:val="10"/>
                <w:szCs w:val="10"/>
              </w:rPr>
            </w:pPr>
          </w:p>
        </w:tc>
      </w:tr>
      <w:tr w:rsidR="00FF25F9" w:rsidRPr="0095278D">
        <w:trPr>
          <w:trHeight w:val="797"/>
          <w:jc w:val="center"/>
        </w:trPr>
        <w:tc>
          <w:tcPr>
            <w:tcW w:w="7181" w:type="dxa"/>
            <w:tcBorders>
              <w:top w:val="single" w:sz="4" w:space="0" w:color="auto"/>
              <w:left w:val="single" w:sz="4" w:space="0" w:color="auto"/>
              <w:bottom w:val="single" w:sz="4" w:space="0" w:color="auto"/>
              <w:right w:val="single" w:sz="4" w:space="0" w:color="auto"/>
            </w:tcBorders>
            <w:shd w:val="clear" w:color="auto" w:fill="FFFFFF"/>
          </w:tcPr>
          <w:p w:rsidR="00FF25F9" w:rsidRPr="000C63B1" w:rsidRDefault="00FF25F9" w:rsidP="00FF25F9">
            <w:pPr>
              <w:pStyle w:val="212"/>
              <w:framePr w:wrap="notBeside" w:vAnchor="text" w:hAnchor="text" w:xAlign="center" w:y="1"/>
              <w:shd w:val="clear" w:color="auto" w:fill="auto"/>
              <w:spacing w:line="264" w:lineRule="exact"/>
              <w:jc w:val="both"/>
              <w:rPr>
                <w:b w:val="0"/>
                <w:color w:val="FF0000"/>
              </w:rPr>
            </w:pPr>
            <w:r w:rsidRPr="008A3CD2">
              <w:rPr>
                <w:rStyle w:val="444"/>
                <w:i w:val="0"/>
              </w:rPr>
              <w:t>- бюджеты государственных внебюджетных фондов</w:t>
            </w: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FF25F9" w:rsidRPr="000C63B1" w:rsidRDefault="00FF25F9" w:rsidP="00FF25F9">
            <w:pPr>
              <w:framePr w:wrap="notBeside" w:vAnchor="text" w:hAnchor="text" w:xAlign="center" w:y="1"/>
              <w:rPr>
                <w:color w:val="FF0000"/>
                <w:sz w:val="10"/>
                <w:szCs w:val="10"/>
              </w:rPr>
            </w:pPr>
          </w:p>
        </w:tc>
        <w:tc>
          <w:tcPr>
            <w:tcW w:w="1584" w:type="dxa"/>
            <w:tcBorders>
              <w:top w:val="single" w:sz="4" w:space="0" w:color="auto"/>
              <w:left w:val="single" w:sz="4" w:space="0" w:color="auto"/>
              <w:bottom w:val="single" w:sz="4" w:space="0" w:color="auto"/>
              <w:right w:val="single" w:sz="4" w:space="0" w:color="auto"/>
            </w:tcBorders>
            <w:shd w:val="clear" w:color="auto" w:fill="FFFFFF"/>
          </w:tcPr>
          <w:p w:rsidR="00FF25F9" w:rsidRPr="000C63B1" w:rsidRDefault="00FF25F9" w:rsidP="00FF25F9">
            <w:pPr>
              <w:framePr w:wrap="notBeside" w:vAnchor="text" w:hAnchor="text" w:xAlign="center" w:y="1"/>
              <w:rPr>
                <w:color w:val="FF0000"/>
                <w:sz w:val="10"/>
                <w:szCs w:val="10"/>
              </w:rPr>
            </w:pPr>
          </w:p>
        </w:tc>
        <w:tc>
          <w:tcPr>
            <w:tcW w:w="1488" w:type="dxa"/>
            <w:tcBorders>
              <w:top w:val="single" w:sz="4" w:space="0" w:color="auto"/>
              <w:left w:val="single" w:sz="4" w:space="0" w:color="auto"/>
              <w:bottom w:val="single" w:sz="4" w:space="0" w:color="auto"/>
              <w:right w:val="single" w:sz="4" w:space="0" w:color="auto"/>
            </w:tcBorders>
            <w:shd w:val="clear" w:color="auto" w:fill="FFFFFF"/>
          </w:tcPr>
          <w:p w:rsidR="00FF25F9" w:rsidRPr="000C63B1" w:rsidRDefault="00FF25F9" w:rsidP="00FF25F9">
            <w:pPr>
              <w:framePr w:wrap="notBeside" w:vAnchor="text" w:hAnchor="text" w:xAlign="center" w:y="1"/>
              <w:rPr>
                <w:color w:val="FF0000"/>
                <w:sz w:val="10"/>
                <w:szCs w:val="10"/>
              </w:rPr>
            </w:pPr>
          </w:p>
        </w:tc>
        <w:tc>
          <w:tcPr>
            <w:tcW w:w="1747" w:type="dxa"/>
            <w:tcBorders>
              <w:top w:val="single" w:sz="4" w:space="0" w:color="auto"/>
              <w:left w:val="single" w:sz="4" w:space="0" w:color="auto"/>
              <w:bottom w:val="single" w:sz="4" w:space="0" w:color="auto"/>
              <w:right w:val="single" w:sz="4" w:space="0" w:color="auto"/>
            </w:tcBorders>
            <w:shd w:val="clear" w:color="auto" w:fill="FFFFFF"/>
          </w:tcPr>
          <w:p w:rsidR="00FF25F9" w:rsidRPr="000C63B1" w:rsidRDefault="00FF25F9" w:rsidP="00FF25F9">
            <w:pPr>
              <w:framePr w:wrap="notBeside" w:vAnchor="text" w:hAnchor="text" w:xAlign="center" w:y="1"/>
              <w:rPr>
                <w:color w:val="FF0000"/>
                <w:sz w:val="10"/>
                <w:szCs w:val="10"/>
              </w:rPr>
            </w:pPr>
          </w:p>
        </w:tc>
        <w:tc>
          <w:tcPr>
            <w:tcW w:w="1762" w:type="dxa"/>
            <w:tcBorders>
              <w:top w:val="single" w:sz="4" w:space="0" w:color="auto"/>
              <w:left w:val="single" w:sz="4" w:space="0" w:color="auto"/>
              <w:bottom w:val="single" w:sz="4" w:space="0" w:color="auto"/>
              <w:right w:val="single" w:sz="4" w:space="0" w:color="auto"/>
            </w:tcBorders>
            <w:shd w:val="clear" w:color="auto" w:fill="FFFFFF"/>
          </w:tcPr>
          <w:p w:rsidR="00FF25F9" w:rsidRPr="000C63B1" w:rsidRDefault="00FF25F9" w:rsidP="00FF25F9">
            <w:pPr>
              <w:framePr w:wrap="notBeside" w:vAnchor="text" w:hAnchor="text" w:xAlign="center" w:y="1"/>
              <w:rPr>
                <w:color w:val="FF0000"/>
                <w:sz w:val="10"/>
                <w:szCs w:val="10"/>
              </w:rPr>
            </w:pPr>
          </w:p>
        </w:tc>
      </w:tr>
      <w:tr w:rsidR="00FF25F9" w:rsidRPr="0095278D">
        <w:trPr>
          <w:trHeight w:val="302"/>
          <w:jc w:val="center"/>
        </w:trPr>
        <w:tc>
          <w:tcPr>
            <w:tcW w:w="7181" w:type="dxa"/>
            <w:tcBorders>
              <w:top w:val="single" w:sz="4" w:space="0" w:color="auto"/>
              <w:left w:val="single" w:sz="4" w:space="0" w:color="auto"/>
              <w:bottom w:val="single" w:sz="4" w:space="0" w:color="auto"/>
              <w:right w:val="single" w:sz="4" w:space="0" w:color="auto"/>
            </w:tcBorders>
            <w:shd w:val="clear" w:color="auto" w:fill="FFFFFF"/>
          </w:tcPr>
          <w:p w:rsidR="00FF25F9" w:rsidRPr="000C63B1" w:rsidRDefault="00FF25F9" w:rsidP="00FF25F9">
            <w:pPr>
              <w:pStyle w:val="212"/>
              <w:framePr w:wrap="notBeside" w:vAnchor="text" w:hAnchor="text" w:xAlign="center" w:y="1"/>
              <w:shd w:val="clear" w:color="auto" w:fill="auto"/>
              <w:spacing w:line="240" w:lineRule="auto"/>
              <w:jc w:val="both"/>
              <w:rPr>
                <w:b w:val="0"/>
                <w:color w:val="FF0000"/>
              </w:rPr>
            </w:pPr>
            <w:r w:rsidRPr="008A3CD2">
              <w:rPr>
                <w:rStyle w:val="444"/>
              </w:rPr>
              <w:t>внебюджетное финансирование</w:t>
            </w: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FF25F9" w:rsidRPr="000C63B1" w:rsidRDefault="00FF25F9" w:rsidP="00FF25F9">
            <w:pPr>
              <w:framePr w:wrap="notBeside" w:vAnchor="text" w:hAnchor="text" w:xAlign="center" w:y="1"/>
              <w:rPr>
                <w:color w:val="FF0000"/>
                <w:sz w:val="10"/>
                <w:szCs w:val="10"/>
              </w:rPr>
            </w:pPr>
          </w:p>
        </w:tc>
        <w:tc>
          <w:tcPr>
            <w:tcW w:w="1584" w:type="dxa"/>
            <w:tcBorders>
              <w:top w:val="single" w:sz="4" w:space="0" w:color="auto"/>
              <w:left w:val="single" w:sz="4" w:space="0" w:color="auto"/>
              <w:bottom w:val="single" w:sz="4" w:space="0" w:color="auto"/>
              <w:right w:val="single" w:sz="4" w:space="0" w:color="auto"/>
            </w:tcBorders>
            <w:shd w:val="clear" w:color="auto" w:fill="FFFFFF"/>
          </w:tcPr>
          <w:p w:rsidR="00FF25F9" w:rsidRPr="000C63B1" w:rsidRDefault="00FF25F9" w:rsidP="00FF25F9">
            <w:pPr>
              <w:framePr w:wrap="notBeside" w:vAnchor="text" w:hAnchor="text" w:xAlign="center" w:y="1"/>
              <w:rPr>
                <w:color w:val="FF0000"/>
                <w:sz w:val="10"/>
                <w:szCs w:val="10"/>
              </w:rPr>
            </w:pPr>
          </w:p>
        </w:tc>
        <w:tc>
          <w:tcPr>
            <w:tcW w:w="1488" w:type="dxa"/>
            <w:tcBorders>
              <w:top w:val="single" w:sz="4" w:space="0" w:color="auto"/>
              <w:left w:val="single" w:sz="4" w:space="0" w:color="auto"/>
              <w:bottom w:val="single" w:sz="4" w:space="0" w:color="auto"/>
              <w:right w:val="single" w:sz="4" w:space="0" w:color="auto"/>
            </w:tcBorders>
            <w:shd w:val="clear" w:color="auto" w:fill="FFFFFF"/>
          </w:tcPr>
          <w:p w:rsidR="00FF25F9" w:rsidRPr="000C63B1" w:rsidRDefault="00FF25F9" w:rsidP="00FF25F9">
            <w:pPr>
              <w:framePr w:wrap="notBeside" w:vAnchor="text" w:hAnchor="text" w:xAlign="center" w:y="1"/>
              <w:rPr>
                <w:color w:val="FF0000"/>
                <w:sz w:val="10"/>
                <w:szCs w:val="10"/>
              </w:rPr>
            </w:pPr>
          </w:p>
        </w:tc>
        <w:tc>
          <w:tcPr>
            <w:tcW w:w="1747" w:type="dxa"/>
            <w:tcBorders>
              <w:top w:val="single" w:sz="4" w:space="0" w:color="auto"/>
              <w:left w:val="single" w:sz="4" w:space="0" w:color="auto"/>
              <w:bottom w:val="single" w:sz="4" w:space="0" w:color="auto"/>
              <w:right w:val="single" w:sz="4" w:space="0" w:color="auto"/>
            </w:tcBorders>
            <w:shd w:val="clear" w:color="auto" w:fill="FFFFFF"/>
          </w:tcPr>
          <w:p w:rsidR="00FF25F9" w:rsidRPr="000C63B1" w:rsidRDefault="00FF25F9" w:rsidP="00FF25F9">
            <w:pPr>
              <w:framePr w:wrap="notBeside" w:vAnchor="text" w:hAnchor="text" w:xAlign="center" w:y="1"/>
              <w:rPr>
                <w:color w:val="FF0000"/>
                <w:sz w:val="10"/>
                <w:szCs w:val="10"/>
              </w:rPr>
            </w:pPr>
          </w:p>
        </w:tc>
        <w:tc>
          <w:tcPr>
            <w:tcW w:w="1762" w:type="dxa"/>
            <w:tcBorders>
              <w:top w:val="single" w:sz="4" w:space="0" w:color="auto"/>
              <w:left w:val="single" w:sz="4" w:space="0" w:color="auto"/>
              <w:bottom w:val="single" w:sz="4" w:space="0" w:color="auto"/>
              <w:right w:val="single" w:sz="4" w:space="0" w:color="auto"/>
            </w:tcBorders>
            <w:shd w:val="clear" w:color="auto" w:fill="FFFFFF"/>
          </w:tcPr>
          <w:p w:rsidR="00FF25F9" w:rsidRPr="000C63B1" w:rsidRDefault="00FF25F9" w:rsidP="00FF25F9">
            <w:pPr>
              <w:framePr w:wrap="notBeside" w:vAnchor="text" w:hAnchor="text" w:xAlign="center" w:y="1"/>
              <w:rPr>
                <w:color w:val="FF0000"/>
                <w:sz w:val="10"/>
                <w:szCs w:val="10"/>
              </w:rPr>
            </w:pPr>
          </w:p>
        </w:tc>
      </w:tr>
    </w:tbl>
    <w:p w:rsidR="00B16B49" w:rsidRPr="000C63B1" w:rsidRDefault="00B16B49">
      <w:pPr>
        <w:rPr>
          <w:color w:val="FF0000"/>
          <w:sz w:val="2"/>
          <w:szCs w:val="2"/>
        </w:rPr>
      </w:pPr>
    </w:p>
    <w:p w:rsidR="00B16B49" w:rsidRPr="002401AF" w:rsidRDefault="00B16B49">
      <w:pPr>
        <w:rPr>
          <w:strike/>
          <w:color w:val="FF0000"/>
          <w:sz w:val="2"/>
          <w:szCs w:val="2"/>
        </w:rPr>
      </w:pPr>
    </w:p>
    <w:p w:rsidR="000C63B1" w:rsidRDefault="000C63B1" w:rsidP="000C63B1">
      <w:pPr>
        <w:pStyle w:val="a6"/>
        <w:shd w:val="clear" w:color="auto" w:fill="auto"/>
        <w:spacing w:line="240" w:lineRule="auto"/>
        <w:jc w:val="right"/>
      </w:pPr>
    </w:p>
    <w:p w:rsidR="000C63B1" w:rsidRDefault="000C63B1" w:rsidP="000C63B1">
      <w:pPr>
        <w:pStyle w:val="a6"/>
        <w:shd w:val="clear" w:color="auto" w:fill="auto"/>
        <w:spacing w:line="240" w:lineRule="auto"/>
        <w:jc w:val="right"/>
      </w:pPr>
    </w:p>
    <w:p w:rsidR="000C63B1" w:rsidRDefault="000C63B1" w:rsidP="000C63B1">
      <w:pPr>
        <w:pStyle w:val="a6"/>
        <w:shd w:val="clear" w:color="auto" w:fill="auto"/>
        <w:spacing w:line="240" w:lineRule="auto"/>
        <w:jc w:val="right"/>
      </w:pPr>
    </w:p>
    <w:p w:rsidR="000C63B1" w:rsidRDefault="000C63B1" w:rsidP="000C63B1">
      <w:pPr>
        <w:pStyle w:val="a6"/>
        <w:shd w:val="clear" w:color="auto" w:fill="auto"/>
        <w:spacing w:line="240" w:lineRule="auto"/>
        <w:jc w:val="right"/>
      </w:pPr>
    </w:p>
    <w:p w:rsidR="000C63B1" w:rsidRDefault="000C63B1" w:rsidP="000C63B1">
      <w:pPr>
        <w:pStyle w:val="a6"/>
        <w:shd w:val="clear" w:color="auto" w:fill="auto"/>
        <w:spacing w:line="240" w:lineRule="auto"/>
        <w:jc w:val="right"/>
      </w:pPr>
    </w:p>
    <w:p w:rsidR="00161B4E" w:rsidRDefault="00161B4E" w:rsidP="000C63B1">
      <w:pPr>
        <w:pStyle w:val="a6"/>
        <w:shd w:val="clear" w:color="auto" w:fill="auto"/>
        <w:spacing w:line="240" w:lineRule="auto"/>
        <w:jc w:val="right"/>
      </w:pPr>
    </w:p>
    <w:p w:rsidR="0009278B" w:rsidRDefault="0009278B" w:rsidP="000C63B1">
      <w:pPr>
        <w:pStyle w:val="a6"/>
        <w:shd w:val="clear" w:color="auto" w:fill="auto"/>
        <w:spacing w:line="240" w:lineRule="auto"/>
        <w:jc w:val="right"/>
        <w:sectPr w:rsidR="0009278B" w:rsidSect="00303AD1">
          <w:pgSz w:w="16837" w:h="11905" w:orient="landscape"/>
          <w:pgMar w:top="1154" w:right="626" w:bottom="602" w:left="553" w:header="0" w:footer="3" w:gutter="0"/>
          <w:cols w:space="720"/>
          <w:noEndnote/>
          <w:titlePg/>
          <w:docGrid w:linePitch="360"/>
        </w:sectPr>
      </w:pPr>
    </w:p>
    <w:p w:rsidR="002D564B" w:rsidRDefault="00B16B49" w:rsidP="000C63B1">
      <w:pPr>
        <w:pStyle w:val="a6"/>
        <w:shd w:val="clear" w:color="auto" w:fill="auto"/>
        <w:spacing w:line="240" w:lineRule="auto"/>
        <w:jc w:val="right"/>
      </w:pPr>
      <w:r>
        <w:lastRenderedPageBreak/>
        <w:t>П</w:t>
      </w:r>
      <w:r w:rsidR="009C0075">
        <w:t>риложение</w:t>
      </w:r>
      <w:r>
        <w:t xml:space="preserve"> </w:t>
      </w:r>
      <w:r w:rsidR="00B46E35">
        <w:t>4</w:t>
      </w:r>
      <w:r>
        <w:t xml:space="preserve"> </w:t>
      </w:r>
    </w:p>
    <w:p w:rsidR="00B46E35" w:rsidRDefault="00B16B49" w:rsidP="000C63B1">
      <w:pPr>
        <w:pStyle w:val="a6"/>
        <w:shd w:val="clear" w:color="auto" w:fill="auto"/>
        <w:spacing w:line="326" w:lineRule="exact"/>
        <w:jc w:val="right"/>
      </w:pPr>
      <w:r>
        <w:t xml:space="preserve">к Методическим </w:t>
      </w:r>
      <w:r w:rsidR="0073784F">
        <w:t>указаниям</w:t>
      </w:r>
      <w:r>
        <w:t xml:space="preserve"> </w:t>
      </w:r>
    </w:p>
    <w:p w:rsidR="00B46E35" w:rsidRDefault="00B16B49" w:rsidP="000C63B1">
      <w:pPr>
        <w:pStyle w:val="a6"/>
        <w:shd w:val="clear" w:color="auto" w:fill="auto"/>
        <w:spacing w:line="326" w:lineRule="exact"/>
        <w:jc w:val="right"/>
      </w:pPr>
      <w:r>
        <w:t xml:space="preserve">по разработке и реализации </w:t>
      </w:r>
    </w:p>
    <w:p w:rsidR="00B46E35" w:rsidRDefault="00B16B49" w:rsidP="000C63B1">
      <w:pPr>
        <w:pStyle w:val="a6"/>
        <w:shd w:val="clear" w:color="auto" w:fill="auto"/>
        <w:spacing w:line="326" w:lineRule="exact"/>
        <w:jc w:val="right"/>
      </w:pPr>
      <w:r>
        <w:t xml:space="preserve">государственных программ </w:t>
      </w:r>
    </w:p>
    <w:p w:rsidR="00B16B49" w:rsidRDefault="002D564B" w:rsidP="000C63B1">
      <w:pPr>
        <w:pStyle w:val="a6"/>
        <w:shd w:val="clear" w:color="auto" w:fill="auto"/>
        <w:spacing w:line="326" w:lineRule="exact"/>
        <w:jc w:val="right"/>
      </w:pPr>
      <w:r>
        <w:t>Ивановской области</w:t>
      </w:r>
    </w:p>
    <w:p w:rsidR="00B46E35" w:rsidRDefault="00B46E35" w:rsidP="000C63B1">
      <w:pPr>
        <w:pStyle w:val="a6"/>
        <w:shd w:val="clear" w:color="auto" w:fill="auto"/>
        <w:spacing w:line="326" w:lineRule="exact"/>
        <w:jc w:val="right"/>
      </w:pPr>
    </w:p>
    <w:p w:rsidR="006679FF" w:rsidRDefault="006679FF" w:rsidP="00821BDE">
      <w:pPr>
        <w:pStyle w:val="310"/>
        <w:keepNext/>
        <w:keepLines/>
        <w:shd w:val="clear" w:color="auto" w:fill="auto"/>
        <w:spacing w:after="0" w:line="346" w:lineRule="exact"/>
        <w:ind w:left="280"/>
        <w:jc w:val="left"/>
        <w:rPr>
          <w:b w:val="0"/>
        </w:rPr>
      </w:pPr>
      <w:bookmarkStart w:id="4" w:name="bookmark9"/>
      <w:proofErr w:type="gramStart"/>
      <w:r>
        <w:rPr>
          <w:b w:val="0"/>
        </w:rPr>
        <w:t>Утвержден</w:t>
      </w:r>
      <w:proofErr w:type="gramEnd"/>
      <w:r w:rsidRPr="00BE45B6">
        <w:rPr>
          <w:b w:val="0"/>
        </w:rPr>
        <w:t>: исполнительным органом государственной власти Ивановской области</w:t>
      </w:r>
      <w:r>
        <w:rPr>
          <w:b w:val="0"/>
        </w:rPr>
        <w:t xml:space="preserve"> (наименование исполнительного органа государственной власти Ивановской области)</w:t>
      </w:r>
    </w:p>
    <w:p w:rsidR="006679FF" w:rsidRDefault="006679FF">
      <w:pPr>
        <w:pStyle w:val="310"/>
        <w:keepNext/>
        <w:keepLines/>
        <w:shd w:val="clear" w:color="auto" w:fill="auto"/>
        <w:spacing w:after="0" w:line="346" w:lineRule="exact"/>
        <w:ind w:left="280"/>
        <w:rPr>
          <w:b w:val="0"/>
        </w:rPr>
      </w:pPr>
    </w:p>
    <w:p w:rsidR="006679FF" w:rsidRDefault="00B16B49">
      <w:pPr>
        <w:pStyle w:val="310"/>
        <w:keepNext/>
        <w:keepLines/>
        <w:shd w:val="clear" w:color="auto" w:fill="auto"/>
        <w:spacing w:after="0" w:line="346" w:lineRule="exact"/>
        <w:ind w:left="280"/>
        <w:rPr>
          <w:b w:val="0"/>
        </w:rPr>
      </w:pPr>
      <w:r w:rsidRPr="000C63B1">
        <w:rPr>
          <w:b w:val="0"/>
        </w:rPr>
        <w:t xml:space="preserve">ПАСПОРТ </w:t>
      </w:r>
    </w:p>
    <w:p w:rsidR="00B16B49" w:rsidRPr="000C63B1" w:rsidRDefault="00B16B49">
      <w:pPr>
        <w:pStyle w:val="310"/>
        <w:keepNext/>
        <w:keepLines/>
        <w:shd w:val="clear" w:color="auto" w:fill="auto"/>
        <w:spacing w:after="0" w:line="346" w:lineRule="exact"/>
        <w:ind w:left="280"/>
        <w:rPr>
          <w:b w:val="0"/>
        </w:rPr>
      </w:pPr>
      <w:r w:rsidRPr="000C63B1">
        <w:rPr>
          <w:b w:val="0"/>
        </w:rPr>
        <w:t>комплекса процессных мероприятий</w:t>
      </w:r>
      <w:bookmarkEnd w:id="4"/>
    </w:p>
    <w:p w:rsidR="00B16B49" w:rsidRPr="000C63B1" w:rsidRDefault="00B16B49">
      <w:pPr>
        <w:pStyle w:val="71"/>
        <w:shd w:val="clear" w:color="auto" w:fill="auto"/>
        <w:spacing w:after="369" w:line="346" w:lineRule="exact"/>
        <w:ind w:left="280"/>
        <w:jc w:val="center"/>
        <w:rPr>
          <w:b w:val="0"/>
        </w:rPr>
      </w:pPr>
      <w:r w:rsidRPr="003C36D4">
        <w:rPr>
          <w:rStyle w:val="73"/>
          <w:bCs/>
          <w:i/>
          <w:iCs/>
        </w:rPr>
        <w:t>«Наименование»</w:t>
      </w:r>
    </w:p>
    <w:p w:rsidR="00B16B49" w:rsidRPr="000C63B1" w:rsidRDefault="00B16B49">
      <w:pPr>
        <w:pStyle w:val="310"/>
        <w:keepNext/>
        <w:keepLines/>
        <w:shd w:val="clear" w:color="auto" w:fill="auto"/>
        <w:spacing w:after="428" w:line="260" w:lineRule="exact"/>
        <w:ind w:left="280"/>
        <w:rPr>
          <w:b w:val="0"/>
        </w:rPr>
      </w:pPr>
      <w:bookmarkStart w:id="5" w:name="bookmark10"/>
      <w:r w:rsidRPr="000C63B1">
        <w:rPr>
          <w:b w:val="0"/>
        </w:rPr>
        <w:t>1. Общие положения</w:t>
      </w:r>
      <w:bookmarkEnd w:id="5"/>
    </w:p>
    <w:tbl>
      <w:tblPr>
        <w:tblW w:w="0" w:type="auto"/>
        <w:tblInd w:w="5" w:type="dxa"/>
        <w:tblLayout w:type="fixed"/>
        <w:tblCellMar>
          <w:left w:w="0" w:type="dxa"/>
          <w:right w:w="0" w:type="dxa"/>
        </w:tblCellMar>
        <w:tblLook w:val="0000" w:firstRow="0" w:lastRow="0" w:firstColumn="0" w:lastColumn="0" w:noHBand="0" w:noVBand="0"/>
      </w:tblPr>
      <w:tblGrid>
        <w:gridCol w:w="7579"/>
        <w:gridCol w:w="7850"/>
      </w:tblGrid>
      <w:tr w:rsidR="004C7E6C" w:rsidRPr="003C36D4" w:rsidTr="00821BDE">
        <w:trPr>
          <w:trHeight w:val="605"/>
        </w:trPr>
        <w:tc>
          <w:tcPr>
            <w:tcW w:w="7579" w:type="dxa"/>
            <w:tcBorders>
              <w:top w:val="single" w:sz="4" w:space="0" w:color="auto"/>
              <w:left w:val="single" w:sz="4" w:space="0" w:color="auto"/>
              <w:bottom w:val="single" w:sz="4" w:space="0" w:color="auto"/>
              <w:right w:val="single" w:sz="4" w:space="0" w:color="auto"/>
            </w:tcBorders>
            <w:shd w:val="clear" w:color="auto" w:fill="FFFFFF"/>
          </w:tcPr>
          <w:p w:rsidR="004C7E6C" w:rsidRPr="003C36D4" w:rsidRDefault="004C7E6C" w:rsidP="000C63B1">
            <w:pPr>
              <w:pStyle w:val="212"/>
              <w:shd w:val="clear" w:color="auto" w:fill="auto"/>
              <w:spacing w:line="274" w:lineRule="exact"/>
              <w:ind w:left="120"/>
              <w:jc w:val="left"/>
              <w:rPr>
                <w:b w:val="0"/>
              </w:rPr>
            </w:pPr>
            <w:r w:rsidRPr="003C36D4">
              <w:rPr>
                <w:rStyle w:val="2131"/>
                <w:bCs/>
              </w:rPr>
              <w:t xml:space="preserve">Ответственный </w:t>
            </w:r>
            <w:r w:rsidRPr="003C36D4">
              <w:rPr>
                <w:rStyle w:val="2131"/>
              </w:rPr>
              <w:t xml:space="preserve"> </w:t>
            </w:r>
            <w:r w:rsidR="000C63B1">
              <w:rPr>
                <w:rStyle w:val="2131"/>
              </w:rPr>
              <w:t>исполнительный орган государственной власти</w:t>
            </w:r>
            <w:r w:rsidRPr="003C36D4">
              <w:rPr>
                <w:rStyle w:val="2131"/>
              </w:rPr>
              <w:t xml:space="preserve"> Ивановской области</w:t>
            </w:r>
          </w:p>
        </w:tc>
        <w:tc>
          <w:tcPr>
            <w:tcW w:w="7850" w:type="dxa"/>
            <w:tcBorders>
              <w:top w:val="single" w:sz="4" w:space="0" w:color="auto"/>
              <w:left w:val="single" w:sz="4" w:space="0" w:color="auto"/>
              <w:bottom w:val="single" w:sz="4" w:space="0" w:color="auto"/>
              <w:right w:val="single" w:sz="4" w:space="0" w:color="auto"/>
            </w:tcBorders>
            <w:shd w:val="clear" w:color="auto" w:fill="FFFFFF"/>
          </w:tcPr>
          <w:p w:rsidR="004C7E6C" w:rsidRPr="000C63B1" w:rsidRDefault="004C7E6C" w:rsidP="000C63B1">
            <w:pPr>
              <w:pStyle w:val="410"/>
              <w:shd w:val="clear" w:color="auto" w:fill="auto"/>
              <w:spacing w:line="274" w:lineRule="exact"/>
              <w:ind w:left="120"/>
              <w:rPr>
                <w:b w:val="0"/>
              </w:rPr>
            </w:pPr>
            <w:r w:rsidRPr="00E41ABA">
              <w:rPr>
                <w:rStyle w:val="426"/>
                <w:bCs/>
                <w:i/>
                <w:iCs/>
              </w:rPr>
              <w:t xml:space="preserve">Наименование </w:t>
            </w:r>
            <w:r w:rsidR="000C63B1">
              <w:rPr>
                <w:rStyle w:val="2131"/>
              </w:rPr>
              <w:t>исполнительного органа государственной власти</w:t>
            </w:r>
            <w:r w:rsidRPr="00E41ABA">
              <w:rPr>
                <w:rStyle w:val="2131"/>
              </w:rPr>
              <w:t xml:space="preserve"> Ивановской области</w:t>
            </w:r>
            <w:r w:rsidRPr="00E41ABA">
              <w:rPr>
                <w:rStyle w:val="425"/>
                <w:bCs/>
                <w:i/>
                <w:iCs/>
                <w:noProof w:val="0"/>
              </w:rPr>
              <w:t xml:space="preserve"> </w:t>
            </w:r>
            <w:r w:rsidRPr="00E41ABA">
              <w:rPr>
                <w:rStyle w:val="426"/>
                <w:bCs/>
                <w:i/>
                <w:iCs/>
              </w:rPr>
              <w:t>(Ф.И.О. руководителя (заместителя руководителя), должность)</w:t>
            </w:r>
          </w:p>
        </w:tc>
      </w:tr>
      <w:tr w:rsidR="004C7E6C" w:rsidRPr="003C36D4" w:rsidTr="00821BDE">
        <w:trPr>
          <w:trHeight w:val="768"/>
        </w:trPr>
        <w:tc>
          <w:tcPr>
            <w:tcW w:w="7579" w:type="dxa"/>
            <w:tcBorders>
              <w:top w:val="single" w:sz="4" w:space="0" w:color="auto"/>
              <w:left w:val="single" w:sz="4" w:space="0" w:color="auto"/>
              <w:bottom w:val="single" w:sz="4" w:space="0" w:color="auto"/>
              <w:right w:val="single" w:sz="4" w:space="0" w:color="auto"/>
            </w:tcBorders>
            <w:shd w:val="clear" w:color="auto" w:fill="FFFFFF"/>
          </w:tcPr>
          <w:p w:rsidR="004C7E6C" w:rsidRPr="000C63B1" w:rsidRDefault="004C7E6C" w:rsidP="00B71BCB">
            <w:pPr>
              <w:pStyle w:val="212"/>
              <w:shd w:val="clear" w:color="auto" w:fill="auto"/>
              <w:spacing w:line="274" w:lineRule="exact"/>
              <w:ind w:left="120"/>
              <w:jc w:val="left"/>
              <w:rPr>
                <w:b w:val="0"/>
              </w:rPr>
            </w:pPr>
            <w:r w:rsidRPr="000C63B1">
              <w:rPr>
                <w:b w:val="0"/>
              </w:rPr>
              <w:t xml:space="preserve">Связь с </w:t>
            </w:r>
            <w:r w:rsidRPr="003C36D4">
              <w:rPr>
                <w:rStyle w:val="2131"/>
                <w:bCs/>
              </w:rPr>
              <w:t>государственной программой (комплексной программой)</w:t>
            </w:r>
            <w:r w:rsidRPr="003C36D4">
              <w:rPr>
                <w:rStyle w:val="2130"/>
                <w:bCs/>
                <w:noProof w:val="0"/>
              </w:rPr>
              <w:t xml:space="preserve"> </w:t>
            </w:r>
            <w:r w:rsidRPr="000C63B1">
              <w:rPr>
                <w:b w:val="0"/>
              </w:rPr>
              <w:t>Ивановской области</w:t>
            </w:r>
          </w:p>
        </w:tc>
        <w:tc>
          <w:tcPr>
            <w:tcW w:w="7850" w:type="dxa"/>
            <w:tcBorders>
              <w:top w:val="single" w:sz="4" w:space="0" w:color="auto"/>
              <w:left w:val="single" w:sz="4" w:space="0" w:color="auto"/>
              <w:bottom w:val="single" w:sz="4" w:space="0" w:color="auto"/>
              <w:right w:val="single" w:sz="4" w:space="0" w:color="auto"/>
            </w:tcBorders>
            <w:shd w:val="clear" w:color="auto" w:fill="FFFFFF"/>
          </w:tcPr>
          <w:p w:rsidR="004C7E6C" w:rsidRPr="000C63B1" w:rsidRDefault="004C7E6C" w:rsidP="00B71BCB">
            <w:pPr>
              <w:pStyle w:val="410"/>
              <w:shd w:val="clear" w:color="auto" w:fill="auto"/>
              <w:spacing w:line="274" w:lineRule="exact"/>
              <w:ind w:left="120"/>
              <w:rPr>
                <w:b w:val="0"/>
              </w:rPr>
            </w:pPr>
            <w:r w:rsidRPr="003C36D4">
              <w:rPr>
                <w:rStyle w:val="426"/>
                <w:bCs/>
                <w:i/>
                <w:iCs/>
              </w:rPr>
              <w:t>Государственная программа (комплексная программа) Ивановской области «Наименование»</w:t>
            </w:r>
          </w:p>
        </w:tc>
      </w:tr>
    </w:tbl>
    <w:p w:rsidR="00B16B49" w:rsidRDefault="00B16B49" w:rsidP="00821BDE">
      <w:pPr>
        <w:pStyle w:val="610"/>
        <w:shd w:val="clear" w:color="auto" w:fill="auto"/>
        <w:spacing w:before="0" w:after="0" w:line="240" w:lineRule="auto"/>
        <w:jc w:val="center"/>
        <w:rPr>
          <w:rStyle w:val="6100"/>
          <w:bCs/>
          <w:i/>
          <w:iCs/>
        </w:rPr>
      </w:pPr>
      <w:r w:rsidRPr="00E41ABA">
        <w:rPr>
          <w:rStyle w:val="6100"/>
          <w:bCs/>
        </w:rPr>
        <w:t>2. Показатели комплекса процессных мероприятий</w:t>
      </w:r>
    </w:p>
    <w:tbl>
      <w:tblPr>
        <w:tblW w:w="0" w:type="auto"/>
        <w:tblInd w:w="5" w:type="dxa"/>
        <w:tblLayout w:type="fixed"/>
        <w:tblCellMar>
          <w:left w:w="0" w:type="dxa"/>
          <w:right w:w="0" w:type="dxa"/>
        </w:tblCellMar>
        <w:tblLook w:val="0000" w:firstRow="0" w:lastRow="0" w:firstColumn="0" w:lastColumn="0" w:noHBand="0" w:noVBand="0"/>
      </w:tblPr>
      <w:tblGrid>
        <w:gridCol w:w="680"/>
        <w:gridCol w:w="4912"/>
        <w:gridCol w:w="1548"/>
        <w:gridCol w:w="1762"/>
        <w:gridCol w:w="1054"/>
        <w:gridCol w:w="1301"/>
        <w:gridCol w:w="1027"/>
        <w:gridCol w:w="1202"/>
        <w:gridCol w:w="1937"/>
      </w:tblGrid>
      <w:tr w:rsidR="00E41ABA" w:rsidRPr="008A3CD2" w:rsidTr="00821BDE">
        <w:trPr>
          <w:trHeight w:val="449"/>
        </w:trPr>
        <w:tc>
          <w:tcPr>
            <w:tcW w:w="680" w:type="dxa"/>
            <w:vMerge w:val="restart"/>
            <w:tcBorders>
              <w:top w:val="single" w:sz="4" w:space="0" w:color="auto"/>
              <w:left w:val="single" w:sz="4" w:space="0" w:color="auto"/>
              <w:bottom w:val="nil"/>
              <w:right w:val="single" w:sz="4" w:space="0" w:color="auto"/>
            </w:tcBorders>
            <w:shd w:val="clear" w:color="auto" w:fill="FFFFFF"/>
          </w:tcPr>
          <w:p w:rsidR="00E41ABA" w:rsidRPr="000C63B1" w:rsidRDefault="00E41ABA" w:rsidP="00821BDE">
            <w:pPr>
              <w:pStyle w:val="212"/>
              <w:shd w:val="clear" w:color="auto" w:fill="auto"/>
              <w:spacing w:line="312" w:lineRule="exact"/>
              <w:jc w:val="center"/>
              <w:rPr>
                <w:b w:val="0"/>
              </w:rPr>
            </w:pPr>
            <w:r w:rsidRPr="000C63B1">
              <w:rPr>
                <w:b w:val="0"/>
              </w:rPr>
              <w:t xml:space="preserve">№ </w:t>
            </w:r>
            <w:proofErr w:type="gramStart"/>
            <w:r w:rsidRPr="000C63B1">
              <w:rPr>
                <w:b w:val="0"/>
              </w:rPr>
              <w:t>п</w:t>
            </w:r>
            <w:proofErr w:type="gramEnd"/>
            <w:r w:rsidRPr="000C63B1">
              <w:rPr>
                <w:b w:val="0"/>
              </w:rPr>
              <w:t>/п</w:t>
            </w:r>
          </w:p>
        </w:tc>
        <w:tc>
          <w:tcPr>
            <w:tcW w:w="4912" w:type="dxa"/>
            <w:vMerge w:val="restart"/>
            <w:tcBorders>
              <w:top w:val="single" w:sz="4" w:space="0" w:color="auto"/>
              <w:left w:val="single" w:sz="4" w:space="0" w:color="auto"/>
              <w:bottom w:val="nil"/>
              <w:right w:val="single" w:sz="4" w:space="0" w:color="auto"/>
            </w:tcBorders>
            <w:shd w:val="clear" w:color="auto" w:fill="FFFFFF"/>
          </w:tcPr>
          <w:p w:rsidR="00E41ABA" w:rsidRPr="000C63B1" w:rsidRDefault="00E41ABA" w:rsidP="00B71BCB">
            <w:pPr>
              <w:pStyle w:val="212"/>
              <w:shd w:val="clear" w:color="auto" w:fill="auto"/>
              <w:spacing w:line="240" w:lineRule="auto"/>
              <w:ind w:left="820"/>
              <w:jc w:val="left"/>
              <w:rPr>
                <w:b w:val="0"/>
              </w:rPr>
            </w:pPr>
            <w:r w:rsidRPr="000C63B1">
              <w:rPr>
                <w:rStyle w:val="2129"/>
                <w:bCs/>
              </w:rPr>
              <w:t>Наименование показателя</w:t>
            </w:r>
          </w:p>
        </w:tc>
        <w:tc>
          <w:tcPr>
            <w:tcW w:w="1548" w:type="dxa"/>
            <w:vMerge w:val="restart"/>
            <w:tcBorders>
              <w:top w:val="single" w:sz="4" w:space="0" w:color="auto"/>
              <w:left w:val="single" w:sz="4" w:space="0" w:color="auto"/>
              <w:bottom w:val="nil"/>
              <w:right w:val="single" w:sz="4" w:space="0" w:color="auto"/>
            </w:tcBorders>
            <w:shd w:val="clear" w:color="auto" w:fill="FFFFFF"/>
          </w:tcPr>
          <w:p w:rsidR="00E41ABA" w:rsidRPr="000C63B1" w:rsidRDefault="00E41ABA" w:rsidP="000C63B1">
            <w:pPr>
              <w:pStyle w:val="212"/>
              <w:shd w:val="clear" w:color="auto" w:fill="auto"/>
              <w:spacing w:line="317" w:lineRule="exact"/>
              <w:jc w:val="center"/>
              <w:rPr>
                <w:b w:val="0"/>
              </w:rPr>
            </w:pPr>
            <w:r w:rsidRPr="000C63B1">
              <w:rPr>
                <w:b w:val="0"/>
              </w:rPr>
              <w:t>Единица измерения (по ОКЕИ)</w:t>
            </w:r>
          </w:p>
        </w:tc>
        <w:tc>
          <w:tcPr>
            <w:tcW w:w="1762" w:type="dxa"/>
            <w:vMerge w:val="restart"/>
            <w:tcBorders>
              <w:top w:val="single" w:sz="4" w:space="0" w:color="auto"/>
              <w:left w:val="single" w:sz="4" w:space="0" w:color="auto"/>
              <w:bottom w:val="nil"/>
              <w:right w:val="single" w:sz="4" w:space="0" w:color="auto"/>
            </w:tcBorders>
            <w:shd w:val="clear" w:color="auto" w:fill="FFFFFF"/>
          </w:tcPr>
          <w:p w:rsidR="00E41ABA" w:rsidRPr="000C63B1" w:rsidRDefault="00E41ABA">
            <w:pPr>
              <w:pStyle w:val="212"/>
              <w:shd w:val="clear" w:color="auto" w:fill="auto"/>
              <w:spacing w:line="298" w:lineRule="exact"/>
              <w:ind w:right="260"/>
              <w:jc w:val="center"/>
              <w:rPr>
                <w:b w:val="0"/>
              </w:rPr>
            </w:pPr>
            <w:r w:rsidRPr="000C63B1">
              <w:rPr>
                <w:b w:val="0"/>
              </w:rPr>
              <w:t>Базовое значение</w:t>
            </w:r>
            <w:r w:rsidR="007E6EB2">
              <w:rPr>
                <w:rStyle w:val="af"/>
                <w:b w:val="0"/>
              </w:rPr>
              <w:footnoteReference w:id="30"/>
            </w:r>
          </w:p>
        </w:tc>
        <w:tc>
          <w:tcPr>
            <w:tcW w:w="4584" w:type="dxa"/>
            <w:gridSpan w:val="4"/>
            <w:tcBorders>
              <w:top w:val="single" w:sz="4" w:space="0" w:color="auto"/>
              <w:left w:val="single" w:sz="4" w:space="0" w:color="auto"/>
              <w:bottom w:val="single" w:sz="4" w:space="0" w:color="auto"/>
              <w:right w:val="single" w:sz="4" w:space="0" w:color="auto"/>
            </w:tcBorders>
            <w:shd w:val="clear" w:color="auto" w:fill="FFFFFF"/>
          </w:tcPr>
          <w:p w:rsidR="00E41ABA" w:rsidRPr="000C63B1" w:rsidRDefault="00E41ABA" w:rsidP="00B71BCB">
            <w:pPr>
              <w:pStyle w:val="212"/>
              <w:shd w:val="clear" w:color="auto" w:fill="auto"/>
              <w:spacing w:line="240" w:lineRule="auto"/>
              <w:ind w:left="400"/>
              <w:jc w:val="left"/>
              <w:rPr>
                <w:b w:val="0"/>
              </w:rPr>
            </w:pPr>
            <w:r w:rsidRPr="000C63B1">
              <w:rPr>
                <w:rStyle w:val="2128"/>
                <w:bCs/>
              </w:rPr>
              <w:t>Значение показателей по годам</w:t>
            </w:r>
          </w:p>
        </w:tc>
        <w:tc>
          <w:tcPr>
            <w:tcW w:w="1937" w:type="dxa"/>
            <w:vMerge w:val="restart"/>
            <w:tcBorders>
              <w:top w:val="single" w:sz="4" w:space="0" w:color="auto"/>
              <w:left w:val="single" w:sz="4" w:space="0" w:color="auto"/>
              <w:bottom w:val="nil"/>
              <w:right w:val="single" w:sz="4" w:space="0" w:color="auto"/>
            </w:tcBorders>
            <w:shd w:val="clear" w:color="auto" w:fill="FFFFFF"/>
          </w:tcPr>
          <w:p w:rsidR="00E41ABA" w:rsidRPr="000C63B1" w:rsidRDefault="00E41ABA">
            <w:pPr>
              <w:pStyle w:val="212"/>
              <w:shd w:val="clear" w:color="auto" w:fill="auto"/>
              <w:spacing w:line="298" w:lineRule="exact"/>
              <w:jc w:val="center"/>
              <w:rPr>
                <w:b w:val="0"/>
              </w:rPr>
            </w:pPr>
            <w:proofErr w:type="gramStart"/>
            <w:r w:rsidRPr="000C63B1">
              <w:rPr>
                <w:b w:val="0"/>
              </w:rPr>
              <w:t>Ответственный</w:t>
            </w:r>
            <w:proofErr w:type="gramEnd"/>
            <w:r w:rsidRPr="000C63B1">
              <w:rPr>
                <w:b w:val="0"/>
              </w:rPr>
              <w:t xml:space="preserve"> за достижение показателя</w:t>
            </w:r>
            <w:r w:rsidR="00C9708D">
              <w:rPr>
                <w:rStyle w:val="af"/>
                <w:b w:val="0"/>
              </w:rPr>
              <w:footnoteReference w:id="31"/>
            </w:r>
          </w:p>
        </w:tc>
      </w:tr>
      <w:tr w:rsidR="00E41ABA" w:rsidRPr="008A3CD2" w:rsidTr="00821BDE">
        <w:trPr>
          <w:trHeight w:val="622"/>
        </w:trPr>
        <w:tc>
          <w:tcPr>
            <w:tcW w:w="680" w:type="dxa"/>
            <w:vMerge/>
            <w:tcBorders>
              <w:top w:val="nil"/>
              <w:left w:val="single" w:sz="4" w:space="0" w:color="auto"/>
              <w:bottom w:val="single" w:sz="4" w:space="0" w:color="auto"/>
              <w:right w:val="single" w:sz="4" w:space="0" w:color="auto"/>
            </w:tcBorders>
            <w:shd w:val="clear" w:color="auto" w:fill="FFFFFF"/>
          </w:tcPr>
          <w:p w:rsidR="00E41ABA" w:rsidRPr="000C63B1" w:rsidRDefault="00E41ABA" w:rsidP="00821BDE">
            <w:pPr>
              <w:pStyle w:val="212"/>
              <w:shd w:val="clear" w:color="auto" w:fill="auto"/>
              <w:spacing w:line="240" w:lineRule="auto"/>
              <w:ind w:left="520"/>
              <w:jc w:val="center"/>
              <w:rPr>
                <w:b w:val="0"/>
              </w:rPr>
            </w:pPr>
          </w:p>
        </w:tc>
        <w:tc>
          <w:tcPr>
            <w:tcW w:w="4912" w:type="dxa"/>
            <w:vMerge/>
            <w:tcBorders>
              <w:top w:val="nil"/>
              <w:left w:val="single" w:sz="4" w:space="0" w:color="auto"/>
              <w:bottom w:val="single" w:sz="4" w:space="0" w:color="auto"/>
              <w:right w:val="single" w:sz="4" w:space="0" w:color="auto"/>
            </w:tcBorders>
            <w:shd w:val="clear" w:color="auto" w:fill="FFFFFF"/>
          </w:tcPr>
          <w:p w:rsidR="00E41ABA" w:rsidRPr="000C63B1" w:rsidRDefault="00E41ABA" w:rsidP="00B71BCB">
            <w:pPr>
              <w:pStyle w:val="212"/>
              <w:shd w:val="clear" w:color="auto" w:fill="auto"/>
              <w:spacing w:line="240" w:lineRule="auto"/>
              <w:ind w:left="520"/>
              <w:jc w:val="left"/>
              <w:rPr>
                <w:b w:val="0"/>
              </w:rPr>
            </w:pPr>
          </w:p>
        </w:tc>
        <w:tc>
          <w:tcPr>
            <w:tcW w:w="1548" w:type="dxa"/>
            <w:vMerge/>
            <w:tcBorders>
              <w:top w:val="nil"/>
              <w:left w:val="single" w:sz="4" w:space="0" w:color="auto"/>
              <w:bottom w:val="single" w:sz="4" w:space="0" w:color="auto"/>
              <w:right w:val="single" w:sz="4" w:space="0" w:color="auto"/>
            </w:tcBorders>
            <w:shd w:val="clear" w:color="auto" w:fill="FFFFFF"/>
          </w:tcPr>
          <w:p w:rsidR="00E41ABA" w:rsidRPr="000C63B1" w:rsidRDefault="00E41ABA" w:rsidP="00B71BCB">
            <w:pPr>
              <w:pStyle w:val="212"/>
              <w:shd w:val="clear" w:color="auto" w:fill="auto"/>
              <w:spacing w:line="240" w:lineRule="auto"/>
              <w:ind w:left="520"/>
              <w:jc w:val="left"/>
              <w:rPr>
                <w:b w:val="0"/>
              </w:rPr>
            </w:pPr>
          </w:p>
        </w:tc>
        <w:tc>
          <w:tcPr>
            <w:tcW w:w="1762" w:type="dxa"/>
            <w:vMerge/>
            <w:tcBorders>
              <w:top w:val="nil"/>
              <w:left w:val="single" w:sz="4" w:space="0" w:color="auto"/>
              <w:bottom w:val="single" w:sz="4" w:space="0" w:color="auto"/>
              <w:right w:val="single" w:sz="4" w:space="0" w:color="auto"/>
            </w:tcBorders>
            <w:shd w:val="clear" w:color="auto" w:fill="FFFFFF"/>
          </w:tcPr>
          <w:p w:rsidR="00E41ABA" w:rsidRPr="000C63B1" w:rsidRDefault="00E41ABA" w:rsidP="00B71BCB">
            <w:pPr>
              <w:pStyle w:val="212"/>
              <w:shd w:val="clear" w:color="auto" w:fill="auto"/>
              <w:spacing w:line="240" w:lineRule="auto"/>
              <w:ind w:left="520"/>
              <w:jc w:val="left"/>
              <w:rPr>
                <w:b w:val="0"/>
              </w:rPr>
            </w:pPr>
          </w:p>
        </w:tc>
        <w:tc>
          <w:tcPr>
            <w:tcW w:w="1054" w:type="dxa"/>
            <w:tcBorders>
              <w:top w:val="single" w:sz="4" w:space="0" w:color="auto"/>
              <w:left w:val="single" w:sz="4" w:space="0" w:color="auto"/>
              <w:bottom w:val="single" w:sz="4" w:space="0" w:color="auto"/>
              <w:right w:val="single" w:sz="4" w:space="0" w:color="auto"/>
            </w:tcBorders>
            <w:shd w:val="clear" w:color="auto" w:fill="FFFFFF"/>
          </w:tcPr>
          <w:p w:rsidR="00E41ABA" w:rsidRPr="000C63B1" w:rsidRDefault="00E41ABA" w:rsidP="00B71BCB">
            <w:pPr>
              <w:pStyle w:val="212"/>
              <w:shd w:val="clear" w:color="auto" w:fill="auto"/>
              <w:spacing w:line="240" w:lineRule="auto"/>
              <w:ind w:left="400"/>
              <w:jc w:val="left"/>
              <w:rPr>
                <w:b w:val="0"/>
              </w:rPr>
            </w:pPr>
            <w:r w:rsidRPr="000C63B1">
              <w:rPr>
                <w:b w:val="0"/>
              </w:rPr>
              <w:t>N</w:t>
            </w:r>
          </w:p>
        </w:tc>
        <w:tc>
          <w:tcPr>
            <w:tcW w:w="1301" w:type="dxa"/>
            <w:tcBorders>
              <w:top w:val="single" w:sz="4" w:space="0" w:color="auto"/>
              <w:left w:val="single" w:sz="4" w:space="0" w:color="auto"/>
              <w:bottom w:val="single" w:sz="4" w:space="0" w:color="auto"/>
              <w:right w:val="single" w:sz="4" w:space="0" w:color="auto"/>
            </w:tcBorders>
            <w:shd w:val="clear" w:color="auto" w:fill="FFFFFF"/>
          </w:tcPr>
          <w:p w:rsidR="00E41ABA" w:rsidRPr="000C63B1" w:rsidRDefault="00E41ABA" w:rsidP="00B71BCB">
            <w:pPr>
              <w:pStyle w:val="212"/>
              <w:shd w:val="clear" w:color="auto" w:fill="auto"/>
              <w:spacing w:line="240" w:lineRule="auto"/>
              <w:ind w:left="360"/>
              <w:jc w:val="left"/>
              <w:rPr>
                <w:b w:val="0"/>
              </w:rPr>
            </w:pPr>
            <w:r w:rsidRPr="000C63B1">
              <w:rPr>
                <w:rStyle w:val="2128"/>
                <w:bCs/>
                <w:lang w:val="en-US" w:eastAsia="en-US"/>
              </w:rPr>
              <w:t>N+1</w:t>
            </w:r>
          </w:p>
        </w:tc>
        <w:tc>
          <w:tcPr>
            <w:tcW w:w="1027" w:type="dxa"/>
            <w:tcBorders>
              <w:top w:val="single" w:sz="4" w:space="0" w:color="auto"/>
              <w:left w:val="single" w:sz="4" w:space="0" w:color="auto"/>
              <w:bottom w:val="single" w:sz="4" w:space="0" w:color="auto"/>
              <w:right w:val="single" w:sz="4" w:space="0" w:color="auto"/>
            </w:tcBorders>
            <w:shd w:val="clear" w:color="auto" w:fill="FFFFFF"/>
          </w:tcPr>
          <w:p w:rsidR="00E41ABA" w:rsidRPr="000C63B1" w:rsidRDefault="00E41ABA" w:rsidP="00BE45B6">
            <w:pPr>
              <w:pStyle w:val="212"/>
              <w:shd w:val="clear" w:color="auto" w:fill="auto"/>
              <w:spacing w:line="240" w:lineRule="auto"/>
              <w:ind w:left="360"/>
              <w:jc w:val="left"/>
            </w:pPr>
            <w:r w:rsidRPr="00BE45B6">
              <w:rPr>
                <w:rStyle w:val="2128"/>
                <w:lang w:val="en-US" w:eastAsia="en-US"/>
              </w:rPr>
              <w:t>...</w:t>
            </w:r>
          </w:p>
        </w:tc>
        <w:tc>
          <w:tcPr>
            <w:tcW w:w="1202" w:type="dxa"/>
            <w:tcBorders>
              <w:top w:val="single" w:sz="4" w:space="0" w:color="auto"/>
              <w:left w:val="single" w:sz="4" w:space="0" w:color="auto"/>
              <w:bottom w:val="single" w:sz="4" w:space="0" w:color="auto"/>
              <w:right w:val="single" w:sz="4" w:space="0" w:color="auto"/>
            </w:tcBorders>
            <w:shd w:val="clear" w:color="auto" w:fill="FFFFFF"/>
          </w:tcPr>
          <w:p w:rsidR="00E41ABA" w:rsidRPr="000C63B1" w:rsidRDefault="00E41ABA" w:rsidP="00B71BCB">
            <w:pPr>
              <w:pStyle w:val="212"/>
              <w:shd w:val="clear" w:color="auto" w:fill="auto"/>
              <w:spacing w:line="240" w:lineRule="auto"/>
              <w:ind w:left="320"/>
              <w:jc w:val="left"/>
              <w:rPr>
                <w:b w:val="0"/>
              </w:rPr>
            </w:pPr>
            <w:proofErr w:type="spellStart"/>
            <w:r w:rsidRPr="000C63B1">
              <w:rPr>
                <w:b w:val="0"/>
                <w:lang w:val="en-US" w:eastAsia="en-US"/>
              </w:rPr>
              <w:t>N+n</w:t>
            </w:r>
            <w:proofErr w:type="spellEnd"/>
          </w:p>
        </w:tc>
        <w:tc>
          <w:tcPr>
            <w:tcW w:w="1937" w:type="dxa"/>
            <w:vMerge/>
            <w:tcBorders>
              <w:top w:val="nil"/>
              <w:left w:val="single" w:sz="4" w:space="0" w:color="auto"/>
              <w:bottom w:val="single" w:sz="4" w:space="0" w:color="auto"/>
              <w:right w:val="single" w:sz="4" w:space="0" w:color="auto"/>
            </w:tcBorders>
            <w:shd w:val="clear" w:color="auto" w:fill="FFFFFF"/>
          </w:tcPr>
          <w:p w:rsidR="00E41ABA" w:rsidRPr="000C63B1" w:rsidRDefault="00E41ABA" w:rsidP="00B71BCB">
            <w:pPr>
              <w:pStyle w:val="212"/>
              <w:shd w:val="clear" w:color="auto" w:fill="auto"/>
              <w:spacing w:line="240" w:lineRule="auto"/>
              <w:ind w:left="320"/>
              <w:jc w:val="left"/>
              <w:rPr>
                <w:b w:val="0"/>
              </w:rPr>
            </w:pPr>
          </w:p>
        </w:tc>
      </w:tr>
      <w:tr w:rsidR="00E41ABA" w:rsidRPr="008A3CD2" w:rsidTr="00821BDE">
        <w:trPr>
          <w:trHeight w:val="342"/>
        </w:trPr>
        <w:tc>
          <w:tcPr>
            <w:tcW w:w="680" w:type="dxa"/>
            <w:tcBorders>
              <w:top w:val="single" w:sz="4" w:space="0" w:color="auto"/>
              <w:left w:val="single" w:sz="4" w:space="0" w:color="auto"/>
              <w:bottom w:val="single" w:sz="4" w:space="0" w:color="auto"/>
              <w:right w:val="single" w:sz="4" w:space="0" w:color="auto"/>
            </w:tcBorders>
            <w:shd w:val="clear" w:color="auto" w:fill="FFFFFF"/>
          </w:tcPr>
          <w:p w:rsidR="00E41ABA" w:rsidRPr="000C63B1" w:rsidRDefault="00E41ABA" w:rsidP="00821BDE">
            <w:pPr>
              <w:pStyle w:val="212"/>
              <w:shd w:val="clear" w:color="auto" w:fill="auto"/>
              <w:spacing w:line="240" w:lineRule="auto"/>
              <w:jc w:val="center"/>
              <w:rPr>
                <w:b w:val="0"/>
              </w:rPr>
            </w:pPr>
            <w:r w:rsidRPr="000C63B1">
              <w:rPr>
                <w:rStyle w:val="2128"/>
                <w:bCs/>
              </w:rPr>
              <w:t>1</w:t>
            </w:r>
          </w:p>
        </w:tc>
        <w:tc>
          <w:tcPr>
            <w:tcW w:w="4912" w:type="dxa"/>
            <w:tcBorders>
              <w:top w:val="single" w:sz="4" w:space="0" w:color="auto"/>
              <w:left w:val="single" w:sz="4" w:space="0" w:color="auto"/>
              <w:bottom w:val="single" w:sz="4" w:space="0" w:color="auto"/>
              <w:right w:val="single" w:sz="4" w:space="0" w:color="auto"/>
            </w:tcBorders>
            <w:shd w:val="clear" w:color="auto" w:fill="FFFFFF"/>
          </w:tcPr>
          <w:p w:rsidR="00E41ABA" w:rsidRPr="000C63B1" w:rsidRDefault="00E41ABA" w:rsidP="00B71BCB">
            <w:pPr>
              <w:pStyle w:val="212"/>
              <w:shd w:val="clear" w:color="auto" w:fill="auto"/>
              <w:spacing w:line="240" w:lineRule="auto"/>
              <w:ind w:left="2100"/>
              <w:jc w:val="left"/>
              <w:rPr>
                <w:b w:val="0"/>
              </w:rPr>
            </w:pPr>
            <w:r w:rsidRPr="000C63B1">
              <w:rPr>
                <w:rStyle w:val="2127"/>
                <w:bCs/>
              </w:rPr>
              <w:t>2</w:t>
            </w:r>
          </w:p>
        </w:tc>
        <w:tc>
          <w:tcPr>
            <w:tcW w:w="1548" w:type="dxa"/>
            <w:tcBorders>
              <w:top w:val="single" w:sz="4" w:space="0" w:color="auto"/>
              <w:left w:val="single" w:sz="4" w:space="0" w:color="auto"/>
              <w:bottom w:val="single" w:sz="4" w:space="0" w:color="auto"/>
              <w:right w:val="single" w:sz="4" w:space="0" w:color="auto"/>
            </w:tcBorders>
            <w:shd w:val="clear" w:color="auto" w:fill="FFFFFF"/>
          </w:tcPr>
          <w:p w:rsidR="00E41ABA" w:rsidRPr="000C63B1" w:rsidRDefault="00E41ABA" w:rsidP="00B71BCB">
            <w:pPr>
              <w:pStyle w:val="212"/>
              <w:shd w:val="clear" w:color="auto" w:fill="auto"/>
              <w:spacing w:line="240" w:lineRule="auto"/>
              <w:ind w:left="620"/>
              <w:jc w:val="left"/>
              <w:rPr>
                <w:b w:val="0"/>
              </w:rPr>
            </w:pPr>
            <w:r w:rsidRPr="000C63B1">
              <w:rPr>
                <w:rStyle w:val="2128"/>
                <w:bCs/>
              </w:rPr>
              <w:t>3</w:t>
            </w:r>
          </w:p>
        </w:tc>
        <w:tc>
          <w:tcPr>
            <w:tcW w:w="1762" w:type="dxa"/>
            <w:tcBorders>
              <w:top w:val="single" w:sz="4" w:space="0" w:color="auto"/>
              <w:left w:val="single" w:sz="4" w:space="0" w:color="auto"/>
              <w:bottom w:val="single" w:sz="4" w:space="0" w:color="auto"/>
              <w:right w:val="single" w:sz="4" w:space="0" w:color="auto"/>
            </w:tcBorders>
            <w:shd w:val="clear" w:color="auto" w:fill="FFFFFF"/>
          </w:tcPr>
          <w:p w:rsidR="00E41ABA" w:rsidRPr="000C63B1" w:rsidRDefault="00E41ABA" w:rsidP="00B71BCB">
            <w:pPr>
              <w:pStyle w:val="212"/>
              <w:shd w:val="clear" w:color="auto" w:fill="auto"/>
              <w:spacing w:line="240" w:lineRule="auto"/>
              <w:ind w:left="720"/>
              <w:jc w:val="left"/>
              <w:rPr>
                <w:b w:val="0"/>
              </w:rPr>
            </w:pPr>
            <w:r w:rsidRPr="000C63B1">
              <w:rPr>
                <w:rStyle w:val="2127"/>
                <w:bCs/>
              </w:rPr>
              <w:t>4</w:t>
            </w:r>
          </w:p>
        </w:tc>
        <w:tc>
          <w:tcPr>
            <w:tcW w:w="1054" w:type="dxa"/>
            <w:tcBorders>
              <w:top w:val="single" w:sz="4" w:space="0" w:color="auto"/>
              <w:left w:val="single" w:sz="4" w:space="0" w:color="auto"/>
              <w:bottom w:val="single" w:sz="4" w:space="0" w:color="auto"/>
              <w:right w:val="single" w:sz="4" w:space="0" w:color="auto"/>
            </w:tcBorders>
            <w:shd w:val="clear" w:color="auto" w:fill="FFFFFF"/>
          </w:tcPr>
          <w:p w:rsidR="00E41ABA" w:rsidRPr="000C63B1" w:rsidRDefault="00E41ABA" w:rsidP="00B71BCB">
            <w:pPr>
              <w:pStyle w:val="212"/>
              <w:shd w:val="clear" w:color="auto" w:fill="auto"/>
              <w:spacing w:line="240" w:lineRule="auto"/>
              <w:ind w:left="400"/>
              <w:jc w:val="left"/>
              <w:rPr>
                <w:b w:val="0"/>
              </w:rPr>
            </w:pPr>
            <w:r w:rsidRPr="000C63B1">
              <w:rPr>
                <w:rStyle w:val="2128"/>
                <w:bCs/>
              </w:rPr>
              <w:t>5</w:t>
            </w:r>
          </w:p>
        </w:tc>
        <w:tc>
          <w:tcPr>
            <w:tcW w:w="1301" w:type="dxa"/>
            <w:tcBorders>
              <w:top w:val="single" w:sz="4" w:space="0" w:color="auto"/>
              <w:left w:val="single" w:sz="4" w:space="0" w:color="auto"/>
              <w:bottom w:val="single" w:sz="4" w:space="0" w:color="auto"/>
              <w:right w:val="single" w:sz="4" w:space="0" w:color="auto"/>
            </w:tcBorders>
            <w:shd w:val="clear" w:color="auto" w:fill="FFFFFF"/>
          </w:tcPr>
          <w:p w:rsidR="00E41ABA" w:rsidRPr="000C63B1" w:rsidRDefault="00E41ABA" w:rsidP="00B71BCB">
            <w:pPr>
              <w:pStyle w:val="212"/>
              <w:shd w:val="clear" w:color="auto" w:fill="auto"/>
              <w:spacing w:line="240" w:lineRule="auto"/>
              <w:ind w:left="520"/>
              <w:jc w:val="left"/>
              <w:rPr>
                <w:b w:val="0"/>
              </w:rPr>
            </w:pPr>
            <w:r w:rsidRPr="000C63B1">
              <w:rPr>
                <w:rStyle w:val="2129"/>
                <w:bCs/>
              </w:rPr>
              <w:t>6</w:t>
            </w:r>
          </w:p>
        </w:tc>
        <w:tc>
          <w:tcPr>
            <w:tcW w:w="1027" w:type="dxa"/>
            <w:tcBorders>
              <w:top w:val="single" w:sz="4" w:space="0" w:color="auto"/>
              <w:left w:val="single" w:sz="4" w:space="0" w:color="auto"/>
              <w:bottom w:val="single" w:sz="4" w:space="0" w:color="auto"/>
              <w:right w:val="single" w:sz="4" w:space="0" w:color="auto"/>
            </w:tcBorders>
            <w:shd w:val="clear" w:color="auto" w:fill="FFFFFF"/>
          </w:tcPr>
          <w:p w:rsidR="00E41ABA" w:rsidRPr="000C63B1" w:rsidRDefault="00E41ABA" w:rsidP="00B71BCB">
            <w:pPr>
              <w:pStyle w:val="212"/>
              <w:shd w:val="clear" w:color="auto" w:fill="auto"/>
              <w:spacing w:line="240" w:lineRule="auto"/>
              <w:ind w:left="380"/>
              <w:jc w:val="left"/>
              <w:rPr>
                <w:b w:val="0"/>
              </w:rPr>
            </w:pPr>
            <w:r w:rsidRPr="000C63B1">
              <w:rPr>
                <w:rStyle w:val="2128"/>
                <w:bCs/>
              </w:rPr>
              <w:t>7</w:t>
            </w:r>
          </w:p>
        </w:tc>
        <w:tc>
          <w:tcPr>
            <w:tcW w:w="1202" w:type="dxa"/>
            <w:tcBorders>
              <w:top w:val="single" w:sz="4" w:space="0" w:color="auto"/>
              <w:left w:val="single" w:sz="4" w:space="0" w:color="auto"/>
              <w:bottom w:val="single" w:sz="4" w:space="0" w:color="auto"/>
              <w:right w:val="single" w:sz="4" w:space="0" w:color="auto"/>
            </w:tcBorders>
            <w:shd w:val="clear" w:color="auto" w:fill="FFFFFF"/>
          </w:tcPr>
          <w:p w:rsidR="00E41ABA" w:rsidRPr="000C63B1" w:rsidRDefault="00E41ABA" w:rsidP="00B71BCB">
            <w:pPr>
              <w:pStyle w:val="212"/>
              <w:shd w:val="clear" w:color="auto" w:fill="auto"/>
              <w:spacing w:line="240" w:lineRule="auto"/>
              <w:ind w:left="480"/>
              <w:jc w:val="left"/>
              <w:rPr>
                <w:b w:val="0"/>
              </w:rPr>
            </w:pPr>
            <w:r w:rsidRPr="000C63B1">
              <w:rPr>
                <w:b w:val="0"/>
              </w:rPr>
              <w:t>8</w:t>
            </w:r>
          </w:p>
        </w:tc>
        <w:tc>
          <w:tcPr>
            <w:tcW w:w="1937" w:type="dxa"/>
            <w:tcBorders>
              <w:top w:val="single" w:sz="4" w:space="0" w:color="auto"/>
              <w:left w:val="single" w:sz="4" w:space="0" w:color="auto"/>
              <w:bottom w:val="single" w:sz="4" w:space="0" w:color="auto"/>
              <w:right w:val="single" w:sz="4" w:space="0" w:color="auto"/>
            </w:tcBorders>
            <w:shd w:val="clear" w:color="auto" w:fill="FFFFFF"/>
          </w:tcPr>
          <w:p w:rsidR="00E41ABA" w:rsidRPr="000C63B1" w:rsidRDefault="00E41ABA" w:rsidP="00B71BCB">
            <w:pPr>
              <w:pStyle w:val="212"/>
              <w:shd w:val="clear" w:color="auto" w:fill="auto"/>
              <w:spacing w:line="240" w:lineRule="auto"/>
              <w:ind w:left="840"/>
              <w:jc w:val="left"/>
              <w:rPr>
                <w:b w:val="0"/>
              </w:rPr>
            </w:pPr>
            <w:r w:rsidRPr="000C63B1">
              <w:rPr>
                <w:rStyle w:val="2128"/>
                <w:bCs/>
              </w:rPr>
              <w:t>9</w:t>
            </w:r>
          </w:p>
        </w:tc>
      </w:tr>
      <w:tr w:rsidR="00E41ABA" w:rsidRPr="008A3CD2" w:rsidTr="00821BDE">
        <w:trPr>
          <w:trHeight w:val="503"/>
        </w:trPr>
        <w:tc>
          <w:tcPr>
            <w:tcW w:w="680" w:type="dxa"/>
            <w:tcBorders>
              <w:top w:val="single" w:sz="4" w:space="0" w:color="auto"/>
              <w:left w:val="single" w:sz="4" w:space="0" w:color="auto"/>
              <w:bottom w:val="single" w:sz="4" w:space="0" w:color="auto"/>
              <w:right w:val="single" w:sz="4" w:space="0" w:color="auto"/>
            </w:tcBorders>
            <w:shd w:val="clear" w:color="auto" w:fill="FFFFFF"/>
          </w:tcPr>
          <w:p w:rsidR="00E41ABA" w:rsidRPr="000C63B1" w:rsidRDefault="00E41ABA" w:rsidP="00821BDE">
            <w:pPr>
              <w:pStyle w:val="212"/>
              <w:shd w:val="clear" w:color="auto" w:fill="auto"/>
              <w:spacing w:line="240" w:lineRule="auto"/>
              <w:jc w:val="center"/>
              <w:rPr>
                <w:b w:val="0"/>
              </w:rPr>
            </w:pPr>
            <w:r w:rsidRPr="000C63B1">
              <w:rPr>
                <w:rStyle w:val="2129"/>
                <w:bCs/>
              </w:rPr>
              <w:lastRenderedPageBreak/>
              <w:t>1.</w:t>
            </w:r>
          </w:p>
        </w:tc>
        <w:tc>
          <w:tcPr>
            <w:tcW w:w="4912" w:type="dxa"/>
            <w:tcBorders>
              <w:top w:val="single" w:sz="4" w:space="0" w:color="auto"/>
              <w:left w:val="single" w:sz="4" w:space="0" w:color="auto"/>
              <w:bottom w:val="single" w:sz="4" w:space="0" w:color="auto"/>
              <w:right w:val="single" w:sz="4" w:space="0" w:color="auto"/>
            </w:tcBorders>
            <w:shd w:val="clear" w:color="auto" w:fill="FFFFFF"/>
          </w:tcPr>
          <w:p w:rsidR="00E41ABA" w:rsidRPr="000C63B1" w:rsidRDefault="00E41ABA" w:rsidP="00B71BCB">
            <w:pPr>
              <w:rPr>
                <w:color w:val="auto"/>
                <w:sz w:val="10"/>
                <w:szCs w:val="10"/>
              </w:rPr>
            </w:pPr>
          </w:p>
        </w:tc>
        <w:tc>
          <w:tcPr>
            <w:tcW w:w="1548" w:type="dxa"/>
            <w:tcBorders>
              <w:top w:val="single" w:sz="4" w:space="0" w:color="auto"/>
              <w:left w:val="single" w:sz="4" w:space="0" w:color="auto"/>
              <w:bottom w:val="single" w:sz="4" w:space="0" w:color="auto"/>
              <w:right w:val="single" w:sz="4" w:space="0" w:color="auto"/>
            </w:tcBorders>
            <w:shd w:val="clear" w:color="auto" w:fill="FFFFFF"/>
          </w:tcPr>
          <w:p w:rsidR="00E41ABA" w:rsidRPr="000C63B1" w:rsidRDefault="00E41ABA" w:rsidP="00B71BCB">
            <w:pPr>
              <w:rPr>
                <w:color w:val="auto"/>
                <w:sz w:val="10"/>
                <w:szCs w:val="10"/>
              </w:rPr>
            </w:pPr>
          </w:p>
        </w:tc>
        <w:tc>
          <w:tcPr>
            <w:tcW w:w="1762" w:type="dxa"/>
            <w:tcBorders>
              <w:top w:val="single" w:sz="4" w:space="0" w:color="auto"/>
              <w:left w:val="single" w:sz="4" w:space="0" w:color="auto"/>
              <w:bottom w:val="single" w:sz="4" w:space="0" w:color="auto"/>
              <w:right w:val="single" w:sz="4" w:space="0" w:color="auto"/>
            </w:tcBorders>
            <w:shd w:val="clear" w:color="auto" w:fill="FFFFFF"/>
          </w:tcPr>
          <w:p w:rsidR="00E41ABA" w:rsidRPr="000C63B1" w:rsidRDefault="00E41ABA" w:rsidP="00B71BCB">
            <w:pPr>
              <w:rPr>
                <w:color w:val="auto"/>
                <w:sz w:val="10"/>
                <w:szCs w:val="10"/>
              </w:rPr>
            </w:pPr>
          </w:p>
        </w:tc>
        <w:tc>
          <w:tcPr>
            <w:tcW w:w="1054" w:type="dxa"/>
            <w:tcBorders>
              <w:top w:val="single" w:sz="4" w:space="0" w:color="auto"/>
              <w:left w:val="single" w:sz="4" w:space="0" w:color="auto"/>
              <w:bottom w:val="single" w:sz="4" w:space="0" w:color="auto"/>
              <w:right w:val="single" w:sz="4" w:space="0" w:color="auto"/>
            </w:tcBorders>
            <w:shd w:val="clear" w:color="auto" w:fill="FFFFFF"/>
          </w:tcPr>
          <w:p w:rsidR="00E41ABA" w:rsidRPr="000C63B1" w:rsidRDefault="00E41ABA" w:rsidP="00B71BCB">
            <w:pPr>
              <w:rPr>
                <w:color w:val="auto"/>
                <w:sz w:val="10"/>
                <w:szCs w:val="10"/>
              </w:rPr>
            </w:pPr>
          </w:p>
        </w:tc>
        <w:tc>
          <w:tcPr>
            <w:tcW w:w="1301" w:type="dxa"/>
            <w:tcBorders>
              <w:top w:val="single" w:sz="4" w:space="0" w:color="auto"/>
              <w:left w:val="single" w:sz="4" w:space="0" w:color="auto"/>
              <w:bottom w:val="single" w:sz="4" w:space="0" w:color="auto"/>
              <w:right w:val="single" w:sz="4" w:space="0" w:color="auto"/>
            </w:tcBorders>
            <w:shd w:val="clear" w:color="auto" w:fill="FFFFFF"/>
          </w:tcPr>
          <w:p w:rsidR="00E41ABA" w:rsidRPr="000C63B1" w:rsidRDefault="00E41ABA" w:rsidP="00B71BCB">
            <w:pPr>
              <w:rPr>
                <w:color w:val="auto"/>
                <w:sz w:val="10"/>
                <w:szCs w:val="10"/>
              </w:rPr>
            </w:pPr>
          </w:p>
        </w:tc>
        <w:tc>
          <w:tcPr>
            <w:tcW w:w="1027" w:type="dxa"/>
            <w:tcBorders>
              <w:top w:val="single" w:sz="4" w:space="0" w:color="auto"/>
              <w:left w:val="single" w:sz="4" w:space="0" w:color="auto"/>
              <w:bottom w:val="single" w:sz="4" w:space="0" w:color="auto"/>
              <w:right w:val="single" w:sz="4" w:space="0" w:color="auto"/>
            </w:tcBorders>
            <w:shd w:val="clear" w:color="auto" w:fill="FFFFFF"/>
          </w:tcPr>
          <w:p w:rsidR="00E41ABA" w:rsidRPr="000C63B1" w:rsidRDefault="00E41ABA" w:rsidP="00B71BCB">
            <w:pPr>
              <w:rPr>
                <w:color w:val="auto"/>
                <w:sz w:val="10"/>
                <w:szCs w:val="10"/>
              </w:rPr>
            </w:pPr>
          </w:p>
        </w:tc>
        <w:tc>
          <w:tcPr>
            <w:tcW w:w="1202" w:type="dxa"/>
            <w:tcBorders>
              <w:top w:val="single" w:sz="4" w:space="0" w:color="auto"/>
              <w:left w:val="single" w:sz="4" w:space="0" w:color="auto"/>
              <w:bottom w:val="single" w:sz="4" w:space="0" w:color="auto"/>
              <w:right w:val="single" w:sz="4" w:space="0" w:color="auto"/>
            </w:tcBorders>
            <w:shd w:val="clear" w:color="auto" w:fill="FFFFFF"/>
          </w:tcPr>
          <w:p w:rsidR="00E41ABA" w:rsidRPr="000C63B1" w:rsidRDefault="00E41ABA" w:rsidP="00B71BCB">
            <w:pPr>
              <w:rPr>
                <w:color w:val="auto"/>
                <w:sz w:val="10"/>
                <w:szCs w:val="10"/>
              </w:rPr>
            </w:pPr>
          </w:p>
        </w:tc>
        <w:tc>
          <w:tcPr>
            <w:tcW w:w="1937" w:type="dxa"/>
            <w:tcBorders>
              <w:top w:val="single" w:sz="4" w:space="0" w:color="auto"/>
              <w:left w:val="single" w:sz="4" w:space="0" w:color="auto"/>
              <w:bottom w:val="single" w:sz="4" w:space="0" w:color="auto"/>
              <w:right w:val="single" w:sz="4" w:space="0" w:color="auto"/>
            </w:tcBorders>
            <w:shd w:val="clear" w:color="auto" w:fill="FFFFFF"/>
          </w:tcPr>
          <w:p w:rsidR="00E41ABA" w:rsidRPr="000C63B1" w:rsidRDefault="00E41ABA" w:rsidP="00B71BCB">
            <w:pPr>
              <w:rPr>
                <w:color w:val="auto"/>
                <w:sz w:val="10"/>
                <w:szCs w:val="10"/>
              </w:rPr>
            </w:pPr>
          </w:p>
        </w:tc>
      </w:tr>
      <w:tr w:rsidR="00E41ABA" w:rsidRPr="008A3CD2" w:rsidTr="00821BDE">
        <w:trPr>
          <w:trHeight w:val="518"/>
        </w:trPr>
        <w:tc>
          <w:tcPr>
            <w:tcW w:w="680" w:type="dxa"/>
            <w:tcBorders>
              <w:top w:val="single" w:sz="4" w:space="0" w:color="auto"/>
              <w:left w:val="single" w:sz="4" w:space="0" w:color="auto"/>
              <w:bottom w:val="single" w:sz="4" w:space="0" w:color="auto"/>
              <w:right w:val="single" w:sz="4" w:space="0" w:color="auto"/>
            </w:tcBorders>
            <w:shd w:val="clear" w:color="auto" w:fill="FFFFFF"/>
          </w:tcPr>
          <w:p w:rsidR="00E41ABA" w:rsidRPr="000C63B1" w:rsidRDefault="00E41ABA" w:rsidP="00821BDE">
            <w:pPr>
              <w:pStyle w:val="212"/>
              <w:shd w:val="clear" w:color="auto" w:fill="auto"/>
              <w:spacing w:line="240" w:lineRule="auto"/>
              <w:jc w:val="center"/>
              <w:rPr>
                <w:b w:val="0"/>
              </w:rPr>
            </w:pPr>
            <w:r w:rsidRPr="000C63B1">
              <w:rPr>
                <w:rStyle w:val="2128"/>
                <w:bCs/>
              </w:rPr>
              <w:t>N.</w:t>
            </w:r>
          </w:p>
        </w:tc>
        <w:tc>
          <w:tcPr>
            <w:tcW w:w="4912" w:type="dxa"/>
            <w:tcBorders>
              <w:top w:val="single" w:sz="4" w:space="0" w:color="auto"/>
              <w:left w:val="single" w:sz="4" w:space="0" w:color="auto"/>
              <w:bottom w:val="single" w:sz="4" w:space="0" w:color="auto"/>
              <w:right w:val="single" w:sz="4" w:space="0" w:color="auto"/>
            </w:tcBorders>
            <w:shd w:val="clear" w:color="auto" w:fill="FFFFFF"/>
          </w:tcPr>
          <w:p w:rsidR="00E41ABA" w:rsidRPr="000C63B1" w:rsidRDefault="00E41ABA" w:rsidP="00B71BCB">
            <w:pPr>
              <w:rPr>
                <w:color w:val="auto"/>
                <w:sz w:val="10"/>
                <w:szCs w:val="10"/>
              </w:rPr>
            </w:pPr>
          </w:p>
        </w:tc>
        <w:tc>
          <w:tcPr>
            <w:tcW w:w="1548" w:type="dxa"/>
            <w:tcBorders>
              <w:top w:val="single" w:sz="4" w:space="0" w:color="auto"/>
              <w:left w:val="single" w:sz="4" w:space="0" w:color="auto"/>
              <w:bottom w:val="single" w:sz="4" w:space="0" w:color="auto"/>
              <w:right w:val="single" w:sz="4" w:space="0" w:color="auto"/>
            </w:tcBorders>
            <w:shd w:val="clear" w:color="auto" w:fill="FFFFFF"/>
          </w:tcPr>
          <w:p w:rsidR="00E41ABA" w:rsidRPr="000C63B1" w:rsidRDefault="00E41ABA" w:rsidP="00B71BCB">
            <w:pPr>
              <w:rPr>
                <w:color w:val="auto"/>
                <w:sz w:val="10"/>
                <w:szCs w:val="10"/>
              </w:rPr>
            </w:pPr>
          </w:p>
        </w:tc>
        <w:tc>
          <w:tcPr>
            <w:tcW w:w="1762" w:type="dxa"/>
            <w:tcBorders>
              <w:top w:val="single" w:sz="4" w:space="0" w:color="auto"/>
              <w:left w:val="single" w:sz="4" w:space="0" w:color="auto"/>
              <w:bottom w:val="single" w:sz="4" w:space="0" w:color="auto"/>
              <w:right w:val="single" w:sz="4" w:space="0" w:color="auto"/>
            </w:tcBorders>
            <w:shd w:val="clear" w:color="auto" w:fill="FFFFFF"/>
          </w:tcPr>
          <w:p w:rsidR="00E41ABA" w:rsidRPr="000C63B1" w:rsidRDefault="00E41ABA" w:rsidP="00B71BCB">
            <w:pPr>
              <w:rPr>
                <w:color w:val="auto"/>
                <w:sz w:val="10"/>
                <w:szCs w:val="10"/>
              </w:rPr>
            </w:pPr>
          </w:p>
        </w:tc>
        <w:tc>
          <w:tcPr>
            <w:tcW w:w="1054" w:type="dxa"/>
            <w:tcBorders>
              <w:top w:val="single" w:sz="4" w:space="0" w:color="auto"/>
              <w:left w:val="single" w:sz="4" w:space="0" w:color="auto"/>
              <w:bottom w:val="single" w:sz="4" w:space="0" w:color="auto"/>
              <w:right w:val="single" w:sz="4" w:space="0" w:color="auto"/>
            </w:tcBorders>
            <w:shd w:val="clear" w:color="auto" w:fill="FFFFFF"/>
          </w:tcPr>
          <w:p w:rsidR="00E41ABA" w:rsidRPr="000C63B1" w:rsidRDefault="00E41ABA" w:rsidP="00B71BCB">
            <w:pPr>
              <w:rPr>
                <w:color w:val="auto"/>
                <w:sz w:val="10"/>
                <w:szCs w:val="10"/>
              </w:rPr>
            </w:pPr>
          </w:p>
        </w:tc>
        <w:tc>
          <w:tcPr>
            <w:tcW w:w="1301" w:type="dxa"/>
            <w:tcBorders>
              <w:top w:val="single" w:sz="4" w:space="0" w:color="auto"/>
              <w:left w:val="single" w:sz="4" w:space="0" w:color="auto"/>
              <w:bottom w:val="single" w:sz="4" w:space="0" w:color="auto"/>
              <w:right w:val="single" w:sz="4" w:space="0" w:color="auto"/>
            </w:tcBorders>
            <w:shd w:val="clear" w:color="auto" w:fill="FFFFFF"/>
          </w:tcPr>
          <w:p w:rsidR="00E41ABA" w:rsidRPr="000C63B1" w:rsidRDefault="00E41ABA" w:rsidP="00B71BCB">
            <w:pPr>
              <w:rPr>
                <w:color w:val="auto"/>
                <w:sz w:val="10"/>
                <w:szCs w:val="10"/>
              </w:rPr>
            </w:pPr>
          </w:p>
        </w:tc>
        <w:tc>
          <w:tcPr>
            <w:tcW w:w="1027" w:type="dxa"/>
            <w:tcBorders>
              <w:top w:val="single" w:sz="4" w:space="0" w:color="auto"/>
              <w:left w:val="single" w:sz="4" w:space="0" w:color="auto"/>
              <w:bottom w:val="single" w:sz="4" w:space="0" w:color="auto"/>
              <w:right w:val="single" w:sz="4" w:space="0" w:color="auto"/>
            </w:tcBorders>
            <w:shd w:val="clear" w:color="auto" w:fill="FFFFFF"/>
          </w:tcPr>
          <w:p w:rsidR="00E41ABA" w:rsidRPr="000C63B1" w:rsidRDefault="00E41ABA" w:rsidP="00B71BCB">
            <w:pPr>
              <w:rPr>
                <w:color w:val="auto"/>
                <w:sz w:val="10"/>
                <w:szCs w:val="10"/>
              </w:rPr>
            </w:pPr>
          </w:p>
        </w:tc>
        <w:tc>
          <w:tcPr>
            <w:tcW w:w="1202" w:type="dxa"/>
            <w:tcBorders>
              <w:top w:val="single" w:sz="4" w:space="0" w:color="auto"/>
              <w:left w:val="single" w:sz="4" w:space="0" w:color="auto"/>
              <w:bottom w:val="single" w:sz="4" w:space="0" w:color="auto"/>
              <w:right w:val="single" w:sz="4" w:space="0" w:color="auto"/>
            </w:tcBorders>
            <w:shd w:val="clear" w:color="auto" w:fill="FFFFFF"/>
          </w:tcPr>
          <w:p w:rsidR="00E41ABA" w:rsidRPr="000C63B1" w:rsidRDefault="00E41ABA" w:rsidP="00B71BCB">
            <w:pPr>
              <w:rPr>
                <w:color w:val="auto"/>
                <w:sz w:val="10"/>
                <w:szCs w:val="10"/>
              </w:rPr>
            </w:pPr>
          </w:p>
        </w:tc>
        <w:tc>
          <w:tcPr>
            <w:tcW w:w="1937" w:type="dxa"/>
            <w:tcBorders>
              <w:top w:val="single" w:sz="4" w:space="0" w:color="auto"/>
              <w:left w:val="single" w:sz="4" w:space="0" w:color="auto"/>
              <w:bottom w:val="single" w:sz="4" w:space="0" w:color="auto"/>
              <w:right w:val="single" w:sz="4" w:space="0" w:color="auto"/>
            </w:tcBorders>
            <w:shd w:val="clear" w:color="auto" w:fill="FFFFFF"/>
          </w:tcPr>
          <w:p w:rsidR="00E41ABA" w:rsidRPr="000C63B1" w:rsidRDefault="00E41ABA" w:rsidP="00B71BCB">
            <w:pPr>
              <w:rPr>
                <w:color w:val="auto"/>
                <w:sz w:val="10"/>
                <w:szCs w:val="10"/>
              </w:rPr>
            </w:pPr>
          </w:p>
        </w:tc>
      </w:tr>
    </w:tbl>
    <w:p w:rsidR="00047BB9" w:rsidRDefault="00047BB9" w:rsidP="00821BDE">
      <w:pPr>
        <w:pStyle w:val="610"/>
        <w:shd w:val="clear" w:color="auto" w:fill="auto"/>
        <w:spacing w:before="0" w:after="0" w:line="240" w:lineRule="auto"/>
        <w:jc w:val="center"/>
        <w:rPr>
          <w:rStyle w:val="6100"/>
          <w:bCs/>
        </w:rPr>
      </w:pPr>
    </w:p>
    <w:p w:rsidR="00047BB9" w:rsidRDefault="00047BB9" w:rsidP="00821BDE">
      <w:pPr>
        <w:pStyle w:val="610"/>
        <w:shd w:val="clear" w:color="auto" w:fill="auto"/>
        <w:spacing w:before="0" w:after="0" w:line="240" w:lineRule="auto"/>
        <w:jc w:val="center"/>
        <w:rPr>
          <w:rStyle w:val="6100"/>
          <w:bCs/>
        </w:rPr>
      </w:pPr>
    </w:p>
    <w:p w:rsidR="00E41ABA" w:rsidRDefault="00E41ABA" w:rsidP="00821BDE">
      <w:pPr>
        <w:pStyle w:val="610"/>
        <w:shd w:val="clear" w:color="auto" w:fill="auto"/>
        <w:spacing w:before="0" w:after="0" w:line="240" w:lineRule="auto"/>
        <w:jc w:val="center"/>
        <w:rPr>
          <w:b w:val="0"/>
          <w:sz w:val="28"/>
          <w:szCs w:val="28"/>
        </w:rPr>
      </w:pPr>
      <w:r w:rsidRPr="000C63B1">
        <w:rPr>
          <w:rStyle w:val="6100"/>
          <w:bCs/>
        </w:rPr>
        <w:t>3.</w:t>
      </w:r>
      <w:r w:rsidRPr="00E41ABA">
        <w:rPr>
          <w:rStyle w:val="6100"/>
          <w:b/>
          <w:bCs/>
        </w:rPr>
        <w:t xml:space="preserve"> </w:t>
      </w:r>
      <w:r w:rsidRPr="000C63B1">
        <w:rPr>
          <w:b w:val="0"/>
          <w:sz w:val="28"/>
          <w:szCs w:val="28"/>
        </w:rPr>
        <w:t>Перечень мероприятий (результатов) комплекса процессных мероприятий</w:t>
      </w:r>
    </w:p>
    <w:p w:rsidR="000C63B1" w:rsidRPr="00E41ABA" w:rsidRDefault="000C63B1" w:rsidP="000C63B1">
      <w:pPr>
        <w:pStyle w:val="610"/>
        <w:shd w:val="clear" w:color="auto" w:fill="auto"/>
        <w:spacing w:before="0" w:after="0" w:line="260" w:lineRule="exact"/>
        <w:jc w:val="center"/>
        <w:rPr>
          <w:rStyle w:val="6100"/>
          <w:b/>
          <w:bCs/>
          <w:color w:val="000000"/>
        </w:rPr>
      </w:pPr>
    </w:p>
    <w:tbl>
      <w:tblPr>
        <w:tblW w:w="15314" w:type="dxa"/>
        <w:tblLayout w:type="fixed"/>
        <w:tblCellMar>
          <w:left w:w="0" w:type="dxa"/>
          <w:right w:w="0" w:type="dxa"/>
        </w:tblCellMar>
        <w:tblLook w:val="0000" w:firstRow="0" w:lastRow="0" w:firstColumn="0" w:lastColumn="0" w:noHBand="0" w:noVBand="0"/>
      </w:tblPr>
      <w:tblGrid>
        <w:gridCol w:w="552"/>
        <w:gridCol w:w="3192"/>
        <w:gridCol w:w="1752"/>
        <w:gridCol w:w="1455"/>
        <w:gridCol w:w="1450"/>
        <w:gridCol w:w="1171"/>
        <w:gridCol w:w="893"/>
        <w:gridCol w:w="880"/>
        <w:gridCol w:w="876"/>
        <w:gridCol w:w="967"/>
        <w:gridCol w:w="2126"/>
      </w:tblGrid>
      <w:tr w:rsidR="006F49E5" w:rsidRPr="003C36D4" w:rsidTr="006F49E5">
        <w:trPr>
          <w:trHeight w:val="490"/>
        </w:trPr>
        <w:tc>
          <w:tcPr>
            <w:tcW w:w="552" w:type="dxa"/>
            <w:vMerge w:val="restart"/>
            <w:tcBorders>
              <w:top w:val="single" w:sz="4" w:space="0" w:color="auto"/>
              <w:left w:val="single" w:sz="4" w:space="0" w:color="auto"/>
              <w:bottom w:val="nil"/>
              <w:right w:val="single" w:sz="4" w:space="0" w:color="auto"/>
            </w:tcBorders>
            <w:shd w:val="clear" w:color="auto" w:fill="FFFFFF"/>
          </w:tcPr>
          <w:p w:rsidR="00ED2E82" w:rsidRDefault="006F49E5" w:rsidP="00ED2E82">
            <w:pPr>
              <w:pStyle w:val="212"/>
              <w:shd w:val="clear" w:color="auto" w:fill="auto"/>
              <w:spacing w:line="307" w:lineRule="exact"/>
              <w:jc w:val="center"/>
              <w:rPr>
                <w:b w:val="0"/>
              </w:rPr>
            </w:pPr>
            <w:r w:rsidRPr="003C36D4">
              <w:rPr>
                <w:rStyle w:val="2124"/>
                <w:bCs/>
              </w:rPr>
              <w:t>№</w:t>
            </w:r>
            <w:r w:rsidRPr="003C36D4">
              <w:rPr>
                <w:rStyle w:val="2123"/>
                <w:bCs/>
                <w:noProof w:val="0"/>
              </w:rPr>
              <w:t xml:space="preserve"> </w:t>
            </w:r>
            <w:proofErr w:type="gramStart"/>
            <w:r w:rsidRPr="00E41ABA">
              <w:rPr>
                <w:rStyle w:val="2124"/>
                <w:bCs/>
              </w:rPr>
              <w:t>п</w:t>
            </w:r>
            <w:proofErr w:type="gramEnd"/>
            <w:r w:rsidRPr="00E41ABA">
              <w:rPr>
                <w:rStyle w:val="2124"/>
                <w:bCs/>
              </w:rPr>
              <w:t>/п</w:t>
            </w:r>
          </w:p>
          <w:p w:rsidR="006F49E5" w:rsidRPr="00ED2E82" w:rsidRDefault="006F49E5" w:rsidP="00821BDE">
            <w:pPr>
              <w:jc w:val="center"/>
            </w:pPr>
          </w:p>
        </w:tc>
        <w:tc>
          <w:tcPr>
            <w:tcW w:w="3192" w:type="dxa"/>
            <w:vMerge w:val="restart"/>
            <w:tcBorders>
              <w:top w:val="single" w:sz="4" w:space="0" w:color="auto"/>
              <w:left w:val="single" w:sz="4" w:space="0" w:color="auto"/>
              <w:bottom w:val="nil"/>
              <w:right w:val="single" w:sz="4" w:space="0" w:color="auto"/>
            </w:tcBorders>
            <w:shd w:val="clear" w:color="auto" w:fill="FFFFFF"/>
          </w:tcPr>
          <w:p w:rsidR="006F49E5" w:rsidRPr="000C63B1" w:rsidRDefault="006F49E5" w:rsidP="000C63B1">
            <w:pPr>
              <w:pStyle w:val="212"/>
              <w:shd w:val="clear" w:color="auto" w:fill="auto"/>
              <w:spacing w:line="240" w:lineRule="auto"/>
              <w:jc w:val="center"/>
              <w:rPr>
                <w:b w:val="0"/>
              </w:rPr>
            </w:pPr>
            <w:r w:rsidRPr="000C63B1">
              <w:rPr>
                <w:rStyle w:val="2124"/>
                <w:bCs/>
              </w:rPr>
              <w:t>Наименование мероприятия</w:t>
            </w:r>
            <w:r w:rsidRPr="000C63B1">
              <w:rPr>
                <w:rStyle w:val="2122"/>
                <w:bCs/>
                <w:noProof w:val="0"/>
              </w:rPr>
              <w:t xml:space="preserve"> </w:t>
            </w:r>
            <w:r w:rsidRPr="000C63B1">
              <w:rPr>
                <w:rStyle w:val="2124"/>
                <w:bCs/>
              </w:rPr>
              <w:t>(результата)</w:t>
            </w:r>
          </w:p>
        </w:tc>
        <w:tc>
          <w:tcPr>
            <w:tcW w:w="1752" w:type="dxa"/>
            <w:vMerge w:val="restart"/>
            <w:tcBorders>
              <w:top w:val="single" w:sz="4" w:space="0" w:color="auto"/>
              <w:left w:val="single" w:sz="4" w:space="0" w:color="auto"/>
              <w:bottom w:val="nil"/>
              <w:right w:val="single" w:sz="4" w:space="0" w:color="auto"/>
            </w:tcBorders>
            <w:shd w:val="clear" w:color="auto" w:fill="FFFFFF"/>
          </w:tcPr>
          <w:p w:rsidR="003C36D4" w:rsidRPr="000C63B1" w:rsidRDefault="006F49E5" w:rsidP="000C63B1">
            <w:pPr>
              <w:pStyle w:val="212"/>
              <w:shd w:val="clear" w:color="auto" w:fill="auto"/>
              <w:spacing w:line="240" w:lineRule="auto"/>
              <w:jc w:val="center"/>
              <w:rPr>
                <w:rStyle w:val="2121"/>
                <w:bCs/>
                <w:noProof w:val="0"/>
              </w:rPr>
            </w:pPr>
            <w:r w:rsidRPr="000C63B1">
              <w:rPr>
                <w:rStyle w:val="2124"/>
                <w:bCs/>
              </w:rPr>
              <w:t>Тип</w:t>
            </w:r>
            <w:r w:rsidRPr="000C63B1">
              <w:rPr>
                <w:rStyle w:val="2121"/>
                <w:bCs/>
                <w:noProof w:val="0"/>
              </w:rPr>
              <w:t xml:space="preserve"> </w:t>
            </w:r>
          </w:p>
          <w:p w:rsidR="006F49E5" w:rsidRPr="000C63B1" w:rsidRDefault="006F49E5">
            <w:pPr>
              <w:pStyle w:val="212"/>
              <w:shd w:val="clear" w:color="auto" w:fill="auto"/>
              <w:spacing w:line="240" w:lineRule="auto"/>
              <w:jc w:val="center"/>
              <w:rPr>
                <w:b w:val="0"/>
              </w:rPr>
            </w:pPr>
            <w:r w:rsidRPr="000C63B1">
              <w:rPr>
                <w:rStyle w:val="2124"/>
                <w:bCs/>
              </w:rPr>
              <w:t>мероприятия</w:t>
            </w:r>
            <w:r w:rsidRPr="000C63B1">
              <w:rPr>
                <w:rStyle w:val="2121"/>
                <w:bCs/>
                <w:noProof w:val="0"/>
              </w:rPr>
              <w:t xml:space="preserve"> </w:t>
            </w:r>
            <w:r w:rsidRPr="000C63B1">
              <w:rPr>
                <w:rStyle w:val="2124"/>
                <w:bCs/>
              </w:rPr>
              <w:t>(результата</w:t>
            </w:r>
            <w:r w:rsidR="00ED2E82" w:rsidRPr="000C63B1">
              <w:rPr>
                <w:rStyle w:val="2124"/>
                <w:bCs/>
              </w:rPr>
              <w:t>)</w:t>
            </w:r>
            <w:r w:rsidR="00B752EA">
              <w:rPr>
                <w:rStyle w:val="af"/>
                <w:b w:val="0"/>
              </w:rPr>
              <w:footnoteReference w:id="32"/>
            </w:r>
          </w:p>
        </w:tc>
        <w:tc>
          <w:tcPr>
            <w:tcW w:w="1455" w:type="dxa"/>
            <w:vMerge w:val="restart"/>
            <w:tcBorders>
              <w:top w:val="single" w:sz="4" w:space="0" w:color="auto"/>
              <w:left w:val="single" w:sz="4" w:space="0" w:color="auto"/>
              <w:bottom w:val="nil"/>
              <w:right w:val="single" w:sz="4" w:space="0" w:color="auto"/>
            </w:tcBorders>
            <w:shd w:val="clear" w:color="auto" w:fill="FFFFFF"/>
          </w:tcPr>
          <w:p w:rsidR="003C36D4" w:rsidRPr="000C63B1" w:rsidRDefault="006F49E5" w:rsidP="003C36D4">
            <w:pPr>
              <w:pStyle w:val="212"/>
              <w:shd w:val="clear" w:color="auto" w:fill="auto"/>
              <w:spacing w:line="240" w:lineRule="auto"/>
              <w:jc w:val="center"/>
              <w:rPr>
                <w:rStyle w:val="2120"/>
                <w:bCs/>
              </w:rPr>
            </w:pPr>
            <w:proofErr w:type="spellStart"/>
            <w:r w:rsidRPr="000C63B1">
              <w:rPr>
                <w:rStyle w:val="2120"/>
                <w:bCs/>
              </w:rPr>
              <w:t>Характерис</w:t>
            </w:r>
            <w:proofErr w:type="spellEnd"/>
            <w:r w:rsidR="003C36D4" w:rsidRPr="000C63B1">
              <w:rPr>
                <w:rStyle w:val="2120"/>
                <w:bCs/>
              </w:rPr>
              <w:t>-</w:t>
            </w:r>
          </w:p>
          <w:p w:rsidR="006F49E5" w:rsidRPr="000C63B1" w:rsidRDefault="006F49E5" w:rsidP="003C36D4">
            <w:pPr>
              <w:pStyle w:val="212"/>
              <w:shd w:val="clear" w:color="auto" w:fill="auto"/>
              <w:spacing w:line="240" w:lineRule="auto"/>
              <w:jc w:val="center"/>
              <w:rPr>
                <w:b w:val="0"/>
              </w:rPr>
            </w:pPr>
            <w:r w:rsidRPr="000C63B1">
              <w:rPr>
                <w:rStyle w:val="2120"/>
                <w:bCs/>
              </w:rPr>
              <w:t>тика</w:t>
            </w:r>
          </w:p>
        </w:tc>
        <w:tc>
          <w:tcPr>
            <w:tcW w:w="1450" w:type="dxa"/>
            <w:vMerge w:val="restart"/>
            <w:tcBorders>
              <w:top w:val="single" w:sz="4" w:space="0" w:color="auto"/>
              <w:left w:val="single" w:sz="4" w:space="0" w:color="auto"/>
              <w:bottom w:val="nil"/>
              <w:right w:val="single" w:sz="4" w:space="0" w:color="auto"/>
            </w:tcBorders>
            <w:shd w:val="clear" w:color="auto" w:fill="FFFFFF"/>
          </w:tcPr>
          <w:p w:rsidR="003C36D4" w:rsidRPr="000C63B1" w:rsidRDefault="006F49E5" w:rsidP="000C63B1">
            <w:pPr>
              <w:pStyle w:val="212"/>
              <w:shd w:val="clear" w:color="auto" w:fill="auto"/>
              <w:spacing w:line="240" w:lineRule="auto"/>
              <w:jc w:val="center"/>
              <w:rPr>
                <w:rStyle w:val="2119"/>
                <w:bCs/>
                <w:noProof w:val="0"/>
              </w:rPr>
            </w:pPr>
            <w:r w:rsidRPr="000C63B1">
              <w:rPr>
                <w:rStyle w:val="2124"/>
                <w:bCs/>
              </w:rPr>
              <w:t>Единица</w:t>
            </w:r>
            <w:r w:rsidRPr="000C63B1">
              <w:rPr>
                <w:rStyle w:val="2119"/>
                <w:bCs/>
                <w:noProof w:val="0"/>
              </w:rPr>
              <w:t xml:space="preserve"> </w:t>
            </w:r>
            <w:r w:rsidRPr="000C63B1">
              <w:rPr>
                <w:rStyle w:val="2124"/>
                <w:bCs/>
              </w:rPr>
              <w:t>измерения</w:t>
            </w:r>
            <w:r w:rsidRPr="000C63B1">
              <w:rPr>
                <w:rStyle w:val="2119"/>
                <w:bCs/>
                <w:noProof w:val="0"/>
              </w:rPr>
              <w:t xml:space="preserve"> </w:t>
            </w:r>
          </w:p>
          <w:p w:rsidR="006F49E5" w:rsidRPr="000C63B1" w:rsidRDefault="006F49E5" w:rsidP="000C63B1">
            <w:pPr>
              <w:pStyle w:val="212"/>
              <w:shd w:val="clear" w:color="auto" w:fill="auto"/>
              <w:spacing w:line="240" w:lineRule="auto"/>
              <w:jc w:val="center"/>
              <w:rPr>
                <w:b w:val="0"/>
              </w:rPr>
            </w:pPr>
            <w:r w:rsidRPr="000C63B1">
              <w:rPr>
                <w:rStyle w:val="2124"/>
                <w:bCs/>
              </w:rPr>
              <w:t>(по ОКЕИ)</w:t>
            </w:r>
          </w:p>
        </w:tc>
        <w:tc>
          <w:tcPr>
            <w:tcW w:w="1171" w:type="dxa"/>
            <w:vMerge w:val="restart"/>
            <w:tcBorders>
              <w:top w:val="single" w:sz="4" w:space="0" w:color="auto"/>
              <w:left w:val="single" w:sz="4" w:space="0" w:color="auto"/>
              <w:bottom w:val="nil"/>
              <w:right w:val="single" w:sz="4" w:space="0" w:color="auto"/>
            </w:tcBorders>
            <w:shd w:val="clear" w:color="auto" w:fill="FFFFFF"/>
          </w:tcPr>
          <w:p w:rsidR="006F49E5" w:rsidRPr="000C63B1" w:rsidRDefault="006F49E5">
            <w:pPr>
              <w:pStyle w:val="212"/>
              <w:shd w:val="clear" w:color="auto" w:fill="auto"/>
              <w:spacing w:line="240" w:lineRule="auto"/>
              <w:jc w:val="center"/>
              <w:rPr>
                <w:b w:val="0"/>
              </w:rPr>
            </w:pPr>
            <w:r w:rsidRPr="000C63B1">
              <w:rPr>
                <w:rStyle w:val="2124"/>
                <w:bCs/>
              </w:rPr>
              <w:t>Базовое</w:t>
            </w:r>
            <w:r w:rsidRPr="000C63B1">
              <w:rPr>
                <w:rStyle w:val="2123"/>
                <w:bCs/>
                <w:noProof w:val="0"/>
              </w:rPr>
              <w:t xml:space="preserve"> </w:t>
            </w:r>
            <w:r w:rsidRPr="000C63B1">
              <w:rPr>
                <w:rStyle w:val="2124"/>
                <w:bCs/>
              </w:rPr>
              <w:t>значение</w:t>
            </w:r>
            <w:r w:rsidR="00B317DD">
              <w:rPr>
                <w:rStyle w:val="af"/>
                <w:b w:val="0"/>
              </w:rPr>
              <w:footnoteReference w:id="33"/>
            </w:r>
          </w:p>
        </w:tc>
        <w:tc>
          <w:tcPr>
            <w:tcW w:w="3616" w:type="dxa"/>
            <w:gridSpan w:val="4"/>
            <w:tcBorders>
              <w:top w:val="single" w:sz="4" w:space="0" w:color="auto"/>
              <w:left w:val="single" w:sz="4" w:space="0" w:color="auto"/>
              <w:bottom w:val="single" w:sz="4" w:space="0" w:color="auto"/>
              <w:right w:val="single" w:sz="4" w:space="0" w:color="auto"/>
            </w:tcBorders>
            <w:shd w:val="clear" w:color="auto" w:fill="FFFFFF"/>
          </w:tcPr>
          <w:p w:rsidR="006F49E5" w:rsidRPr="000C63B1" w:rsidRDefault="006F49E5" w:rsidP="003C36D4">
            <w:pPr>
              <w:pStyle w:val="212"/>
              <w:shd w:val="clear" w:color="auto" w:fill="auto"/>
              <w:spacing w:line="240" w:lineRule="auto"/>
              <w:jc w:val="center"/>
              <w:rPr>
                <w:b w:val="0"/>
              </w:rPr>
            </w:pPr>
            <w:r w:rsidRPr="000C63B1">
              <w:rPr>
                <w:rStyle w:val="2124"/>
                <w:bCs/>
              </w:rPr>
              <w:t>Значения мероприятия (результата) по годам</w:t>
            </w:r>
          </w:p>
        </w:tc>
        <w:tc>
          <w:tcPr>
            <w:tcW w:w="2126" w:type="dxa"/>
            <w:vMerge w:val="restart"/>
            <w:tcBorders>
              <w:top w:val="single" w:sz="4" w:space="0" w:color="auto"/>
              <w:left w:val="single" w:sz="4" w:space="0" w:color="auto"/>
              <w:right w:val="single" w:sz="4" w:space="0" w:color="auto"/>
            </w:tcBorders>
            <w:shd w:val="clear" w:color="auto" w:fill="FFFFFF"/>
          </w:tcPr>
          <w:p w:rsidR="006F49E5" w:rsidRPr="005751B5" w:rsidRDefault="0007205B">
            <w:pPr>
              <w:pStyle w:val="212"/>
              <w:shd w:val="clear" w:color="auto" w:fill="auto"/>
              <w:spacing w:line="240" w:lineRule="auto"/>
              <w:jc w:val="center"/>
              <w:rPr>
                <w:rStyle w:val="2124"/>
                <w:b/>
                <w:bCs/>
                <w:color w:val="000000"/>
              </w:rPr>
            </w:pPr>
            <w:proofErr w:type="gramStart"/>
            <w:r w:rsidRPr="000C63B1">
              <w:rPr>
                <w:b w:val="0"/>
              </w:rPr>
              <w:t>Ответственный</w:t>
            </w:r>
            <w:proofErr w:type="gramEnd"/>
            <w:r w:rsidRPr="000C63B1">
              <w:rPr>
                <w:b w:val="0"/>
              </w:rPr>
              <w:t xml:space="preserve"> за достижение показателя</w:t>
            </w:r>
            <w:r w:rsidR="007544D5">
              <w:rPr>
                <w:rStyle w:val="af"/>
                <w:b w:val="0"/>
              </w:rPr>
              <w:footnoteReference w:id="34"/>
            </w:r>
          </w:p>
        </w:tc>
      </w:tr>
      <w:tr w:rsidR="006F49E5" w:rsidRPr="003C36D4" w:rsidTr="006F49E5">
        <w:trPr>
          <w:trHeight w:val="643"/>
        </w:trPr>
        <w:tc>
          <w:tcPr>
            <w:tcW w:w="552" w:type="dxa"/>
            <w:vMerge/>
            <w:tcBorders>
              <w:top w:val="nil"/>
              <w:left w:val="single" w:sz="4" w:space="0" w:color="auto"/>
              <w:bottom w:val="single" w:sz="4" w:space="0" w:color="auto"/>
              <w:right w:val="single" w:sz="4" w:space="0" w:color="auto"/>
            </w:tcBorders>
            <w:shd w:val="clear" w:color="auto" w:fill="FFFFFF"/>
          </w:tcPr>
          <w:p w:rsidR="006F49E5" w:rsidRPr="000C63B1" w:rsidRDefault="006F49E5">
            <w:pPr>
              <w:pStyle w:val="212"/>
              <w:shd w:val="clear" w:color="auto" w:fill="auto"/>
              <w:spacing w:line="240" w:lineRule="auto"/>
              <w:jc w:val="center"/>
              <w:rPr>
                <w:b w:val="0"/>
              </w:rPr>
            </w:pPr>
          </w:p>
        </w:tc>
        <w:tc>
          <w:tcPr>
            <w:tcW w:w="3192" w:type="dxa"/>
            <w:vMerge/>
            <w:tcBorders>
              <w:top w:val="nil"/>
              <w:left w:val="single" w:sz="4" w:space="0" w:color="auto"/>
              <w:bottom w:val="single" w:sz="4" w:space="0" w:color="auto"/>
              <w:right w:val="single" w:sz="4" w:space="0" w:color="auto"/>
            </w:tcBorders>
            <w:shd w:val="clear" w:color="auto" w:fill="FFFFFF"/>
          </w:tcPr>
          <w:p w:rsidR="006F49E5" w:rsidRPr="000C63B1" w:rsidRDefault="006F49E5">
            <w:pPr>
              <w:pStyle w:val="212"/>
              <w:shd w:val="clear" w:color="auto" w:fill="auto"/>
              <w:spacing w:line="240" w:lineRule="auto"/>
              <w:jc w:val="center"/>
              <w:rPr>
                <w:b w:val="0"/>
              </w:rPr>
            </w:pPr>
          </w:p>
        </w:tc>
        <w:tc>
          <w:tcPr>
            <w:tcW w:w="1752" w:type="dxa"/>
            <w:vMerge/>
            <w:tcBorders>
              <w:top w:val="nil"/>
              <w:left w:val="single" w:sz="4" w:space="0" w:color="auto"/>
              <w:bottom w:val="single" w:sz="4" w:space="0" w:color="auto"/>
              <w:right w:val="single" w:sz="4" w:space="0" w:color="auto"/>
            </w:tcBorders>
            <w:shd w:val="clear" w:color="auto" w:fill="FFFFFF"/>
          </w:tcPr>
          <w:p w:rsidR="006F49E5" w:rsidRPr="000C63B1" w:rsidRDefault="006F49E5">
            <w:pPr>
              <w:pStyle w:val="212"/>
              <w:shd w:val="clear" w:color="auto" w:fill="auto"/>
              <w:spacing w:line="240" w:lineRule="auto"/>
              <w:jc w:val="center"/>
              <w:rPr>
                <w:b w:val="0"/>
              </w:rPr>
            </w:pPr>
          </w:p>
        </w:tc>
        <w:tc>
          <w:tcPr>
            <w:tcW w:w="1455" w:type="dxa"/>
            <w:vMerge/>
            <w:tcBorders>
              <w:top w:val="nil"/>
              <w:left w:val="single" w:sz="4" w:space="0" w:color="auto"/>
              <w:bottom w:val="single" w:sz="4" w:space="0" w:color="auto"/>
              <w:right w:val="single" w:sz="4" w:space="0" w:color="auto"/>
            </w:tcBorders>
            <w:shd w:val="clear" w:color="auto" w:fill="FFFFFF"/>
          </w:tcPr>
          <w:p w:rsidR="006F49E5" w:rsidRPr="000C63B1" w:rsidRDefault="006F49E5">
            <w:pPr>
              <w:pStyle w:val="212"/>
              <w:shd w:val="clear" w:color="auto" w:fill="auto"/>
              <w:spacing w:line="240" w:lineRule="auto"/>
              <w:jc w:val="center"/>
              <w:rPr>
                <w:b w:val="0"/>
              </w:rPr>
            </w:pPr>
          </w:p>
        </w:tc>
        <w:tc>
          <w:tcPr>
            <w:tcW w:w="1450" w:type="dxa"/>
            <w:vMerge/>
            <w:tcBorders>
              <w:top w:val="nil"/>
              <w:left w:val="single" w:sz="4" w:space="0" w:color="auto"/>
              <w:bottom w:val="single" w:sz="4" w:space="0" w:color="auto"/>
              <w:right w:val="single" w:sz="4" w:space="0" w:color="auto"/>
            </w:tcBorders>
            <w:shd w:val="clear" w:color="auto" w:fill="FFFFFF"/>
          </w:tcPr>
          <w:p w:rsidR="006F49E5" w:rsidRPr="000C63B1" w:rsidRDefault="006F49E5">
            <w:pPr>
              <w:pStyle w:val="212"/>
              <w:shd w:val="clear" w:color="auto" w:fill="auto"/>
              <w:spacing w:line="240" w:lineRule="auto"/>
              <w:jc w:val="center"/>
              <w:rPr>
                <w:b w:val="0"/>
              </w:rPr>
            </w:pPr>
          </w:p>
        </w:tc>
        <w:tc>
          <w:tcPr>
            <w:tcW w:w="1171" w:type="dxa"/>
            <w:vMerge/>
            <w:tcBorders>
              <w:top w:val="nil"/>
              <w:left w:val="single" w:sz="4" w:space="0" w:color="auto"/>
              <w:bottom w:val="single" w:sz="4" w:space="0" w:color="auto"/>
              <w:right w:val="single" w:sz="4" w:space="0" w:color="auto"/>
            </w:tcBorders>
            <w:shd w:val="clear" w:color="auto" w:fill="FFFFFF"/>
          </w:tcPr>
          <w:p w:rsidR="006F49E5" w:rsidRPr="000C63B1" w:rsidRDefault="006F49E5">
            <w:pPr>
              <w:pStyle w:val="212"/>
              <w:shd w:val="clear" w:color="auto" w:fill="auto"/>
              <w:spacing w:line="240" w:lineRule="auto"/>
              <w:jc w:val="center"/>
              <w:rPr>
                <w:b w:val="0"/>
              </w:rPr>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6F49E5" w:rsidRPr="000C63B1" w:rsidRDefault="006F49E5">
            <w:pPr>
              <w:pStyle w:val="212"/>
              <w:shd w:val="clear" w:color="auto" w:fill="auto"/>
              <w:spacing w:line="240" w:lineRule="auto"/>
              <w:jc w:val="center"/>
              <w:rPr>
                <w:b w:val="0"/>
              </w:rPr>
            </w:pPr>
            <w:r w:rsidRPr="000C63B1">
              <w:rPr>
                <w:rStyle w:val="2124"/>
                <w:bCs/>
              </w:rPr>
              <w:t>N</w:t>
            </w:r>
          </w:p>
        </w:tc>
        <w:tc>
          <w:tcPr>
            <w:tcW w:w="880" w:type="dxa"/>
            <w:tcBorders>
              <w:top w:val="single" w:sz="4" w:space="0" w:color="auto"/>
              <w:left w:val="single" w:sz="4" w:space="0" w:color="auto"/>
              <w:bottom w:val="single" w:sz="4" w:space="0" w:color="auto"/>
              <w:right w:val="single" w:sz="4" w:space="0" w:color="auto"/>
            </w:tcBorders>
            <w:shd w:val="clear" w:color="auto" w:fill="FFFFFF"/>
          </w:tcPr>
          <w:p w:rsidR="006F49E5" w:rsidRPr="000C63B1" w:rsidRDefault="006F49E5">
            <w:pPr>
              <w:pStyle w:val="212"/>
              <w:shd w:val="clear" w:color="auto" w:fill="auto"/>
              <w:spacing w:line="240" w:lineRule="auto"/>
              <w:jc w:val="center"/>
              <w:rPr>
                <w:b w:val="0"/>
              </w:rPr>
            </w:pPr>
            <w:r w:rsidRPr="000C63B1">
              <w:rPr>
                <w:rStyle w:val="2118"/>
                <w:bCs/>
              </w:rPr>
              <w:t>N+1</w:t>
            </w:r>
          </w:p>
        </w:tc>
        <w:tc>
          <w:tcPr>
            <w:tcW w:w="876" w:type="dxa"/>
            <w:tcBorders>
              <w:top w:val="single" w:sz="4" w:space="0" w:color="auto"/>
              <w:left w:val="single" w:sz="4" w:space="0" w:color="auto"/>
              <w:bottom w:val="single" w:sz="4" w:space="0" w:color="auto"/>
              <w:right w:val="single" w:sz="4" w:space="0" w:color="auto"/>
            </w:tcBorders>
            <w:shd w:val="clear" w:color="auto" w:fill="FFFFFF"/>
          </w:tcPr>
          <w:p w:rsidR="006F49E5" w:rsidRPr="000C63B1" w:rsidRDefault="006F49E5" w:rsidP="00BE45B6">
            <w:pPr>
              <w:pStyle w:val="212"/>
              <w:shd w:val="clear" w:color="auto" w:fill="auto"/>
              <w:spacing w:line="240" w:lineRule="auto"/>
              <w:ind w:left="360"/>
              <w:jc w:val="left"/>
              <w:rPr>
                <w:b w:val="0"/>
              </w:rPr>
            </w:pPr>
            <w:r w:rsidRPr="00BE45B6">
              <w:rPr>
                <w:rStyle w:val="2128"/>
                <w:bCs/>
                <w:lang w:val="en-US" w:eastAsia="en-US"/>
              </w:rPr>
              <w:t>...</w:t>
            </w:r>
          </w:p>
        </w:tc>
        <w:tc>
          <w:tcPr>
            <w:tcW w:w="967" w:type="dxa"/>
            <w:tcBorders>
              <w:top w:val="single" w:sz="4" w:space="0" w:color="auto"/>
              <w:left w:val="single" w:sz="4" w:space="0" w:color="auto"/>
              <w:bottom w:val="single" w:sz="4" w:space="0" w:color="auto"/>
              <w:right w:val="single" w:sz="4" w:space="0" w:color="auto"/>
            </w:tcBorders>
            <w:shd w:val="clear" w:color="auto" w:fill="FFFFFF"/>
          </w:tcPr>
          <w:p w:rsidR="006F49E5" w:rsidRPr="000C63B1" w:rsidRDefault="006F49E5">
            <w:pPr>
              <w:pStyle w:val="212"/>
              <w:shd w:val="clear" w:color="auto" w:fill="auto"/>
              <w:spacing w:line="240" w:lineRule="auto"/>
              <w:jc w:val="center"/>
              <w:rPr>
                <w:b w:val="0"/>
              </w:rPr>
            </w:pPr>
            <w:proofErr w:type="spellStart"/>
            <w:r w:rsidRPr="000C63B1">
              <w:rPr>
                <w:rStyle w:val="2124"/>
                <w:bCs/>
                <w:lang w:val="en-US" w:eastAsia="en-US"/>
              </w:rPr>
              <w:t>N+n</w:t>
            </w:r>
            <w:proofErr w:type="spellEnd"/>
          </w:p>
        </w:tc>
        <w:tc>
          <w:tcPr>
            <w:tcW w:w="2126" w:type="dxa"/>
            <w:vMerge/>
            <w:tcBorders>
              <w:left w:val="single" w:sz="4" w:space="0" w:color="auto"/>
              <w:bottom w:val="single" w:sz="4" w:space="0" w:color="auto"/>
              <w:right w:val="single" w:sz="4" w:space="0" w:color="auto"/>
            </w:tcBorders>
            <w:shd w:val="clear" w:color="auto" w:fill="FFFFFF"/>
          </w:tcPr>
          <w:p w:rsidR="006F49E5" w:rsidRPr="000C63B1" w:rsidRDefault="006F49E5">
            <w:pPr>
              <w:pStyle w:val="212"/>
              <w:shd w:val="clear" w:color="auto" w:fill="auto"/>
              <w:spacing w:line="240" w:lineRule="auto"/>
              <w:jc w:val="center"/>
              <w:rPr>
                <w:rStyle w:val="2124"/>
                <w:bCs/>
                <w:lang w:val="en-US" w:eastAsia="en-US"/>
              </w:rPr>
            </w:pPr>
          </w:p>
        </w:tc>
      </w:tr>
      <w:tr w:rsidR="006F49E5" w:rsidRPr="003C36D4" w:rsidTr="006F49E5">
        <w:trPr>
          <w:trHeight w:val="360"/>
        </w:trPr>
        <w:tc>
          <w:tcPr>
            <w:tcW w:w="552" w:type="dxa"/>
            <w:tcBorders>
              <w:top w:val="single" w:sz="4" w:space="0" w:color="auto"/>
              <w:left w:val="single" w:sz="4" w:space="0" w:color="auto"/>
              <w:bottom w:val="single" w:sz="4" w:space="0" w:color="auto"/>
              <w:right w:val="single" w:sz="4" w:space="0" w:color="auto"/>
            </w:tcBorders>
            <w:shd w:val="clear" w:color="auto" w:fill="FFFFFF"/>
          </w:tcPr>
          <w:p w:rsidR="006F49E5" w:rsidRPr="000C63B1" w:rsidRDefault="006F49E5" w:rsidP="00ED2E82">
            <w:pPr>
              <w:pStyle w:val="212"/>
              <w:shd w:val="clear" w:color="auto" w:fill="auto"/>
              <w:spacing w:line="240" w:lineRule="auto"/>
              <w:jc w:val="center"/>
              <w:rPr>
                <w:b w:val="0"/>
              </w:rPr>
            </w:pPr>
            <w:r w:rsidRPr="005751B5">
              <w:rPr>
                <w:rStyle w:val="2118"/>
                <w:bCs/>
                <w:lang w:val="ru-RU" w:eastAsia="ru-RU"/>
              </w:rPr>
              <w:t>1</w:t>
            </w:r>
          </w:p>
        </w:tc>
        <w:tc>
          <w:tcPr>
            <w:tcW w:w="3192" w:type="dxa"/>
            <w:tcBorders>
              <w:top w:val="single" w:sz="4" w:space="0" w:color="auto"/>
              <w:left w:val="single" w:sz="4" w:space="0" w:color="auto"/>
              <w:bottom w:val="single" w:sz="4" w:space="0" w:color="auto"/>
              <w:right w:val="single" w:sz="4" w:space="0" w:color="auto"/>
            </w:tcBorders>
            <w:shd w:val="clear" w:color="auto" w:fill="FFFFFF"/>
          </w:tcPr>
          <w:p w:rsidR="006F49E5" w:rsidRPr="000C63B1" w:rsidRDefault="006F49E5" w:rsidP="003C36D4">
            <w:pPr>
              <w:pStyle w:val="212"/>
              <w:shd w:val="clear" w:color="auto" w:fill="auto"/>
              <w:spacing w:line="240" w:lineRule="auto"/>
              <w:jc w:val="center"/>
              <w:rPr>
                <w:b w:val="0"/>
              </w:rPr>
            </w:pPr>
            <w:r w:rsidRPr="000C63B1">
              <w:rPr>
                <w:b w:val="0"/>
              </w:rPr>
              <w:t>2</w:t>
            </w:r>
          </w:p>
        </w:tc>
        <w:tc>
          <w:tcPr>
            <w:tcW w:w="1752" w:type="dxa"/>
            <w:tcBorders>
              <w:top w:val="single" w:sz="4" w:space="0" w:color="auto"/>
              <w:left w:val="single" w:sz="4" w:space="0" w:color="auto"/>
              <w:bottom w:val="single" w:sz="4" w:space="0" w:color="auto"/>
              <w:right w:val="single" w:sz="4" w:space="0" w:color="auto"/>
            </w:tcBorders>
            <w:shd w:val="clear" w:color="auto" w:fill="FFFFFF"/>
          </w:tcPr>
          <w:p w:rsidR="006F49E5" w:rsidRPr="000C63B1" w:rsidRDefault="006F49E5" w:rsidP="003C36D4">
            <w:pPr>
              <w:pStyle w:val="212"/>
              <w:shd w:val="clear" w:color="auto" w:fill="auto"/>
              <w:spacing w:line="240" w:lineRule="auto"/>
              <w:ind w:firstLine="580"/>
              <w:jc w:val="center"/>
              <w:rPr>
                <w:b w:val="0"/>
              </w:rPr>
            </w:pPr>
            <w:r w:rsidRPr="005751B5">
              <w:rPr>
                <w:rStyle w:val="2118"/>
                <w:bCs/>
                <w:lang w:val="ru-RU" w:eastAsia="ru-RU"/>
              </w:rPr>
              <w:t>3</w:t>
            </w: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6F49E5" w:rsidRPr="000C63B1" w:rsidRDefault="006F49E5" w:rsidP="00E41ABA">
            <w:pPr>
              <w:pStyle w:val="212"/>
              <w:shd w:val="clear" w:color="auto" w:fill="auto"/>
              <w:spacing w:line="240" w:lineRule="auto"/>
              <w:jc w:val="center"/>
              <w:rPr>
                <w:b w:val="0"/>
              </w:rPr>
            </w:pPr>
            <w:r w:rsidRPr="005751B5">
              <w:rPr>
                <w:rStyle w:val="2124"/>
                <w:bCs/>
              </w:rPr>
              <w:t>4</w:t>
            </w:r>
          </w:p>
        </w:tc>
        <w:tc>
          <w:tcPr>
            <w:tcW w:w="1450" w:type="dxa"/>
            <w:tcBorders>
              <w:top w:val="single" w:sz="4" w:space="0" w:color="auto"/>
              <w:left w:val="single" w:sz="4" w:space="0" w:color="auto"/>
              <w:bottom w:val="single" w:sz="4" w:space="0" w:color="auto"/>
              <w:right w:val="single" w:sz="4" w:space="0" w:color="auto"/>
            </w:tcBorders>
            <w:shd w:val="clear" w:color="auto" w:fill="FFFFFF"/>
          </w:tcPr>
          <w:p w:rsidR="006F49E5" w:rsidRPr="000C63B1" w:rsidRDefault="006F49E5" w:rsidP="00E41ABA">
            <w:pPr>
              <w:pStyle w:val="212"/>
              <w:shd w:val="clear" w:color="auto" w:fill="auto"/>
              <w:spacing w:line="240" w:lineRule="auto"/>
              <w:jc w:val="center"/>
              <w:rPr>
                <w:b w:val="0"/>
              </w:rPr>
            </w:pPr>
            <w:r w:rsidRPr="005751B5">
              <w:rPr>
                <w:rStyle w:val="2124"/>
                <w:bCs/>
              </w:rPr>
              <w:t>5</w:t>
            </w:r>
          </w:p>
        </w:tc>
        <w:tc>
          <w:tcPr>
            <w:tcW w:w="1171" w:type="dxa"/>
            <w:tcBorders>
              <w:top w:val="single" w:sz="4" w:space="0" w:color="auto"/>
              <w:left w:val="single" w:sz="4" w:space="0" w:color="auto"/>
              <w:bottom w:val="single" w:sz="4" w:space="0" w:color="auto"/>
              <w:right w:val="single" w:sz="4" w:space="0" w:color="auto"/>
            </w:tcBorders>
            <w:shd w:val="clear" w:color="auto" w:fill="FFFFFF"/>
          </w:tcPr>
          <w:p w:rsidR="006F49E5" w:rsidRPr="000C63B1" w:rsidRDefault="006F49E5" w:rsidP="00E41ABA">
            <w:pPr>
              <w:pStyle w:val="212"/>
              <w:shd w:val="clear" w:color="auto" w:fill="auto"/>
              <w:spacing w:line="240" w:lineRule="auto"/>
              <w:jc w:val="center"/>
              <w:rPr>
                <w:b w:val="0"/>
              </w:rPr>
            </w:pPr>
            <w:r w:rsidRPr="000C63B1">
              <w:rPr>
                <w:b w:val="0"/>
              </w:rPr>
              <w:t>6</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6F49E5" w:rsidRPr="000C63B1" w:rsidRDefault="006F49E5" w:rsidP="00E41ABA">
            <w:pPr>
              <w:pStyle w:val="212"/>
              <w:shd w:val="clear" w:color="auto" w:fill="auto"/>
              <w:spacing w:line="240" w:lineRule="auto"/>
              <w:jc w:val="center"/>
              <w:rPr>
                <w:b w:val="0"/>
              </w:rPr>
            </w:pPr>
            <w:r w:rsidRPr="005751B5">
              <w:rPr>
                <w:rStyle w:val="2118"/>
                <w:bCs/>
                <w:lang w:val="ru-RU" w:eastAsia="ru-RU"/>
              </w:rPr>
              <w:t>7</w:t>
            </w:r>
          </w:p>
        </w:tc>
        <w:tc>
          <w:tcPr>
            <w:tcW w:w="880" w:type="dxa"/>
            <w:tcBorders>
              <w:top w:val="single" w:sz="4" w:space="0" w:color="auto"/>
              <w:left w:val="single" w:sz="4" w:space="0" w:color="auto"/>
              <w:bottom w:val="single" w:sz="4" w:space="0" w:color="auto"/>
              <w:right w:val="single" w:sz="4" w:space="0" w:color="auto"/>
            </w:tcBorders>
            <w:shd w:val="clear" w:color="auto" w:fill="FFFFFF"/>
          </w:tcPr>
          <w:p w:rsidR="006F49E5" w:rsidRPr="000C63B1" w:rsidRDefault="006F49E5" w:rsidP="00E41ABA">
            <w:pPr>
              <w:pStyle w:val="212"/>
              <w:shd w:val="clear" w:color="auto" w:fill="auto"/>
              <w:spacing w:line="240" w:lineRule="auto"/>
              <w:jc w:val="center"/>
              <w:rPr>
                <w:b w:val="0"/>
              </w:rPr>
            </w:pPr>
            <w:r w:rsidRPr="005751B5">
              <w:rPr>
                <w:rStyle w:val="2120"/>
                <w:bCs/>
              </w:rPr>
              <w:t>8</w:t>
            </w:r>
          </w:p>
        </w:tc>
        <w:tc>
          <w:tcPr>
            <w:tcW w:w="876" w:type="dxa"/>
            <w:tcBorders>
              <w:top w:val="single" w:sz="4" w:space="0" w:color="auto"/>
              <w:left w:val="single" w:sz="4" w:space="0" w:color="auto"/>
              <w:bottom w:val="single" w:sz="4" w:space="0" w:color="auto"/>
              <w:right w:val="single" w:sz="4" w:space="0" w:color="auto"/>
            </w:tcBorders>
            <w:shd w:val="clear" w:color="auto" w:fill="FFFFFF"/>
          </w:tcPr>
          <w:p w:rsidR="006F49E5" w:rsidRPr="000C63B1" w:rsidRDefault="006F49E5" w:rsidP="00E41ABA">
            <w:pPr>
              <w:pStyle w:val="212"/>
              <w:shd w:val="clear" w:color="auto" w:fill="auto"/>
              <w:spacing w:line="240" w:lineRule="auto"/>
              <w:jc w:val="center"/>
              <w:rPr>
                <w:b w:val="0"/>
              </w:rPr>
            </w:pPr>
            <w:r w:rsidRPr="005751B5">
              <w:rPr>
                <w:rStyle w:val="2124"/>
                <w:bCs/>
              </w:rPr>
              <w:t>9</w:t>
            </w:r>
          </w:p>
        </w:tc>
        <w:tc>
          <w:tcPr>
            <w:tcW w:w="967" w:type="dxa"/>
            <w:tcBorders>
              <w:top w:val="single" w:sz="4" w:space="0" w:color="auto"/>
              <w:left w:val="single" w:sz="4" w:space="0" w:color="auto"/>
              <w:bottom w:val="single" w:sz="4" w:space="0" w:color="auto"/>
              <w:right w:val="single" w:sz="4" w:space="0" w:color="auto"/>
            </w:tcBorders>
            <w:shd w:val="clear" w:color="auto" w:fill="FFFFFF"/>
          </w:tcPr>
          <w:p w:rsidR="006F49E5" w:rsidRPr="000C63B1" w:rsidRDefault="006F49E5" w:rsidP="005751B5">
            <w:pPr>
              <w:pStyle w:val="212"/>
              <w:shd w:val="clear" w:color="auto" w:fill="auto"/>
              <w:spacing w:line="240" w:lineRule="auto"/>
              <w:jc w:val="center"/>
              <w:rPr>
                <w:b w:val="0"/>
              </w:rPr>
            </w:pPr>
            <w:r w:rsidRPr="000C63B1">
              <w:rPr>
                <w:rStyle w:val="2124"/>
                <w:bCs/>
              </w:rPr>
              <w:t>10</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6F49E5" w:rsidRPr="000C63B1" w:rsidRDefault="0007205B">
            <w:pPr>
              <w:pStyle w:val="212"/>
              <w:shd w:val="clear" w:color="auto" w:fill="auto"/>
              <w:spacing w:line="240" w:lineRule="auto"/>
              <w:jc w:val="center"/>
              <w:rPr>
                <w:rStyle w:val="2124"/>
                <w:bCs/>
              </w:rPr>
            </w:pPr>
            <w:r w:rsidRPr="000C63B1">
              <w:rPr>
                <w:rStyle w:val="2124"/>
                <w:bCs/>
              </w:rPr>
              <w:t>11</w:t>
            </w:r>
          </w:p>
        </w:tc>
      </w:tr>
      <w:tr w:rsidR="006F49E5" w:rsidRPr="003C36D4" w:rsidTr="006F49E5">
        <w:trPr>
          <w:trHeight w:val="360"/>
        </w:trPr>
        <w:tc>
          <w:tcPr>
            <w:tcW w:w="13188" w:type="dxa"/>
            <w:gridSpan w:val="10"/>
            <w:tcBorders>
              <w:top w:val="single" w:sz="4" w:space="0" w:color="auto"/>
              <w:left w:val="single" w:sz="4" w:space="0" w:color="auto"/>
              <w:bottom w:val="single" w:sz="4" w:space="0" w:color="auto"/>
              <w:right w:val="single" w:sz="4" w:space="0" w:color="auto"/>
            </w:tcBorders>
            <w:shd w:val="clear" w:color="auto" w:fill="FFFFFF"/>
          </w:tcPr>
          <w:p w:rsidR="006F49E5" w:rsidRPr="000C63B1" w:rsidRDefault="006F49E5" w:rsidP="00ED2E82">
            <w:pPr>
              <w:pStyle w:val="410"/>
              <w:shd w:val="clear" w:color="auto" w:fill="auto"/>
              <w:spacing w:line="240" w:lineRule="auto"/>
              <w:ind w:left="60"/>
              <w:jc w:val="center"/>
              <w:rPr>
                <w:b w:val="0"/>
              </w:rPr>
            </w:pPr>
            <w:r w:rsidRPr="000C63B1">
              <w:rPr>
                <w:rStyle w:val="421"/>
                <w:bCs/>
                <w:i/>
                <w:iCs/>
              </w:rPr>
              <w:t>Наименование задачи комплекса процессных мероприятий</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6F49E5" w:rsidRPr="003C36D4" w:rsidRDefault="006F49E5" w:rsidP="003561CF">
            <w:pPr>
              <w:pStyle w:val="410"/>
              <w:shd w:val="clear" w:color="auto" w:fill="auto"/>
              <w:spacing w:line="240" w:lineRule="auto"/>
              <w:ind w:left="60"/>
              <w:rPr>
                <w:rStyle w:val="421"/>
                <w:bCs/>
                <w:i/>
                <w:iCs/>
              </w:rPr>
            </w:pPr>
          </w:p>
        </w:tc>
      </w:tr>
      <w:tr w:rsidR="006F49E5" w:rsidRPr="003C36D4" w:rsidTr="006F49E5">
        <w:trPr>
          <w:trHeight w:val="614"/>
        </w:trPr>
        <w:tc>
          <w:tcPr>
            <w:tcW w:w="552" w:type="dxa"/>
            <w:tcBorders>
              <w:top w:val="single" w:sz="4" w:space="0" w:color="auto"/>
              <w:left w:val="single" w:sz="4" w:space="0" w:color="auto"/>
              <w:bottom w:val="single" w:sz="4" w:space="0" w:color="auto"/>
              <w:right w:val="single" w:sz="4" w:space="0" w:color="auto"/>
            </w:tcBorders>
            <w:shd w:val="clear" w:color="auto" w:fill="FFFFFF"/>
          </w:tcPr>
          <w:p w:rsidR="006F49E5" w:rsidRPr="000C63B1" w:rsidRDefault="006F49E5" w:rsidP="00821BDE">
            <w:pPr>
              <w:pStyle w:val="212"/>
              <w:shd w:val="clear" w:color="auto" w:fill="auto"/>
              <w:spacing w:line="240" w:lineRule="auto"/>
              <w:jc w:val="center"/>
              <w:rPr>
                <w:b w:val="0"/>
              </w:rPr>
            </w:pPr>
            <w:r w:rsidRPr="00E41ABA">
              <w:rPr>
                <w:rStyle w:val="2117"/>
                <w:bCs/>
              </w:rPr>
              <w:t>1.</w:t>
            </w:r>
          </w:p>
        </w:tc>
        <w:tc>
          <w:tcPr>
            <w:tcW w:w="3192" w:type="dxa"/>
            <w:tcBorders>
              <w:top w:val="single" w:sz="4" w:space="0" w:color="auto"/>
              <w:left w:val="single" w:sz="4" w:space="0" w:color="auto"/>
              <w:bottom w:val="single" w:sz="4" w:space="0" w:color="auto"/>
              <w:right w:val="single" w:sz="4" w:space="0" w:color="auto"/>
            </w:tcBorders>
            <w:shd w:val="clear" w:color="auto" w:fill="FFFFFF"/>
          </w:tcPr>
          <w:p w:rsidR="006F49E5" w:rsidRPr="000C63B1" w:rsidRDefault="006F49E5" w:rsidP="003561CF">
            <w:pPr>
              <w:pStyle w:val="410"/>
              <w:shd w:val="clear" w:color="auto" w:fill="auto"/>
              <w:spacing w:line="298" w:lineRule="exact"/>
              <w:ind w:left="120"/>
              <w:rPr>
                <w:b w:val="0"/>
              </w:rPr>
            </w:pPr>
            <w:r w:rsidRPr="000C63B1">
              <w:rPr>
                <w:b w:val="0"/>
              </w:rPr>
              <w:t>Мероприятие (результат) «Наименование» 1</w:t>
            </w:r>
          </w:p>
        </w:tc>
        <w:tc>
          <w:tcPr>
            <w:tcW w:w="1752" w:type="dxa"/>
            <w:tcBorders>
              <w:top w:val="single" w:sz="4" w:space="0" w:color="auto"/>
              <w:left w:val="single" w:sz="4" w:space="0" w:color="auto"/>
              <w:bottom w:val="single" w:sz="4" w:space="0" w:color="auto"/>
              <w:right w:val="single" w:sz="4" w:space="0" w:color="auto"/>
            </w:tcBorders>
            <w:shd w:val="clear" w:color="auto" w:fill="FFFFFF"/>
          </w:tcPr>
          <w:p w:rsidR="006F49E5" w:rsidRPr="003C36D4" w:rsidRDefault="006F49E5" w:rsidP="003561CF">
            <w:pPr>
              <w:rPr>
                <w:color w:val="auto"/>
                <w:sz w:val="10"/>
                <w:szCs w:val="10"/>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6F49E5" w:rsidRPr="00E41ABA" w:rsidRDefault="006F49E5" w:rsidP="003561CF">
            <w:pPr>
              <w:rPr>
                <w:color w:val="auto"/>
                <w:sz w:val="10"/>
                <w:szCs w:val="10"/>
              </w:rPr>
            </w:pPr>
          </w:p>
        </w:tc>
        <w:tc>
          <w:tcPr>
            <w:tcW w:w="1450" w:type="dxa"/>
            <w:tcBorders>
              <w:top w:val="single" w:sz="4" w:space="0" w:color="auto"/>
              <w:left w:val="single" w:sz="4" w:space="0" w:color="auto"/>
              <w:bottom w:val="single" w:sz="4" w:space="0" w:color="auto"/>
              <w:right w:val="single" w:sz="4" w:space="0" w:color="auto"/>
            </w:tcBorders>
            <w:shd w:val="clear" w:color="auto" w:fill="FFFFFF"/>
          </w:tcPr>
          <w:p w:rsidR="006F49E5" w:rsidRPr="00E41ABA" w:rsidRDefault="006F49E5" w:rsidP="003561CF">
            <w:pPr>
              <w:rPr>
                <w:color w:val="auto"/>
                <w:sz w:val="10"/>
                <w:szCs w:val="10"/>
              </w:rPr>
            </w:pPr>
          </w:p>
        </w:tc>
        <w:tc>
          <w:tcPr>
            <w:tcW w:w="1171" w:type="dxa"/>
            <w:tcBorders>
              <w:top w:val="single" w:sz="4" w:space="0" w:color="auto"/>
              <w:left w:val="single" w:sz="4" w:space="0" w:color="auto"/>
              <w:bottom w:val="single" w:sz="4" w:space="0" w:color="auto"/>
              <w:right w:val="single" w:sz="4" w:space="0" w:color="auto"/>
            </w:tcBorders>
            <w:shd w:val="clear" w:color="auto" w:fill="FFFFFF"/>
          </w:tcPr>
          <w:p w:rsidR="006F49E5" w:rsidRPr="00E41ABA" w:rsidRDefault="006F49E5" w:rsidP="003561CF">
            <w:pPr>
              <w:rPr>
                <w:color w:val="auto"/>
                <w:sz w:val="10"/>
                <w:szCs w:val="10"/>
              </w:rPr>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6F49E5" w:rsidRPr="00E41ABA" w:rsidRDefault="006F49E5" w:rsidP="003561CF">
            <w:pPr>
              <w:rPr>
                <w:color w:val="auto"/>
                <w:sz w:val="10"/>
                <w:szCs w:val="10"/>
              </w:rPr>
            </w:pPr>
          </w:p>
        </w:tc>
        <w:tc>
          <w:tcPr>
            <w:tcW w:w="880" w:type="dxa"/>
            <w:tcBorders>
              <w:top w:val="single" w:sz="4" w:space="0" w:color="auto"/>
              <w:left w:val="single" w:sz="4" w:space="0" w:color="auto"/>
              <w:bottom w:val="single" w:sz="4" w:space="0" w:color="auto"/>
              <w:right w:val="single" w:sz="4" w:space="0" w:color="auto"/>
            </w:tcBorders>
            <w:shd w:val="clear" w:color="auto" w:fill="FFFFFF"/>
          </w:tcPr>
          <w:p w:rsidR="006F49E5" w:rsidRPr="00E41ABA" w:rsidRDefault="006F49E5" w:rsidP="003561CF">
            <w:pPr>
              <w:rPr>
                <w:color w:val="auto"/>
                <w:sz w:val="10"/>
                <w:szCs w:val="10"/>
              </w:rPr>
            </w:pPr>
          </w:p>
        </w:tc>
        <w:tc>
          <w:tcPr>
            <w:tcW w:w="876" w:type="dxa"/>
            <w:tcBorders>
              <w:top w:val="single" w:sz="4" w:space="0" w:color="auto"/>
              <w:left w:val="single" w:sz="4" w:space="0" w:color="auto"/>
              <w:bottom w:val="single" w:sz="4" w:space="0" w:color="auto"/>
              <w:right w:val="single" w:sz="4" w:space="0" w:color="auto"/>
            </w:tcBorders>
            <w:shd w:val="clear" w:color="auto" w:fill="FFFFFF"/>
          </w:tcPr>
          <w:p w:rsidR="006F49E5" w:rsidRPr="00E41ABA" w:rsidRDefault="006F49E5" w:rsidP="003561CF">
            <w:pPr>
              <w:rPr>
                <w:color w:val="auto"/>
                <w:sz w:val="10"/>
                <w:szCs w:val="10"/>
              </w:rPr>
            </w:pPr>
          </w:p>
        </w:tc>
        <w:tc>
          <w:tcPr>
            <w:tcW w:w="967" w:type="dxa"/>
            <w:tcBorders>
              <w:top w:val="single" w:sz="4" w:space="0" w:color="auto"/>
              <w:left w:val="single" w:sz="4" w:space="0" w:color="auto"/>
              <w:bottom w:val="single" w:sz="4" w:space="0" w:color="auto"/>
              <w:right w:val="single" w:sz="4" w:space="0" w:color="auto"/>
            </w:tcBorders>
            <w:shd w:val="clear" w:color="auto" w:fill="FFFFFF"/>
          </w:tcPr>
          <w:p w:rsidR="006F49E5" w:rsidRPr="005751B5" w:rsidRDefault="006F49E5" w:rsidP="003561CF">
            <w:pPr>
              <w:rPr>
                <w:color w:val="auto"/>
                <w:sz w:val="10"/>
                <w:szCs w:val="10"/>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6F49E5" w:rsidRPr="003C36D4" w:rsidRDefault="006F49E5" w:rsidP="003561CF">
            <w:pPr>
              <w:rPr>
                <w:color w:val="auto"/>
                <w:sz w:val="10"/>
                <w:szCs w:val="10"/>
              </w:rPr>
            </w:pPr>
          </w:p>
        </w:tc>
      </w:tr>
      <w:tr w:rsidR="006F49E5" w:rsidRPr="003C36D4" w:rsidTr="006F49E5">
        <w:trPr>
          <w:trHeight w:val="874"/>
        </w:trPr>
        <w:tc>
          <w:tcPr>
            <w:tcW w:w="552" w:type="dxa"/>
            <w:tcBorders>
              <w:top w:val="single" w:sz="4" w:space="0" w:color="auto"/>
              <w:left w:val="single" w:sz="4" w:space="0" w:color="auto"/>
              <w:bottom w:val="single" w:sz="4" w:space="0" w:color="auto"/>
              <w:right w:val="single" w:sz="4" w:space="0" w:color="auto"/>
            </w:tcBorders>
            <w:shd w:val="clear" w:color="auto" w:fill="FFFFFF"/>
          </w:tcPr>
          <w:p w:rsidR="006F49E5" w:rsidRPr="000C63B1" w:rsidRDefault="006F49E5" w:rsidP="00821BDE">
            <w:pPr>
              <w:pStyle w:val="212"/>
              <w:shd w:val="clear" w:color="auto" w:fill="auto"/>
              <w:spacing w:line="240" w:lineRule="auto"/>
              <w:jc w:val="center"/>
              <w:rPr>
                <w:b w:val="0"/>
              </w:rPr>
            </w:pPr>
            <w:r w:rsidRPr="00E41ABA">
              <w:rPr>
                <w:rStyle w:val="2124"/>
                <w:bCs/>
              </w:rPr>
              <w:t>N.</w:t>
            </w:r>
          </w:p>
        </w:tc>
        <w:tc>
          <w:tcPr>
            <w:tcW w:w="3192" w:type="dxa"/>
            <w:tcBorders>
              <w:top w:val="single" w:sz="4" w:space="0" w:color="auto"/>
              <w:left w:val="single" w:sz="4" w:space="0" w:color="auto"/>
              <w:bottom w:val="single" w:sz="4" w:space="0" w:color="auto"/>
              <w:right w:val="single" w:sz="4" w:space="0" w:color="auto"/>
            </w:tcBorders>
            <w:shd w:val="clear" w:color="auto" w:fill="FFFFFF"/>
          </w:tcPr>
          <w:p w:rsidR="006F49E5" w:rsidRPr="000C63B1" w:rsidRDefault="006F49E5" w:rsidP="003561CF">
            <w:pPr>
              <w:pStyle w:val="410"/>
              <w:shd w:val="clear" w:color="auto" w:fill="auto"/>
              <w:spacing w:line="298" w:lineRule="exact"/>
              <w:ind w:left="120"/>
              <w:rPr>
                <w:b w:val="0"/>
              </w:rPr>
            </w:pPr>
            <w:r w:rsidRPr="003C36D4">
              <w:rPr>
                <w:rStyle w:val="421"/>
                <w:bCs/>
                <w:i/>
                <w:iCs/>
              </w:rPr>
              <w:t>Мероприятие (результат)</w:t>
            </w:r>
            <w:r w:rsidRPr="003C36D4">
              <w:rPr>
                <w:rStyle w:val="420"/>
                <w:bCs/>
                <w:i/>
                <w:iCs/>
                <w:noProof w:val="0"/>
              </w:rPr>
              <w:t xml:space="preserve"> </w:t>
            </w:r>
            <w:r w:rsidRPr="003C36D4">
              <w:rPr>
                <w:rStyle w:val="421"/>
                <w:bCs/>
                <w:i/>
                <w:iCs/>
              </w:rPr>
              <w:t>«Наименование» N</w:t>
            </w:r>
          </w:p>
        </w:tc>
        <w:tc>
          <w:tcPr>
            <w:tcW w:w="1752" w:type="dxa"/>
            <w:tcBorders>
              <w:top w:val="single" w:sz="4" w:space="0" w:color="auto"/>
              <w:left w:val="single" w:sz="4" w:space="0" w:color="auto"/>
              <w:bottom w:val="single" w:sz="4" w:space="0" w:color="auto"/>
              <w:right w:val="single" w:sz="4" w:space="0" w:color="auto"/>
            </w:tcBorders>
            <w:shd w:val="clear" w:color="auto" w:fill="FFFFFF"/>
          </w:tcPr>
          <w:p w:rsidR="006F49E5" w:rsidRPr="003C36D4" w:rsidRDefault="006F49E5" w:rsidP="003561CF">
            <w:pPr>
              <w:rPr>
                <w:color w:val="auto"/>
                <w:sz w:val="10"/>
                <w:szCs w:val="10"/>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6F49E5" w:rsidRPr="00E41ABA" w:rsidRDefault="006F49E5" w:rsidP="003561CF">
            <w:pPr>
              <w:rPr>
                <w:color w:val="auto"/>
                <w:sz w:val="10"/>
                <w:szCs w:val="10"/>
              </w:rPr>
            </w:pPr>
          </w:p>
        </w:tc>
        <w:tc>
          <w:tcPr>
            <w:tcW w:w="1450" w:type="dxa"/>
            <w:tcBorders>
              <w:top w:val="single" w:sz="4" w:space="0" w:color="auto"/>
              <w:left w:val="single" w:sz="4" w:space="0" w:color="auto"/>
              <w:bottom w:val="single" w:sz="4" w:space="0" w:color="auto"/>
              <w:right w:val="single" w:sz="4" w:space="0" w:color="auto"/>
            </w:tcBorders>
            <w:shd w:val="clear" w:color="auto" w:fill="FFFFFF"/>
          </w:tcPr>
          <w:p w:rsidR="006F49E5" w:rsidRPr="00E41ABA" w:rsidRDefault="006F49E5" w:rsidP="003561CF">
            <w:pPr>
              <w:rPr>
                <w:color w:val="auto"/>
                <w:sz w:val="10"/>
                <w:szCs w:val="10"/>
              </w:rPr>
            </w:pPr>
          </w:p>
        </w:tc>
        <w:tc>
          <w:tcPr>
            <w:tcW w:w="1171" w:type="dxa"/>
            <w:tcBorders>
              <w:top w:val="single" w:sz="4" w:space="0" w:color="auto"/>
              <w:left w:val="single" w:sz="4" w:space="0" w:color="auto"/>
              <w:bottom w:val="single" w:sz="4" w:space="0" w:color="auto"/>
              <w:right w:val="single" w:sz="4" w:space="0" w:color="auto"/>
            </w:tcBorders>
            <w:shd w:val="clear" w:color="auto" w:fill="FFFFFF"/>
          </w:tcPr>
          <w:p w:rsidR="006F49E5" w:rsidRPr="00E41ABA" w:rsidRDefault="006F49E5" w:rsidP="003561CF">
            <w:pPr>
              <w:rPr>
                <w:color w:val="auto"/>
                <w:sz w:val="10"/>
                <w:szCs w:val="10"/>
              </w:rPr>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6F49E5" w:rsidRPr="00E41ABA" w:rsidRDefault="006F49E5" w:rsidP="003561CF">
            <w:pPr>
              <w:rPr>
                <w:color w:val="auto"/>
                <w:sz w:val="10"/>
                <w:szCs w:val="10"/>
              </w:rPr>
            </w:pPr>
          </w:p>
        </w:tc>
        <w:tc>
          <w:tcPr>
            <w:tcW w:w="880" w:type="dxa"/>
            <w:tcBorders>
              <w:top w:val="single" w:sz="4" w:space="0" w:color="auto"/>
              <w:left w:val="single" w:sz="4" w:space="0" w:color="auto"/>
              <w:bottom w:val="single" w:sz="4" w:space="0" w:color="auto"/>
              <w:right w:val="single" w:sz="4" w:space="0" w:color="auto"/>
            </w:tcBorders>
            <w:shd w:val="clear" w:color="auto" w:fill="FFFFFF"/>
          </w:tcPr>
          <w:p w:rsidR="006F49E5" w:rsidRPr="00E41ABA" w:rsidRDefault="006F49E5" w:rsidP="003561CF">
            <w:pPr>
              <w:rPr>
                <w:color w:val="auto"/>
                <w:sz w:val="10"/>
                <w:szCs w:val="10"/>
              </w:rPr>
            </w:pPr>
          </w:p>
        </w:tc>
        <w:tc>
          <w:tcPr>
            <w:tcW w:w="876" w:type="dxa"/>
            <w:tcBorders>
              <w:top w:val="single" w:sz="4" w:space="0" w:color="auto"/>
              <w:left w:val="single" w:sz="4" w:space="0" w:color="auto"/>
              <w:bottom w:val="single" w:sz="4" w:space="0" w:color="auto"/>
              <w:right w:val="single" w:sz="4" w:space="0" w:color="auto"/>
            </w:tcBorders>
            <w:shd w:val="clear" w:color="auto" w:fill="FFFFFF"/>
          </w:tcPr>
          <w:p w:rsidR="006F49E5" w:rsidRPr="00E41ABA" w:rsidRDefault="006F49E5" w:rsidP="003561CF">
            <w:pPr>
              <w:rPr>
                <w:color w:val="auto"/>
                <w:sz w:val="10"/>
                <w:szCs w:val="10"/>
              </w:rPr>
            </w:pPr>
          </w:p>
        </w:tc>
        <w:tc>
          <w:tcPr>
            <w:tcW w:w="967" w:type="dxa"/>
            <w:tcBorders>
              <w:top w:val="single" w:sz="4" w:space="0" w:color="auto"/>
              <w:left w:val="single" w:sz="4" w:space="0" w:color="auto"/>
              <w:bottom w:val="single" w:sz="4" w:space="0" w:color="auto"/>
              <w:right w:val="single" w:sz="4" w:space="0" w:color="auto"/>
            </w:tcBorders>
            <w:shd w:val="clear" w:color="auto" w:fill="FFFFFF"/>
          </w:tcPr>
          <w:p w:rsidR="006F49E5" w:rsidRPr="005751B5" w:rsidRDefault="006F49E5" w:rsidP="003561CF">
            <w:pPr>
              <w:rPr>
                <w:color w:val="auto"/>
                <w:sz w:val="10"/>
                <w:szCs w:val="10"/>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6F49E5" w:rsidRPr="003C36D4" w:rsidRDefault="006F49E5" w:rsidP="003561CF">
            <w:pPr>
              <w:rPr>
                <w:color w:val="auto"/>
                <w:sz w:val="10"/>
                <w:szCs w:val="10"/>
              </w:rPr>
            </w:pPr>
          </w:p>
        </w:tc>
      </w:tr>
    </w:tbl>
    <w:p w:rsidR="0009278B" w:rsidRDefault="0009278B" w:rsidP="00BE45B6">
      <w:pPr>
        <w:pStyle w:val="a6"/>
        <w:shd w:val="clear" w:color="auto" w:fill="auto"/>
        <w:spacing w:line="240" w:lineRule="auto"/>
        <w:jc w:val="right"/>
      </w:pPr>
    </w:p>
    <w:p w:rsidR="009B1BB2" w:rsidRDefault="009B1BB2" w:rsidP="00BE45B6">
      <w:pPr>
        <w:pStyle w:val="a6"/>
        <w:shd w:val="clear" w:color="auto" w:fill="auto"/>
        <w:spacing w:line="240" w:lineRule="auto"/>
        <w:jc w:val="right"/>
      </w:pPr>
    </w:p>
    <w:p w:rsidR="009B1BB2" w:rsidRDefault="009B1BB2" w:rsidP="00BE45B6">
      <w:pPr>
        <w:pStyle w:val="a6"/>
        <w:shd w:val="clear" w:color="auto" w:fill="auto"/>
        <w:spacing w:line="240" w:lineRule="auto"/>
        <w:jc w:val="right"/>
      </w:pPr>
    </w:p>
    <w:p w:rsidR="009B1BB2" w:rsidRDefault="009B1BB2" w:rsidP="00BE45B6">
      <w:pPr>
        <w:pStyle w:val="a6"/>
        <w:shd w:val="clear" w:color="auto" w:fill="auto"/>
        <w:spacing w:line="240" w:lineRule="auto"/>
        <w:jc w:val="right"/>
      </w:pPr>
    </w:p>
    <w:p w:rsidR="009B1BB2" w:rsidRDefault="009B1BB2" w:rsidP="00BE45B6">
      <w:pPr>
        <w:pStyle w:val="a6"/>
        <w:shd w:val="clear" w:color="auto" w:fill="auto"/>
        <w:spacing w:line="240" w:lineRule="auto"/>
        <w:jc w:val="right"/>
      </w:pPr>
    </w:p>
    <w:p w:rsidR="009B1BB2" w:rsidRDefault="009B1BB2" w:rsidP="00BE45B6">
      <w:pPr>
        <w:pStyle w:val="a6"/>
        <w:shd w:val="clear" w:color="auto" w:fill="auto"/>
        <w:spacing w:line="240" w:lineRule="auto"/>
        <w:jc w:val="right"/>
      </w:pPr>
    </w:p>
    <w:p w:rsidR="009B1BB2" w:rsidRDefault="009B1BB2" w:rsidP="00BE45B6">
      <w:pPr>
        <w:pStyle w:val="a6"/>
        <w:shd w:val="clear" w:color="auto" w:fill="auto"/>
        <w:spacing w:line="240" w:lineRule="auto"/>
        <w:jc w:val="right"/>
      </w:pPr>
    </w:p>
    <w:p w:rsidR="009B1BB2" w:rsidRDefault="009B1BB2" w:rsidP="00BE45B6">
      <w:pPr>
        <w:pStyle w:val="a6"/>
        <w:shd w:val="clear" w:color="auto" w:fill="auto"/>
        <w:spacing w:line="240" w:lineRule="auto"/>
        <w:jc w:val="right"/>
      </w:pPr>
    </w:p>
    <w:p w:rsidR="009B1BB2" w:rsidRDefault="009B1BB2" w:rsidP="00BE45B6">
      <w:pPr>
        <w:pStyle w:val="a6"/>
        <w:shd w:val="clear" w:color="auto" w:fill="auto"/>
        <w:spacing w:line="240" w:lineRule="auto"/>
        <w:jc w:val="right"/>
      </w:pPr>
    </w:p>
    <w:p w:rsidR="00FB52A7" w:rsidRDefault="00FB52A7" w:rsidP="00BE45B6">
      <w:pPr>
        <w:pStyle w:val="a6"/>
        <w:shd w:val="clear" w:color="auto" w:fill="auto"/>
        <w:spacing w:line="240" w:lineRule="auto"/>
        <w:jc w:val="right"/>
      </w:pPr>
    </w:p>
    <w:p w:rsidR="00FB52A7" w:rsidRDefault="00FB52A7" w:rsidP="00BE45B6">
      <w:pPr>
        <w:pStyle w:val="a6"/>
        <w:shd w:val="clear" w:color="auto" w:fill="auto"/>
        <w:spacing w:line="240" w:lineRule="auto"/>
        <w:jc w:val="right"/>
      </w:pPr>
    </w:p>
    <w:p w:rsidR="00FB52A7" w:rsidRDefault="00FB52A7" w:rsidP="00BE45B6">
      <w:pPr>
        <w:pStyle w:val="a6"/>
        <w:shd w:val="clear" w:color="auto" w:fill="auto"/>
        <w:spacing w:line="240" w:lineRule="auto"/>
        <w:jc w:val="right"/>
      </w:pPr>
    </w:p>
    <w:p w:rsidR="005E1EBF" w:rsidRPr="005751B5" w:rsidRDefault="005E1EBF" w:rsidP="00BE45B6">
      <w:pPr>
        <w:pStyle w:val="a6"/>
        <w:shd w:val="clear" w:color="auto" w:fill="auto"/>
        <w:spacing w:line="240" w:lineRule="auto"/>
        <w:jc w:val="right"/>
        <w:rPr>
          <w:sz w:val="20"/>
          <w:szCs w:val="20"/>
        </w:rPr>
      </w:pPr>
      <w:r>
        <w:t xml:space="preserve">  </w:t>
      </w:r>
    </w:p>
    <w:p w:rsidR="00B71BCB" w:rsidRPr="003C36D4" w:rsidRDefault="00B71BCB" w:rsidP="00B71BCB">
      <w:pPr>
        <w:pStyle w:val="610"/>
        <w:shd w:val="clear" w:color="auto" w:fill="auto"/>
        <w:spacing w:before="0" w:after="248" w:line="322" w:lineRule="exact"/>
        <w:jc w:val="center"/>
        <w:rPr>
          <w:rStyle w:val="6100"/>
          <w:bCs/>
        </w:rPr>
      </w:pPr>
      <w:r>
        <w:rPr>
          <w:rStyle w:val="6100"/>
          <w:bCs/>
        </w:rPr>
        <w:t>4</w:t>
      </w:r>
      <w:r w:rsidRPr="003C36D4">
        <w:rPr>
          <w:rStyle w:val="6100"/>
          <w:bCs/>
        </w:rPr>
        <w:t>. Финансовое обеспечение комплекса процессных мероприятий</w:t>
      </w:r>
    </w:p>
    <w:p w:rsidR="00B71BCB" w:rsidRPr="00E41ABA" w:rsidRDefault="00B71BCB" w:rsidP="00B71BCB">
      <w:pPr>
        <w:rPr>
          <w:color w:val="auto"/>
          <w:sz w:val="2"/>
          <w:szCs w:val="2"/>
        </w:rPr>
      </w:pPr>
    </w:p>
    <w:tbl>
      <w:tblPr>
        <w:tblW w:w="0" w:type="auto"/>
        <w:tblLayout w:type="fixed"/>
        <w:tblCellMar>
          <w:left w:w="0" w:type="dxa"/>
          <w:right w:w="0" w:type="dxa"/>
        </w:tblCellMar>
        <w:tblLook w:val="0000" w:firstRow="0" w:lastRow="0" w:firstColumn="0" w:lastColumn="0" w:noHBand="0" w:noVBand="0"/>
      </w:tblPr>
      <w:tblGrid>
        <w:gridCol w:w="9869"/>
        <w:gridCol w:w="1104"/>
        <w:gridCol w:w="1075"/>
        <w:gridCol w:w="1003"/>
        <w:gridCol w:w="1176"/>
        <w:gridCol w:w="1181"/>
      </w:tblGrid>
      <w:tr w:rsidR="00B71BCB" w:rsidRPr="008A3CD2" w:rsidTr="00B71BCB">
        <w:trPr>
          <w:trHeight w:val="581"/>
        </w:trPr>
        <w:tc>
          <w:tcPr>
            <w:tcW w:w="9869" w:type="dxa"/>
            <w:vMerge w:val="restart"/>
            <w:tcBorders>
              <w:top w:val="single" w:sz="4" w:space="0" w:color="auto"/>
              <w:left w:val="single" w:sz="4" w:space="0" w:color="auto"/>
              <w:bottom w:val="nil"/>
              <w:right w:val="single" w:sz="4" w:space="0" w:color="auto"/>
            </w:tcBorders>
            <w:shd w:val="clear" w:color="auto" w:fill="FFFFFF"/>
          </w:tcPr>
          <w:p w:rsidR="00B71BCB" w:rsidRPr="008A3CD2" w:rsidRDefault="00B71BCB" w:rsidP="00B71BCB">
            <w:pPr>
              <w:pStyle w:val="212"/>
              <w:shd w:val="clear" w:color="auto" w:fill="auto"/>
              <w:spacing w:line="278" w:lineRule="exact"/>
              <w:jc w:val="center"/>
              <w:rPr>
                <w:b w:val="0"/>
              </w:rPr>
            </w:pPr>
            <w:r w:rsidRPr="003C36D4">
              <w:rPr>
                <w:rStyle w:val="2116"/>
                <w:bCs/>
              </w:rPr>
              <w:t xml:space="preserve">Наименование мероприятия (результата) </w:t>
            </w:r>
            <w:r w:rsidRPr="003C36D4">
              <w:rPr>
                <w:rStyle w:val="2115"/>
                <w:bCs/>
                <w:noProof w:val="0"/>
              </w:rPr>
              <w:t>/</w:t>
            </w:r>
            <w:r w:rsidRPr="008A3CD2">
              <w:rPr>
                <w:rStyle w:val="2114"/>
                <w:bCs/>
                <w:noProof w:val="0"/>
              </w:rPr>
              <w:t xml:space="preserve"> </w:t>
            </w:r>
            <w:r w:rsidRPr="008A3CD2">
              <w:rPr>
                <w:rStyle w:val="2116"/>
                <w:bCs/>
              </w:rPr>
              <w:t>источник финансового обеспечения-</w:t>
            </w:r>
          </w:p>
        </w:tc>
        <w:tc>
          <w:tcPr>
            <w:tcW w:w="5539" w:type="dxa"/>
            <w:gridSpan w:val="5"/>
            <w:tcBorders>
              <w:top w:val="single" w:sz="4" w:space="0" w:color="auto"/>
              <w:left w:val="single" w:sz="4" w:space="0" w:color="auto"/>
              <w:bottom w:val="single" w:sz="4" w:space="0" w:color="auto"/>
              <w:right w:val="single" w:sz="4" w:space="0" w:color="auto"/>
            </w:tcBorders>
            <w:shd w:val="clear" w:color="auto" w:fill="FFFFFF"/>
          </w:tcPr>
          <w:p w:rsidR="00B71BCB" w:rsidRPr="008A3CD2" w:rsidRDefault="00B71BCB" w:rsidP="00B71BCB">
            <w:pPr>
              <w:pStyle w:val="212"/>
              <w:shd w:val="clear" w:color="auto" w:fill="auto"/>
              <w:spacing w:line="278" w:lineRule="exact"/>
              <w:jc w:val="center"/>
              <w:rPr>
                <w:b w:val="0"/>
              </w:rPr>
            </w:pPr>
            <w:r w:rsidRPr="003C36D4">
              <w:rPr>
                <w:rStyle w:val="2116"/>
                <w:bCs/>
              </w:rPr>
              <w:t>Объем финансового обеспечения по годам</w:t>
            </w:r>
            <w:r w:rsidRPr="003C36D4">
              <w:rPr>
                <w:rStyle w:val="2113"/>
                <w:bCs/>
                <w:noProof w:val="0"/>
              </w:rPr>
              <w:t xml:space="preserve"> </w:t>
            </w:r>
            <w:r w:rsidRPr="003C36D4">
              <w:rPr>
                <w:rStyle w:val="2116"/>
                <w:bCs/>
              </w:rPr>
              <w:t>реализации, тыс. рублей</w:t>
            </w:r>
          </w:p>
        </w:tc>
      </w:tr>
      <w:tr w:rsidR="00B71BCB" w:rsidRPr="008A3CD2" w:rsidTr="00B71BCB">
        <w:trPr>
          <w:trHeight w:val="288"/>
        </w:trPr>
        <w:tc>
          <w:tcPr>
            <w:tcW w:w="9869" w:type="dxa"/>
            <w:vMerge/>
            <w:tcBorders>
              <w:top w:val="nil"/>
              <w:left w:val="single" w:sz="4" w:space="0" w:color="auto"/>
              <w:bottom w:val="single" w:sz="4" w:space="0" w:color="auto"/>
              <w:right w:val="single" w:sz="4" w:space="0" w:color="auto"/>
            </w:tcBorders>
            <w:shd w:val="clear" w:color="auto" w:fill="FFFFFF"/>
          </w:tcPr>
          <w:p w:rsidR="00B71BCB" w:rsidRPr="008A3CD2" w:rsidRDefault="00B71BCB" w:rsidP="00B71BCB">
            <w:pPr>
              <w:pStyle w:val="212"/>
              <w:shd w:val="clear" w:color="auto" w:fill="auto"/>
              <w:spacing w:line="278" w:lineRule="exact"/>
              <w:jc w:val="center"/>
              <w:rPr>
                <w:b w:val="0"/>
              </w:rPr>
            </w:pPr>
          </w:p>
        </w:tc>
        <w:tc>
          <w:tcPr>
            <w:tcW w:w="1104" w:type="dxa"/>
            <w:tcBorders>
              <w:top w:val="single" w:sz="4" w:space="0" w:color="auto"/>
              <w:left w:val="single" w:sz="4" w:space="0" w:color="auto"/>
              <w:bottom w:val="single" w:sz="4" w:space="0" w:color="auto"/>
              <w:right w:val="single" w:sz="4" w:space="0" w:color="auto"/>
            </w:tcBorders>
            <w:shd w:val="clear" w:color="auto" w:fill="FFFFFF"/>
          </w:tcPr>
          <w:p w:rsidR="00B71BCB" w:rsidRPr="008A3CD2" w:rsidRDefault="00B71BCB" w:rsidP="00B71BCB">
            <w:pPr>
              <w:pStyle w:val="212"/>
              <w:shd w:val="clear" w:color="auto" w:fill="auto"/>
              <w:spacing w:line="240" w:lineRule="auto"/>
              <w:ind w:left="480"/>
              <w:jc w:val="left"/>
              <w:rPr>
                <w:b w:val="0"/>
              </w:rPr>
            </w:pPr>
            <w:r w:rsidRPr="008A3CD2">
              <w:rPr>
                <w:b w:val="0"/>
              </w:rPr>
              <w:t>N</w:t>
            </w:r>
          </w:p>
        </w:tc>
        <w:tc>
          <w:tcPr>
            <w:tcW w:w="1075" w:type="dxa"/>
            <w:tcBorders>
              <w:top w:val="single" w:sz="4" w:space="0" w:color="auto"/>
              <w:left w:val="single" w:sz="4" w:space="0" w:color="auto"/>
              <w:bottom w:val="single" w:sz="4" w:space="0" w:color="auto"/>
              <w:right w:val="single" w:sz="4" w:space="0" w:color="auto"/>
            </w:tcBorders>
            <w:shd w:val="clear" w:color="auto" w:fill="FFFFFF"/>
          </w:tcPr>
          <w:p w:rsidR="00B71BCB" w:rsidRPr="008A3CD2" w:rsidRDefault="00B71BCB" w:rsidP="00B71BCB">
            <w:pPr>
              <w:pStyle w:val="212"/>
              <w:shd w:val="clear" w:color="auto" w:fill="auto"/>
              <w:spacing w:line="240" w:lineRule="auto"/>
              <w:ind w:left="320"/>
              <w:jc w:val="left"/>
              <w:rPr>
                <w:b w:val="0"/>
              </w:rPr>
            </w:pPr>
            <w:r w:rsidRPr="003C36D4">
              <w:rPr>
                <w:rStyle w:val="2112"/>
                <w:bCs/>
                <w:lang w:val="en-US" w:eastAsia="en-US"/>
              </w:rPr>
              <w:t>N+1</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B71BCB" w:rsidRPr="003C36D4" w:rsidRDefault="009E4533" w:rsidP="00BE45B6">
            <w:pPr>
              <w:jc w:val="center"/>
              <w:rPr>
                <w:color w:val="auto"/>
                <w:sz w:val="10"/>
                <w:szCs w:val="10"/>
              </w:rPr>
            </w:pPr>
            <w:r>
              <w:rPr>
                <w:color w:val="auto"/>
                <w:sz w:val="10"/>
                <w:szCs w:val="10"/>
              </w:rPr>
              <w:t>…</w:t>
            </w:r>
          </w:p>
        </w:tc>
        <w:tc>
          <w:tcPr>
            <w:tcW w:w="1176" w:type="dxa"/>
            <w:tcBorders>
              <w:top w:val="single" w:sz="4" w:space="0" w:color="auto"/>
              <w:left w:val="single" w:sz="4" w:space="0" w:color="auto"/>
              <w:bottom w:val="single" w:sz="4" w:space="0" w:color="auto"/>
              <w:right w:val="single" w:sz="4" w:space="0" w:color="auto"/>
            </w:tcBorders>
            <w:shd w:val="clear" w:color="auto" w:fill="FFFFFF"/>
          </w:tcPr>
          <w:p w:rsidR="00B71BCB" w:rsidRPr="008A3CD2" w:rsidRDefault="00B71BCB" w:rsidP="00B71BCB">
            <w:pPr>
              <w:pStyle w:val="212"/>
              <w:shd w:val="clear" w:color="auto" w:fill="auto"/>
              <w:spacing w:line="240" w:lineRule="auto"/>
              <w:ind w:left="380"/>
              <w:jc w:val="left"/>
              <w:rPr>
                <w:b w:val="0"/>
              </w:rPr>
            </w:pPr>
            <w:proofErr w:type="spellStart"/>
            <w:r w:rsidRPr="008A3CD2">
              <w:rPr>
                <w:b w:val="0"/>
                <w:lang w:val="en-US" w:eastAsia="en-US"/>
              </w:rPr>
              <w:t>N+n</w:t>
            </w:r>
            <w:proofErr w:type="spellEnd"/>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B71BCB" w:rsidRPr="008A3CD2" w:rsidRDefault="00B71BCB" w:rsidP="00B71BCB">
            <w:pPr>
              <w:pStyle w:val="212"/>
              <w:shd w:val="clear" w:color="auto" w:fill="auto"/>
              <w:spacing w:line="240" w:lineRule="auto"/>
              <w:ind w:left="300"/>
              <w:jc w:val="left"/>
              <w:rPr>
                <w:b w:val="0"/>
              </w:rPr>
            </w:pPr>
            <w:r w:rsidRPr="008A3CD2">
              <w:rPr>
                <w:b w:val="0"/>
              </w:rPr>
              <w:t>Всего</w:t>
            </w:r>
          </w:p>
        </w:tc>
      </w:tr>
      <w:tr w:rsidR="00B71BCB" w:rsidRPr="008A3CD2" w:rsidTr="00B71BCB">
        <w:trPr>
          <w:trHeight w:val="288"/>
        </w:trPr>
        <w:tc>
          <w:tcPr>
            <w:tcW w:w="9869" w:type="dxa"/>
            <w:tcBorders>
              <w:top w:val="single" w:sz="4" w:space="0" w:color="auto"/>
              <w:left w:val="single" w:sz="4" w:space="0" w:color="auto"/>
              <w:bottom w:val="single" w:sz="4" w:space="0" w:color="auto"/>
              <w:right w:val="single" w:sz="4" w:space="0" w:color="auto"/>
            </w:tcBorders>
            <w:shd w:val="clear" w:color="auto" w:fill="FFFFFF"/>
          </w:tcPr>
          <w:p w:rsidR="00B71BCB" w:rsidRPr="008A3CD2" w:rsidRDefault="00B71BCB" w:rsidP="00B71BCB">
            <w:pPr>
              <w:pStyle w:val="212"/>
              <w:shd w:val="clear" w:color="auto" w:fill="auto"/>
              <w:spacing w:line="240" w:lineRule="auto"/>
              <w:ind w:left="4900"/>
              <w:jc w:val="left"/>
              <w:rPr>
                <w:b w:val="0"/>
              </w:rPr>
            </w:pPr>
            <w:r w:rsidRPr="008A3CD2">
              <w:rPr>
                <w:b w:val="0"/>
              </w:rPr>
              <w:t>1</w:t>
            </w:r>
          </w:p>
        </w:tc>
        <w:tc>
          <w:tcPr>
            <w:tcW w:w="1104" w:type="dxa"/>
            <w:tcBorders>
              <w:top w:val="single" w:sz="4" w:space="0" w:color="auto"/>
              <w:left w:val="single" w:sz="4" w:space="0" w:color="auto"/>
              <w:bottom w:val="single" w:sz="4" w:space="0" w:color="auto"/>
              <w:right w:val="single" w:sz="4" w:space="0" w:color="auto"/>
            </w:tcBorders>
            <w:shd w:val="clear" w:color="auto" w:fill="FFFFFF"/>
          </w:tcPr>
          <w:p w:rsidR="00B71BCB" w:rsidRPr="008A3CD2" w:rsidRDefault="00B71BCB" w:rsidP="00B71BCB">
            <w:pPr>
              <w:pStyle w:val="212"/>
              <w:shd w:val="clear" w:color="auto" w:fill="auto"/>
              <w:spacing w:line="240" w:lineRule="auto"/>
              <w:ind w:left="480"/>
              <w:jc w:val="left"/>
              <w:rPr>
                <w:b w:val="0"/>
              </w:rPr>
            </w:pPr>
            <w:r w:rsidRPr="003C36D4">
              <w:rPr>
                <w:rStyle w:val="2112"/>
                <w:bCs/>
              </w:rPr>
              <w:t>2</w:t>
            </w:r>
          </w:p>
        </w:tc>
        <w:tc>
          <w:tcPr>
            <w:tcW w:w="1075" w:type="dxa"/>
            <w:tcBorders>
              <w:top w:val="single" w:sz="4" w:space="0" w:color="auto"/>
              <w:left w:val="single" w:sz="4" w:space="0" w:color="auto"/>
              <w:bottom w:val="single" w:sz="4" w:space="0" w:color="auto"/>
              <w:right w:val="single" w:sz="4" w:space="0" w:color="auto"/>
            </w:tcBorders>
            <w:shd w:val="clear" w:color="auto" w:fill="FFFFFF"/>
          </w:tcPr>
          <w:p w:rsidR="00B71BCB" w:rsidRPr="008A3CD2" w:rsidRDefault="00B71BCB" w:rsidP="00B71BCB">
            <w:pPr>
              <w:pStyle w:val="212"/>
              <w:shd w:val="clear" w:color="auto" w:fill="auto"/>
              <w:spacing w:line="240" w:lineRule="auto"/>
              <w:ind w:left="500"/>
              <w:jc w:val="left"/>
              <w:rPr>
                <w:b w:val="0"/>
              </w:rPr>
            </w:pPr>
            <w:r w:rsidRPr="003C36D4">
              <w:rPr>
                <w:rStyle w:val="2112"/>
                <w:bCs/>
              </w:rPr>
              <w:t>3</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B71BCB" w:rsidRPr="008A3CD2" w:rsidRDefault="00B71BCB" w:rsidP="00B71BCB">
            <w:pPr>
              <w:pStyle w:val="212"/>
              <w:shd w:val="clear" w:color="auto" w:fill="auto"/>
              <w:spacing w:line="240" w:lineRule="auto"/>
              <w:ind w:left="440"/>
              <w:jc w:val="left"/>
              <w:rPr>
                <w:b w:val="0"/>
              </w:rPr>
            </w:pPr>
            <w:r w:rsidRPr="003C36D4">
              <w:rPr>
                <w:rStyle w:val="2111"/>
                <w:bCs/>
                <w:noProof w:val="0"/>
              </w:rPr>
              <w:t>4</w:t>
            </w:r>
          </w:p>
        </w:tc>
        <w:tc>
          <w:tcPr>
            <w:tcW w:w="1176" w:type="dxa"/>
            <w:tcBorders>
              <w:top w:val="single" w:sz="4" w:space="0" w:color="auto"/>
              <w:left w:val="single" w:sz="4" w:space="0" w:color="auto"/>
              <w:bottom w:val="single" w:sz="4" w:space="0" w:color="auto"/>
              <w:right w:val="single" w:sz="4" w:space="0" w:color="auto"/>
            </w:tcBorders>
            <w:shd w:val="clear" w:color="auto" w:fill="FFFFFF"/>
          </w:tcPr>
          <w:p w:rsidR="00B71BCB" w:rsidRPr="008A3CD2" w:rsidRDefault="00B71BCB" w:rsidP="00B71BCB">
            <w:pPr>
              <w:pStyle w:val="212"/>
              <w:shd w:val="clear" w:color="auto" w:fill="auto"/>
              <w:spacing w:line="240" w:lineRule="auto"/>
              <w:ind w:left="540"/>
              <w:jc w:val="left"/>
              <w:rPr>
                <w:b w:val="0"/>
              </w:rPr>
            </w:pPr>
            <w:r w:rsidRPr="008A3CD2">
              <w:rPr>
                <w:b w:val="0"/>
              </w:rPr>
              <w:t>5</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B71BCB" w:rsidRPr="008A3CD2" w:rsidRDefault="00B71BCB" w:rsidP="00B71BCB">
            <w:pPr>
              <w:pStyle w:val="212"/>
              <w:shd w:val="clear" w:color="auto" w:fill="auto"/>
              <w:spacing w:line="240" w:lineRule="auto"/>
              <w:ind w:left="540"/>
              <w:jc w:val="left"/>
              <w:rPr>
                <w:b w:val="0"/>
              </w:rPr>
            </w:pPr>
            <w:r w:rsidRPr="003C36D4">
              <w:rPr>
                <w:rStyle w:val="2116"/>
                <w:bCs/>
              </w:rPr>
              <w:t>6</w:t>
            </w:r>
          </w:p>
        </w:tc>
      </w:tr>
      <w:tr w:rsidR="00B71BCB" w:rsidRPr="008A3CD2" w:rsidTr="00B71BCB">
        <w:trPr>
          <w:trHeight w:val="269"/>
        </w:trPr>
        <w:tc>
          <w:tcPr>
            <w:tcW w:w="9869" w:type="dxa"/>
            <w:tcBorders>
              <w:top w:val="single" w:sz="4" w:space="0" w:color="auto"/>
              <w:left w:val="single" w:sz="4" w:space="0" w:color="auto"/>
              <w:bottom w:val="single" w:sz="4" w:space="0" w:color="auto"/>
              <w:right w:val="single" w:sz="4" w:space="0" w:color="auto"/>
            </w:tcBorders>
            <w:shd w:val="clear" w:color="auto" w:fill="FFFFFF"/>
          </w:tcPr>
          <w:p w:rsidR="00B71BCB" w:rsidRPr="008A3CD2" w:rsidRDefault="00B71BCB" w:rsidP="00B71BCB">
            <w:pPr>
              <w:pStyle w:val="410"/>
              <w:shd w:val="clear" w:color="auto" w:fill="auto"/>
              <w:spacing w:line="278" w:lineRule="exact"/>
              <w:ind w:left="260"/>
              <w:rPr>
                <w:b w:val="0"/>
              </w:rPr>
            </w:pPr>
            <w:r w:rsidRPr="008A3CD2">
              <w:rPr>
                <w:rStyle w:val="419"/>
                <w:bCs/>
                <w:i/>
                <w:iCs/>
              </w:rPr>
              <w:t>Комплекс процессных мероприятий «Наименование» (всего),</w:t>
            </w:r>
            <w:r w:rsidRPr="008A3CD2">
              <w:rPr>
                <w:rStyle w:val="418"/>
                <w:bCs/>
                <w:i/>
                <w:iCs/>
                <w:noProof w:val="0"/>
              </w:rPr>
              <w:t xml:space="preserve"> </w:t>
            </w:r>
            <w:r w:rsidRPr="008A3CD2">
              <w:rPr>
                <w:rStyle w:val="419"/>
                <w:bCs/>
                <w:i/>
                <w:iCs/>
              </w:rPr>
              <w:t>в том числе:</w:t>
            </w:r>
          </w:p>
        </w:tc>
        <w:tc>
          <w:tcPr>
            <w:tcW w:w="1104" w:type="dxa"/>
            <w:tcBorders>
              <w:top w:val="single" w:sz="4" w:space="0" w:color="auto"/>
              <w:left w:val="single" w:sz="4" w:space="0" w:color="auto"/>
              <w:bottom w:val="single" w:sz="4" w:space="0" w:color="auto"/>
              <w:right w:val="single" w:sz="4" w:space="0" w:color="auto"/>
            </w:tcBorders>
            <w:shd w:val="clear" w:color="auto" w:fill="FFFFFF"/>
          </w:tcPr>
          <w:p w:rsidR="00B71BCB" w:rsidRPr="003C36D4" w:rsidRDefault="00B71BCB" w:rsidP="00B71BCB">
            <w:pPr>
              <w:rPr>
                <w:color w:val="auto"/>
                <w:sz w:val="10"/>
                <w:szCs w:val="10"/>
              </w:rPr>
            </w:pPr>
          </w:p>
        </w:tc>
        <w:tc>
          <w:tcPr>
            <w:tcW w:w="1075" w:type="dxa"/>
            <w:tcBorders>
              <w:top w:val="single" w:sz="4" w:space="0" w:color="auto"/>
              <w:left w:val="single" w:sz="4" w:space="0" w:color="auto"/>
              <w:bottom w:val="single" w:sz="4" w:space="0" w:color="auto"/>
              <w:right w:val="single" w:sz="4" w:space="0" w:color="auto"/>
            </w:tcBorders>
            <w:shd w:val="clear" w:color="auto" w:fill="FFFFFF"/>
          </w:tcPr>
          <w:p w:rsidR="00B71BCB" w:rsidRPr="00E41ABA" w:rsidRDefault="00B71BCB" w:rsidP="00B71BCB">
            <w:pPr>
              <w:rPr>
                <w:color w:val="auto"/>
                <w:sz w:val="10"/>
                <w:szCs w:val="10"/>
              </w:rPr>
            </w:pP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B71BCB" w:rsidRPr="00E41ABA" w:rsidRDefault="00B71BCB" w:rsidP="00B71BCB">
            <w:pPr>
              <w:rPr>
                <w:color w:val="auto"/>
                <w:sz w:val="10"/>
                <w:szCs w:val="10"/>
              </w:rPr>
            </w:pPr>
          </w:p>
        </w:tc>
        <w:tc>
          <w:tcPr>
            <w:tcW w:w="1176" w:type="dxa"/>
            <w:tcBorders>
              <w:top w:val="single" w:sz="4" w:space="0" w:color="auto"/>
              <w:left w:val="single" w:sz="4" w:space="0" w:color="auto"/>
              <w:bottom w:val="single" w:sz="4" w:space="0" w:color="auto"/>
              <w:right w:val="single" w:sz="4" w:space="0" w:color="auto"/>
            </w:tcBorders>
            <w:shd w:val="clear" w:color="auto" w:fill="FFFFFF"/>
          </w:tcPr>
          <w:p w:rsidR="00B71BCB" w:rsidRPr="00E41ABA" w:rsidRDefault="00B71BCB" w:rsidP="00B71BCB">
            <w:pPr>
              <w:rPr>
                <w:color w:val="auto"/>
                <w:sz w:val="10"/>
                <w:szCs w:val="10"/>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B71BCB" w:rsidRPr="00E41ABA" w:rsidRDefault="00B71BCB" w:rsidP="00B71BCB">
            <w:pPr>
              <w:rPr>
                <w:color w:val="auto"/>
                <w:sz w:val="10"/>
                <w:szCs w:val="10"/>
              </w:rPr>
            </w:pPr>
          </w:p>
        </w:tc>
      </w:tr>
      <w:tr w:rsidR="00B71BCB" w:rsidRPr="008A3CD2" w:rsidTr="00B71BCB">
        <w:trPr>
          <w:trHeight w:val="283"/>
        </w:trPr>
        <w:tc>
          <w:tcPr>
            <w:tcW w:w="9869" w:type="dxa"/>
            <w:tcBorders>
              <w:top w:val="single" w:sz="4" w:space="0" w:color="auto"/>
              <w:left w:val="single" w:sz="4" w:space="0" w:color="auto"/>
              <w:bottom w:val="single" w:sz="4" w:space="0" w:color="auto"/>
              <w:right w:val="single" w:sz="4" w:space="0" w:color="auto"/>
            </w:tcBorders>
            <w:shd w:val="clear" w:color="auto" w:fill="FFFFFF"/>
          </w:tcPr>
          <w:p w:rsidR="00B71BCB" w:rsidRPr="003C36D4" w:rsidRDefault="00B71BCB" w:rsidP="00A25008">
            <w:pPr>
              <w:pStyle w:val="410"/>
              <w:shd w:val="clear" w:color="auto" w:fill="auto"/>
              <w:spacing w:line="264" w:lineRule="exact"/>
              <w:ind w:left="140"/>
              <w:rPr>
                <w:rStyle w:val="444"/>
              </w:rPr>
            </w:pPr>
            <w:r w:rsidRPr="008A3CD2">
              <w:rPr>
                <w:rStyle w:val="444"/>
              </w:rPr>
              <w:t>бюджетные ассигнования</w:t>
            </w:r>
            <w:r w:rsidR="00A25008">
              <w:rPr>
                <w:rStyle w:val="af"/>
                <w:b w:val="0"/>
                <w:bCs w:val="0"/>
                <w:i w:val="0"/>
                <w:iCs w:val="0"/>
              </w:rPr>
              <w:t>35</w:t>
            </w:r>
            <w:r w:rsidRPr="003C36D4">
              <w:rPr>
                <w:rStyle w:val="444"/>
              </w:rPr>
              <w:t xml:space="preserve"> всего, в </w:t>
            </w:r>
            <w:proofErr w:type="spellStart"/>
            <w:r w:rsidRPr="003C36D4">
              <w:rPr>
                <w:rStyle w:val="444"/>
              </w:rPr>
              <w:t>т.ч</w:t>
            </w:r>
            <w:proofErr w:type="spellEnd"/>
            <w:r w:rsidRPr="003C36D4">
              <w:rPr>
                <w:rStyle w:val="444"/>
              </w:rPr>
              <w:t>.:</w:t>
            </w:r>
          </w:p>
        </w:tc>
        <w:tc>
          <w:tcPr>
            <w:tcW w:w="1104" w:type="dxa"/>
            <w:tcBorders>
              <w:top w:val="single" w:sz="4" w:space="0" w:color="auto"/>
              <w:left w:val="single" w:sz="4" w:space="0" w:color="auto"/>
              <w:bottom w:val="single" w:sz="4" w:space="0" w:color="auto"/>
              <w:right w:val="single" w:sz="4" w:space="0" w:color="auto"/>
            </w:tcBorders>
            <w:shd w:val="clear" w:color="auto" w:fill="FFFFFF"/>
          </w:tcPr>
          <w:p w:rsidR="00B71BCB" w:rsidRPr="00E41ABA" w:rsidRDefault="00B71BCB" w:rsidP="00B71BCB">
            <w:pPr>
              <w:rPr>
                <w:color w:val="auto"/>
                <w:sz w:val="10"/>
                <w:szCs w:val="10"/>
              </w:rPr>
            </w:pPr>
          </w:p>
        </w:tc>
        <w:tc>
          <w:tcPr>
            <w:tcW w:w="1075" w:type="dxa"/>
            <w:tcBorders>
              <w:top w:val="single" w:sz="4" w:space="0" w:color="auto"/>
              <w:left w:val="single" w:sz="4" w:space="0" w:color="auto"/>
              <w:bottom w:val="single" w:sz="4" w:space="0" w:color="auto"/>
              <w:right w:val="single" w:sz="4" w:space="0" w:color="auto"/>
            </w:tcBorders>
            <w:shd w:val="clear" w:color="auto" w:fill="FFFFFF"/>
          </w:tcPr>
          <w:p w:rsidR="00B71BCB" w:rsidRPr="00E41ABA" w:rsidRDefault="00B71BCB" w:rsidP="00B71BCB">
            <w:pPr>
              <w:rPr>
                <w:color w:val="auto"/>
                <w:sz w:val="10"/>
                <w:szCs w:val="10"/>
              </w:rPr>
            </w:pP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B71BCB" w:rsidRPr="00E41ABA" w:rsidRDefault="00B71BCB" w:rsidP="00B71BCB">
            <w:pPr>
              <w:rPr>
                <w:color w:val="auto"/>
                <w:sz w:val="10"/>
                <w:szCs w:val="10"/>
              </w:rPr>
            </w:pPr>
          </w:p>
        </w:tc>
        <w:tc>
          <w:tcPr>
            <w:tcW w:w="1176" w:type="dxa"/>
            <w:tcBorders>
              <w:top w:val="single" w:sz="4" w:space="0" w:color="auto"/>
              <w:left w:val="single" w:sz="4" w:space="0" w:color="auto"/>
              <w:bottom w:val="single" w:sz="4" w:space="0" w:color="auto"/>
              <w:right w:val="single" w:sz="4" w:space="0" w:color="auto"/>
            </w:tcBorders>
            <w:shd w:val="clear" w:color="auto" w:fill="FFFFFF"/>
          </w:tcPr>
          <w:p w:rsidR="00B71BCB" w:rsidRPr="00E41ABA" w:rsidRDefault="00B71BCB" w:rsidP="00B71BCB">
            <w:pPr>
              <w:rPr>
                <w:color w:val="auto"/>
                <w:sz w:val="10"/>
                <w:szCs w:val="10"/>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B71BCB" w:rsidRPr="00E41ABA" w:rsidRDefault="00B71BCB" w:rsidP="00B71BCB">
            <w:pPr>
              <w:rPr>
                <w:color w:val="auto"/>
                <w:sz w:val="10"/>
                <w:szCs w:val="10"/>
              </w:rPr>
            </w:pPr>
          </w:p>
        </w:tc>
      </w:tr>
      <w:tr w:rsidR="00B71BCB" w:rsidRPr="008A3CD2" w:rsidTr="00B71BCB">
        <w:trPr>
          <w:trHeight w:val="365"/>
        </w:trPr>
        <w:tc>
          <w:tcPr>
            <w:tcW w:w="9869" w:type="dxa"/>
            <w:tcBorders>
              <w:top w:val="single" w:sz="4" w:space="0" w:color="auto"/>
              <w:left w:val="single" w:sz="4" w:space="0" w:color="auto"/>
              <w:bottom w:val="single" w:sz="4" w:space="0" w:color="auto"/>
              <w:right w:val="single" w:sz="4" w:space="0" w:color="auto"/>
            </w:tcBorders>
            <w:shd w:val="clear" w:color="auto" w:fill="FFFFFF"/>
          </w:tcPr>
          <w:p w:rsidR="00B71BCB" w:rsidRPr="008A3CD2" w:rsidRDefault="00B71BCB" w:rsidP="00B71BCB">
            <w:pPr>
              <w:pStyle w:val="410"/>
              <w:shd w:val="clear" w:color="auto" w:fill="auto"/>
              <w:spacing w:line="264" w:lineRule="exact"/>
              <w:ind w:left="140" w:firstLine="569"/>
              <w:rPr>
                <w:rStyle w:val="444"/>
                <w:i/>
              </w:rPr>
            </w:pPr>
            <w:r w:rsidRPr="008A3CD2">
              <w:rPr>
                <w:rStyle w:val="444"/>
                <w:i/>
              </w:rPr>
              <w:t>- областной бюджет</w:t>
            </w:r>
          </w:p>
        </w:tc>
        <w:tc>
          <w:tcPr>
            <w:tcW w:w="1104" w:type="dxa"/>
            <w:tcBorders>
              <w:top w:val="single" w:sz="4" w:space="0" w:color="auto"/>
              <w:left w:val="single" w:sz="4" w:space="0" w:color="auto"/>
              <w:bottom w:val="single" w:sz="4" w:space="0" w:color="auto"/>
              <w:right w:val="single" w:sz="4" w:space="0" w:color="auto"/>
            </w:tcBorders>
            <w:shd w:val="clear" w:color="auto" w:fill="FFFFFF"/>
          </w:tcPr>
          <w:p w:rsidR="00B71BCB" w:rsidRPr="008A3CD2" w:rsidRDefault="00B71BCB" w:rsidP="00B71BCB">
            <w:pPr>
              <w:rPr>
                <w:color w:val="auto"/>
                <w:sz w:val="10"/>
                <w:szCs w:val="10"/>
              </w:rPr>
            </w:pPr>
          </w:p>
        </w:tc>
        <w:tc>
          <w:tcPr>
            <w:tcW w:w="1075" w:type="dxa"/>
            <w:tcBorders>
              <w:top w:val="single" w:sz="4" w:space="0" w:color="auto"/>
              <w:left w:val="single" w:sz="4" w:space="0" w:color="auto"/>
              <w:bottom w:val="single" w:sz="4" w:space="0" w:color="auto"/>
              <w:right w:val="single" w:sz="4" w:space="0" w:color="auto"/>
            </w:tcBorders>
            <w:shd w:val="clear" w:color="auto" w:fill="FFFFFF"/>
          </w:tcPr>
          <w:p w:rsidR="00B71BCB" w:rsidRPr="008A3CD2" w:rsidRDefault="00B71BCB" w:rsidP="00B71BCB">
            <w:pPr>
              <w:rPr>
                <w:color w:val="auto"/>
                <w:sz w:val="10"/>
                <w:szCs w:val="10"/>
              </w:rPr>
            </w:pP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B71BCB" w:rsidRPr="008A3CD2" w:rsidRDefault="00B71BCB" w:rsidP="00B71BCB">
            <w:pPr>
              <w:rPr>
                <w:color w:val="auto"/>
                <w:sz w:val="10"/>
                <w:szCs w:val="10"/>
              </w:rPr>
            </w:pPr>
          </w:p>
        </w:tc>
        <w:tc>
          <w:tcPr>
            <w:tcW w:w="1176" w:type="dxa"/>
            <w:tcBorders>
              <w:top w:val="single" w:sz="4" w:space="0" w:color="auto"/>
              <w:left w:val="single" w:sz="4" w:space="0" w:color="auto"/>
              <w:bottom w:val="single" w:sz="4" w:space="0" w:color="auto"/>
              <w:right w:val="single" w:sz="4" w:space="0" w:color="auto"/>
            </w:tcBorders>
            <w:shd w:val="clear" w:color="auto" w:fill="FFFFFF"/>
          </w:tcPr>
          <w:p w:rsidR="00B71BCB" w:rsidRPr="008A3CD2" w:rsidRDefault="00B71BCB" w:rsidP="00B71BCB">
            <w:pPr>
              <w:rPr>
                <w:color w:val="auto"/>
                <w:sz w:val="10"/>
                <w:szCs w:val="10"/>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B71BCB" w:rsidRPr="008A3CD2" w:rsidRDefault="00B71BCB" w:rsidP="00B71BCB">
            <w:pPr>
              <w:rPr>
                <w:color w:val="auto"/>
                <w:sz w:val="10"/>
                <w:szCs w:val="10"/>
              </w:rPr>
            </w:pPr>
          </w:p>
        </w:tc>
      </w:tr>
      <w:tr w:rsidR="00B71BCB" w:rsidRPr="008A3CD2" w:rsidTr="00B71BCB">
        <w:trPr>
          <w:trHeight w:val="288"/>
        </w:trPr>
        <w:tc>
          <w:tcPr>
            <w:tcW w:w="9869" w:type="dxa"/>
            <w:tcBorders>
              <w:top w:val="single" w:sz="4" w:space="0" w:color="auto"/>
              <w:left w:val="single" w:sz="4" w:space="0" w:color="auto"/>
              <w:bottom w:val="single" w:sz="4" w:space="0" w:color="auto"/>
              <w:right w:val="single" w:sz="4" w:space="0" w:color="auto"/>
            </w:tcBorders>
            <w:shd w:val="clear" w:color="auto" w:fill="FFFFFF"/>
          </w:tcPr>
          <w:p w:rsidR="00B71BCB" w:rsidRPr="008A3CD2" w:rsidRDefault="00B71BCB" w:rsidP="00B71BCB">
            <w:pPr>
              <w:pStyle w:val="410"/>
              <w:shd w:val="clear" w:color="auto" w:fill="auto"/>
              <w:spacing w:line="264" w:lineRule="exact"/>
              <w:ind w:left="140" w:firstLine="569"/>
              <w:rPr>
                <w:rStyle w:val="444"/>
                <w:i/>
              </w:rPr>
            </w:pPr>
            <w:r w:rsidRPr="008A3CD2">
              <w:rPr>
                <w:rStyle w:val="444"/>
                <w:i/>
              </w:rPr>
              <w:t>- федеральный бюджет</w:t>
            </w:r>
          </w:p>
        </w:tc>
        <w:tc>
          <w:tcPr>
            <w:tcW w:w="1104" w:type="dxa"/>
            <w:tcBorders>
              <w:top w:val="single" w:sz="4" w:space="0" w:color="auto"/>
              <w:left w:val="single" w:sz="4" w:space="0" w:color="auto"/>
              <w:bottom w:val="single" w:sz="4" w:space="0" w:color="auto"/>
              <w:right w:val="single" w:sz="4" w:space="0" w:color="auto"/>
            </w:tcBorders>
            <w:shd w:val="clear" w:color="auto" w:fill="FFFFFF"/>
          </w:tcPr>
          <w:p w:rsidR="00B71BCB" w:rsidRPr="008A3CD2" w:rsidRDefault="00B71BCB" w:rsidP="00B71BCB">
            <w:pPr>
              <w:rPr>
                <w:color w:val="auto"/>
                <w:sz w:val="10"/>
                <w:szCs w:val="10"/>
              </w:rPr>
            </w:pPr>
          </w:p>
        </w:tc>
        <w:tc>
          <w:tcPr>
            <w:tcW w:w="1075" w:type="dxa"/>
            <w:tcBorders>
              <w:top w:val="single" w:sz="4" w:space="0" w:color="auto"/>
              <w:left w:val="single" w:sz="4" w:space="0" w:color="auto"/>
              <w:bottom w:val="single" w:sz="4" w:space="0" w:color="auto"/>
              <w:right w:val="single" w:sz="4" w:space="0" w:color="auto"/>
            </w:tcBorders>
            <w:shd w:val="clear" w:color="auto" w:fill="FFFFFF"/>
          </w:tcPr>
          <w:p w:rsidR="00B71BCB" w:rsidRPr="008A3CD2" w:rsidRDefault="00B71BCB" w:rsidP="00B71BCB">
            <w:pPr>
              <w:rPr>
                <w:color w:val="auto"/>
                <w:sz w:val="10"/>
                <w:szCs w:val="10"/>
              </w:rPr>
            </w:pP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B71BCB" w:rsidRPr="008A3CD2" w:rsidRDefault="00B71BCB" w:rsidP="00B71BCB">
            <w:pPr>
              <w:rPr>
                <w:color w:val="auto"/>
                <w:sz w:val="10"/>
                <w:szCs w:val="10"/>
              </w:rPr>
            </w:pPr>
          </w:p>
        </w:tc>
        <w:tc>
          <w:tcPr>
            <w:tcW w:w="1176" w:type="dxa"/>
            <w:tcBorders>
              <w:top w:val="single" w:sz="4" w:space="0" w:color="auto"/>
              <w:left w:val="single" w:sz="4" w:space="0" w:color="auto"/>
              <w:bottom w:val="single" w:sz="4" w:space="0" w:color="auto"/>
              <w:right w:val="single" w:sz="4" w:space="0" w:color="auto"/>
            </w:tcBorders>
            <w:shd w:val="clear" w:color="auto" w:fill="FFFFFF"/>
          </w:tcPr>
          <w:p w:rsidR="00B71BCB" w:rsidRPr="008A3CD2" w:rsidRDefault="00B71BCB" w:rsidP="00B71BCB">
            <w:pPr>
              <w:rPr>
                <w:color w:val="auto"/>
                <w:sz w:val="10"/>
                <w:szCs w:val="10"/>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B71BCB" w:rsidRPr="008A3CD2" w:rsidRDefault="00B71BCB" w:rsidP="00B71BCB">
            <w:pPr>
              <w:rPr>
                <w:color w:val="auto"/>
                <w:sz w:val="10"/>
                <w:szCs w:val="10"/>
              </w:rPr>
            </w:pPr>
          </w:p>
        </w:tc>
      </w:tr>
      <w:tr w:rsidR="00B71BCB" w:rsidRPr="008A3CD2" w:rsidTr="00B71BCB">
        <w:trPr>
          <w:trHeight w:val="283"/>
        </w:trPr>
        <w:tc>
          <w:tcPr>
            <w:tcW w:w="9869" w:type="dxa"/>
            <w:tcBorders>
              <w:top w:val="single" w:sz="4" w:space="0" w:color="auto"/>
              <w:left w:val="single" w:sz="4" w:space="0" w:color="auto"/>
              <w:bottom w:val="single" w:sz="4" w:space="0" w:color="auto"/>
              <w:right w:val="single" w:sz="4" w:space="0" w:color="auto"/>
            </w:tcBorders>
            <w:shd w:val="clear" w:color="auto" w:fill="FFFFFF"/>
          </w:tcPr>
          <w:p w:rsidR="00B71BCB" w:rsidRPr="008A3CD2" w:rsidRDefault="00B71BCB" w:rsidP="00B71BCB">
            <w:pPr>
              <w:pStyle w:val="410"/>
              <w:shd w:val="clear" w:color="auto" w:fill="auto"/>
              <w:spacing w:line="264" w:lineRule="exact"/>
              <w:ind w:left="140" w:firstLine="569"/>
              <w:rPr>
                <w:rStyle w:val="444"/>
                <w:i/>
              </w:rPr>
            </w:pPr>
            <w:r w:rsidRPr="008A3CD2">
              <w:rPr>
                <w:rStyle w:val="444"/>
                <w:i/>
              </w:rPr>
              <w:t>- бюджеты государственных внебюджетных фондов</w:t>
            </w:r>
          </w:p>
        </w:tc>
        <w:tc>
          <w:tcPr>
            <w:tcW w:w="1104" w:type="dxa"/>
            <w:tcBorders>
              <w:top w:val="single" w:sz="4" w:space="0" w:color="auto"/>
              <w:left w:val="single" w:sz="4" w:space="0" w:color="auto"/>
              <w:bottom w:val="single" w:sz="4" w:space="0" w:color="auto"/>
              <w:right w:val="single" w:sz="4" w:space="0" w:color="auto"/>
            </w:tcBorders>
            <w:shd w:val="clear" w:color="auto" w:fill="FFFFFF"/>
          </w:tcPr>
          <w:p w:rsidR="00B71BCB" w:rsidRPr="008A3CD2" w:rsidRDefault="00B71BCB" w:rsidP="00B71BCB">
            <w:pPr>
              <w:rPr>
                <w:color w:val="auto"/>
                <w:sz w:val="10"/>
                <w:szCs w:val="10"/>
              </w:rPr>
            </w:pPr>
          </w:p>
        </w:tc>
        <w:tc>
          <w:tcPr>
            <w:tcW w:w="1075" w:type="dxa"/>
            <w:tcBorders>
              <w:top w:val="single" w:sz="4" w:space="0" w:color="auto"/>
              <w:left w:val="single" w:sz="4" w:space="0" w:color="auto"/>
              <w:bottom w:val="single" w:sz="4" w:space="0" w:color="auto"/>
              <w:right w:val="single" w:sz="4" w:space="0" w:color="auto"/>
            </w:tcBorders>
            <w:shd w:val="clear" w:color="auto" w:fill="FFFFFF"/>
          </w:tcPr>
          <w:p w:rsidR="00B71BCB" w:rsidRPr="008A3CD2" w:rsidRDefault="00B71BCB" w:rsidP="00B71BCB">
            <w:pPr>
              <w:rPr>
                <w:color w:val="auto"/>
                <w:sz w:val="10"/>
                <w:szCs w:val="10"/>
              </w:rPr>
            </w:pP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B71BCB" w:rsidRPr="008A3CD2" w:rsidRDefault="00B71BCB" w:rsidP="00B71BCB">
            <w:pPr>
              <w:rPr>
                <w:color w:val="auto"/>
                <w:sz w:val="10"/>
                <w:szCs w:val="10"/>
              </w:rPr>
            </w:pPr>
          </w:p>
        </w:tc>
        <w:tc>
          <w:tcPr>
            <w:tcW w:w="1176" w:type="dxa"/>
            <w:tcBorders>
              <w:top w:val="single" w:sz="4" w:space="0" w:color="auto"/>
              <w:left w:val="single" w:sz="4" w:space="0" w:color="auto"/>
              <w:bottom w:val="single" w:sz="4" w:space="0" w:color="auto"/>
              <w:right w:val="single" w:sz="4" w:space="0" w:color="auto"/>
            </w:tcBorders>
            <w:shd w:val="clear" w:color="auto" w:fill="FFFFFF"/>
          </w:tcPr>
          <w:p w:rsidR="00B71BCB" w:rsidRPr="008A3CD2" w:rsidRDefault="00B71BCB" w:rsidP="00B71BCB">
            <w:pPr>
              <w:rPr>
                <w:color w:val="auto"/>
                <w:sz w:val="10"/>
                <w:szCs w:val="10"/>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B71BCB" w:rsidRPr="008A3CD2" w:rsidRDefault="00B71BCB" w:rsidP="00B71BCB">
            <w:pPr>
              <w:rPr>
                <w:color w:val="auto"/>
                <w:sz w:val="10"/>
                <w:szCs w:val="10"/>
              </w:rPr>
            </w:pPr>
          </w:p>
        </w:tc>
      </w:tr>
      <w:tr w:rsidR="00B71BCB" w:rsidRPr="008A3CD2" w:rsidTr="00B71BCB">
        <w:trPr>
          <w:trHeight w:val="288"/>
        </w:trPr>
        <w:tc>
          <w:tcPr>
            <w:tcW w:w="9869" w:type="dxa"/>
            <w:tcBorders>
              <w:top w:val="single" w:sz="4" w:space="0" w:color="auto"/>
              <w:left w:val="single" w:sz="4" w:space="0" w:color="auto"/>
              <w:bottom w:val="single" w:sz="4" w:space="0" w:color="auto"/>
              <w:right w:val="single" w:sz="4" w:space="0" w:color="auto"/>
            </w:tcBorders>
            <w:shd w:val="clear" w:color="auto" w:fill="FFFFFF"/>
          </w:tcPr>
          <w:p w:rsidR="00B71BCB" w:rsidRPr="008A3CD2" w:rsidRDefault="00B71BCB" w:rsidP="00B71BCB">
            <w:pPr>
              <w:pStyle w:val="410"/>
              <w:shd w:val="clear" w:color="auto" w:fill="auto"/>
              <w:spacing w:line="264" w:lineRule="exact"/>
              <w:ind w:left="140"/>
              <w:rPr>
                <w:rStyle w:val="444"/>
              </w:rPr>
            </w:pPr>
            <w:r w:rsidRPr="008A3CD2">
              <w:rPr>
                <w:rStyle w:val="444"/>
              </w:rPr>
              <w:t>внебюджетное финансирование</w:t>
            </w:r>
          </w:p>
        </w:tc>
        <w:tc>
          <w:tcPr>
            <w:tcW w:w="1104" w:type="dxa"/>
            <w:tcBorders>
              <w:top w:val="single" w:sz="4" w:space="0" w:color="auto"/>
              <w:left w:val="single" w:sz="4" w:space="0" w:color="auto"/>
              <w:bottom w:val="single" w:sz="4" w:space="0" w:color="auto"/>
              <w:right w:val="single" w:sz="4" w:space="0" w:color="auto"/>
            </w:tcBorders>
            <w:shd w:val="clear" w:color="auto" w:fill="FFFFFF"/>
          </w:tcPr>
          <w:p w:rsidR="00B71BCB" w:rsidRPr="008A3CD2" w:rsidRDefault="00B71BCB" w:rsidP="00B71BCB">
            <w:pPr>
              <w:rPr>
                <w:color w:val="auto"/>
                <w:sz w:val="10"/>
                <w:szCs w:val="10"/>
              </w:rPr>
            </w:pPr>
          </w:p>
        </w:tc>
        <w:tc>
          <w:tcPr>
            <w:tcW w:w="1075" w:type="dxa"/>
            <w:tcBorders>
              <w:top w:val="single" w:sz="4" w:space="0" w:color="auto"/>
              <w:left w:val="single" w:sz="4" w:space="0" w:color="auto"/>
              <w:bottom w:val="single" w:sz="4" w:space="0" w:color="auto"/>
              <w:right w:val="single" w:sz="4" w:space="0" w:color="auto"/>
            </w:tcBorders>
            <w:shd w:val="clear" w:color="auto" w:fill="FFFFFF"/>
          </w:tcPr>
          <w:p w:rsidR="00B71BCB" w:rsidRPr="008A3CD2" w:rsidRDefault="00B71BCB" w:rsidP="00B71BCB">
            <w:pPr>
              <w:rPr>
                <w:color w:val="auto"/>
                <w:sz w:val="10"/>
                <w:szCs w:val="10"/>
              </w:rPr>
            </w:pP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B71BCB" w:rsidRPr="008A3CD2" w:rsidRDefault="00B71BCB" w:rsidP="00B71BCB">
            <w:pPr>
              <w:rPr>
                <w:color w:val="auto"/>
                <w:sz w:val="10"/>
                <w:szCs w:val="10"/>
              </w:rPr>
            </w:pPr>
          </w:p>
        </w:tc>
        <w:tc>
          <w:tcPr>
            <w:tcW w:w="1176" w:type="dxa"/>
            <w:tcBorders>
              <w:top w:val="single" w:sz="4" w:space="0" w:color="auto"/>
              <w:left w:val="single" w:sz="4" w:space="0" w:color="auto"/>
              <w:bottom w:val="single" w:sz="4" w:space="0" w:color="auto"/>
              <w:right w:val="single" w:sz="4" w:space="0" w:color="auto"/>
            </w:tcBorders>
            <w:shd w:val="clear" w:color="auto" w:fill="FFFFFF"/>
          </w:tcPr>
          <w:p w:rsidR="00B71BCB" w:rsidRPr="008A3CD2" w:rsidRDefault="00B71BCB" w:rsidP="00B71BCB">
            <w:pPr>
              <w:rPr>
                <w:color w:val="auto"/>
                <w:sz w:val="10"/>
                <w:szCs w:val="10"/>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B71BCB" w:rsidRPr="008A3CD2" w:rsidRDefault="00B71BCB" w:rsidP="00B71BCB">
            <w:pPr>
              <w:rPr>
                <w:color w:val="auto"/>
                <w:sz w:val="10"/>
                <w:szCs w:val="10"/>
              </w:rPr>
            </w:pPr>
          </w:p>
        </w:tc>
      </w:tr>
      <w:tr w:rsidR="00B71BCB" w:rsidRPr="008A3CD2" w:rsidTr="00B71BCB">
        <w:trPr>
          <w:trHeight w:val="268"/>
        </w:trPr>
        <w:tc>
          <w:tcPr>
            <w:tcW w:w="9869" w:type="dxa"/>
            <w:tcBorders>
              <w:top w:val="single" w:sz="4" w:space="0" w:color="auto"/>
              <w:left w:val="single" w:sz="4" w:space="0" w:color="auto"/>
              <w:bottom w:val="single" w:sz="4" w:space="0" w:color="auto"/>
              <w:right w:val="single" w:sz="4" w:space="0" w:color="auto"/>
            </w:tcBorders>
            <w:shd w:val="clear" w:color="auto" w:fill="FFFFFF"/>
          </w:tcPr>
          <w:p w:rsidR="00B71BCB" w:rsidRPr="008A3CD2" w:rsidRDefault="00B71BCB" w:rsidP="00B71BCB">
            <w:pPr>
              <w:pStyle w:val="410"/>
              <w:shd w:val="clear" w:color="auto" w:fill="auto"/>
              <w:spacing w:line="274" w:lineRule="exact"/>
              <w:ind w:left="260"/>
              <w:rPr>
                <w:b w:val="0"/>
              </w:rPr>
            </w:pPr>
            <w:r w:rsidRPr="008A3CD2">
              <w:rPr>
                <w:rStyle w:val="417"/>
                <w:bCs/>
                <w:i/>
                <w:iCs/>
              </w:rPr>
              <w:t xml:space="preserve">Мероприятие (результат) «Наименование» </w:t>
            </w:r>
            <w:r w:rsidRPr="008A3CD2">
              <w:rPr>
                <w:rStyle w:val="417"/>
                <w:bCs/>
                <w:i/>
                <w:iCs/>
                <w:lang w:val="en-US" w:eastAsia="en-US"/>
              </w:rPr>
              <w:t>N</w:t>
            </w:r>
            <w:r w:rsidRPr="008A3CD2">
              <w:rPr>
                <w:rStyle w:val="417"/>
                <w:bCs/>
                <w:i/>
                <w:iCs/>
                <w:lang w:eastAsia="en-US"/>
              </w:rPr>
              <w:t>,</w:t>
            </w:r>
            <w:r w:rsidRPr="008A3CD2">
              <w:rPr>
                <w:rStyle w:val="412"/>
                <w:bCs/>
                <w:i w:val="0"/>
                <w:iCs w:val="0"/>
                <w:lang w:eastAsia="en-US"/>
              </w:rPr>
              <w:t xml:space="preserve"> </w:t>
            </w:r>
            <w:r w:rsidRPr="008A3CD2">
              <w:rPr>
                <w:rStyle w:val="412"/>
                <w:bCs/>
                <w:i w:val="0"/>
                <w:iCs w:val="0"/>
              </w:rPr>
              <w:t>всего,</w:t>
            </w:r>
            <w:r w:rsidRPr="008A3CD2">
              <w:rPr>
                <w:rStyle w:val="411"/>
                <w:bCs/>
                <w:i w:val="0"/>
                <w:iCs w:val="0"/>
                <w:noProof w:val="0"/>
              </w:rPr>
              <w:t xml:space="preserve"> </w:t>
            </w:r>
            <w:r w:rsidRPr="008A3CD2">
              <w:rPr>
                <w:rStyle w:val="412"/>
                <w:bCs/>
                <w:i w:val="0"/>
                <w:iCs w:val="0"/>
              </w:rPr>
              <w:t>в том числе:</w:t>
            </w:r>
          </w:p>
        </w:tc>
        <w:tc>
          <w:tcPr>
            <w:tcW w:w="1104" w:type="dxa"/>
            <w:tcBorders>
              <w:top w:val="single" w:sz="4" w:space="0" w:color="auto"/>
              <w:left w:val="single" w:sz="4" w:space="0" w:color="auto"/>
              <w:bottom w:val="single" w:sz="4" w:space="0" w:color="auto"/>
              <w:right w:val="single" w:sz="4" w:space="0" w:color="auto"/>
            </w:tcBorders>
            <w:shd w:val="clear" w:color="auto" w:fill="FFFFFF"/>
          </w:tcPr>
          <w:p w:rsidR="00B71BCB" w:rsidRPr="003C36D4" w:rsidRDefault="00B71BCB" w:rsidP="00B71BCB">
            <w:pPr>
              <w:rPr>
                <w:color w:val="auto"/>
                <w:sz w:val="10"/>
                <w:szCs w:val="10"/>
              </w:rPr>
            </w:pPr>
          </w:p>
        </w:tc>
        <w:tc>
          <w:tcPr>
            <w:tcW w:w="1075" w:type="dxa"/>
            <w:tcBorders>
              <w:top w:val="single" w:sz="4" w:space="0" w:color="auto"/>
              <w:left w:val="single" w:sz="4" w:space="0" w:color="auto"/>
              <w:bottom w:val="single" w:sz="4" w:space="0" w:color="auto"/>
              <w:right w:val="single" w:sz="4" w:space="0" w:color="auto"/>
            </w:tcBorders>
            <w:shd w:val="clear" w:color="auto" w:fill="FFFFFF"/>
          </w:tcPr>
          <w:p w:rsidR="00B71BCB" w:rsidRPr="00E41ABA" w:rsidRDefault="00B71BCB" w:rsidP="00B71BCB">
            <w:pPr>
              <w:rPr>
                <w:color w:val="auto"/>
                <w:sz w:val="10"/>
                <w:szCs w:val="10"/>
              </w:rPr>
            </w:pP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B71BCB" w:rsidRPr="00E41ABA" w:rsidRDefault="00B71BCB" w:rsidP="00B71BCB">
            <w:pPr>
              <w:rPr>
                <w:color w:val="auto"/>
                <w:sz w:val="10"/>
                <w:szCs w:val="10"/>
              </w:rPr>
            </w:pPr>
          </w:p>
        </w:tc>
        <w:tc>
          <w:tcPr>
            <w:tcW w:w="1176" w:type="dxa"/>
            <w:tcBorders>
              <w:top w:val="single" w:sz="4" w:space="0" w:color="auto"/>
              <w:left w:val="single" w:sz="4" w:space="0" w:color="auto"/>
              <w:bottom w:val="single" w:sz="4" w:space="0" w:color="auto"/>
              <w:right w:val="single" w:sz="4" w:space="0" w:color="auto"/>
            </w:tcBorders>
            <w:shd w:val="clear" w:color="auto" w:fill="FFFFFF"/>
          </w:tcPr>
          <w:p w:rsidR="00B71BCB" w:rsidRPr="00E41ABA" w:rsidRDefault="00B71BCB" w:rsidP="00B71BCB">
            <w:pPr>
              <w:rPr>
                <w:color w:val="auto"/>
                <w:sz w:val="10"/>
                <w:szCs w:val="10"/>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B71BCB" w:rsidRPr="00E41ABA" w:rsidRDefault="00B71BCB" w:rsidP="00B71BCB">
            <w:pPr>
              <w:rPr>
                <w:color w:val="auto"/>
                <w:sz w:val="10"/>
                <w:szCs w:val="10"/>
              </w:rPr>
            </w:pPr>
          </w:p>
        </w:tc>
      </w:tr>
      <w:tr w:rsidR="00B71BCB" w:rsidRPr="008A3CD2" w:rsidTr="00B71BCB">
        <w:trPr>
          <w:trHeight w:val="271"/>
        </w:trPr>
        <w:tc>
          <w:tcPr>
            <w:tcW w:w="9869" w:type="dxa"/>
            <w:tcBorders>
              <w:top w:val="single" w:sz="4" w:space="0" w:color="auto"/>
              <w:left w:val="single" w:sz="4" w:space="0" w:color="auto"/>
              <w:bottom w:val="single" w:sz="4" w:space="0" w:color="auto"/>
              <w:right w:val="single" w:sz="4" w:space="0" w:color="auto"/>
            </w:tcBorders>
            <w:shd w:val="clear" w:color="auto" w:fill="FFFFFF"/>
          </w:tcPr>
          <w:p w:rsidR="00B71BCB" w:rsidRPr="008A3CD2" w:rsidRDefault="00B71BCB" w:rsidP="00B71BCB">
            <w:pPr>
              <w:pStyle w:val="410"/>
              <w:shd w:val="clear" w:color="auto" w:fill="auto"/>
              <w:spacing w:line="264" w:lineRule="exact"/>
              <w:ind w:left="140"/>
              <w:rPr>
                <w:rStyle w:val="444"/>
              </w:rPr>
            </w:pPr>
            <w:r w:rsidRPr="008A3CD2">
              <w:rPr>
                <w:rStyle w:val="444"/>
              </w:rPr>
              <w:t xml:space="preserve">бюджетные ассигнования  всего, в </w:t>
            </w:r>
            <w:proofErr w:type="spellStart"/>
            <w:r w:rsidRPr="008A3CD2">
              <w:rPr>
                <w:rStyle w:val="444"/>
              </w:rPr>
              <w:t>т.ч</w:t>
            </w:r>
            <w:proofErr w:type="spellEnd"/>
            <w:r w:rsidRPr="008A3CD2">
              <w:rPr>
                <w:rStyle w:val="444"/>
              </w:rPr>
              <w:t>.:</w:t>
            </w:r>
          </w:p>
        </w:tc>
        <w:tc>
          <w:tcPr>
            <w:tcW w:w="1104" w:type="dxa"/>
            <w:tcBorders>
              <w:top w:val="single" w:sz="4" w:space="0" w:color="auto"/>
              <w:left w:val="single" w:sz="4" w:space="0" w:color="auto"/>
              <w:bottom w:val="single" w:sz="4" w:space="0" w:color="auto"/>
              <w:right w:val="single" w:sz="4" w:space="0" w:color="auto"/>
            </w:tcBorders>
            <w:shd w:val="clear" w:color="auto" w:fill="FFFFFF"/>
          </w:tcPr>
          <w:p w:rsidR="00B71BCB" w:rsidRPr="008A3CD2" w:rsidRDefault="00B71BCB" w:rsidP="00B71BCB">
            <w:pPr>
              <w:rPr>
                <w:color w:val="auto"/>
                <w:sz w:val="10"/>
                <w:szCs w:val="10"/>
              </w:rPr>
            </w:pPr>
          </w:p>
        </w:tc>
        <w:tc>
          <w:tcPr>
            <w:tcW w:w="1075" w:type="dxa"/>
            <w:tcBorders>
              <w:top w:val="single" w:sz="4" w:space="0" w:color="auto"/>
              <w:left w:val="single" w:sz="4" w:space="0" w:color="auto"/>
              <w:bottom w:val="single" w:sz="4" w:space="0" w:color="auto"/>
              <w:right w:val="single" w:sz="4" w:space="0" w:color="auto"/>
            </w:tcBorders>
            <w:shd w:val="clear" w:color="auto" w:fill="FFFFFF"/>
          </w:tcPr>
          <w:p w:rsidR="00B71BCB" w:rsidRPr="008A3CD2" w:rsidRDefault="00B71BCB" w:rsidP="00B71BCB">
            <w:pPr>
              <w:rPr>
                <w:color w:val="auto"/>
                <w:sz w:val="10"/>
                <w:szCs w:val="10"/>
              </w:rPr>
            </w:pP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B71BCB" w:rsidRPr="008A3CD2" w:rsidRDefault="00B71BCB" w:rsidP="00B71BCB">
            <w:pPr>
              <w:rPr>
                <w:color w:val="auto"/>
                <w:sz w:val="10"/>
                <w:szCs w:val="10"/>
              </w:rPr>
            </w:pPr>
          </w:p>
        </w:tc>
        <w:tc>
          <w:tcPr>
            <w:tcW w:w="1176" w:type="dxa"/>
            <w:tcBorders>
              <w:top w:val="single" w:sz="4" w:space="0" w:color="auto"/>
              <w:left w:val="single" w:sz="4" w:space="0" w:color="auto"/>
              <w:bottom w:val="single" w:sz="4" w:space="0" w:color="auto"/>
              <w:right w:val="single" w:sz="4" w:space="0" w:color="auto"/>
            </w:tcBorders>
            <w:shd w:val="clear" w:color="auto" w:fill="FFFFFF"/>
          </w:tcPr>
          <w:p w:rsidR="00B71BCB" w:rsidRPr="008A3CD2" w:rsidRDefault="00B71BCB" w:rsidP="00B71BCB">
            <w:pPr>
              <w:rPr>
                <w:color w:val="auto"/>
                <w:sz w:val="10"/>
                <w:szCs w:val="10"/>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B71BCB" w:rsidRPr="008A3CD2" w:rsidRDefault="00B71BCB" w:rsidP="00B71BCB">
            <w:pPr>
              <w:rPr>
                <w:color w:val="auto"/>
                <w:sz w:val="10"/>
                <w:szCs w:val="10"/>
              </w:rPr>
            </w:pPr>
          </w:p>
        </w:tc>
      </w:tr>
      <w:tr w:rsidR="00B71BCB" w:rsidRPr="008A3CD2" w:rsidTr="00B71BCB">
        <w:trPr>
          <w:trHeight w:val="288"/>
        </w:trPr>
        <w:tc>
          <w:tcPr>
            <w:tcW w:w="9869" w:type="dxa"/>
            <w:tcBorders>
              <w:top w:val="single" w:sz="4" w:space="0" w:color="auto"/>
              <w:left w:val="single" w:sz="4" w:space="0" w:color="auto"/>
              <w:bottom w:val="single" w:sz="4" w:space="0" w:color="auto"/>
              <w:right w:val="single" w:sz="4" w:space="0" w:color="auto"/>
            </w:tcBorders>
            <w:shd w:val="clear" w:color="auto" w:fill="FFFFFF"/>
          </w:tcPr>
          <w:p w:rsidR="00B71BCB" w:rsidRPr="008A3CD2" w:rsidRDefault="00B71BCB" w:rsidP="00B71BCB">
            <w:pPr>
              <w:pStyle w:val="410"/>
              <w:shd w:val="clear" w:color="auto" w:fill="auto"/>
              <w:spacing w:line="264" w:lineRule="exact"/>
              <w:ind w:left="140" w:firstLine="569"/>
              <w:rPr>
                <w:rStyle w:val="444"/>
                <w:i/>
              </w:rPr>
            </w:pPr>
            <w:r w:rsidRPr="008A3CD2">
              <w:rPr>
                <w:rStyle w:val="444"/>
                <w:i/>
              </w:rPr>
              <w:t>- областной бюджет</w:t>
            </w:r>
          </w:p>
        </w:tc>
        <w:tc>
          <w:tcPr>
            <w:tcW w:w="1104" w:type="dxa"/>
            <w:tcBorders>
              <w:top w:val="single" w:sz="4" w:space="0" w:color="auto"/>
              <w:left w:val="single" w:sz="4" w:space="0" w:color="auto"/>
              <w:bottom w:val="single" w:sz="4" w:space="0" w:color="auto"/>
              <w:right w:val="single" w:sz="4" w:space="0" w:color="auto"/>
            </w:tcBorders>
            <w:shd w:val="clear" w:color="auto" w:fill="FFFFFF"/>
          </w:tcPr>
          <w:p w:rsidR="00B71BCB" w:rsidRPr="008A3CD2" w:rsidRDefault="00B71BCB" w:rsidP="00B71BCB">
            <w:pPr>
              <w:rPr>
                <w:color w:val="auto"/>
                <w:sz w:val="10"/>
                <w:szCs w:val="10"/>
              </w:rPr>
            </w:pPr>
          </w:p>
        </w:tc>
        <w:tc>
          <w:tcPr>
            <w:tcW w:w="1075" w:type="dxa"/>
            <w:tcBorders>
              <w:top w:val="single" w:sz="4" w:space="0" w:color="auto"/>
              <w:left w:val="single" w:sz="4" w:space="0" w:color="auto"/>
              <w:bottom w:val="single" w:sz="4" w:space="0" w:color="auto"/>
              <w:right w:val="single" w:sz="4" w:space="0" w:color="auto"/>
            </w:tcBorders>
            <w:shd w:val="clear" w:color="auto" w:fill="FFFFFF"/>
          </w:tcPr>
          <w:p w:rsidR="00B71BCB" w:rsidRPr="008A3CD2" w:rsidRDefault="00B71BCB" w:rsidP="00B71BCB">
            <w:pPr>
              <w:rPr>
                <w:color w:val="auto"/>
                <w:sz w:val="10"/>
                <w:szCs w:val="10"/>
              </w:rPr>
            </w:pP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B71BCB" w:rsidRPr="008A3CD2" w:rsidRDefault="00B71BCB" w:rsidP="00B71BCB">
            <w:pPr>
              <w:rPr>
                <w:color w:val="auto"/>
                <w:sz w:val="10"/>
                <w:szCs w:val="10"/>
              </w:rPr>
            </w:pPr>
          </w:p>
        </w:tc>
        <w:tc>
          <w:tcPr>
            <w:tcW w:w="1176" w:type="dxa"/>
            <w:tcBorders>
              <w:top w:val="single" w:sz="4" w:space="0" w:color="auto"/>
              <w:left w:val="single" w:sz="4" w:space="0" w:color="auto"/>
              <w:bottom w:val="single" w:sz="4" w:space="0" w:color="auto"/>
              <w:right w:val="single" w:sz="4" w:space="0" w:color="auto"/>
            </w:tcBorders>
            <w:shd w:val="clear" w:color="auto" w:fill="FFFFFF"/>
          </w:tcPr>
          <w:p w:rsidR="00B71BCB" w:rsidRPr="008A3CD2" w:rsidRDefault="00B71BCB" w:rsidP="00B71BCB">
            <w:pPr>
              <w:rPr>
                <w:color w:val="auto"/>
                <w:sz w:val="10"/>
                <w:szCs w:val="10"/>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B71BCB" w:rsidRPr="008A3CD2" w:rsidRDefault="00B71BCB" w:rsidP="00B71BCB">
            <w:pPr>
              <w:rPr>
                <w:color w:val="auto"/>
                <w:sz w:val="10"/>
                <w:szCs w:val="10"/>
              </w:rPr>
            </w:pPr>
          </w:p>
        </w:tc>
      </w:tr>
      <w:tr w:rsidR="00B71BCB" w:rsidRPr="008A3CD2" w:rsidTr="00B71BCB">
        <w:trPr>
          <w:trHeight w:val="283"/>
        </w:trPr>
        <w:tc>
          <w:tcPr>
            <w:tcW w:w="9869" w:type="dxa"/>
            <w:tcBorders>
              <w:top w:val="single" w:sz="4" w:space="0" w:color="auto"/>
              <w:left w:val="single" w:sz="4" w:space="0" w:color="auto"/>
              <w:bottom w:val="single" w:sz="4" w:space="0" w:color="auto"/>
              <w:right w:val="single" w:sz="4" w:space="0" w:color="auto"/>
            </w:tcBorders>
            <w:shd w:val="clear" w:color="auto" w:fill="FFFFFF"/>
          </w:tcPr>
          <w:p w:rsidR="00B71BCB" w:rsidRPr="008A3CD2" w:rsidRDefault="00B71BCB" w:rsidP="00B71BCB">
            <w:pPr>
              <w:pStyle w:val="410"/>
              <w:shd w:val="clear" w:color="auto" w:fill="auto"/>
              <w:spacing w:line="264" w:lineRule="exact"/>
              <w:ind w:left="140" w:firstLine="569"/>
              <w:rPr>
                <w:rStyle w:val="444"/>
                <w:i/>
              </w:rPr>
            </w:pPr>
            <w:r w:rsidRPr="008A3CD2">
              <w:rPr>
                <w:rStyle w:val="444"/>
                <w:i/>
              </w:rPr>
              <w:t>- федеральный бюджет</w:t>
            </w:r>
          </w:p>
        </w:tc>
        <w:tc>
          <w:tcPr>
            <w:tcW w:w="1104" w:type="dxa"/>
            <w:tcBorders>
              <w:top w:val="single" w:sz="4" w:space="0" w:color="auto"/>
              <w:left w:val="single" w:sz="4" w:space="0" w:color="auto"/>
              <w:bottom w:val="single" w:sz="4" w:space="0" w:color="auto"/>
              <w:right w:val="single" w:sz="4" w:space="0" w:color="auto"/>
            </w:tcBorders>
            <w:shd w:val="clear" w:color="auto" w:fill="FFFFFF"/>
          </w:tcPr>
          <w:p w:rsidR="00B71BCB" w:rsidRPr="008A3CD2" w:rsidRDefault="00B71BCB" w:rsidP="00B71BCB">
            <w:pPr>
              <w:rPr>
                <w:color w:val="auto"/>
                <w:sz w:val="10"/>
                <w:szCs w:val="10"/>
              </w:rPr>
            </w:pPr>
          </w:p>
        </w:tc>
        <w:tc>
          <w:tcPr>
            <w:tcW w:w="1075" w:type="dxa"/>
            <w:tcBorders>
              <w:top w:val="single" w:sz="4" w:space="0" w:color="auto"/>
              <w:left w:val="single" w:sz="4" w:space="0" w:color="auto"/>
              <w:bottom w:val="single" w:sz="4" w:space="0" w:color="auto"/>
              <w:right w:val="single" w:sz="4" w:space="0" w:color="auto"/>
            </w:tcBorders>
            <w:shd w:val="clear" w:color="auto" w:fill="FFFFFF"/>
          </w:tcPr>
          <w:p w:rsidR="00B71BCB" w:rsidRPr="008A3CD2" w:rsidRDefault="00B71BCB" w:rsidP="00B71BCB">
            <w:pPr>
              <w:rPr>
                <w:color w:val="auto"/>
                <w:sz w:val="10"/>
                <w:szCs w:val="10"/>
              </w:rPr>
            </w:pP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B71BCB" w:rsidRPr="008A3CD2" w:rsidRDefault="00B71BCB" w:rsidP="00B71BCB">
            <w:pPr>
              <w:rPr>
                <w:color w:val="auto"/>
                <w:sz w:val="10"/>
                <w:szCs w:val="10"/>
              </w:rPr>
            </w:pPr>
          </w:p>
        </w:tc>
        <w:tc>
          <w:tcPr>
            <w:tcW w:w="1176" w:type="dxa"/>
            <w:tcBorders>
              <w:top w:val="single" w:sz="4" w:space="0" w:color="auto"/>
              <w:left w:val="single" w:sz="4" w:space="0" w:color="auto"/>
              <w:bottom w:val="single" w:sz="4" w:space="0" w:color="auto"/>
              <w:right w:val="single" w:sz="4" w:space="0" w:color="auto"/>
            </w:tcBorders>
            <w:shd w:val="clear" w:color="auto" w:fill="FFFFFF"/>
          </w:tcPr>
          <w:p w:rsidR="00B71BCB" w:rsidRPr="008A3CD2" w:rsidRDefault="00B71BCB" w:rsidP="00B71BCB">
            <w:pPr>
              <w:rPr>
                <w:color w:val="auto"/>
                <w:sz w:val="10"/>
                <w:szCs w:val="10"/>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B71BCB" w:rsidRPr="008A3CD2" w:rsidRDefault="00B71BCB" w:rsidP="00B71BCB">
            <w:pPr>
              <w:rPr>
                <w:color w:val="auto"/>
                <w:sz w:val="10"/>
                <w:szCs w:val="10"/>
              </w:rPr>
            </w:pPr>
          </w:p>
        </w:tc>
      </w:tr>
      <w:tr w:rsidR="00B71BCB" w:rsidRPr="008A3CD2" w:rsidTr="00B71BCB">
        <w:trPr>
          <w:trHeight w:val="394"/>
        </w:trPr>
        <w:tc>
          <w:tcPr>
            <w:tcW w:w="9869" w:type="dxa"/>
            <w:tcBorders>
              <w:top w:val="single" w:sz="4" w:space="0" w:color="auto"/>
              <w:left w:val="single" w:sz="4" w:space="0" w:color="auto"/>
              <w:bottom w:val="single" w:sz="4" w:space="0" w:color="auto"/>
              <w:right w:val="single" w:sz="4" w:space="0" w:color="auto"/>
            </w:tcBorders>
            <w:shd w:val="clear" w:color="auto" w:fill="FFFFFF"/>
          </w:tcPr>
          <w:p w:rsidR="00B71BCB" w:rsidRPr="008A3CD2" w:rsidRDefault="00B71BCB" w:rsidP="00B71BCB">
            <w:pPr>
              <w:pStyle w:val="410"/>
              <w:shd w:val="clear" w:color="auto" w:fill="auto"/>
              <w:spacing w:line="264" w:lineRule="exact"/>
              <w:ind w:left="140" w:firstLine="569"/>
              <w:rPr>
                <w:rStyle w:val="444"/>
                <w:i/>
              </w:rPr>
            </w:pPr>
            <w:r w:rsidRPr="008A3CD2">
              <w:rPr>
                <w:rStyle w:val="444"/>
                <w:i/>
              </w:rPr>
              <w:t>- бюджеты государственных внебюджетных фондов</w:t>
            </w:r>
          </w:p>
        </w:tc>
        <w:tc>
          <w:tcPr>
            <w:tcW w:w="1104" w:type="dxa"/>
            <w:tcBorders>
              <w:top w:val="single" w:sz="4" w:space="0" w:color="auto"/>
              <w:left w:val="single" w:sz="4" w:space="0" w:color="auto"/>
              <w:bottom w:val="single" w:sz="4" w:space="0" w:color="auto"/>
              <w:right w:val="single" w:sz="4" w:space="0" w:color="auto"/>
            </w:tcBorders>
            <w:shd w:val="clear" w:color="auto" w:fill="FFFFFF"/>
          </w:tcPr>
          <w:p w:rsidR="00B71BCB" w:rsidRPr="008A3CD2" w:rsidRDefault="00B71BCB" w:rsidP="00B71BCB">
            <w:pPr>
              <w:rPr>
                <w:color w:val="auto"/>
                <w:sz w:val="10"/>
                <w:szCs w:val="10"/>
              </w:rPr>
            </w:pPr>
          </w:p>
        </w:tc>
        <w:tc>
          <w:tcPr>
            <w:tcW w:w="1075" w:type="dxa"/>
            <w:tcBorders>
              <w:top w:val="single" w:sz="4" w:space="0" w:color="auto"/>
              <w:left w:val="single" w:sz="4" w:space="0" w:color="auto"/>
              <w:bottom w:val="single" w:sz="4" w:space="0" w:color="auto"/>
              <w:right w:val="single" w:sz="4" w:space="0" w:color="auto"/>
            </w:tcBorders>
            <w:shd w:val="clear" w:color="auto" w:fill="FFFFFF"/>
          </w:tcPr>
          <w:p w:rsidR="00B71BCB" w:rsidRPr="008A3CD2" w:rsidRDefault="00B71BCB" w:rsidP="00B71BCB">
            <w:pPr>
              <w:rPr>
                <w:color w:val="auto"/>
                <w:sz w:val="10"/>
                <w:szCs w:val="10"/>
              </w:rPr>
            </w:pP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B71BCB" w:rsidRPr="008A3CD2" w:rsidRDefault="00B71BCB" w:rsidP="00B71BCB">
            <w:pPr>
              <w:rPr>
                <w:color w:val="auto"/>
                <w:sz w:val="10"/>
                <w:szCs w:val="10"/>
              </w:rPr>
            </w:pPr>
          </w:p>
        </w:tc>
        <w:tc>
          <w:tcPr>
            <w:tcW w:w="1176" w:type="dxa"/>
            <w:tcBorders>
              <w:top w:val="single" w:sz="4" w:space="0" w:color="auto"/>
              <w:left w:val="single" w:sz="4" w:space="0" w:color="auto"/>
              <w:bottom w:val="single" w:sz="4" w:space="0" w:color="auto"/>
              <w:right w:val="single" w:sz="4" w:space="0" w:color="auto"/>
            </w:tcBorders>
            <w:shd w:val="clear" w:color="auto" w:fill="FFFFFF"/>
          </w:tcPr>
          <w:p w:rsidR="00B71BCB" w:rsidRPr="008A3CD2" w:rsidRDefault="00B71BCB" w:rsidP="00B71BCB">
            <w:pPr>
              <w:rPr>
                <w:color w:val="auto"/>
                <w:sz w:val="10"/>
                <w:szCs w:val="10"/>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B71BCB" w:rsidRPr="008A3CD2" w:rsidRDefault="00B71BCB" w:rsidP="00B71BCB">
            <w:pPr>
              <w:rPr>
                <w:color w:val="auto"/>
                <w:sz w:val="10"/>
                <w:szCs w:val="10"/>
              </w:rPr>
            </w:pPr>
          </w:p>
        </w:tc>
      </w:tr>
      <w:tr w:rsidR="00B71BCB" w:rsidRPr="008A3CD2" w:rsidTr="00B71BCB">
        <w:trPr>
          <w:trHeight w:val="384"/>
        </w:trPr>
        <w:tc>
          <w:tcPr>
            <w:tcW w:w="9869" w:type="dxa"/>
            <w:tcBorders>
              <w:top w:val="single" w:sz="4" w:space="0" w:color="auto"/>
              <w:left w:val="single" w:sz="4" w:space="0" w:color="auto"/>
              <w:bottom w:val="single" w:sz="4" w:space="0" w:color="auto"/>
              <w:right w:val="single" w:sz="4" w:space="0" w:color="auto"/>
            </w:tcBorders>
            <w:shd w:val="clear" w:color="auto" w:fill="FFFFFF"/>
          </w:tcPr>
          <w:p w:rsidR="00B71BCB" w:rsidRPr="008A3CD2" w:rsidRDefault="00B71BCB" w:rsidP="00B71BCB">
            <w:pPr>
              <w:pStyle w:val="410"/>
              <w:shd w:val="clear" w:color="auto" w:fill="auto"/>
              <w:spacing w:line="264" w:lineRule="exact"/>
              <w:ind w:left="140"/>
              <w:rPr>
                <w:rStyle w:val="444"/>
              </w:rPr>
            </w:pPr>
            <w:r w:rsidRPr="008A3CD2">
              <w:rPr>
                <w:rStyle w:val="444"/>
              </w:rPr>
              <w:t>внебюджетное финансирование</w:t>
            </w:r>
          </w:p>
        </w:tc>
        <w:tc>
          <w:tcPr>
            <w:tcW w:w="1104" w:type="dxa"/>
            <w:tcBorders>
              <w:top w:val="single" w:sz="4" w:space="0" w:color="auto"/>
              <w:left w:val="single" w:sz="4" w:space="0" w:color="auto"/>
              <w:bottom w:val="single" w:sz="4" w:space="0" w:color="auto"/>
              <w:right w:val="single" w:sz="4" w:space="0" w:color="auto"/>
            </w:tcBorders>
            <w:shd w:val="clear" w:color="auto" w:fill="FFFFFF"/>
          </w:tcPr>
          <w:p w:rsidR="00B71BCB" w:rsidRPr="008A3CD2" w:rsidRDefault="00B71BCB" w:rsidP="00B71BCB">
            <w:pPr>
              <w:rPr>
                <w:color w:val="auto"/>
                <w:sz w:val="10"/>
                <w:szCs w:val="10"/>
              </w:rPr>
            </w:pPr>
          </w:p>
        </w:tc>
        <w:tc>
          <w:tcPr>
            <w:tcW w:w="1075" w:type="dxa"/>
            <w:tcBorders>
              <w:top w:val="single" w:sz="4" w:space="0" w:color="auto"/>
              <w:left w:val="single" w:sz="4" w:space="0" w:color="auto"/>
              <w:bottom w:val="single" w:sz="4" w:space="0" w:color="auto"/>
              <w:right w:val="single" w:sz="4" w:space="0" w:color="auto"/>
            </w:tcBorders>
            <w:shd w:val="clear" w:color="auto" w:fill="FFFFFF"/>
          </w:tcPr>
          <w:p w:rsidR="00B71BCB" w:rsidRPr="008A3CD2" w:rsidRDefault="00B71BCB" w:rsidP="00B71BCB">
            <w:pPr>
              <w:rPr>
                <w:color w:val="auto"/>
                <w:sz w:val="10"/>
                <w:szCs w:val="10"/>
              </w:rPr>
            </w:pP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B71BCB" w:rsidRPr="008A3CD2" w:rsidRDefault="00B71BCB" w:rsidP="00B71BCB">
            <w:pPr>
              <w:rPr>
                <w:color w:val="auto"/>
                <w:sz w:val="10"/>
                <w:szCs w:val="10"/>
              </w:rPr>
            </w:pPr>
          </w:p>
        </w:tc>
        <w:tc>
          <w:tcPr>
            <w:tcW w:w="1176" w:type="dxa"/>
            <w:tcBorders>
              <w:top w:val="single" w:sz="4" w:space="0" w:color="auto"/>
              <w:left w:val="single" w:sz="4" w:space="0" w:color="auto"/>
              <w:bottom w:val="single" w:sz="4" w:space="0" w:color="auto"/>
              <w:right w:val="single" w:sz="4" w:space="0" w:color="auto"/>
            </w:tcBorders>
            <w:shd w:val="clear" w:color="auto" w:fill="FFFFFF"/>
          </w:tcPr>
          <w:p w:rsidR="00B71BCB" w:rsidRPr="008A3CD2" w:rsidRDefault="00B71BCB" w:rsidP="00B71BCB">
            <w:pPr>
              <w:rPr>
                <w:color w:val="auto"/>
                <w:sz w:val="10"/>
                <w:szCs w:val="10"/>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B71BCB" w:rsidRPr="008A3CD2" w:rsidRDefault="00B71BCB" w:rsidP="00B71BCB">
            <w:pPr>
              <w:rPr>
                <w:color w:val="auto"/>
                <w:sz w:val="10"/>
                <w:szCs w:val="10"/>
              </w:rPr>
            </w:pPr>
          </w:p>
        </w:tc>
      </w:tr>
    </w:tbl>
    <w:p w:rsidR="00B71BCB" w:rsidRPr="008A3CD2" w:rsidRDefault="00B71BCB" w:rsidP="00B71BCB">
      <w:pPr>
        <w:rPr>
          <w:color w:val="auto"/>
          <w:sz w:val="2"/>
          <w:szCs w:val="2"/>
        </w:rPr>
      </w:pPr>
    </w:p>
    <w:p w:rsidR="00B71BCB" w:rsidRPr="008A3CD2" w:rsidRDefault="00B71BCB" w:rsidP="00B71BCB">
      <w:pPr>
        <w:rPr>
          <w:color w:val="auto"/>
          <w:sz w:val="2"/>
          <w:szCs w:val="2"/>
        </w:rPr>
      </w:pPr>
    </w:p>
    <w:p w:rsidR="0009278B" w:rsidRDefault="0009278B">
      <w:pPr>
        <w:rPr>
          <w:color w:val="auto"/>
          <w:sz w:val="20"/>
          <w:szCs w:val="20"/>
        </w:rPr>
      </w:pPr>
      <w:r>
        <w:rPr>
          <w:color w:val="auto"/>
          <w:sz w:val="20"/>
          <w:szCs w:val="20"/>
        </w:rPr>
        <w:br w:type="page"/>
      </w:r>
    </w:p>
    <w:p w:rsidR="005751B5" w:rsidRPr="005E1EBF" w:rsidRDefault="005751B5" w:rsidP="005751B5">
      <w:pPr>
        <w:pStyle w:val="610"/>
        <w:shd w:val="clear" w:color="auto" w:fill="auto"/>
        <w:spacing w:before="0" w:after="248" w:line="322" w:lineRule="exact"/>
        <w:jc w:val="center"/>
        <w:rPr>
          <w:rStyle w:val="6100"/>
          <w:bCs/>
        </w:rPr>
      </w:pPr>
      <w:r w:rsidRPr="005E1EBF">
        <w:rPr>
          <w:rStyle w:val="6100"/>
          <w:bCs/>
        </w:rPr>
        <w:lastRenderedPageBreak/>
        <w:t>5. План реализации комплекса процессных мероприятий</w:t>
      </w:r>
    </w:p>
    <w:tbl>
      <w:tblPr>
        <w:tblW w:w="0" w:type="auto"/>
        <w:jc w:val="center"/>
        <w:tblLayout w:type="fixed"/>
        <w:tblCellMar>
          <w:left w:w="0" w:type="dxa"/>
          <w:right w:w="0" w:type="dxa"/>
        </w:tblCellMar>
        <w:tblLook w:val="0000" w:firstRow="0" w:lastRow="0" w:firstColumn="0" w:lastColumn="0" w:noHBand="0" w:noVBand="0"/>
      </w:tblPr>
      <w:tblGrid>
        <w:gridCol w:w="5340"/>
        <w:gridCol w:w="1838"/>
        <w:gridCol w:w="3821"/>
        <w:gridCol w:w="3120"/>
      </w:tblGrid>
      <w:tr w:rsidR="005751B5" w:rsidRPr="005E1EBF" w:rsidTr="000C63B1">
        <w:trPr>
          <w:trHeight w:val="2059"/>
          <w:jc w:val="center"/>
        </w:trPr>
        <w:tc>
          <w:tcPr>
            <w:tcW w:w="5340" w:type="dxa"/>
            <w:tcBorders>
              <w:top w:val="single" w:sz="4" w:space="0" w:color="auto"/>
              <w:left w:val="single" w:sz="4" w:space="0" w:color="auto"/>
              <w:bottom w:val="single" w:sz="4" w:space="0" w:color="auto"/>
              <w:right w:val="single" w:sz="4" w:space="0" w:color="auto"/>
            </w:tcBorders>
            <w:shd w:val="clear" w:color="auto" w:fill="FFFFFF"/>
          </w:tcPr>
          <w:p w:rsidR="005751B5" w:rsidRPr="005E1EBF" w:rsidRDefault="005751B5" w:rsidP="000C63B1">
            <w:pPr>
              <w:pStyle w:val="321"/>
              <w:shd w:val="clear" w:color="auto" w:fill="auto"/>
              <w:spacing w:line="254" w:lineRule="exact"/>
            </w:pPr>
            <w:r w:rsidRPr="005E1EBF">
              <w:rPr>
                <w:rStyle w:val="322"/>
                <w:bCs/>
              </w:rPr>
              <w:t xml:space="preserve">Задача, мероприятие (результат) </w:t>
            </w:r>
            <w:r w:rsidRPr="005E1EBF">
              <w:rPr>
                <w:rStyle w:val="3222"/>
                <w:bCs/>
                <w:noProof w:val="0"/>
              </w:rPr>
              <w:t>/</w:t>
            </w:r>
            <w:r w:rsidRPr="005E1EBF">
              <w:rPr>
                <w:rStyle w:val="3221"/>
                <w:bCs/>
                <w:noProof w:val="0"/>
              </w:rPr>
              <w:t xml:space="preserve"> </w:t>
            </w:r>
            <w:r w:rsidRPr="005E1EBF">
              <w:rPr>
                <w:rStyle w:val="322"/>
                <w:bCs/>
              </w:rPr>
              <w:t>контрольная точка</w:t>
            </w:r>
          </w:p>
        </w:tc>
        <w:tc>
          <w:tcPr>
            <w:tcW w:w="1838" w:type="dxa"/>
            <w:tcBorders>
              <w:top w:val="single" w:sz="4" w:space="0" w:color="auto"/>
              <w:left w:val="single" w:sz="4" w:space="0" w:color="auto"/>
              <w:bottom w:val="single" w:sz="4" w:space="0" w:color="auto"/>
              <w:right w:val="single" w:sz="4" w:space="0" w:color="auto"/>
            </w:tcBorders>
            <w:shd w:val="clear" w:color="auto" w:fill="FFFFFF"/>
          </w:tcPr>
          <w:p w:rsidR="005751B5" w:rsidRPr="005E1EBF" w:rsidRDefault="005751B5" w:rsidP="009D6E3A">
            <w:pPr>
              <w:pStyle w:val="321"/>
              <w:shd w:val="clear" w:color="auto" w:fill="auto"/>
              <w:spacing w:line="254" w:lineRule="exact"/>
            </w:pPr>
            <w:r w:rsidRPr="005E1EBF">
              <w:rPr>
                <w:rStyle w:val="322"/>
                <w:bCs/>
              </w:rPr>
              <w:t>Дата</w:t>
            </w:r>
            <w:r w:rsidRPr="005E1EBF">
              <w:rPr>
                <w:rStyle w:val="3220"/>
                <w:bCs/>
                <w:noProof w:val="0"/>
              </w:rPr>
              <w:t xml:space="preserve"> </w:t>
            </w:r>
            <w:r w:rsidRPr="005E1EBF">
              <w:rPr>
                <w:rStyle w:val="322"/>
                <w:bCs/>
              </w:rPr>
              <w:t>наступления</w:t>
            </w:r>
            <w:r w:rsidRPr="005E1EBF">
              <w:rPr>
                <w:rStyle w:val="3220"/>
                <w:bCs/>
                <w:noProof w:val="0"/>
              </w:rPr>
              <w:t xml:space="preserve"> </w:t>
            </w:r>
            <w:r w:rsidRPr="005E1EBF">
              <w:rPr>
                <w:rStyle w:val="322"/>
                <w:bCs/>
              </w:rPr>
              <w:t>контрольной</w:t>
            </w:r>
            <w:r w:rsidRPr="005E1EBF">
              <w:rPr>
                <w:rStyle w:val="3220"/>
                <w:bCs/>
                <w:noProof w:val="0"/>
              </w:rPr>
              <w:t xml:space="preserve"> </w:t>
            </w:r>
            <w:r w:rsidRPr="005E1EBF">
              <w:rPr>
                <w:rStyle w:val="322"/>
                <w:bCs/>
              </w:rPr>
              <w:t>точки</w:t>
            </w:r>
          </w:p>
        </w:tc>
        <w:tc>
          <w:tcPr>
            <w:tcW w:w="3821" w:type="dxa"/>
            <w:tcBorders>
              <w:top w:val="single" w:sz="4" w:space="0" w:color="auto"/>
              <w:left w:val="single" w:sz="4" w:space="0" w:color="auto"/>
              <w:bottom w:val="single" w:sz="4" w:space="0" w:color="auto"/>
              <w:right w:val="single" w:sz="4" w:space="0" w:color="auto"/>
            </w:tcBorders>
            <w:shd w:val="clear" w:color="auto" w:fill="FFFFFF"/>
          </w:tcPr>
          <w:p w:rsidR="005751B5" w:rsidRPr="005E1EBF" w:rsidRDefault="005751B5" w:rsidP="005751B5">
            <w:pPr>
              <w:pStyle w:val="321"/>
              <w:shd w:val="clear" w:color="auto" w:fill="auto"/>
              <w:spacing w:line="250" w:lineRule="exact"/>
            </w:pPr>
            <w:proofErr w:type="gramStart"/>
            <w:r w:rsidRPr="005E1EBF">
              <w:rPr>
                <w:rStyle w:val="322"/>
                <w:bCs/>
              </w:rPr>
              <w:t>Ответственный</w:t>
            </w:r>
            <w:r w:rsidRPr="005E1EBF">
              <w:rPr>
                <w:rStyle w:val="3219"/>
                <w:bCs/>
                <w:noProof w:val="0"/>
              </w:rPr>
              <w:t xml:space="preserve"> </w:t>
            </w:r>
            <w:r w:rsidRPr="005E1EBF">
              <w:rPr>
                <w:rStyle w:val="322"/>
                <w:bCs/>
              </w:rPr>
              <w:t>исполнитель</w:t>
            </w:r>
            <w:r w:rsidRPr="005E1EBF">
              <w:rPr>
                <w:rStyle w:val="3219"/>
                <w:bCs/>
                <w:noProof w:val="0"/>
              </w:rPr>
              <w:t xml:space="preserve"> </w:t>
            </w:r>
            <w:r w:rsidRPr="005E1EBF">
              <w:rPr>
                <w:rStyle w:val="322"/>
                <w:bCs/>
              </w:rPr>
              <w:t>(Ф.И.О., должность,</w:t>
            </w:r>
            <w:r w:rsidRPr="005E1EBF">
              <w:rPr>
                <w:rStyle w:val="3219"/>
                <w:bCs/>
                <w:noProof w:val="0"/>
              </w:rPr>
              <w:t xml:space="preserve"> </w:t>
            </w:r>
            <w:r w:rsidRPr="005E1EBF">
              <w:rPr>
                <w:rStyle w:val="322"/>
                <w:bCs/>
              </w:rPr>
              <w:t>наименование</w:t>
            </w:r>
            <w:r w:rsidRPr="005E1EBF">
              <w:rPr>
                <w:rStyle w:val="3219"/>
                <w:bCs/>
                <w:noProof w:val="0"/>
              </w:rPr>
              <w:t xml:space="preserve"> </w:t>
            </w:r>
            <w:r w:rsidRPr="005E1EBF">
              <w:rPr>
                <w:rStyle w:val="322"/>
                <w:bCs/>
              </w:rPr>
              <w:t>исполнительного органа государственной власти Ивановской области,</w:t>
            </w:r>
            <w:proofErr w:type="gramEnd"/>
          </w:p>
        </w:tc>
        <w:tc>
          <w:tcPr>
            <w:tcW w:w="3120" w:type="dxa"/>
            <w:tcBorders>
              <w:top w:val="single" w:sz="4" w:space="0" w:color="auto"/>
              <w:left w:val="single" w:sz="4" w:space="0" w:color="auto"/>
              <w:bottom w:val="single" w:sz="4" w:space="0" w:color="auto"/>
              <w:right w:val="single" w:sz="4" w:space="0" w:color="auto"/>
            </w:tcBorders>
            <w:shd w:val="clear" w:color="auto" w:fill="FFFFFF"/>
          </w:tcPr>
          <w:p w:rsidR="005751B5" w:rsidRPr="005E1EBF" w:rsidRDefault="005751B5" w:rsidP="00A25008">
            <w:pPr>
              <w:pStyle w:val="321"/>
              <w:shd w:val="clear" w:color="auto" w:fill="auto"/>
              <w:spacing w:line="250" w:lineRule="exact"/>
            </w:pPr>
            <w:r w:rsidRPr="005E1EBF">
              <w:rPr>
                <w:rStyle w:val="322"/>
                <w:bCs/>
              </w:rPr>
              <w:t>Вид подтверждающего</w:t>
            </w:r>
            <w:r w:rsidRPr="005E1EBF">
              <w:rPr>
                <w:rStyle w:val="3219"/>
                <w:bCs/>
                <w:noProof w:val="0"/>
              </w:rPr>
              <w:t xml:space="preserve"> </w:t>
            </w:r>
            <w:r w:rsidRPr="005E1EBF">
              <w:rPr>
                <w:rStyle w:val="322"/>
                <w:bCs/>
              </w:rPr>
              <w:t>документа</w:t>
            </w:r>
          </w:p>
        </w:tc>
      </w:tr>
      <w:tr w:rsidR="005751B5" w:rsidTr="000C63B1">
        <w:trPr>
          <w:trHeight w:val="317"/>
          <w:jc w:val="center"/>
        </w:trPr>
        <w:tc>
          <w:tcPr>
            <w:tcW w:w="5340" w:type="dxa"/>
            <w:tcBorders>
              <w:top w:val="single" w:sz="4" w:space="0" w:color="auto"/>
              <w:left w:val="single" w:sz="4" w:space="0" w:color="auto"/>
              <w:bottom w:val="single" w:sz="4" w:space="0" w:color="auto"/>
              <w:right w:val="single" w:sz="4" w:space="0" w:color="auto"/>
            </w:tcBorders>
            <w:shd w:val="clear" w:color="auto" w:fill="FFFFFF"/>
          </w:tcPr>
          <w:p w:rsidR="005751B5" w:rsidRPr="005E1EBF" w:rsidRDefault="005751B5" w:rsidP="000C63B1">
            <w:pPr>
              <w:pStyle w:val="321"/>
              <w:shd w:val="clear" w:color="auto" w:fill="auto"/>
              <w:spacing w:line="240" w:lineRule="auto"/>
            </w:pPr>
            <w:r w:rsidRPr="005E1EBF">
              <w:rPr>
                <w:rStyle w:val="3218"/>
                <w:bCs/>
                <w:noProof w:val="0"/>
              </w:rPr>
              <w:t>1</w:t>
            </w:r>
          </w:p>
        </w:tc>
        <w:tc>
          <w:tcPr>
            <w:tcW w:w="1838" w:type="dxa"/>
            <w:tcBorders>
              <w:top w:val="single" w:sz="4" w:space="0" w:color="auto"/>
              <w:left w:val="single" w:sz="4" w:space="0" w:color="auto"/>
              <w:bottom w:val="single" w:sz="4" w:space="0" w:color="auto"/>
              <w:right w:val="single" w:sz="4" w:space="0" w:color="auto"/>
            </w:tcBorders>
            <w:shd w:val="clear" w:color="auto" w:fill="FFFFFF"/>
          </w:tcPr>
          <w:p w:rsidR="005751B5" w:rsidRPr="005E1EBF" w:rsidRDefault="005751B5" w:rsidP="000C63B1">
            <w:pPr>
              <w:pStyle w:val="321"/>
              <w:shd w:val="clear" w:color="auto" w:fill="auto"/>
              <w:spacing w:line="240" w:lineRule="auto"/>
            </w:pPr>
            <w:r w:rsidRPr="005E1EBF">
              <w:rPr>
                <w:rStyle w:val="3217"/>
                <w:bCs/>
                <w:noProof w:val="0"/>
              </w:rPr>
              <w:t>2</w:t>
            </w:r>
          </w:p>
        </w:tc>
        <w:tc>
          <w:tcPr>
            <w:tcW w:w="3821" w:type="dxa"/>
            <w:tcBorders>
              <w:top w:val="single" w:sz="4" w:space="0" w:color="auto"/>
              <w:left w:val="single" w:sz="4" w:space="0" w:color="auto"/>
              <w:bottom w:val="single" w:sz="4" w:space="0" w:color="auto"/>
              <w:right w:val="single" w:sz="4" w:space="0" w:color="auto"/>
            </w:tcBorders>
            <w:shd w:val="clear" w:color="auto" w:fill="FFFFFF"/>
          </w:tcPr>
          <w:p w:rsidR="005751B5" w:rsidRPr="005E1EBF" w:rsidRDefault="005751B5" w:rsidP="000C63B1">
            <w:pPr>
              <w:pStyle w:val="321"/>
              <w:shd w:val="clear" w:color="auto" w:fill="auto"/>
              <w:spacing w:line="240" w:lineRule="auto"/>
            </w:pPr>
            <w:r w:rsidRPr="005E1EBF">
              <w:rPr>
                <w:rStyle w:val="3218"/>
                <w:bCs/>
                <w:noProof w:val="0"/>
              </w:rPr>
              <w:t>3</w:t>
            </w:r>
          </w:p>
        </w:tc>
        <w:tc>
          <w:tcPr>
            <w:tcW w:w="3120" w:type="dxa"/>
            <w:tcBorders>
              <w:top w:val="single" w:sz="4" w:space="0" w:color="auto"/>
              <w:left w:val="single" w:sz="4" w:space="0" w:color="auto"/>
              <w:bottom w:val="single" w:sz="4" w:space="0" w:color="auto"/>
              <w:right w:val="single" w:sz="4" w:space="0" w:color="auto"/>
            </w:tcBorders>
            <w:shd w:val="clear" w:color="auto" w:fill="FFFFFF"/>
          </w:tcPr>
          <w:p w:rsidR="005751B5" w:rsidRPr="005E1EBF" w:rsidRDefault="005751B5" w:rsidP="000C63B1">
            <w:pPr>
              <w:pStyle w:val="321"/>
              <w:shd w:val="clear" w:color="auto" w:fill="auto"/>
              <w:spacing w:line="240" w:lineRule="auto"/>
            </w:pPr>
            <w:r w:rsidRPr="005E1EBF">
              <w:rPr>
                <w:rStyle w:val="3218"/>
                <w:bCs/>
                <w:noProof w:val="0"/>
              </w:rPr>
              <w:t>4</w:t>
            </w:r>
          </w:p>
        </w:tc>
      </w:tr>
      <w:tr w:rsidR="005751B5" w:rsidTr="000C63B1">
        <w:trPr>
          <w:trHeight w:val="294"/>
          <w:jc w:val="center"/>
        </w:trPr>
        <w:tc>
          <w:tcPr>
            <w:tcW w:w="5340" w:type="dxa"/>
            <w:tcBorders>
              <w:top w:val="single" w:sz="4" w:space="0" w:color="auto"/>
              <w:left w:val="single" w:sz="4" w:space="0" w:color="auto"/>
              <w:bottom w:val="single" w:sz="4" w:space="0" w:color="auto"/>
              <w:right w:val="single" w:sz="4" w:space="0" w:color="auto"/>
            </w:tcBorders>
            <w:shd w:val="clear" w:color="auto" w:fill="FFFFFF"/>
          </w:tcPr>
          <w:p w:rsidR="005751B5" w:rsidRPr="005E1EBF" w:rsidRDefault="005751B5" w:rsidP="000C63B1">
            <w:pPr>
              <w:pStyle w:val="3110"/>
              <w:shd w:val="clear" w:color="auto" w:fill="auto"/>
              <w:spacing w:line="269" w:lineRule="exact"/>
              <w:ind w:left="120" w:firstLine="420"/>
            </w:pPr>
            <w:r w:rsidRPr="005E1EBF">
              <w:t>Мероприятие (результат) «Наименование» 1</w:t>
            </w:r>
          </w:p>
        </w:tc>
        <w:tc>
          <w:tcPr>
            <w:tcW w:w="1838" w:type="dxa"/>
            <w:tcBorders>
              <w:top w:val="single" w:sz="4" w:space="0" w:color="auto"/>
              <w:left w:val="single" w:sz="4" w:space="0" w:color="auto"/>
              <w:bottom w:val="single" w:sz="4" w:space="0" w:color="auto"/>
              <w:right w:val="single" w:sz="4" w:space="0" w:color="auto"/>
            </w:tcBorders>
            <w:shd w:val="clear" w:color="auto" w:fill="FFFFFF"/>
          </w:tcPr>
          <w:p w:rsidR="005751B5" w:rsidRPr="005E1EBF" w:rsidRDefault="005751B5" w:rsidP="000C63B1">
            <w:pPr>
              <w:rPr>
                <w:color w:val="auto"/>
                <w:sz w:val="10"/>
                <w:szCs w:val="10"/>
              </w:rPr>
            </w:pPr>
          </w:p>
        </w:tc>
        <w:tc>
          <w:tcPr>
            <w:tcW w:w="3821" w:type="dxa"/>
            <w:tcBorders>
              <w:top w:val="single" w:sz="4" w:space="0" w:color="auto"/>
              <w:left w:val="single" w:sz="4" w:space="0" w:color="auto"/>
              <w:bottom w:val="single" w:sz="4" w:space="0" w:color="auto"/>
              <w:right w:val="single" w:sz="4" w:space="0" w:color="auto"/>
            </w:tcBorders>
            <w:shd w:val="clear" w:color="auto" w:fill="FFFFFF"/>
          </w:tcPr>
          <w:p w:rsidR="005751B5" w:rsidRPr="005E1EBF" w:rsidRDefault="005751B5" w:rsidP="000C63B1">
            <w:pPr>
              <w:rPr>
                <w:color w:val="auto"/>
                <w:sz w:val="10"/>
                <w:szCs w:val="10"/>
              </w:rPr>
            </w:pPr>
          </w:p>
        </w:tc>
        <w:tc>
          <w:tcPr>
            <w:tcW w:w="3120" w:type="dxa"/>
            <w:tcBorders>
              <w:top w:val="single" w:sz="4" w:space="0" w:color="auto"/>
              <w:left w:val="single" w:sz="4" w:space="0" w:color="auto"/>
              <w:bottom w:val="single" w:sz="4" w:space="0" w:color="auto"/>
              <w:right w:val="single" w:sz="4" w:space="0" w:color="auto"/>
            </w:tcBorders>
            <w:shd w:val="clear" w:color="auto" w:fill="FFFFFF"/>
          </w:tcPr>
          <w:p w:rsidR="005751B5" w:rsidRPr="005E1EBF" w:rsidRDefault="005751B5" w:rsidP="000C63B1">
            <w:pPr>
              <w:rPr>
                <w:color w:val="auto"/>
                <w:sz w:val="10"/>
                <w:szCs w:val="10"/>
              </w:rPr>
            </w:pPr>
          </w:p>
        </w:tc>
      </w:tr>
      <w:tr w:rsidR="005751B5" w:rsidTr="000C63B1">
        <w:trPr>
          <w:trHeight w:val="365"/>
          <w:jc w:val="center"/>
        </w:trPr>
        <w:tc>
          <w:tcPr>
            <w:tcW w:w="5340" w:type="dxa"/>
            <w:tcBorders>
              <w:top w:val="single" w:sz="4" w:space="0" w:color="auto"/>
              <w:left w:val="single" w:sz="4" w:space="0" w:color="auto"/>
              <w:bottom w:val="single" w:sz="4" w:space="0" w:color="auto"/>
              <w:right w:val="single" w:sz="4" w:space="0" w:color="auto"/>
            </w:tcBorders>
            <w:shd w:val="clear" w:color="auto" w:fill="FFFFFF"/>
          </w:tcPr>
          <w:p w:rsidR="005751B5" w:rsidRDefault="005751B5" w:rsidP="000C63B1">
            <w:pPr>
              <w:pStyle w:val="3110"/>
              <w:shd w:val="clear" w:color="auto" w:fill="auto"/>
              <w:spacing w:line="240" w:lineRule="auto"/>
              <w:ind w:left="120" w:firstLine="420"/>
            </w:pPr>
            <w:r>
              <w:rPr>
                <w:rStyle w:val="313"/>
                <w:i/>
                <w:iCs/>
              </w:rPr>
              <w:t>Контрольная точка 1.1</w:t>
            </w:r>
          </w:p>
        </w:tc>
        <w:tc>
          <w:tcPr>
            <w:tcW w:w="1838" w:type="dxa"/>
            <w:tcBorders>
              <w:top w:val="single" w:sz="4" w:space="0" w:color="auto"/>
              <w:left w:val="single" w:sz="4" w:space="0" w:color="auto"/>
              <w:bottom w:val="single" w:sz="4" w:space="0" w:color="auto"/>
              <w:right w:val="single" w:sz="4" w:space="0" w:color="auto"/>
            </w:tcBorders>
            <w:shd w:val="clear" w:color="auto" w:fill="FFFFFF"/>
          </w:tcPr>
          <w:p w:rsidR="005751B5" w:rsidRDefault="005751B5" w:rsidP="000C63B1">
            <w:pPr>
              <w:rPr>
                <w:color w:val="auto"/>
                <w:sz w:val="10"/>
                <w:szCs w:val="10"/>
              </w:rPr>
            </w:pPr>
          </w:p>
        </w:tc>
        <w:tc>
          <w:tcPr>
            <w:tcW w:w="3821" w:type="dxa"/>
            <w:tcBorders>
              <w:top w:val="single" w:sz="4" w:space="0" w:color="auto"/>
              <w:left w:val="single" w:sz="4" w:space="0" w:color="auto"/>
              <w:bottom w:val="single" w:sz="4" w:space="0" w:color="auto"/>
              <w:right w:val="single" w:sz="4" w:space="0" w:color="auto"/>
            </w:tcBorders>
            <w:shd w:val="clear" w:color="auto" w:fill="FFFFFF"/>
          </w:tcPr>
          <w:p w:rsidR="005751B5" w:rsidRDefault="005751B5" w:rsidP="000C63B1">
            <w:pPr>
              <w:rPr>
                <w:color w:val="auto"/>
                <w:sz w:val="10"/>
                <w:szCs w:val="10"/>
              </w:rPr>
            </w:pPr>
          </w:p>
        </w:tc>
        <w:tc>
          <w:tcPr>
            <w:tcW w:w="3120" w:type="dxa"/>
            <w:tcBorders>
              <w:top w:val="single" w:sz="4" w:space="0" w:color="auto"/>
              <w:left w:val="single" w:sz="4" w:space="0" w:color="auto"/>
              <w:bottom w:val="single" w:sz="4" w:space="0" w:color="auto"/>
              <w:right w:val="single" w:sz="4" w:space="0" w:color="auto"/>
            </w:tcBorders>
            <w:shd w:val="clear" w:color="auto" w:fill="FFFFFF"/>
          </w:tcPr>
          <w:p w:rsidR="005751B5" w:rsidRDefault="005751B5" w:rsidP="000C63B1">
            <w:pPr>
              <w:rPr>
                <w:color w:val="auto"/>
                <w:sz w:val="10"/>
                <w:szCs w:val="10"/>
              </w:rPr>
            </w:pPr>
          </w:p>
        </w:tc>
      </w:tr>
      <w:tr w:rsidR="005751B5" w:rsidTr="000C63B1">
        <w:trPr>
          <w:trHeight w:val="360"/>
          <w:jc w:val="center"/>
        </w:trPr>
        <w:tc>
          <w:tcPr>
            <w:tcW w:w="5340" w:type="dxa"/>
            <w:tcBorders>
              <w:top w:val="single" w:sz="4" w:space="0" w:color="auto"/>
              <w:left w:val="single" w:sz="4" w:space="0" w:color="auto"/>
              <w:bottom w:val="single" w:sz="4" w:space="0" w:color="auto"/>
              <w:right w:val="single" w:sz="4" w:space="0" w:color="auto"/>
            </w:tcBorders>
            <w:shd w:val="clear" w:color="auto" w:fill="FFFFFF"/>
          </w:tcPr>
          <w:p w:rsidR="005751B5" w:rsidRDefault="005751B5" w:rsidP="000C63B1">
            <w:pPr>
              <w:pStyle w:val="3110"/>
              <w:shd w:val="clear" w:color="auto" w:fill="auto"/>
              <w:spacing w:line="240" w:lineRule="auto"/>
              <w:ind w:left="120" w:firstLine="420"/>
            </w:pPr>
            <w:r>
              <w:rPr>
                <w:rStyle w:val="313"/>
                <w:i/>
                <w:iCs/>
              </w:rPr>
              <w:t xml:space="preserve">Контрольная точка </w:t>
            </w:r>
            <w:r>
              <w:rPr>
                <w:rStyle w:val="313"/>
                <w:i/>
                <w:iCs/>
                <w:lang w:val="en-US" w:eastAsia="en-US"/>
              </w:rPr>
              <w:t>1.N</w:t>
            </w:r>
          </w:p>
        </w:tc>
        <w:tc>
          <w:tcPr>
            <w:tcW w:w="1838" w:type="dxa"/>
            <w:tcBorders>
              <w:top w:val="single" w:sz="4" w:space="0" w:color="auto"/>
              <w:left w:val="single" w:sz="4" w:space="0" w:color="auto"/>
              <w:bottom w:val="single" w:sz="4" w:space="0" w:color="auto"/>
              <w:right w:val="single" w:sz="4" w:space="0" w:color="auto"/>
            </w:tcBorders>
            <w:shd w:val="clear" w:color="auto" w:fill="FFFFFF"/>
          </w:tcPr>
          <w:p w:rsidR="005751B5" w:rsidRDefault="005751B5" w:rsidP="000C63B1">
            <w:pPr>
              <w:rPr>
                <w:color w:val="auto"/>
                <w:sz w:val="10"/>
                <w:szCs w:val="10"/>
              </w:rPr>
            </w:pPr>
          </w:p>
        </w:tc>
        <w:tc>
          <w:tcPr>
            <w:tcW w:w="3821" w:type="dxa"/>
            <w:tcBorders>
              <w:top w:val="single" w:sz="4" w:space="0" w:color="auto"/>
              <w:left w:val="single" w:sz="4" w:space="0" w:color="auto"/>
              <w:bottom w:val="single" w:sz="4" w:space="0" w:color="auto"/>
              <w:right w:val="single" w:sz="4" w:space="0" w:color="auto"/>
            </w:tcBorders>
            <w:shd w:val="clear" w:color="auto" w:fill="FFFFFF"/>
          </w:tcPr>
          <w:p w:rsidR="005751B5" w:rsidRDefault="005751B5" w:rsidP="000C63B1">
            <w:pPr>
              <w:rPr>
                <w:color w:val="auto"/>
                <w:sz w:val="10"/>
                <w:szCs w:val="10"/>
              </w:rPr>
            </w:pPr>
          </w:p>
        </w:tc>
        <w:tc>
          <w:tcPr>
            <w:tcW w:w="3120" w:type="dxa"/>
            <w:tcBorders>
              <w:top w:val="single" w:sz="4" w:space="0" w:color="auto"/>
              <w:left w:val="single" w:sz="4" w:space="0" w:color="auto"/>
              <w:bottom w:val="single" w:sz="4" w:space="0" w:color="auto"/>
              <w:right w:val="single" w:sz="4" w:space="0" w:color="auto"/>
            </w:tcBorders>
            <w:shd w:val="clear" w:color="auto" w:fill="FFFFFF"/>
          </w:tcPr>
          <w:p w:rsidR="005751B5" w:rsidRDefault="005751B5" w:rsidP="000C63B1">
            <w:pPr>
              <w:rPr>
                <w:color w:val="auto"/>
                <w:sz w:val="10"/>
                <w:szCs w:val="10"/>
              </w:rPr>
            </w:pPr>
          </w:p>
        </w:tc>
      </w:tr>
      <w:tr w:rsidR="005751B5" w:rsidTr="000C63B1">
        <w:trPr>
          <w:trHeight w:val="366"/>
          <w:jc w:val="center"/>
        </w:trPr>
        <w:tc>
          <w:tcPr>
            <w:tcW w:w="5340" w:type="dxa"/>
            <w:tcBorders>
              <w:top w:val="single" w:sz="4" w:space="0" w:color="auto"/>
              <w:left w:val="single" w:sz="4" w:space="0" w:color="auto"/>
              <w:bottom w:val="single" w:sz="4" w:space="0" w:color="auto"/>
              <w:right w:val="single" w:sz="4" w:space="0" w:color="auto"/>
            </w:tcBorders>
            <w:shd w:val="clear" w:color="auto" w:fill="FFFFFF"/>
          </w:tcPr>
          <w:p w:rsidR="005751B5" w:rsidRDefault="005751B5" w:rsidP="000C63B1">
            <w:pPr>
              <w:pStyle w:val="3110"/>
              <w:shd w:val="clear" w:color="auto" w:fill="auto"/>
              <w:spacing w:line="269" w:lineRule="exact"/>
              <w:ind w:left="120" w:firstLine="420"/>
            </w:pPr>
            <w:r>
              <w:rPr>
                <w:rStyle w:val="31100"/>
                <w:i/>
                <w:iCs/>
              </w:rPr>
              <w:t>Мероприятие (результат)</w:t>
            </w:r>
            <w:r>
              <w:rPr>
                <w:rStyle w:val="319"/>
                <w:i/>
                <w:iCs/>
                <w:noProof w:val="0"/>
              </w:rPr>
              <w:t xml:space="preserve"> </w:t>
            </w:r>
            <w:r>
              <w:rPr>
                <w:rStyle w:val="31100"/>
                <w:i/>
                <w:iCs/>
              </w:rPr>
              <w:t>«Наименование» N</w:t>
            </w:r>
          </w:p>
        </w:tc>
        <w:tc>
          <w:tcPr>
            <w:tcW w:w="1838" w:type="dxa"/>
            <w:tcBorders>
              <w:top w:val="single" w:sz="4" w:space="0" w:color="auto"/>
              <w:left w:val="single" w:sz="4" w:space="0" w:color="auto"/>
              <w:bottom w:val="single" w:sz="4" w:space="0" w:color="auto"/>
              <w:right w:val="single" w:sz="4" w:space="0" w:color="auto"/>
            </w:tcBorders>
            <w:shd w:val="clear" w:color="auto" w:fill="FFFFFF"/>
          </w:tcPr>
          <w:p w:rsidR="005751B5" w:rsidRDefault="005751B5" w:rsidP="000C63B1">
            <w:pPr>
              <w:rPr>
                <w:color w:val="auto"/>
                <w:sz w:val="10"/>
                <w:szCs w:val="10"/>
              </w:rPr>
            </w:pPr>
          </w:p>
        </w:tc>
        <w:tc>
          <w:tcPr>
            <w:tcW w:w="3821" w:type="dxa"/>
            <w:tcBorders>
              <w:top w:val="single" w:sz="4" w:space="0" w:color="auto"/>
              <w:left w:val="single" w:sz="4" w:space="0" w:color="auto"/>
              <w:bottom w:val="single" w:sz="4" w:space="0" w:color="auto"/>
              <w:right w:val="single" w:sz="4" w:space="0" w:color="auto"/>
            </w:tcBorders>
            <w:shd w:val="clear" w:color="auto" w:fill="FFFFFF"/>
          </w:tcPr>
          <w:p w:rsidR="005751B5" w:rsidRDefault="005751B5" w:rsidP="000C63B1">
            <w:pPr>
              <w:rPr>
                <w:color w:val="auto"/>
                <w:sz w:val="10"/>
                <w:szCs w:val="10"/>
              </w:rPr>
            </w:pPr>
          </w:p>
        </w:tc>
        <w:tc>
          <w:tcPr>
            <w:tcW w:w="3120" w:type="dxa"/>
            <w:tcBorders>
              <w:top w:val="single" w:sz="4" w:space="0" w:color="auto"/>
              <w:left w:val="single" w:sz="4" w:space="0" w:color="auto"/>
              <w:bottom w:val="single" w:sz="4" w:space="0" w:color="auto"/>
              <w:right w:val="single" w:sz="4" w:space="0" w:color="auto"/>
            </w:tcBorders>
            <w:shd w:val="clear" w:color="auto" w:fill="FFFFFF"/>
          </w:tcPr>
          <w:p w:rsidR="005751B5" w:rsidRDefault="005751B5" w:rsidP="000C63B1">
            <w:pPr>
              <w:rPr>
                <w:color w:val="auto"/>
                <w:sz w:val="10"/>
                <w:szCs w:val="10"/>
              </w:rPr>
            </w:pPr>
          </w:p>
        </w:tc>
      </w:tr>
      <w:tr w:rsidR="005751B5" w:rsidTr="000C63B1">
        <w:trPr>
          <w:trHeight w:val="370"/>
          <w:jc w:val="center"/>
        </w:trPr>
        <w:tc>
          <w:tcPr>
            <w:tcW w:w="5340" w:type="dxa"/>
            <w:tcBorders>
              <w:top w:val="single" w:sz="4" w:space="0" w:color="auto"/>
              <w:left w:val="single" w:sz="4" w:space="0" w:color="auto"/>
              <w:bottom w:val="single" w:sz="4" w:space="0" w:color="auto"/>
              <w:right w:val="single" w:sz="4" w:space="0" w:color="auto"/>
            </w:tcBorders>
            <w:shd w:val="clear" w:color="auto" w:fill="FFFFFF"/>
          </w:tcPr>
          <w:p w:rsidR="005751B5" w:rsidRDefault="005751B5" w:rsidP="000C63B1">
            <w:pPr>
              <w:pStyle w:val="3110"/>
              <w:shd w:val="clear" w:color="auto" w:fill="auto"/>
              <w:spacing w:line="240" w:lineRule="auto"/>
              <w:ind w:left="120" w:firstLine="420"/>
            </w:pPr>
            <w:r>
              <w:rPr>
                <w:rStyle w:val="313"/>
                <w:i/>
                <w:iCs/>
              </w:rPr>
              <w:t>Контрольная точка 2.1</w:t>
            </w:r>
          </w:p>
        </w:tc>
        <w:tc>
          <w:tcPr>
            <w:tcW w:w="1838" w:type="dxa"/>
            <w:tcBorders>
              <w:top w:val="single" w:sz="4" w:space="0" w:color="auto"/>
              <w:left w:val="single" w:sz="4" w:space="0" w:color="auto"/>
              <w:bottom w:val="single" w:sz="4" w:space="0" w:color="auto"/>
              <w:right w:val="single" w:sz="4" w:space="0" w:color="auto"/>
            </w:tcBorders>
            <w:shd w:val="clear" w:color="auto" w:fill="FFFFFF"/>
          </w:tcPr>
          <w:p w:rsidR="005751B5" w:rsidRDefault="005751B5" w:rsidP="000C63B1">
            <w:pPr>
              <w:rPr>
                <w:color w:val="auto"/>
                <w:sz w:val="10"/>
                <w:szCs w:val="10"/>
              </w:rPr>
            </w:pPr>
          </w:p>
        </w:tc>
        <w:tc>
          <w:tcPr>
            <w:tcW w:w="3821" w:type="dxa"/>
            <w:tcBorders>
              <w:top w:val="single" w:sz="4" w:space="0" w:color="auto"/>
              <w:left w:val="single" w:sz="4" w:space="0" w:color="auto"/>
              <w:bottom w:val="single" w:sz="4" w:space="0" w:color="auto"/>
              <w:right w:val="single" w:sz="4" w:space="0" w:color="auto"/>
            </w:tcBorders>
            <w:shd w:val="clear" w:color="auto" w:fill="FFFFFF"/>
          </w:tcPr>
          <w:p w:rsidR="005751B5" w:rsidRDefault="005751B5" w:rsidP="000C63B1">
            <w:pPr>
              <w:rPr>
                <w:color w:val="auto"/>
                <w:sz w:val="10"/>
                <w:szCs w:val="10"/>
              </w:rPr>
            </w:pPr>
          </w:p>
        </w:tc>
        <w:tc>
          <w:tcPr>
            <w:tcW w:w="3120" w:type="dxa"/>
            <w:tcBorders>
              <w:top w:val="single" w:sz="4" w:space="0" w:color="auto"/>
              <w:left w:val="single" w:sz="4" w:space="0" w:color="auto"/>
              <w:bottom w:val="single" w:sz="4" w:space="0" w:color="auto"/>
              <w:right w:val="single" w:sz="4" w:space="0" w:color="auto"/>
            </w:tcBorders>
            <w:shd w:val="clear" w:color="auto" w:fill="FFFFFF"/>
          </w:tcPr>
          <w:p w:rsidR="005751B5" w:rsidRDefault="005751B5" w:rsidP="000C63B1">
            <w:pPr>
              <w:rPr>
                <w:color w:val="auto"/>
                <w:sz w:val="10"/>
                <w:szCs w:val="10"/>
              </w:rPr>
            </w:pPr>
          </w:p>
        </w:tc>
      </w:tr>
      <w:tr w:rsidR="005751B5" w:rsidTr="000C63B1">
        <w:trPr>
          <w:trHeight w:val="379"/>
          <w:jc w:val="center"/>
        </w:trPr>
        <w:tc>
          <w:tcPr>
            <w:tcW w:w="5340" w:type="dxa"/>
            <w:tcBorders>
              <w:top w:val="single" w:sz="4" w:space="0" w:color="auto"/>
              <w:left w:val="single" w:sz="4" w:space="0" w:color="auto"/>
              <w:bottom w:val="single" w:sz="4" w:space="0" w:color="auto"/>
              <w:right w:val="single" w:sz="4" w:space="0" w:color="auto"/>
            </w:tcBorders>
            <w:shd w:val="clear" w:color="auto" w:fill="FFFFFF"/>
          </w:tcPr>
          <w:p w:rsidR="005751B5" w:rsidRDefault="005751B5" w:rsidP="000C63B1">
            <w:pPr>
              <w:pStyle w:val="3110"/>
              <w:shd w:val="clear" w:color="auto" w:fill="auto"/>
              <w:spacing w:line="240" w:lineRule="auto"/>
              <w:ind w:left="120" w:firstLine="420"/>
            </w:pPr>
            <w:r>
              <w:rPr>
                <w:rStyle w:val="31100"/>
                <w:i/>
                <w:iCs/>
              </w:rPr>
              <w:t xml:space="preserve">Контрольная точка </w:t>
            </w:r>
            <w:r>
              <w:rPr>
                <w:rStyle w:val="31100"/>
                <w:i/>
                <w:iCs/>
                <w:lang w:val="en-US" w:eastAsia="en-US"/>
              </w:rPr>
              <w:t>2.N</w:t>
            </w:r>
          </w:p>
        </w:tc>
        <w:tc>
          <w:tcPr>
            <w:tcW w:w="1838" w:type="dxa"/>
            <w:tcBorders>
              <w:top w:val="single" w:sz="4" w:space="0" w:color="auto"/>
              <w:left w:val="single" w:sz="4" w:space="0" w:color="auto"/>
              <w:bottom w:val="single" w:sz="4" w:space="0" w:color="auto"/>
              <w:right w:val="single" w:sz="4" w:space="0" w:color="auto"/>
            </w:tcBorders>
            <w:shd w:val="clear" w:color="auto" w:fill="FFFFFF"/>
          </w:tcPr>
          <w:p w:rsidR="005751B5" w:rsidRDefault="005751B5" w:rsidP="000C63B1">
            <w:pPr>
              <w:rPr>
                <w:color w:val="auto"/>
                <w:sz w:val="10"/>
                <w:szCs w:val="10"/>
              </w:rPr>
            </w:pPr>
          </w:p>
        </w:tc>
        <w:tc>
          <w:tcPr>
            <w:tcW w:w="3821" w:type="dxa"/>
            <w:tcBorders>
              <w:top w:val="single" w:sz="4" w:space="0" w:color="auto"/>
              <w:left w:val="single" w:sz="4" w:space="0" w:color="auto"/>
              <w:bottom w:val="single" w:sz="4" w:space="0" w:color="auto"/>
              <w:right w:val="single" w:sz="4" w:space="0" w:color="auto"/>
            </w:tcBorders>
            <w:shd w:val="clear" w:color="auto" w:fill="FFFFFF"/>
          </w:tcPr>
          <w:p w:rsidR="005751B5" w:rsidRDefault="005751B5" w:rsidP="000C63B1">
            <w:pPr>
              <w:rPr>
                <w:color w:val="auto"/>
                <w:sz w:val="10"/>
                <w:szCs w:val="10"/>
              </w:rPr>
            </w:pPr>
          </w:p>
        </w:tc>
        <w:tc>
          <w:tcPr>
            <w:tcW w:w="3120" w:type="dxa"/>
            <w:tcBorders>
              <w:top w:val="single" w:sz="4" w:space="0" w:color="auto"/>
              <w:left w:val="single" w:sz="4" w:space="0" w:color="auto"/>
              <w:bottom w:val="single" w:sz="4" w:space="0" w:color="auto"/>
              <w:right w:val="single" w:sz="4" w:space="0" w:color="auto"/>
            </w:tcBorders>
            <w:shd w:val="clear" w:color="auto" w:fill="FFFFFF"/>
          </w:tcPr>
          <w:p w:rsidR="005751B5" w:rsidRDefault="005751B5" w:rsidP="000C63B1">
            <w:pPr>
              <w:rPr>
                <w:color w:val="auto"/>
                <w:sz w:val="10"/>
                <w:szCs w:val="10"/>
              </w:rPr>
            </w:pPr>
          </w:p>
        </w:tc>
      </w:tr>
    </w:tbl>
    <w:p w:rsidR="005751B5" w:rsidRPr="00C11500" w:rsidRDefault="005751B5" w:rsidP="005751B5">
      <w:pPr>
        <w:rPr>
          <w:color w:val="auto"/>
          <w:sz w:val="20"/>
          <w:szCs w:val="20"/>
        </w:rPr>
      </w:pPr>
    </w:p>
    <w:p w:rsidR="00847B45" w:rsidRDefault="00847B45" w:rsidP="00925293">
      <w:pPr>
        <w:pStyle w:val="a6"/>
        <w:shd w:val="clear" w:color="auto" w:fill="auto"/>
        <w:spacing w:line="240" w:lineRule="auto"/>
        <w:ind w:left="10915" w:right="601"/>
        <w:jc w:val="right"/>
        <w:sectPr w:rsidR="00847B45" w:rsidSect="00303AD1">
          <w:headerReference w:type="even" r:id="rId16"/>
          <w:headerReference w:type="default" r:id="rId17"/>
          <w:type w:val="nextColumn"/>
          <w:pgSz w:w="16837" w:h="11905" w:orient="landscape"/>
          <w:pgMar w:top="991" w:right="335" w:bottom="658" w:left="481" w:header="0" w:footer="3" w:gutter="0"/>
          <w:cols w:space="720"/>
          <w:noEndnote/>
          <w:titlePg/>
          <w:docGrid w:linePitch="360"/>
        </w:sectPr>
      </w:pPr>
    </w:p>
    <w:p w:rsidR="00847B45" w:rsidRDefault="00847B45" w:rsidP="00847B45">
      <w:pPr>
        <w:pStyle w:val="a6"/>
        <w:shd w:val="clear" w:color="auto" w:fill="auto"/>
        <w:spacing w:line="240" w:lineRule="auto"/>
        <w:jc w:val="right"/>
      </w:pPr>
      <w:r>
        <w:lastRenderedPageBreak/>
        <w:t xml:space="preserve">Приложение 5 </w:t>
      </w:r>
    </w:p>
    <w:p w:rsidR="00847B45" w:rsidRDefault="00847B45" w:rsidP="00847B45">
      <w:pPr>
        <w:pStyle w:val="a6"/>
        <w:shd w:val="clear" w:color="auto" w:fill="auto"/>
        <w:spacing w:line="240" w:lineRule="auto"/>
        <w:jc w:val="right"/>
      </w:pPr>
      <w:r>
        <w:t xml:space="preserve">к Методическим указаниям </w:t>
      </w:r>
    </w:p>
    <w:p w:rsidR="00847B45" w:rsidRDefault="00847B45" w:rsidP="00847B45">
      <w:pPr>
        <w:pStyle w:val="a6"/>
        <w:shd w:val="clear" w:color="auto" w:fill="auto"/>
        <w:spacing w:line="240" w:lineRule="auto"/>
        <w:jc w:val="right"/>
      </w:pPr>
      <w:r>
        <w:t xml:space="preserve">по разработке и реализации </w:t>
      </w:r>
    </w:p>
    <w:p w:rsidR="00847B45" w:rsidRDefault="00847B45" w:rsidP="00847B45">
      <w:pPr>
        <w:pStyle w:val="a6"/>
        <w:shd w:val="clear" w:color="auto" w:fill="auto"/>
        <w:spacing w:line="240" w:lineRule="auto"/>
        <w:jc w:val="right"/>
      </w:pPr>
      <w:r>
        <w:t xml:space="preserve">государственных программ </w:t>
      </w:r>
    </w:p>
    <w:p w:rsidR="00847B45" w:rsidRDefault="00847B45" w:rsidP="00847B45">
      <w:pPr>
        <w:pStyle w:val="a6"/>
        <w:shd w:val="clear" w:color="auto" w:fill="auto"/>
        <w:spacing w:line="240" w:lineRule="auto"/>
        <w:jc w:val="right"/>
      </w:pPr>
      <w:r>
        <w:t>Ивановской области</w:t>
      </w:r>
    </w:p>
    <w:p w:rsidR="00847B45" w:rsidRPr="005E1EBF" w:rsidRDefault="00847B45" w:rsidP="00847B45">
      <w:pPr>
        <w:pStyle w:val="a6"/>
        <w:shd w:val="clear" w:color="auto" w:fill="auto"/>
        <w:spacing w:line="240" w:lineRule="auto"/>
        <w:jc w:val="right"/>
      </w:pPr>
    </w:p>
    <w:p w:rsidR="00847B45" w:rsidRPr="005E1EBF" w:rsidRDefault="00847B45" w:rsidP="00847B45">
      <w:pPr>
        <w:pStyle w:val="310"/>
        <w:keepNext/>
        <w:keepLines/>
        <w:shd w:val="clear" w:color="auto" w:fill="auto"/>
        <w:spacing w:after="428" w:line="260" w:lineRule="exact"/>
        <w:ind w:left="860"/>
        <w:rPr>
          <w:b w:val="0"/>
        </w:rPr>
      </w:pPr>
      <w:r w:rsidRPr="005E1EBF">
        <w:rPr>
          <w:b w:val="0"/>
        </w:rPr>
        <w:t>Перечень типов мероприятий (результатов) и их контрольных точек комплексов процессных мероприятий</w:t>
      </w:r>
    </w:p>
    <w:tbl>
      <w:tblPr>
        <w:tblW w:w="0" w:type="auto"/>
        <w:tblLayout w:type="fixed"/>
        <w:tblCellMar>
          <w:left w:w="0" w:type="dxa"/>
          <w:right w:w="0" w:type="dxa"/>
        </w:tblCellMar>
        <w:tblLook w:val="0000" w:firstRow="0" w:lastRow="0" w:firstColumn="0" w:lastColumn="0" w:noHBand="0" w:noVBand="0"/>
      </w:tblPr>
      <w:tblGrid>
        <w:gridCol w:w="749"/>
        <w:gridCol w:w="2707"/>
        <w:gridCol w:w="3163"/>
        <w:gridCol w:w="5429"/>
        <w:gridCol w:w="3346"/>
      </w:tblGrid>
      <w:tr w:rsidR="00847B45" w:rsidRPr="005E1EBF" w:rsidTr="00971A0B">
        <w:trPr>
          <w:trHeight w:val="888"/>
        </w:trPr>
        <w:tc>
          <w:tcPr>
            <w:tcW w:w="749" w:type="dxa"/>
            <w:tcBorders>
              <w:top w:val="single" w:sz="4" w:space="0" w:color="auto"/>
              <w:left w:val="single" w:sz="4" w:space="0" w:color="auto"/>
              <w:bottom w:val="single" w:sz="4" w:space="0" w:color="auto"/>
              <w:right w:val="single" w:sz="4" w:space="0" w:color="auto"/>
            </w:tcBorders>
            <w:shd w:val="clear" w:color="auto" w:fill="FFFFFF"/>
          </w:tcPr>
          <w:p w:rsidR="00847B45" w:rsidRPr="005E1EBF" w:rsidRDefault="00847B45" w:rsidP="00971A0B">
            <w:pPr>
              <w:pStyle w:val="212"/>
              <w:shd w:val="clear" w:color="auto" w:fill="auto"/>
              <w:spacing w:line="254" w:lineRule="exact"/>
              <w:ind w:right="280"/>
              <w:rPr>
                <w:b w:val="0"/>
              </w:rPr>
            </w:pPr>
            <w:r w:rsidRPr="005E1EBF">
              <w:rPr>
                <w:b w:val="0"/>
              </w:rPr>
              <w:t xml:space="preserve">№ </w:t>
            </w:r>
            <w:proofErr w:type="gramStart"/>
            <w:r w:rsidRPr="005E1EBF">
              <w:rPr>
                <w:b w:val="0"/>
              </w:rPr>
              <w:t>п</w:t>
            </w:r>
            <w:proofErr w:type="gramEnd"/>
            <w:r w:rsidRPr="005E1EBF">
              <w:rPr>
                <w:b w:val="0"/>
              </w:rPr>
              <w:t>/п</w:t>
            </w:r>
          </w:p>
        </w:tc>
        <w:tc>
          <w:tcPr>
            <w:tcW w:w="2707" w:type="dxa"/>
            <w:tcBorders>
              <w:top w:val="single" w:sz="4" w:space="0" w:color="auto"/>
              <w:left w:val="single" w:sz="4" w:space="0" w:color="auto"/>
              <w:bottom w:val="single" w:sz="4" w:space="0" w:color="auto"/>
              <w:right w:val="single" w:sz="4" w:space="0" w:color="auto"/>
            </w:tcBorders>
            <w:shd w:val="clear" w:color="auto" w:fill="FFFFFF"/>
          </w:tcPr>
          <w:p w:rsidR="00847B45" w:rsidRPr="005E1EBF" w:rsidRDefault="00847B45" w:rsidP="00971A0B">
            <w:pPr>
              <w:pStyle w:val="212"/>
              <w:shd w:val="clear" w:color="auto" w:fill="auto"/>
              <w:spacing w:line="250" w:lineRule="exact"/>
              <w:jc w:val="center"/>
              <w:rPr>
                <w:b w:val="0"/>
              </w:rPr>
            </w:pPr>
            <w:r w:rsidRPr="005E1EBF">
              <w:rPr>
                <w:rStyle w:val="21100"/>
                <w:bCs/>
              </w:rPr>
              <w:t>Тип мероприятия</w:t>
            </w:r>
            <w:r w:rsidRPr="005E1EBF">
              <w:rPr>
                <w:rStyle w:val="2109"/>
                <w:bCs/>
                <w:noProof w:val="0"/>
              </w:rPr>
              <w:t xml:space="preserve"> </w:t>
            </w:r>
            <w:r w:rsidRPr="005E1EBF">
              <w:rPr>
                <w:rStyle w:val="21100"/>
                <w:bCs/>
              </w:rPr>
              <w:t>(результата)</w:t>
            </w:r>
          </w:p>
        </w:tc>
        <w:tc>
          <w:tcPr>
            <w:tcW w:w="3163" w:type="dxa"/>
            <w:tcBorders>
              <w:top w:val="single" w:sz="4" w:space="0" w:color="auto"/>
              <w:left w:val="single" w:sz="4" w:space="0" w:color="auto"/>
              <w:bottom w:val="single" w:sz="4" w:space="0" w:color="auto"/>
              <w:right w:val="single" w:sz="4" w:space="0" w:color="auto"/>
            </w:tcBorders>
            <w:shd w:val="clear" w:color="auto" w:fill="FFFFFF"/>
          </w:tcPr>
          <w:p w:rsidR="00847B45" w:rsidRPr="005E1EBF" w:rsidRDefault="00847B45" w:rsidP="00971A0B">
            <w:pPr>
              <w:pStyle w:val="212"/>
              <w:shd w:val="clear" w:color="auto" w:fill="auto"/>
              <w:spacing w:line="240" w:lineRule="auto"/>
              <w:ind w:left="600"/>
              <w:jc w:val="left"/>
              <w:rPr>
                <w:b w:val="0"/>
              </w:rPr>
            </w:pPr>
            <w:r w:rsidRPr="005E1EBF">
              <w:rPr>
                <w:rStyle w:val="2108"/>
                <w:bCs/>
              </w:rPr>
              <w:t>Характеристика типа</w:t>
            </w:r>
          </w:p>
        </w:tc>
        <w:tc>
          <w:tcPr>
            <w:tcW w:w="5429" w:type="dxa"/>
            <w:tcBorders>
              <w:top w:val="single" w:sz="4" w:space="0" w:color="auto"/>
              <w:left w:val="single" w:sz="4" w:space="0" w:color="auto"/>
              <w:bottom w:val="single" w:sz="4" w:space="0" w:color="auto"/>
              <w:right w:val="single" w:sz="4" w:space="0" w:color="auto"/>
            </w:tcBorders>
            <w:shd w:val="clear" w:color="auto" w:fill="FFFFFF"/>
          </w:tcPr>
          <w:p w:rsidR="00847B45" w:rsidRPr="005E1EBF" w:rsidRDefault="00847B45" w:rsidP="00971A0B">
            <w:pPr>
              <w:pStyle w:val="212"/>
              <w:shd w:val="clear" w:color="auto" w:fill="auto"/>
              <w:spacing w:line="240" w:lineRule="auto"/>
              <w:ind w:left="1800"/>
              <w:jc w:val="left"/>
              <w:rPr>
                <w:b w:val="0"/>
              </w:rPr>
            </w:pPr>
            <w:r w:rsidRPr="005E1EBF">
              <w:rPr>
                <w:rStyle w:val="2108"/>
                <w:bCs/>
              </w:rPr>
              <w:t>Контрольные точки</w:t>
            </w:r>
          </w:p>
        </w:tc>
        <w:tc>
          <w:tcPr>
            <w:tcW w:w="3346" w:type="dxa"/>
            <w:tcBorders>
              <w:top w:val="single" w:sz="4" w:space="0" w:color="auto"/>
              <w:left w:val="single" w:sz="4" w:space="0" w:color="auto"/>
              <w:bottom w:val="single" w:sz="4" w:space="0" w:color="auto"/>
              <w:right w:val="single" w:sz="4" w:space="0" w:color="auto"/>
            </w:tcBorders>
            <w:shd w:val="clear" w:color="auto" w:fill="FFFFFF"/>
          </w:tcPr>
          <w:p w:rsidR="00847B45" w:rsidRPr="005E1EBF" w:rsidRDefault="00847B45" w:rsidP="00971A0B">
            <w:pPr>
              <w:pStyle w:val="212"/>
              <w:shd w:val="clear" w:color="auto" w:fill="auto"/>
              <w:spacing w:line="240" w:lineRule="auto"/>
              <w:ind w:left="760"/>
              <w:jc w:val="left"/>
              <w:rPr>
                <w:b w:val="0"/>
              </w:rPr>
            </w:pPr>
            <w:r w:rsidRPr="005E1EBF">
              <w:rPr>
                <w:rStyle w:val="2108"/>
                <w:bCs/>
              </w:rPr>
              <w:t>Единица измерения</w:t>
            </w:r>
          </w:p>
        </w:tc>
      </w:tr>
      <w:tr w:rsidR="00847B45" w:rsidRPr="005E1EBF" w:rsidTr="00971A0B">
        <w:trPr>
          <w:trHeight w:val="3760"/>
        </w:trPr>
        <w:tc>
          <w:tcPr>
            <w:tcW w:w="749" w:type="dxa"/>
            <w:tcBorders>
              <w:top w:val="single" w:sz="4" w:space="0" w:color="auto"/>
              <w:left w:val="single" w:sz="4" w:space="0" w:color="auto"/>
              <w:bottom w:val="single" w:sz="4" w:space="0" w:color="auto"/>
              <w:right w:val="single" w:sz="4" w:space="0" w:color="auto"/>
            </w:tcBorders>
            <w:shd w:val="clear" w:color="auto" w:fill="FFFFFF"/>
          </w:tcPr>
          <w:p w:rsidR="00847B45" w:rsidRPr="005E1EBF" w:rsidRDefault="00847B45" w:rsidP="00971A0B">
            <w:pPr>
              <w:pStyle w:val="212"/>
              <w:shd w:val="clear" w:color="auto" w:fill="auto"/>
              <w:spacing w:line="240" w:lineRule="auto"/>
              <w:ind w:right="280"/>
              <w:rPr>
                <w:b w:val="0"/>
              </w:rPr>
            </w:pPr>
            <w:r w:rsidRPr="005E1EBF">
              <w:rPr>
                <w:rStyle w:val="2107"/>
                <w:bCs/>
              </w:rPr>
              <w:t>1.</w:t>
            </w:r>
          </w:p>
        </w:tc>
        <w:tc>
          <w:tcPr>
            <w:tcW w:w="2707" w:type="dxa"/>
            <w:tcBorders>
              <w:top w:val="single" w:sz="4" w:space="0" w:color="auto"/>
              <w:left w:val="single" w:sz="4" w:space="0" w:color="auto"/>
              <w:bottom w:val="single" w:sz="4" w:space="0" w:color="auto"/>
              <w:right w:val="single" w:sz="4" w:space="0" w:color="auto"/>
            </w:tcBorders>
            <w:shd w:val="clear" w:color="auto" w:fill="FFFFFF"/>
          </w:tcPr>
          <w:p w:rsidR="00847B45" w:rsidRPr="005E1EBF" w:rsidRDefault="00847B45" w:rsidP="00971A0B">
            <w:pPr>
              <w:pStyle w:val="212"/>
              <w:shd w:val="clear" w:color="auto" w:fill="auto"/>
              <w:spacing w:line="254" w:lineRule="exact"/>
              <w:jc w:val="left"/>
              <w:rPr>
                <w:b w:val="0"/>
              </w:rPr>
            </w:pPr>
            <w:r w:rsidRPr="005E1EBF">
              <w:rPr>
                <w:rStyle w:val="2108"/>
                <w:bCs/>
              </w:rPr>
              <w:t>Оказание услуг</w:t>
            </w:r>
            <w:r w:rsidRPr="005E1EBF">
              <w:rPr>
                <w:rStyle w:val="2106"/>
                <w:bCs/>
                <w:noProof w:val="0"/>
              </w:rPr>
              <w:t xml:space="preserve"> </w:t>
            </w:r>
            <w:r w:rsidRPr="005E1EBF">
              <w:rPr>
                <w:rStyle w:val="2108"/>
                <w:bCs/>
              </w:rPr>
              <w:t>(выполнение работ)</w:t>
            </w:r>
          </w:p>
        </w:tc>
        <w:tc>
          <w:tcPr>
            <w:tcW w:w="3163" w:type="dxa"/>
            <w:tcBorders>
              <w:top w:val="single" w:sz="4" w:space="0" w:color="auto"/>
              <w:left w:val="single" w:sz="4" w:space="0" w:color="auto"/>
              <w:bottom w:val="single" w:sz="4" w:space="0" w:color="auto"/>
              <w:right w:val="single" w:sz="4" w:space="0" w:color="auto"/>
            </w:tcBorders>
            <w:shd w:val="clear" w:color="auto" w:fill="FFFFFF"/>
          </w:tcPr>
          <w:p w:rsidR="00847B45" w:rsidRPr="005E1EBF" w:rsidRDefault="00847B45" w:rsidP="00971A0B">
            <w:pPr>
              <w:pStyle w:val="212"/>
              <w:shd w:val="clear" w:color="auto" w:fill="auto"/>
              <w:spacing w:line="250" w:lineRule="exact"/>
              <w:ind w:left="93" w:right="93"/>
              <w:jc w:val="both"/>
              <w:rPr>
                <w:b w:val="0"/>
              </w:rPr>
            </w:pPr>
            <w:r w:rsidRPr="005E1EBF">
              <w:rPr>
                <w:rStyle w:val="21100"/>
                <w:bCs/>
              </w:rPr>
              <w:t>Используется для результатов,</w:t>
            </w:r>
            <w:r w:rsidRPr="005E1EBF">
              <w:rPr>
                <w:rStyle w:val="2105"/>
                <w:bCs/>
                <w:noProof w:val="0"/>
              </w:rPr>
              <w:t xml:space="preserve"> </w:t>
            </w:r>
            <w:r w:rsidRPr="005E1EBF">
              <w:rPr>
                <w:rStyle w:val="2104"/>
                <w:bCs/>
              </w:rPr>
              <w:t xml:space="preserve">в рамках </w:t>
            </w:r>
            <w:r w:rsidRPr="005E1EBF">
              <w:rPr>
                <w:rStyle w:val="21100"/>
                <w:bCs/>
              </w:rPr>
              <w:t>которых</w:t>
            </w:r>
            <w:r w:rsidRPr="005E1EBF">
              <w:rPr>
                <w:rStyle w:val="2105"/>
                <w:bCs/>
                <w:noProof w:val="0"/>
              </w:rPr>
              <w:t xml:space="preserve"> </w:t>
            </w:r>
            <w:r w:rsidRPr="005E1EBF">
              <w:rPr>
                <w:rStyle w:val="21100"/>
                <w:bCs/>
              </w:rPr>
              <w:t xml:space="preserve">предоставляются субсидии </w:t>
            </w:r>
            <w:r w:rsidRPr="005E1EBF">
              <w:rPr>
                <w:rStyle w:val="2104"/>
                <w:bCs/>
              </w:rPr>
              <w:t>на</w:t>
            </w:r>
            <w:r w:rsidRPr="005E1EBF">
              <w:rPr>
                <w:rStyle w:val="2103"/>
                <w:bCs/>
                <w:noProof w:val="0"/>
              </w:rPr>
              <w:t xml:space="preserve"> </w:t>
            </w:r>
            <w:r w:rsidRPr="005E1EBF">
              <w:rPr>
                <w:rStyle w:val="21100"/>
                <w:bCs/>
              </w:rPr>
              <w:t xml:space="preserve">финансовое </w:t>
            </w:r>
            <w:r w:rsidRPr="005E1EBF">
              <w:rPr>
                <w:rStyle w:val="2104"/>
                <w:bCs/>
              </w:rPr>
              <w:t>обеспечение</w:t>
            </w:r>
            <w:r w:rsidRPr="005E1EBF">
              <w:rPr>
                <w:rStyle w:val="2103"/>
                <w:bCs/>
                <w:noProof w:val="0"/>
              </w:rPr>
              <w:t xml:space="preserve"> </w:t>
            </w:r>
            <w:r w:rsidRPr="005E1EBF">
              <w:rPr>
                <w:rStyle w:val="2104"/>
                <w:bCs/>
              </w:rPr>
              <w:t>выполнения государственного</w:t>
            </w:r>
            <w:r w:rsidRPr="005E1EBF">
              <w:rPr>
                <w:rStyle w:val="2103"/>
                <w:bCs/>
                <w:noProof w:val="0"/>
              </w:rPr>
              <w:t xml:space="preserve"> </w:t>
            </w:r>
            <w:r w:rsidRPr="005E1EBF">
              <w:rPr>
                <w:rStyle w:val="2104"/>
                <w:bCs/>
              </w:rPr>
              <w:t xml:space="preserve">задания </w:t>
            </w:r>
            <w:r w:rsidRPr="005E1EBF">
              <w:rPr>
                <w:rStyle w:val="21100"/>
                <w:bCs/>
              </w:rPr>
              <w:t>на оказание</w:t>
            </w:r>
            <w:r w:rsidRPr="005E1EBF">
              <w:rPr>
                <w:rStyle w:val="2105"/>
                <w:bCs/>
                <w:noProof w:val="0"/>
              </w:rPr>
              <w:t xml:space="preserve"> </w:t>
            </w:r>
            <w:r w:rsidRPr="005E1EBF">
              <w:rPr>
                <w:rStyle w:val="2104"/>
                <w:bCs/>
              </w:rPr>
              <w:t>государственных услуг</w:t>
            </w:r>
            <w:r w:rsidRPr="005E1EBF">
              <w:rPr>
                <w:rStyle w:val="2103"/>
                <w:bCs/>
                <w:noProof w:val="0"/>
              </w:rPr>
              <w:t xml:space="preserve"> </w:t>
            </w:r>
            <w:r w:rsidRPr="005E1EBF">
              <w:rPr>
                <w:rStyle w:val="2104"/>
                <w:bCs/>
              </w:rPr>
              <w:t xml:space="preserve">(выполнение </w:t>
            </w:r>
            <w:r w:rsidRPr="005E1EBF">
              <w:rPr>
                <w:rStyle w:val="21100"/>
                <w:bCs/>
              </w:rPr>
              <w:t>работ)</w:t>
            </w:r>
          </w:p>
        </w:tc>
        <w:tc>
          <w:tcPr>
            <w:tcW w:w="5429" w:type="dxa"/>
            <w:tcBorders>
              <w:top w:val="single" w:sz="4" w:space="0" w:color="auto"/>
              <w:left w:val="single" w:sz="4" w:space="0" w:color="auto"/>
              <w:bottom w:val="single" w:sz="4" w:space="0" w:color="auto"/>
              <w:right w:val="single" w:sz="4" w:space="0" w:color="auto"/>
            </w:tcBorders>
            <w:shd w:val="clear" w:color="auto" w:fill="FFFFFF"/>
          </w:tcPr>
          <w:p w:rsidR="00847B45" w:rsidRPr="005E1EBF" w:rsidRDefault="00847B45" w:rsidP="00971A0B">
            <w:pPr>
              <w:pStyle w:val="212"/>
              <w:numPr>
                <w:ilvl w:val="0"/>
                <w:numId w:val="10"/>
              </w:numPr>
              <w:shd w:val="clear" w:color="auto" w:fill="auto"/>
              <w:tabs>
                <w:tab w:val="left" w:pos="346"/>
              </w:tabs>
              <w:spacing w:line="250" w:lineRule="exact"/>
              <w:ind w:left="93" w:right="93"/>
              <w:jc w:val="both"/>
              <w:rPr>
                <w:b w:val="0"/>
              </w:rPr>
            </w:pPr>
            <w:r w:rsidRPr="005E1EBF">
              <w:rPr>
                <w:rStyle w:val="21100"/>
                <w:bCs/>
              </w:rPr>
              <w:t xml:space="preserve">Государственное задание </w:t>
            </w:r>
            <w:r w:rsidRPr="005E1EBF">
              <w:rPr>
                <w:rStyle w:val="2108"/>
                <w:bCs/>
              </w:rPr>
              <w:t xml:space="preserve">на </w:t>
            </w:r>
            <w:r w:rsidRPr="005E1EBF">
              <w:rPr>
                <w:rStyle w:val="21100"/>
                <w:bCs/>
              </w:rPr>
              <w:t>оказание</w:t>
            </w:r>
            <w:r w:rsidRPr="005E1EBF">
              <w:rPr>
                <w:rStyle w:val="2102"/>
                <w:bCs/>
                <w:noProof w:val="0"/>
              </w:rPr>
              <w:t xml:space="preserve"> </w:t>
            </w:r>
            <w:r w:rsidRPr="005E1EBF">
              <w:rPr>
                <w:rStyle w:val="21100"/>
                <w:bCs/>
              </w:rPr>
              <w:t>государственных услуг (выполнение работ)</w:t>
            </w:r>
            <w:r w:rsidRPr="005E1EBF">
              <w:rPr>
                <w:rStyle w:val="2102"/>
                <w:bCs/>
                <w:noProof w:val="0"/>
              </w:rPr>
              <w:t xml:space="preserve"> </w:t>
            </w:r>
            <w:r w:rsidRPr="005E1EBF">
              <w:rPr>
                <w:rStyle w:val="21100"/>
                <w:bCs/>
              </w:rPr>
              <w:t>утверждено (включено в реестр государственных</w:t>
            </w:r>
            <w:r w:rsidRPr="005E1EBF">
              <w:rPr>
                <w:rStyle w:val="2102"/>
                <w:bCs/>
                <w:noProof w:val="0"/>
              </w:rPr>
              <w:t xml:space="preserve"> </w:t>
            </w:r>
            <w:r w:rsidRPr="005E1EBF">
              <w:rPr>
                <w:rStyle w:val="21100"/>
                <w:bCs/>
              </w:rPr>
              <w:t>заданий).</w:t>
            </w:r>
          </w:p>
          <w:p w:rsidR="00847B45" w:rsidRPr="005E1EBF" w:rsidRDefault="00847B45" w:rsidP="00971A0B">
            <w:pPr>
              <w:pStyle w:val="212"/>
              <w:numPr>
                <w:ilvl w:val="0"/>
                <w:numId w:val="10"/>
              </w:numPr>
              <w:shd w:val="clear" w:color="auto" w:fill="auto"/>
              <w:tabs>
                <w:tab w:val="left" w:pos="346"/>
              </w:tabs>
              <w:spacing w:line="250" w:lineRule="exact"/>
              <w:ind w:left="93" w:right="93"/>
              <w:jc w:val="both"/>
              <w:rPr>
                <w:b w:val="0"/>
              </w:rPr>
            </w:pPr>
            <w:r w:rsidRPr="005E1EBF">
              <w:rPr>
                <w:rStyle w:val="21100"/>
                <w:bCs/>
              </w:rPr>
              <w:t xml:space="preserve">Соглашение о порядке </w:t>
            </w:r>
            <w:r w:rsidRPr="005E1EBF">
              <w:rPr>
                <w:rStyle w:val="2108"/>
                <w:bCs/>
              </w:rPr>
              <w:t xml:space="preserve">и </w:t>
            </w:r>
            <w:r w:rsidRPr="005E1EBF">
              <w:rPr>
                <w:rStyle w:val="21100"/>
                <w:bCs/>
              </w:rPr>
              <w:t>условиях предоставления</w:t>
            </w:r>
            <w:r w:rsidRPr="005E1EBF">
              <w:rPr>
                <w:rStyle w:val="2102"/>
                <w:bCs/>
                <w:noProof w:val="0"/>
              </w:rPr>
              <w:t xml:space="preserve"> </w:t>
            </w:r>
            <w:r w:rsidRPr="005E1EBF">
              <w:rPr>
                <w:rStyle w:val="2108"/>
                <w:bCs/>
              </w:rPr>
              <w:t>субсидии на выполнение государственного задания на</w:t>
            </w:r>
            <w:r w:rsidRPr="005E1EBF">
              <w:rPr>
                <w:rStyle w:val="2101"/>
                <w:bCs/>
                <w:noProof w:val="0"/>
              </w:rPr>
              <w:t xml:space="preserve"> </w:t>
            </w:r>
            <w:r w:rsidRPr="005E1EBF">
              <w:rPr>
                <w:rStyle w:val="21100"/>
                <w:bCs/>
              </w:rPr>
              <w:t>оказание государственных услуг (выполнение работ)</w:t>
            </w:r>
            <w:r w:rsidRPr="005E1EBF">
              <w:rPr>
                <w:rStyle w:val="2102"/>
                <w:bCs/>
                <w:noProof w:val="0"/>
              </w:rPr>
              <w:t xml:space="preserve"> </w:t>
            </w:r>
            <w:r w:rsidRPr="005E1EBF">
              <w:rPr>
                <w:rStyle w:val="21100"/>
                <w:bCs/>
              </w:rPr>
              <w:t>заключено (включено в реестр соглашений).</w:t>
            </w:r>
          </w:p>
          <w:p w:rsidR="00847B45" w:rsidRPr="005E1EBF" w:rsidRDefault="00847B45" w:rsidP="00971A0B">
            <w:pPr>
              <w:pStyle w:val="212"/>
              <w:numPr>
                <w:ilvl w:val="0"/>
                <w:numId w:val="10"/>
              </w:numPr>
              <w:shd w:val="clear" w:color="auto" w:fill="auto"/>
              <w:tabs>
                <w:tab w:val="left" w:pos="346"/>
                <w:tab w:val="left" w:pos="528"/>
              </w:tabs>
              <w:spacing w:line="250" w:lineRule="exact"/>
              <w:ind w:left="93" w:right="93"/>
              <w:jc w:val="both"/>
              <w:rPr>
                <w:b w:val="0"/>
              </w:rPr>
            </w:pPr>
            <w:r w:rsidRPr="005E1EBF">
              <w:rPr>
                <w:rStyle w:val="21100"/>
                <w:bCs/>
              </w:rPr>
              <w:t>Для оказания услуги (выполнения работы)</w:t>
            </w:r>
            <w:r w:rsidRPr="005E1EBF">
              <w:rPr>
                <w:rStyle w:val="2102"/>
                <w:bCs/>
                <w:noProof w:val="0"/>
              </w:rPr>
              <w:t xml:space="preserve"> </w:t>
            </w:r>
            <w:r w:rsidRPr="005E1EBF">
              <w:rPr>
                <w:rStyle w:val="2108"/>
                <w:bCs/>
              </w:rPr>
              <w:t>подготовлено материально-техническое (кадровое)</w:t>
            </w:r>
            <w:r w:rsidRPr="005E1EBF">
              <w:rPr>
                <w:rStyle w:val="2101"/>
                <w:bCs/>
                <w:noProof w:val="0"/>
              </w:rPr>
              <w:t xml:space="preserve"> </w:t>
            </w:r>
            <w:r w:rsidRPr="005E1EBF">
              <w:rPr>
                <w:rStyle w:val="2108"/>
                <w:bCs/>
              </w:rPr>
              <w:t xml:space="preserve">обеспечение </w:t>
            </w:r>
            <w:r w:rsidRPr="005E1EBF">
              <w:rPr>
                <w:rStyle w:val="21100"/>
                <w:bCs/>
              </w:rPr>
              <w:t>(при необходимости).</w:t>
            </w:r>
          </w:p>
          <w:p w:rsidR="00847B45" w:rsidRPr="005E1EBF" w:rsidRDefault="00847B45" w:rsidP="00971A0B">
            <w:pPr>
              <w:pStyle w:val="212"/>
              <w:numPr>
                <w:ilvl w:val="0"/>
                <w:numId w:val="10"/>
              </w:numPr>
              <w:shd w:val="clear" w:color="auto" w:fill="auto"/>
              <w:tabs>
                <w:tab w:val="left" w:pos="346"/>
              </w:tabs>
              <w:spacing w:line="250" w:lineRule="exact"/>
              <w:ind w:left="93" w:right="93"/>
              <w:jc w:val="both"/>
              <w:rPr>
                <w:b w:val="0"/>
              </w:rPr>
            </w:pPr>
            <w:r w:rsidRPr="005E1EBF">
              <w:rPr>
                <w:rStyle w:val="21100"/>
                <w:bCs/>
              </w:rPr>
              <w:t>Услуга оказана (работы выполнены).</w:t>
            </w:r>
          </w:p>
          <w:p w:rsidR="00847B45" w:rsidRPr="005E1EBF" w:rsidRDefault="00847B45" w:rsidP="00971A0B">
            <w:pPr>
              <w:pStyle w:val="212"/>
              <w:numPr>
                <w:ilvl w:val="0"/>
                <w:numId w:val="10"/>
              </w:numPr>
              <w:shd w:val="clear" w:color="auto" w:fill="auto"/>
              <w:tabs>
                <w:tab w:val="left" w:pos="346"/>
              </w:tabs>
              <w:spacing w:line="250" w:lineRule="exact"/>
              <w:ind w:left="93" w:right="93"/>
              <w:jc w:val="both"/>
              <w:rPr>
                <w:b w:val="0"/>
              </w:rPr>
            </w:pPr>
            <w:r w:rsidRPr="005E1EBF">
              <w:rPr>
                <w:rStyle w:val="21100"/>
                <w:bCs/>
              </w:rPr>
              <w:t>Предоставлен отчет о выполнении соглашения о</w:t>
            </w:r>
            <w:r w:rsidRPr="005E1EBF">
              <w:rPr>
                <w:rStyle w:val="2102"/>
                <w:bCs/>
                <w:noProof w:val="0"/>
              </w:rPr>
              <w:t xml:space="preserve"> </w:t>
            </w:r>
            <w:r w:rsidRPr="005E1EBF">
              <w:rPr>
                <w:rStyle w:val="21100"/>
                <w:bCs/>
              </w:rPr>
              <w:t xml:space="preserve">порядке </w:t>
            </w:r>
            <w:r w:rsidRPr="005E1EBF">
              <w:rPr>
                <w:rStyle w:val="2108"/>
                <w:bCs/>
              </w:rPr>
              <w:t xml:space="preserve">и условиях </w:t>
            </w:r>
            <w:r w:rsidRPr="005E1EBF">
              <w:rPr>
                <w:rStyle w:val="21100"/>
                <w:bCs/>
              </w:rPr>
              <w:t xml:space="preserve">предоставления </w:t>
            </w:r>
            <w:r w:rsidRPr="005E1EBF">
              <w:rPr>
                <w:rStyle w:val="2108"/>
                <w:bCs/>
              </w:rPr>
              <w:t>субсидии на</w:t>
            </w:r>
            <w:r w:rsidRPr="005E1EBF">
              <w:rPr>
                <w:rStyle w:val="2101"/>
                <w:bCs/>
                <w:noProof w:val="0"/>
              </w:rPr>
              <w:t xml:space="preserve"> </w:t>
            </w:r>
            <w:r w:rsidRPr="005E1EBF">
              <w:rPr>
                <w:rStyle w:val="21100"/>
                <w:bCs/>
              </w:rPr>
              <w:t>выполнение государственного задания на оказание</w:t>
            </w:r>
            <w:r w:rsidRPr="005E1EBF">
              <w:rPr>
                <w:rStyle w:val="2102"/>
                <w:bCs/>
                <w:noProof w:val="0"/>
              </w:rPr>
              <w:t xml:space="preserve"> </w:t>
            </w:r>
            <w:r w:rsidRPr="005E1EBF">
              <w:rPr>
                <w:rStyle w:val="21100"/>
                <w:bCs/>
              </w:rPr>
              <w:t>государственных услуг (выполнение работ).</w:t>
            </w:r>
          </w:p>
        </w:tc>
        <w:tc>
          <w:tcPr>
            <w:tcW w:w="3346" w:type="dxa"/>
            <w:tcBorders>
              <w:top w:val="single" w:sz="4" w:space="0" w:color="auto"/>
              <w:left w:val="single" w:sz="4" w:space="0" w:color="auto"/>
              <w:bottom w:val="single" w:sz="4" w:space="0" w:color="auto"/>
              <w:right w:val="single" w:sz="4" w:space="0" w:color="auto"/>
            </w:tcBorders>
            <w:shd w:val="clear" w:color="auto" w:fill="FFFFFF"/>
          </w:tcPr>
          <w:p w:rsidR="00847B45" w:rsidRPr="005E1EBF" w:rsidRDefault="00847B45" w:rsidP="00971A0B">
            <w:pPr>
              <w:pStyle w:val="212"/>
              <w:shd w:val="clear" w:color="auto" w:fill="auto"/>
              <w:spacing w:line="250" w:lineRule="exact"/>
              <w:ind w:left="93" w:right="93"/>
              <w:jc w:val="both"/>
              <w:rPr>
                <w:b w:val="0"/>
              </w:rPr>
            </w:pPr>
            <w:r w:rsidRPr="005E1EBF">
              <w:rPr>
                <w:rStyle w:val="2108"/>
                <w:bCs/>
              </w:rPr>
              <w:t>Показатели, установленные в</w:t>
            </w:r>
            <w:r w:rsidRPr="005E1EBF">
              <w:rPr>
                <w:rStyle w:val="2100"/>
                <w:bCs/>
                <w:noProof w:val="0"/>
              </w:rPr>
              <w:t xml:space="preserve"> </w:t>
            </w:r>
            <w:r w:rsidRPr="005E1EBF">
              <w:rPr>
                <w:rStyle w:val="2108"/>
                <w:bCs/>
              </w:rPr>
              <w:t>государственном задании на</w:t>
            </w:r>
            <w:r w:rsidRPr="005E1EBF">
              <w:rPr>
                <w:rStyle w:val="2100"/>
                <w:bCs/>
                <w:noProof w:val="0"/>
              </w:rPr>
              <w:t xml:space="preserve"> </w:t>
            </w:r>
            <w:r w:rsidRPr="005E1EBF">
              <w:rPr>
                <w:rStyle w:val="2108"/>
                <w:bCs/>
              </w:rPr>
              <w:t>оказание государственных услуг</w:t>
            </w:r>
            <w:r w:rsidRPr="005E1EBF">
              <w:rPr>
                <w:rStyle w:val="2100"/>
                <w:bCs/>
                <w:noProof w:val="0"/>
              </w:rPr>
              <w:t xml:space="preserve"> </w:t>
            </w:r>
            <w:r w:rsidRPr="005E1EBF">
              <w:rPr>
                <w:rStyle w:val="2108"/>
                <w:bCs/>
              </w:rPr>
              <w:t>(выполнение работ),</w:t>
            </w:r>
            <w:r w:rsidRPr="005E1EBF">
              <w:rPr>
                <w:rStyle w:val="2100"/>
                <w:bCs/>
                <w:noProof w:val="0"/>
              </w:rPr>
              <w:t xml:space="preserve"> </w:t>
            </w:r>
            <w:r w:rsidRPr="005E1EBF">
              <w:rPr>
                <w:rStyle w:val="2108"/>
                <w:bCs/>
              </w:rPr>
              <w:t>характеризующие качество и</w:t>
            </w:r>
            <w:r w:rsidRPr="005E1EBF">
              <w:rPr>
                <w:rStyle w:val="2100"/>
                <w:bCs/>
                <w:noProof w:val="0"/>
              </w:rPr>
              <w:t xml:space="preserve"> </w:t>
            </w:r>
            <w:r w:rsidRPr="005E1EBF">
              <w:rPr>
                <w:rStyle w:val="2108"/>
                <w:bCs/>
              </w:rPr>
              <w:t>(или) объем оказываемых услуг</w:t>
            </w:r>
            <w:r w:rsidRPr="005E1EBF">
              <w:rPr>
                <w:rStyle w:val="2100"/>
                <w:bCs/>
                <w:noProof w:val="0"/>
              </w:rPr>
              <w:t xml:space="preserve"> </w:t>
            </w:r>
            <w:r w:rsidRPr="005E1EBF">
              <w:rPr>
                <w:rStyle w:val="2108"/>
                <w:bCs/>
              </w:rPr>
              <w:t>(выполняемых работ)</w:t>
            </w:r>
          </w:p>
        </w:tc>
      </w:tr>
      <w:tr w:rsidR="00847B45" w:rsidRPr="005E1EBF" w:rsidTr="00971A0B">
        <w:trPr>
          <w:trHeight w:val="130"/>
        </w:trPr>
        <w:tc>
          <w:tcPr>
            <w:tcW w:w="749" w:type="dxa"/>
            <w:tcBorders>
              <w:top w:val="single" w:sz="4" w:space="0" w:color="auto"/>
              <w:left w:val="single" w:sz="4" w:space="0" w:color="auto"/>
              <w:bottom w:val="single" w:sz="4" w:space="0" w:color="auto"/>
              <w:right w:val="single" w:sz="4" w:space="0" w:color="auto"/>
            </w:tcBorders>
            <w:shd w:val="clear" w:color="auto" w:fill="FFFFFF"/>
          </w:tcPr>
          <w:p w:rsidR="00847B45" w:rsidRPr="005E1EBF" w:rsidRDefault="00847B45" w:rsidP="00971A0B">
            <w:pPr>
              <w:pStyle w:val="212"/>
              <w:shd w:val="clear" w:color="auto" w:fill="auto"/>
              <w:spacing w:line="240" w:lineRule="auto"/>
              <w:ind w:right="280"/>
              <w:rPr>
                <w:b w:val="0"/>
              </w:rPr>
            </w:pPr>
            <w:r w:rsidRPr="005E1EBF">
              <w:rPr>
                <w:rStyle w:val="2108"/>
                <w:bCs/>
              </w:rPr>
              <w:t>2.</w:t>
            </w:r>
          </w:p>
        </w:tc>
        <w:tc>
          <w:tcPr>
            <w:tcW w:w="2707" w:type="dxa"/>
            <w:tcBorders>
              <w:top w:val="single" w:sz="4" w:space="0" w:color="auto"/>
              <w:left w:val="single" w:sz="4" w:space="0" w:color="auto"/>
              <w:bottom w:val="single" w:sz="4" w:space="0" w:color="auto"/>
              <w:right w:val="single" w:sz="4" w:space="0" w:color="auto"/>
            </w:tcBorders>
            <w:shd w:val="clear" w:color="auto" w:fill="FFFFFF"/>
          </w:tcPr>
          <w:p w:rsidR="00847B45" w:rsidRPr="005E1EBF" w:rsidRDefault="00847B45" w:rsidP="00971A0B">
            <w:pPr>
              <w:pStyle w:val="212"/>
              <w:shd w:val="clear" w:color="auto" w:fill="auto"/>
              <w:spacing w:line="254" w:lineRule="exact"/>
              <w:ind w:left="107" w:right="190"/>
              <w:jc w:val="left"/>
              <w:rPr>
                <w:b w:val="0"/>
              </w:rPr>
            </w:pPr>
            <w:r w:rsidRPr="005E1EBF">
              <w:rPr>
                <w:rStyle w:val="2108"/>
                <w:bCs/>
              </w:rPr>
              <w:t>Осуществление текущей</w:t>
            </w:r>
            <w:r w:rsidRPr="005E1EBF">
              <w:rPr>
                <w:rStyle w:val="299"/>
                <w:bCs/>
                <w:noProof w:val="0"/>
              </w:rPr>
              <w:t xml:space="preserve"> </w:t>
            </w:r>
            <w:r w:rsidRPr="005E1EBF">
              <w:rPr>
                <w:rStyle w:val="2108"/>
                <w:bCs/>
              </w:rPr>
              <w:t>деятельности</w:t>
            </w:r>
          </w:p>
        </w:tc>
        <w:tc>
          <w:tcPr>
            <w:tcW w:w="3163" w:type="dxa"/>
            <w:tcBorders>
              <w:top w:val="single" w:sz="4" w:space="0" w:color="auto"/>
              <w:left w:val="single" w:sz="4" w:space="0" w:color="auto"/>
              <w:bottom w:val="single" w:sz="4" w:space="0" w:color="auto"/>
              <w:right w:val="single" w:sz="4" w:space="0" w:color="auto"/>
            </w:tcBorders>
            <w:shd w:val="clear" w:color="auto" w:fill="FFFFFF"/>
          </w:tcPr>
          <w:p w:rsidR="00847B45" w:rsidRPr="005E1EBF" w:rsidRDefault="00847B45" w:rsidP="00971A0B">
            <w:pPr>
              <w:pStyle w:val="212"/>
              <w:shd w:val="clear" w:color="auto" w:fill="auto"/>
              <w:spacing w:line="250" w:lineRule="exact"/>
              <w:ind w:left="107" w:right="190"/>
              <w:jc w:val="both"/>
              <w:rPr>
                <w:b w:val="0"/>
              </w:rPr>
            </w:pPr>
            <w:r w:rsidRPr="005E1EBF">
              <w:rPr>
                <w:rStyle w:val="2108"/>
                <w:bCs/>
              </w:rPr>
              <w:t>Используется для результатов,</w:t>
            </w:r>
            <w:r w:rsidRPr="005E1EBF">
              <w:rPr>
                <w:rStyle w:val="298"/>
                <w:bCs/>
                <w:noProof w:val="0"/>
              </w:rPr>
              <w:t xml:space="preserve"> </w:t>
            </w:r>
            <w:r w:rsidRPr="005E1EBF">
              <w:rPr>
                <w:rStyle w:val="2108"/>
                <w:bCs/>
              </w:rPr>
              <w:t>в рамках которых</w:t>
            </w:r>
            <w:r w:rsidRPr="005E1EBF">
              <w:rPr>
                <w:rStyle w:val="298"/>
                <w:bCs/>
                <w:noProof w:val="0"/>
              </w:rPr>
              <w:t xml:space="preserve"> </w:t>
            </w:r>
            <w:r w:rsidRPr="005E1EBF">
              <w:rPr>
                <w:rStyle w:val="2108"/>
                <w:bCs/>
              </w:rPr>
              <w:t>предусматривается содержание</w:t>
            </w:r>
            <w:r w:rsidRPr="005E1EBF">
              <w:rPr>
                <w:rStyle w:val="298"/>
                <w:bCs/>
                <w:noProof w:val="0"/>
              </w:rPr>
              <w:t xml:space="preserve"> </w:t>
            </w:r>
            <w:r w:rsidRPr="005E1EBF">
              <w:rPr>
                <w:rStyle w:val="2108"/>
                <w:bCs/>
              </w:rPr>
              <w:t>исполнительного органа государственной власти Ивановской области, а также</w:t>
            </w:r>
            <w:r w:rsidRPr="005E1EBF">
              <w:rPr>
                <w:rStyle w:val="295"/>
                <w:bCs/>
              </w:rPr>
              <w:t xml:space="preserve"> подведомственных</w:t>
            </w:r>
            <w:r w:rsidRPr="005E1EBF">
              <w:rPr>
                <w:rStyle w:val="2900"/>
                <w:bCs/>
                <w:noProof w:val="0"/>
              </w:rPr>
              <w:t xml:space="preserve"> </w:t>
            </w:r>
            <w:r w:rsidRPr="005E1EBF">
              <w:rPr>
                <w:rStyle w:val="295"/>
                <w:bCs/>
              </w:rPr>
              <w:t>учреждений.</w:t>
            </w:r>
          </w:p>
        </w:tc>
        <w:tc>
          <w:tcPr>
            <w:tcW w:w="5429" w:type="dxa"/>
            <w:tcBorders>
              <w:top w:val="single" w:sz="4" w:space="0" w:color="auto"/>
              <w:left w:val="single" w:sz="4" w:space="0" w:color="auto"/>
              <w:bottom w:val="single" w:sz="4" w:space="0" w:color="auto"/>
              <w:right w:val="single" w:sz="4" w:space="0" w:color="auto"/>
            </w:tcBorders>
            <w:shd w:val="clear" w:color="auto" w:fill="FFFFFF"/>
          </w:tcPr>
          <w:p w:rsidR="00847B45" w:rsidRPr="005E1EBF" w:rsidRDefault="00847B45" w:rsidP="00971A0B">
            <w:pPr>
              <w:pStyle w:val="212"/>
              <w:shd w:val="clear" w:color="auto" w:fill="auto"/>
              <w:spacing w:line="254" w:lineRule="exact"/>
              <w:ind w:left="107" w:right="190"/>
              <w:jc w:val="both"/>
            </w:pPr>
            <w:r w:rsidRPr="005E1EBF">
              <w:rPr>
                <w:rStyle w:val="21100"/>
                <w:bCs/>
              </w:rPr>
              <w:t>Не устанавливаются (за исключением мероприятий по</w:t>
            </w:r>
            <w:r w:rsidRPr="005E1EBF">
              <w:rPr>
                <w:rStyle w:val="297"/>
                <w:bCs/>
                <w:noProof w:val="0"/>
              </w:rPr>
              <w:t xml:space="preserve"> </w:t>
            </w:r>
            <w:r w:rsidRPr="005E1EBF">
              <w:rPr>
                <w:rStyle w:val="21100"/>
                <w:bCs/>
              </w:rPr>
              <w:t>осуществлению закупок товаров, работ, услуг)</w:t>
            </w:r>
          </w:p>
        </w:tc>
        <w:tc>
          <w:tcPr>
            <w:tcW w:w="3346" w:type="dxa"/>
            <w:tcBorders>
              <w:top w:val="single" w:sz="4" w:space="0" w:color="auto"/>
              <w:left w:val="single" w:sz="4" w:space="0" w:color="auto"/>
              <w:bottom w:val="single" w:sz="4" w:space="0" w:color="auto"/>
              <w:right w:val="single" w:sz="4" w:space="0" w:color="auto"/>
            </w:tcBorders>
            <w:shd w:val="clear" w:color="auto" w:fill="FFFFFF"/>
          </w:tcPr>
          <w:p w:rsidR="00847B45" w:rsidRPr="005E1EBF" w:rsidRDefault="00847B45" w:rsidP="00971A0B">
            <w:pPr>
              <w:pStyle w:val="212"/>
              <w:shd w:val="clear" w:color="auto" w:fill="auto"/>
              <w:spacing w:line="250" w:lineRule="exact"/>
              <w:ind w:left="107" w:right="190"/>
              <w:jc w:val="both"/>
              <w:rPr>
                <w:b w:val="0"/>
              </w:rPr>
            </w:pPr>
            <w:r w:rsidRPr="005E1EBF">
              <w:rPr>
                <w:rStyle w:val="2108"/>
                <w:bCs/>
              </w:rPr>
              <w:t>Не устанавливается (за</w:t>
            </w:r>
            <w:r w:rsidRPr="005E1EBF">
              <w:rPr>
                <w:rStyle w:val="296"/>
                <w:bCs/>
                <w:noProof w:val="0"/>
              </w:rPr>
              <w:t xml:space="preserve"> </w:t>
            </w:r>
            <w:r w:rsidRPr="005E1EBF">
              <w:rPr>
                <w:rStyle w:val="2108"/>
                <w:bCs/>
              </w:rPr>
              <w:t>исключением мероприятий по</w:t>
            </w:r>
            <w:r w:rsidRPr="005E1EBF">
              <w:rPr>
                <w:rStyle w:val="296"/>
                <w:bCs/>
                <w:noProof w:val="0"/>
              </w:rPr>
              <w:t xml:space="preserve"> </w:t>
            </w:r>
            <w:r w:rsidRPr="005E1EBF">
              <w:rPr>
                <w:rStyle w:val="2108"/>
                <w:bCs/>
              </w:rPr>
              <w:t>осуществлению закупок товаров,</w:t>
            </w:r>
            <w:r w:rsidRPr="005E1EBF">
              <w:rPr>
                <w:rStyle w:val="296"/>
                <w:bCs/>
                <w:noProof w:val="0"/>
              </w:rPr>
              <w:t xml:space="preserve"> </w:t>
            </w:r>
            <w:r w:rsidRPr="005E1EBF">
              <w:rPr>
                <w:rStyle w:val="2108"/>
                <w:bCs/>
              </w:rPr>
              <w:t>работ, услуг)</w:t>
            </w:r>
          </w:p>
        </w:tc>
      </w:tr>
      <w:tr w:rsidR="00847B45" w:rsidRPr="005E1EBF" w:rsidTr="00971A0B">
        <w:trPr>
          <w:trHeight w:val="1814"/>
        </w:trPr>
        <w:tc>
          <w:tcPr>
            <w:tcW w:w="749" w:type="dxa"/>
            <w:tcBorders>
              <w:top w:val="single" w:sz="4" w:space="0" w:color="auto"/>
              <w:left w:val="single" w:sz="4" w:space="0" w:color="auto"/>
              <w:bottom w:val="single" w:sz="4" w:space="0" w:color="auto"/>
              <w:right w:val="single" w:sz="4" w:space="0" w:color="auto"/>
            </w:tcBorders>
            <w:shd w:val="clear" w:color="auto" w:fill="FFFFFF"/>
          </w:tcPr>
          <w:p w:rsidR="00847B45" w:rsidRPr="005E1EBF" w:rsidRDefault="00847B45" w:rsidP="00971A0B">
            <w:pPr>
              <w:pStyle w:val="212"/>
              <w:shd w:val="clear" w:color="auto" w:fill="auto"/>
              <w:spacing w:line="240" w:lineRule="auto"/>
              <w:ind w:right="280"/>
              <w:rPr>
                <w:b w:val="0"/>
              </w:rPr>
            </w:pPr>
            <w:r w:rsidRPr="005E1EBF">
              <w:rPr>
                <w:rStyle w:val="289"/>
                <w:bCs/>
              </w:rPr>
              <w:lastRenderedPageBreak/>
              <w:t>3.</w:t>
            </w:r>
          </w:p>
        </w:tc>
        <w:tc>
          <w:tcPr>
            <w:tcW w:w="2707" w:type="dxa"/>
            <w:tcBorders>
              <w:top w:val="single" w:sz="4" w:space="0" w:color="auto"/>
              <w:left w:val="single" w:sz="4" w:space="0" w:color="auto"/>
              <w:bottom w:val="single" w:sz="4" w:space="0" w:color="auto"/>
              <w:right w:val="single" w:sz="4" w:space="0" w:color="auto"/>
            </w:tcBorders>
            <w:shd w:val="clear" w:color="auto" w:fill="FFFFFF"/>
          </w:tcPr>
          <w:p w:rsidR="00847B45" w:rsidRPr="005E1EBF" w:rsidRDefault="00847B45" w:rsidP="00971A0B">
            <w:pPr>
              <w:pStyle w:val="212"/>
              <w:shd w:val="clear" w:color="auto" w:fill="auto"/>
              <w:spacing w:line="254" w:lineRule="exact"/>
              <w:ind w:left="107" w:right="190"/>
              <w:jc w:val="left"/>
              <w:rPr>
                <w:b w:val="0"/>
              </w:rPr>
            </w:pPr>
            <w:r w:rsidRPr="005E1EBF">
              <w:rPr>
                <w:rStyle w:val="295"/>
                <w:bCs/>
              </w:rPr>
              <w:t>Повышение</w:t>
            </w:r>
            <w:r w:rsidRPr="005E1EBF">
              <w:rPr>
                <w:rStyle w:val="288"/>
                <w:bCs/>
                <w:noProof w:val="0"/>
              </w:rPr>
              <w:t xml:space="preserve"> </w:t>
            </w:r>
            <w:r w:rsidRPr="005E1EBF">
              <w:rPr>
                <w:rStyle w:val="295"/>
                <w:bCs/>
              </w:rPr>
              <w:t>квалификации кадров</w:t>
            </w:r>
          </w:p>
        </w:tc>
        <w:tc>
          <w:tcPr>
            <w:tcW w:w="3163" w:type="dxa"/>
            <w:tcBorders>
              <w:top w:val="single" w:sz="4" w:space="0" w:color="auto"/>
              <w:left w:val="single" w:sz="4" w:space="0" w:color="auto"/>
              <w:bottom w:val="single" w:sz="4" w:space="0" w:color="auto"/>
              <w:right w:val="single" w:sz="4" w:space="0" w:color="auto"/>
            </w:tcBorders>
            <w:shd w:val="clear" w:color="auto" w:fill="FFFFFF"/>
          </w:tcPr>
          <w:p w:rsidR="00847B45" w:rsidRPr="005E1EBF" w:rsidRDefault="00847B45" w:rsidP="00971A0B">
            <w:pPr>
              <w:pStyle w:val="212"/>
              <w:shd w:val="clear" w:color="auto" w:fill="auto"/>
              <w:spacing w:line="250" w:lineRule="exact"/>
              <w:ind w:left="107" w:right="190"/>
              <w:jc w:val="both"/>
              <w:rPr>
                <w:b w:val="0"/>
              </w:rPr>
            </w:pPr>
            <w:r w:rsidRPr="005E1EBF">
              <w:rPr>
                <w:rStyle w:val="293"/>
                <w:bCs/>
              </w:rPr>
              <w:t>Используется для мероприятий</w:t>
            </w:r>
            <w:r w:rsidRPr="005E1EBF">
              <w:rPr>
                <w:rStyle w:val="2920"/>
                <w:bCs/>
                <w:noProof w:val="0"/>
              </w:rPr>
              <w:t xml:space="preserve"> </w:t>
            </w:r>
            <w:r w:rsidRPr="005E1EBF">
              <w:rPr>
                <w:rStyle w:val="293"/>
                <w:bCs/>
              </w:rPr>
              <w:t>(результатов),</w:t>
            </w:r>
            <w:r w:rsidRPr="005E1EBF">
              <w:rPr>
                <w:rStyle w:val="2920"/>
                <w:bCs/>
                <w:noProof w:val="0"/>
              </w:rPr>
              <w:t xml:space="preserve"> </w:t>
            </w:r>
            <w:r w:rsidRPr="005E1EBF">
              <w:rPr>
                <w:rStyle w:val="293"/>
                <w:bCs/>
              </w:rPr>
              <w:t>предусматривающих</w:t>
            </w:r>
            <w:r w:rsidRPr="005E1EBF">
              <w:rPr>
                <w:rStyle w:val="2920"/>
                <w:bCs/>
                <w:noProof w:val="0"/>
              </w:rPr>
              <w:t xml:space="preserve"> </w:t>
            </w:r>
            <w:r w:rsidRPr="005E1EBF">
              <w:rPr>
                <w:rStyle w:val="293"/>
                <w:bCs/>
              </w:rPr>
              <w:t>профессиональную подготовку</w:t>
            </w:r>
            <w:r w:rsidRPr="005E1EBF">
              <w:rPr>
                <w:rStyle w:val="2920"/>
                <w:bCs/>
                <w:noProof w:val="0"/>
              </w:rPr>
              <w:t xml:space="preserve"> </w:t>
            </w:r>
            <w:r w:rsidRPr="005E1EBF">
              <w:rPr>
                <w:rStyle w:val="293"/>
                <w:bCs/>
              </w:rPr>
              <w:t>и (или) повышение</w:t>
            </w:r>
            <w:r w:rsidRPr="005E1EBF">
              <w:rPr>
                <w:rStyle w:val="2920"/>
                <w:bCs/>
                <w:noProof w:val="0"/>
              </w:rPr>
              <w:t xml:space="preserve"> </w:t>
            </w:r>
            <w:r w:rsidRPr="005E1EBF">
              <w:rPr>
                <w:rStyle w:val="293"/>
                <w:bCs/>
              </w:rPr>
              <w:t>квалификации кадров</w:t>
            </w:r>
          </w:p>
        </w:tc>
        <w:tc>
          <w:tcPr>
            <w:tcW w:w="5429" w:type="dxa"/>
            <w:tcBorders>
              <w:top w:val="single" w:sz="4" w:space="0" w:color="auto"/>
              <w:left w:val="single" w:sz="4" w:space="0" w:color="auto"/>
              <w:bottom w:val="single" w:sz="4" w:space="0" w:color="auto"/>
              <w:right w:val="single" w:sz="4" w:space="0" w:color="auto"/>
            </w:tcBorders>
            <w:shd w:val="clear" w:color="auto" w:fill="FFFFFF"/>
          </w:tcPr>
          <w:p w:rsidR="00847B45" w:rsidRPr="005E1EBF" w:rsidRDefault="00847B45" w:rsidP="00971A0B">
            <w:pPr>
              <w:pStyle w:val="212"/>
              <w:numPr>
                <w:ilvl w:val="0"/>
                <w:numId w:val="11"/>
              </w:numPr>
              <w:shd w:val="clear" w:color="auto" w:fill="auto"/>
              <w:tabs>
                <w:tab w:val="left" w:pos="341"/>
              </w:tabs>
              <w:spacing w:line="250" w:lineRule="exact"/>
              <w:ind w:left="107" w:right="190"/>
              <w:jc w:val="both"/>
            </w:pPr>
            <w:r w:rsidRPr="005E1EBF">
              <w:rPr>
                <w:rStyle w:val="295"/>
                <w:bCs/>
              </w:rPr>
              <w:t xml:space="preserve">Утверждены документы, необходимые </w:t>
            </w:r>
            <w:r w:rsidRPr="005E1EBF">
              <w:rPr>
                <w:rStyle w:val="293"/>
                <w:bCs/>
              </w:rPr>
              <w:t>для оказания</w:t>
            </w:r>
            <w:r w:rsidRPr="005E1EBF">
              <w:rPr>
                <w:rStyle w:val="287"/>
                <w:bCs/>
                <w:noProof w:val="0"/>
              </w:rPr>
              <w:t xml:space="preserve"> </w:t>
            </w:r>
            <w:r w:rsidRPr="005E1EBF">
              <w:rPr>
                <w:rStyle w:val="295"/>
                <w:bCs/>
              </w:rPr>
              <w:t>услуги.</w:t>
            </w:r>
          </w:p>
          <w:p w:rsidR="00847B45" w:rsidRPr="005E1EBF" w:rsidRDefault="00847B45" w:rsidP="00971A0B">
            <w:pPr>
              <w:pStyle w:val="212"/>
              <w:numPr>
                <w:ilvl w:val="0"/>
                <w:numId w:val="11"/>
              </w:numPr>
              <w:shd w:val="clear" w:color="auto" w:fill="auto"/>
              <w:tabs>
                <w:tab w:val="left" w:pos="336"/>
              </w:tabs>
              <w:spacing w:line="250" w:lineRule="exact"/>
              <w:ind w:left="107" w:right="190"/>
              <w:jc w:val="both"/>
            </w:pPr>
            <w:r w:rsidRPr="005E1EBF">
              <w:rPr>
                <w:rStyle w:val="295"/>
                <w:bCs/>
              </w:rPr>
              <w:t xml:space="preserve">Для </w:t>
            </w:r>
            <w:r w:rsidRPr="005E1EBF">
              <w:rPr>
                <w:rStyle w:val="293"/>
                <w:bCs/>
              </w:rPr>
              <w:t xml:space="preserve">оказания </w:t>
            </w:r>
            <w:r w:rsidRPr="005E1EBF">
              <w:rPr>
                <w:rStyle w:val="295"/>
                <w:bCs/>
              </w:rPr>
              <w:t xml:space="preserve">услуги </w:t>
            </w:r>
            <w:r w:rsidRPr="005E1EBF">
              <w:rPr>
                <w:rStyle w:val="293"/>
                <w:bCs/>
              </w:rPr>
              <w:t xml:space="preserve">(выполнения </w:t>
            </w:r>
            <w:r w:rsidRPr="005E1EBF">
              <w:rPr>
                <w:rStyle w:val="295"/>
                <w:bCs/>
              </w:rPr>
              <w:t>работы)</w:t>
            </w:r>
            <w:r w:rsidRPr="005E1EBF">
              <w:rPr>
                <w:rStyle w:val="286"/>
                <w:bCs/>
                <w:noProof w:val="0"/>
              </w:rPr>
              <w:t xml:space="preserve"> </w:t>
            </w:r>
            <w:r w:rsidRPr="005E1EBF">
              <w:rPr>
                <w:rStyle w:val="295"/>
                <w:bCs/>
              </w:rPr>
              <w:t>подготовлено материально-техническое и кадровое</w:t>
            </w:r>
            <w:r w:rsidRPr="005E1EBF">
              <w:rPr>
                <w:rStyle w:val="286"/>
                <w:bCs/>
                <w:noProof w:val="0"/>
              </w:rPr>
              <w:t xml:space="preserve"> </w:t>
            </w:r>
            <w:r w:rsidRPr="005E1EBF">
              <w:rPr>
                <w:rStyle w:val="295"/>
                <w:bCs/>
              </w:rPr>
              <w:t>обеспечение.</w:t>
            </w:r>
          </w:p>
          <w:p w:rsidR="00847B45" w:rsidRPr="005E1EBF" w:rsidRDefault="00847B45" w:rsidP="00971A0B">
            <w:pPr>
              <w:pStyle w:val="212"/>
              <w:numPr>
                <w:ilvl w:val="0"/>
                <w:numId w:val="11"/>
              </w:numPr>
              <w:shd w:val="clear" w:color="auto" w:fill="auto"/>
              <w:tabs>
                <w:tab w:val="left" w:pos="341"/>
              </w:tabs>
              <w:spacing w:line="250" w:lineRule="exact"/>
              <w:ind w:left="107" w:right="190"/>
              <w:jc w:val="both"/>
            </w:pPr>
            <w:r w:rsidRPr="005E1EBF">
              <w:rPr>
                <w:rStyle w:val="295"/>
                <w:bCs/>
              </w:rPr>
              <w:t>Услуга оказана.</w:t>
            </w:r>
          </w:p>
        </w:tc>
        <w:tc>
          <w:tcPr>
            <w:tcW w:w="3346" w:type="dxa"/>
            <w:tcBorders>
              <w:top w:val="single" w:sz="4" w:space="0" w:color="auto"/>
              <w:left w:val="single" w:sz="4" w:space="0" w:color="auto"/>
              <w:bottom w:val="single" w:sz="4" w:space="0" w:color="auto"/>
              <w:right w:val="single" w:sz="4" w:space="0" w:color="auto"/>
            </w:tcBorders>
            <w:shd w:val="clear" w:color="auto" w:fill="FFFFFF"/>
          </w:tcPr>
          <w:p w:rsidR="00847B45" w:rsidRPr="005E1EBF" w:rsidRDefault="00847B45" w:rsidP="00971A0B">
            <w:pPr>
              <w:pStyle w:val="212"/>
              <w:shd w:val="clear" w:color="auto" w:fill="auto"/>
              <w:spacing w:line="250" w:lineRule="exact"/>
              <w:ind w:left="107" w:right="190"/>
              <w:jc w:val="both"/>
              <w:rPr>
                <w:b w:val="0"/>
              </w:rPr>
            </w:pPr>
            <w:r w:rsidRPr="005E1EBF">
              <w:rPr>
                <w:rStyle w:val="293"/>
                <w:bCs/>
              </w:rPr>
              <w:t>(тыс./млн.) человек</w:t>
            </w:r>
          </w:p>
        </w:tc>
      </w:tr>
      <w:tr w:rsidR="00847B45" w:rsidRPr="005E1EBF" w:rsidTr="00971A0B">
        <w:trPr>
          <w:trHeight w:val="1814"/>
        </w:trPr>
        <w:tc>
          <w:tcPr>
            <w:tcW w:w="749" w:type="dxa"/>
            <w:tcBorders>
              <w:top w:val="single" w:sz="4" w:space="0" w:color="auto"/>
              <w:left w:val="single" w:sz="4" w:space="0" w:color="auto"/>
              <w:bottom w:val="single" w:sz="4" w:space="0" w:color="auto"/>
              <w:right w:val="single" w:sz="4" w:space="0" w:color="auto"/>
            </w:tcBorders>
            <w:shd w:val="clear" w:color="auto" w:fill="FFFFFF"/>
          </w:tcPr>
          <w:p w:rsidR="00847B45" w:rsidRPr="005E1EBF" w:rsidRDefault="00847B45" w:rsidP="00971A0B">
            <w:pPr>
              <w:pStyle w:val="212"/>
              <w:shd w:val="clear" w:color="auto" w:fill="auto"/>
              <w:spacing w:line="240" w:lineRule="auto"/>
              <w:ind w:right="280"/>
              <w:rPr>
                <w:b w:val="0"/>
              </w:rPr>
            </w:pPr>
            <w:r w:rsidRPr="005E1EBF">
              <w:rPr>
                <w:rStyle w:val="293"/>
                <w:bCs/>
              </w:rPr>
              <w:t>4.</w:t>
            </w:r>
          </w:p>
        </w:tc>
        <w:tc>
          <w:tcPr>
            <w:tcW w:w="2707" w:type="dxa"/>
            <w:tcBorders>
              <w:top w:val="single" w:sz="4" w:space="0" w:color="auto"/>
              <w:left w:val="single" w:sz="4" w:space="0" w:color="auto"/>
              <w:bottom w:val="single" w:sz="4" w:space="0" w:color="auto"/>
              <w:right w:val="single" w:sz="4" w:space="0" w:color="auto"/>
            </w:tcBorders>
            <w:shd w:val="clear" w:color="auto" w:fill="FFFFFF"/>
          </w:tcPr>
          <w:p w:rsidR="00847B45" w:rsidRPr="005E1EBF" w:rsidRDefault="00847B45" w:rsidP="00971A0B">
            <w:pPr>
              <w:pStyle w:val="212"/>
              <w:shd w:val="clear" w:color="auto" w:fill="auto"/>
              <w:spacing w:line="254" w:lineRule="exact"/>
              <w:ind w:left="107" w:right="190"/>
              <w:jc w:val="left"/>
              <w:rPr>
                <w:b w:val="0"/>
              </w:rPr>
            </w:pPr>
            <w:r w:rsidRPr="005E1EBF">
              <w:rPr>
                <w:rStyle w:val="295"/>
                <w:bCs/>
              </w:rPr>
              <w:t>Выплаты физическим</w:t>
            </w:r>
            <w:r w:rsidRPr="005E1EBF">
              <w:rPr>
                <w:rStyle w:val="285"/>
                <w:bCs/>
                <w:noProof w:val="0"/>
              </w:rPr>
              <w:t xml:space="preserve"> </w:t>
            </w:r>
            <w:r w:rsidRPr="005E1EBF">
              <w:rPr>
                <w:rStyle w:val="295"/>
                <w:bCs/>
              </w:rPr>
              <w:t>лицам</w:t>
            </w:r>
          </w:p>
        </w:tc>
        <w:tc>
          <w:tcPr>
            <w:tcW w:w="3163" w:type="dxa"/>
            <w:tcBorders>
              <w:top w:val="single" w:sz="4" w:space="0" w:color="auto"/>
              <w:left w:val="single" w:sz="4" w:space="0" w:color="auto"/>
              <w:bottom w:val="single" w:sz="4" w:space="0" w:color="auto"/>
              <w:right w:val="single" w:sz="4" w:space="0" w:color="auto"/>
            </w:tcBorders>
            <w:shd w:val="clear" w:color="auto" w:fill="FFFFFF"/>
          </w:tcPr>
          <w:p w:rsidR="00847B45" w:rsidRPr="005E1EBF" w:rsidRDefault="00847B45" w:rsidP="00971A0B">
            <w:pPr>
              <w:pStyle w:val="212"/>
              <w:shd w:val="clear" w:color="auto" w:fill="auto"/>
              <w:spacing w:line="250" w:lineRule="exact"/>
              <w:ind w:left="107" w:right="190"/>
              <w:jc w:val="both"/>
              <w:rPr>
                <w:b w:val="0"/>
              </w:rPr>
            </w:pPr>
            <w:r w:rsidRPr="005E1EBF">
              <w:rPr>
                <w:rStyle w:val="293"/>
                <w:bCs/>
              </w:rPr>
              <w:t>Используется для мероприятий</w:t>
            </w:r>
            <w:r w:rsidRPr="005E1EBF">
              <w:rPr>
                <w:rStyle w:val="284"/>
                <w:bCs/>
                <w:noProof w:val="0"/>
              </w:rPr>
              <w:t xml:space="preserve"> </w:t>
            </w:r>
            <w:r w:rsidRPr="005E1EBF">
              <w:rPr>
                <w:rStyle w:val="293"/>
                <w:bCs/>
              </w:rPr>
              <w:t>(результатов),</w:t>
            </w:r>
            <w:r w:rsidRPr="005E1EBF">
              <w:rPr>
                <w:rStyle w:val="284"/>
                <w:bCs/>
                <w:noProof w:val="0"/>
              </w:rPr>
              <w:t xml:space="preserve"> </w:t>
            </w:r>
            <w:r w:rsidRPr="005E1EBF">
              <w:rPr>
                <w:rStyle w:val="293"/>
                <w:bCs/>
              </w:rPr>
              <w:t>предусматривающих</w:t>
            </w:r>
            <w:r w:rsidRPr="005E1EBF">
              <w:rPr>
                <w:rStyle w:val="284"/>
                <w:bCs/>
                <w:noProof w:val="0"/>
              </w:rPr>
              <w:t xml:space="preserve"> </w:t>
            </w:r>
            <w:r w:rsidRPr="005E1EBF">
              <w:rPr>
                <w:rStyle w:val="293"/>
                <w:bCs/>
              </w:rPr>
              <w:t>осуществление выплат</w:t>
            </w:r>
            <w:r w:rsidRPr="005E1EBF">
              <w:rPr>
                <w:rStyle w:val="284"/>
                <w:bCs/>
                <w:noProof w:val="0"/>
              </w:rPr>
              <w:t xml:space="preserve"> </w:t>
            </w:r>
            <w:r w:rsidRPr="005E1EBF">
              <w:rPr>
                <w:rStyle w:val="293"/>
                <w:bCs/>
              </w:rPr>
              <w:t>пособий, компенсаций и иных</w:t>
            </w:r>
            <w:r w:rsidRPr="005E1EBF">
              <w:rPr>
                <w:rStyle w:val="284"/>
                <w:bCs/>
                <w:noProof w:val="0"/>
              </w:rPr>
              <w:t xml:space="preserve"> </w:t>
            </w:r>
            <w:r w:rsidRPr="005E1EBF">
              <w:rPr>
                <w:rStyle w:val="293"/>
                <w:bCs/>
              </w:rPr>
              <w:t>социальных выплат различным</w:t>
            </w:r>
            <w:r w:rsidRPr="005E1EBF">
              <w:rPr>
                <w:rStyle w:val="284"/>
                <w:bCs/>
                <w:noProof w:val="0"/>
              </w:rPr>
              <w:t xml:space="preserve"> </w:t>
            </w:r>
            <w:r w:rsidRPr="005E1EBF">
              <w:rPr>
                <w:rStyle w:val="293"/>
                <w:bCs/>
              </w:rPr>
              <w:t>категориям граждан.</w:t>
            </w:r>
          </w:p>
        </w:tc>
        <w:tc>
          <w:tcPr>
            <w:tcW w:w="5429" w:type="dxa"/>
            <w:tcBorders>
              <w:top w:val="single" w:sz="4" w:space="0" w:color="auto"/>
              <w:left w:val="single" w:sz="4" w:space="0" w:color="auto"/>
              <w:bottom w:val="single" w:sz="4" w:space="0" w:color="auto"/>
              <w:right w:val="single" w:sz="4" w:space="0" w:color="auto"/>
            </w:tcBorders>
            <w:shd w:val="clear" w:color="auto" w:fill="FFFFFF"/>
          </w:tcPr>
          <w:p w:rsidR="00847B45" w:rsidRPr="005E1EBF" w:rsidRDefault="00847B45" w:rsidP="00971A0B">
            <w:pPr>
              <w:pStyle w:val="212"/>
              <w:numPr>
                <w:ilvl w:val="0"/>
                <w:numId w:val="12"/>
              </w:numPr>
              <w:shd w:val="clear" w:color="auto" w:fill="auto"/>
              <w:tabs>
                <w:tab w:val="left" w:pos="336"/>
              </w:tabs>
              <w:spacing w:line="250" w:lineRule="exact"/>
              <w:ind w:left="107" w:right="190"/>
              <w:jc w:val="both"/>
            </w:pPr>
            <w:r w:rsidRPr="005E1EBF">
              <w:rPr>
                <w:rStyle w:val="293"/>
                <w:bCs/>
              </w:rPr>
              <w:t>Документ, устанавливающий условия</w:t>
            </w:r>
            <w:r w:rsidRPr="005E1EBF">
              <w:rPr>
                <w:rStyle w:val="2830"/>
                <w:bCs/>
                <w:noProof w:val="0"/>
              </w:rPr>
              <w:t xml:space="preserve"> </w:t>
            </w:r>
            <w:r w:rsidRPr="005E1EBF">
              <w:rPr>
                <w:rStyle w:val="293"/>
                <w:bCs/>
              </w:rPr>
              <w:t>осуществления выплат (в том числе размер и</w:t>
            </w:r>
            <w:r w:rsidRPr="005E1EBF">
              <w:rPr>
                <w:rStyle w:val="2830"/>
                <w:bCs/>
                <w:noProof w:val="0"/>
              </w:rPr>
              <w:t xml:space="preserve"> </w:t>
            </w:r>
            <w:r w:rsidRPr="005E1EBF">
              <w:rPr>
                <w:rStyle w:val="293"/>
                <w:bCs/>
              </w:rPr>
              <w:t xml:space="preserve">получателей), утвержден </w:t>
            </w:r>
            <w:r w:rsidRPr="005E1EBF">
              <w:rPr>
                <w:rStyle w:val="2821"/>
                <w:bCs/>
              </w:rPr>
              <w:t xml:space="preserve">/ </w:t>
            </w:r>
            <w:r w:rsidRPr="005E1EBF">
              <w:rPr>
                <w:rStyle w:val="293"/>
                <w:bCs/>
              </w:rPr>
              <w:t>принят.</w:t>
            </w:r>
          </w:p>
          <w:p w:rsidR="00847B45" w:rsidRPr="005E1EBF" w:rsidRDefault="00847B45" w:rsidP="00971A0B">
            <w:pPr>
              <w:pStyle w:val="212"/>
              <w:numPr>
                <w:ilvl w:val="0"/>
                <w:numId w:val="12"/>
              </w:numPr>
              <w:shd w:val="clear" w:color="auto" w:fill="auto"/>
              <w:tabs>
                <w:tab w:val="left" w:pos="350"/>
              </w:tabs>
              <w:spacing w:line="250" w:lineRule="exact"/>
              <w:ind w:left="107" w:right="190"/>
              <w:jc w:val="both"/>
            </w:pPr>
            <w:r w:rsidRPr="005E1EBF">
              <w:rPr>
                <w:rStyle w:val="293"/>
                <w:bCs/>
              </w:rPr>
              <w:t>Выплаты осуществлены.</w:t>
            </w:r>
          </w:p>
        </w:tc>
        <w:tc>
          <w:tcPr>
            <w:tcW w:w="3346" w:type="dxa"/>
            <w:tcBorders>
              <w:top w:val="single" w:sz="4" w:space="0" w:color="auto"/>
              <w:left w:val="single" w:sz="4" w:space="0" w:color="auto"/>
              <w:bottom w:val="single" w:sz="4" w:space="0" w:color="auto"/>
              <w:right w:val="single" w:sz="4" w:space="0" w:color="auto"/>
            </w:tcBorders>
            <w:shd w:val="clear" w:color="auto" w:fill="FFFFFF"/>
          </w:tcPr>
          <w:p w:rsidR="00847B45" w:rsidRPr="005E1EBF" w:rsidRDefault="00847B45" w:rsidP="00971A0B">
            <w:pPr>
              <w:pStyle w:val="212"/>
              <w:shd w:val="clear" w:color="auto" w:fill="auto"/>
              <w:spacing w:line="250" w:lineRule="exact"/>
              <w:ind w:left="107" w:right="190"/>
              <w:jc w:val="both"/>
              <w:rPr>
                <w:b w:val="0"/>
              </w:rPr>
            </w:pPr>
            <w:r w:rsidRPr="005E1EBF">
              <w:rPr>
                <w:rStyle w:val="293"/>
                <w:bCs/>
              </w:rPr>
              <w:t>(тыс./млн.) человек</w:t>
            </w:r>
          </w:p>
        </w:tc>
      </w:tr>
      <w:tr w:rsidR="00847B45" w:rsidRPr="005E1EBF" w:rsidTr="00971A0B">
        <w:trPr>
          <w:trHeight w:val="414"/>
        </w:trPr>
        <w:tc>
          <w:tcPr>
            <w:tcW w:w="749" w:type="dxa"/>
            <w:tcBorders>
              <w:top w:val="single" w:sz="4" w:space="0" w:color="auto"/>
              <w:left w:val="single" w:sz="4" w:space="0" w:color="auto"/>
              <w:bottom w:val="single" w:sz="4" w:space="0" w:color="auto"/>
              <w:right w:val="single" w:sz="4" w:space="0" w:color="auto"/>
            </w:tcBorders>
            <w:shd w:val="clear" w:color="auto" w:fill="FFFFFF"/>
          </w:tcPr>
          <w:p w:rsidR="00847B45" w:rsidRPr="005E1EBF" w:rsidRDefault="00847B45" w:rsidP="00971A0B">
            <w:pPr>
              <w:pStyle w:val="212"/>
              <w:shd w:val="clear" w:color="auto" w:fill="auto"/>
              <w:spacing w:line="240" w:lineRule="auto"/>
              <w:ind w:right="280"/>
              <w:rPr>
                <w:b w:val="0"/>
              </w:rPr>
            </w:pPr>
            <w:r w:rsidRPr="005E1EBF">
              <w:rPr>
                <w:rStyle w:val="293"/>
                <w:bCs/>
              </w:rPr>
              <w:t>5.</w:t>
            </w:r>
          </w:p>
        </w:tc>
        <w:tc>
          <w:tcPr>
            <w:tcW w:w="2707" w:type="dxa"/>
            <w:tcBorders>
              <w:top w:val="single" w:sz="4" w:space="0" w:color="auto"/>
              <w:left w:val="single" w:sz="4" w:space="0" w:color="auto"/>
              <w:bottom w:val="single" w:sz="4" w:space="0" w:color="auto"/>
              <w:right w:val="single" w:sz="4" w:space="0" w:color="auto"/>
            </w:tcBorders>
            <w:shd w:val="clear" w:color="auto" w:fill="FFFFFF"/>
          </w:tcPr>
          <w:p w:rsidR="00847B45" w:rsidRPr="005E1EBF" w:rsidRDefault="00847B45" w:rsidP="00971A0B">
            <w:pPr>
              <w:pStyle w:val="212"/>
              <w:shd w:val="clear" w:color="auto" w:fill="auto"/>
              <w:spacing w:line="254" w:lineRule="exact"/>
              <w:ind w:left="107" w:right="190"/>
              <w:jc w:val="left"/>
              <w:rPr>
                <w:b w:val="0"/>
              </w:rPr>
            </w:pPr>
            <w:r w:rsidRPr="005E1EBF">
              <w:rPr>
                <w:rStyle w:val="293"/>
                <w:bCs/>
              </w:rPr>
              <w:t>Приобретение товаров, работ, услуг</w:t>
            </w:r>
          </w:p>
        </w:tc>
        <w:tc>
          <w:tcPr>
            <w:tcW w:w="3163" w:type="dxa"/>
            <w:tcBorders>
              <w:top w:val="single" w:sz="4" w:space="0" w:color="auto"/>
              <w:left w:val="single" w:sz="4" w:space="0" w:color="auto"/>
              <w:bottom w:val="single" w:sz="4" w:space="0" w:color="auto"/>
              <w:right w:val="single" w:sz="4" w:space="0" w:color="auto"/>
            </w:tcBorders>
            <w:shd w:val="clear" w:color="auto" w:fill="FFFFFF"/>
          </w:tcPr>
          <w:p w:rsidR="00847B45" w:rsidRPr="005E1EBF" w:rsidRDefault="00847B45" w:rsidP="00971A0B">
            <w:pPr>
              <w:pStyle w:val="212"/>
              <w:shd w:val="clear" w:color="auto" w:fill="auto"/>
              <w:spacing w:line="250" w:lineRule="exact"/>
              <w:ind w:left="107" w:right="190"/>
              <w:jc w:val="both"/>
              <w:rPr>
                <w:b w:val="0"/>
              </w:rPr>
            </w:pPr>
            <w:r w:rsidRPr="005E1EBF">
              <w:rPr>
                <w:rStyle w:val="293"/>
                <w:bCs/>
              </w:rPr>
              <w:t>Используется для мероприятий</w:t>
            </w:r>
            <w:r w:rsidRPr="005E1EBF">
              <w:rPr>
                <w:rStyle w:val="278"/>
                <w:bCs/>
                <w:noProof w:val="0"/>
              </w:rPr>
              <w:t xml:space="preserve"> </w:t>
            </w:r>
            <w:r w:rsidRPr="005E1EBF">
              <w:rPr>
                <w:rStyle w:val="293"/>
                <w:bCs/>
              </w:rPr>
              <w:t>(результатов), в рамках</w:t>
            </w:r>
            <w:r w:rsidRPr="005E1EBF">
              <w:rPr>
                <w:rStyle w:val="277"/>
                <w:bCs/>
              </w:rPr>
              <w:t xml:space="preserve"> которых осуществляются</w:t>
            </w:r>
            <w:r w:rsidRPr="005E1EBF">
              <w:rPr>
                <w:rStyle w:val="273"/>
                <w:bCs/>
                <w:noProof w:val="0"/>
              </w:rPr>
              <w:t xml:space="preserve"> </w:t>
            </w:r>
            <w:r w:rsidRPr="005E1EBF">
              <w:rPr>
                <w:rStyle w:val="277"/>
                <w:bCs/>
              </w:rPr>
              <w:t>закупки товаров, работ и услуг.</w:t>
            </w:r>
          </w:p>
        </w:tc>
        <w:tc>
          <w:tcPr>
            <w:tcW w:w="5429" w:type="dxa"/>
            <w:tcBorders>
              <w:top w:val="single" w:sz="4" w:space="0" w:color="auto"/>
              <w:left w:val="single" w:sz="4" w:space="0" w:color="auto"/>
              <w:bottom w:val="single" w:sz="4" w:space="0" w:color="auto"/>
              <w:right w:val="single" w:sz="4" w:space="0" w:color="auto"/>
            </w:tcBorders>
            <w:shd w:val="clear" w:color="auto" w:fill="FFFFFF"/>
          </w:tcPr>
          <w:p w:rsidR="00847B45" w:rsidRPr="005E1EBF" w:rsidRDefault="00847B45" w:rsidP="00971A0B">
            <w:pPr>
              <w:pStyle w:val="212"/>
              <w:shd w:val="clear" w:color="auto" w:fill="auto"/>
              <w:spacing w:line="254" w:lineRule="exact"/>
              <w:ind w:left="107" w:right="190"/>
              <w:jc w:val="both"/>
              <w:rPr>
                <w:rStyle w:val="293"/>
                <w:bCs/>
              </w:rPr>
            </w:pPr>
            <w:r w:rsidRPr="005E1EBF">
              <w:rPr>
                <w:rStyle w:val="293"/>
                <w:bCs/>
              </w:rPr>
              <w:t>1. Закупка включена в план закупок.</w:t>
            </w:r>
          </w:p>
          <w:p w:rsidR="00847B45" w:rsidRPr="005E1EBF" w:rsidRDefault="00847B45" w:rsidP="00971A0B">
            <w:pPr>
              <w:pStyle w:val="212"/>
              <w:numPr>
                <w:ilvl w:val="0"/>
                <w:numId w:val="14"/>
              </w:numPr>
              <w:shd w:val="clear" w:color="auto" w:fill="auto"/>
              <w:tabs>
                <w:tab w:val="left" w:pos="341"/>
              </w:tabs>
              <w:spacing w:line="250" w:lineRule="exact"/>
              <w:ind w:left="107" w:right="190"/>
              <w:jc w:val="both"/>
            </w:pPr>
            <w:r w:rsidRPr="005E1EBF">
              <w:rPr>
                <w:rStyle w:val="2720"/>
                <w:bCs/>
              </w:rPr>
              <w:t>Сведения о государственном (муниципальном)</w:t>
            </w:r>
            <w:r w:rsidRPr="005E1EBF">
              <w:rPr>
                <w:rStyle w:val="2710"/>
                <w:bCs/>
                <w:noProof w:val="0"/>
              </w:rPr>
              <w:t xml:space="preserve"> </w:t>
            </w:r>
            <w:r w:rsidRPr="005E1EBF">
              <w:rPr>
                <w:rStyle w:val="2720"/>
                <w:bCs/>
              </w:rPr>
              <w:t>контракте внесены в реестр контрактов, заключенных</w:t>
            </w:r>
            <w:r w:rsidRPr="005E1EBF">
              <w:rPr>
                <w:rStyle w:val="2710"/>
                <w:bCs/>
                <w:noProof w:val="0"/>
              </w:rPr>
              <w:t xml:space="preserve"> </w:t>
            </w:r>
            <w:r w:rsidRPr="005E1EBF">
              <w:rPr>
                <w:rStyle w:val="2720"/>
                <w:bCs/>
              </w:rPr>
              <w:t>заказчиками по результатам закупок.</w:t>
            </w:r>
          </w:p>
          <w:p w:rsidR="00847B45" w:rsidRPr="005E1EBF" w:rsidRDefault="00847B45" w:rsidP="00971A0B">
            <w:pPr>
              <w:pStyle w:val="212"/>
              <w:numPr>
                <w:ilvl w:val="0"/>
                <w:numId w:val="14"/>
              </w:numPr>
              <w:shd w:val="clear" w:color="auto" w:fill="auto"/>
              <w:tabs>
                <w:tab w:val="left" w:pos="528"/>
              </w:tabs>
              <w:spacing w:line="250" w:lineRule="exact"/>
              <w:ind w:left="107" w:right="190"/>
              <w:jc w:val="both"/>
            </w:pPr>
            <w:r w:rsidRPr="005E1EBF">
              <w:rPr>
                <w:rStyle w:val="2720"/>
                <w:bCs/>
              </w:rPr>
              <w:t>Произведена приемка поставленных товаров,</w:t>
            </w:r>
            <w:r w:rsidRPr="005E1EBF">
              <w:rPr>
                <w:rStyle w:val="2710"/>
                <w:bCs/>
                <w:noProof w:val="0"/>
              </w:rPr>
              <w:t xml:space="preserve"> </w:t>
            </w:r>
            <w:r w:rsidRPr="005E1EBF">
              <w:rPr>
                <w:rStyle w:val="2720"/>
                <w:bCs/>
              </w:rPr>
              <w:t>выполненных работ, оказанных услуг.</w:t>
            </w:r>
          </w:p>
          <w:p w:rsidR="00847B45" w:rsidRPr="005E1EBF" w:rsidRDefault="00847B45" w:rsidP="00971A0B">
            <w:pPr>
              <w:pStyle w:val="212"/>
              <w:shd w:val="clear" w:color="auto" w:fill="auto"/>
              <w:spacing w:line="254" w:lineRule="exact"/>
              <w:ind w:left="107" w:right="190"/>
              <w:jc w:val="both"/>
            </w:pPr>
            <w:r w:rsidRPr="005E1EBF">
              <w:rPr>
                <w:rStyle w:val="2720"/>
                <w:bCs/>
              </w:rPr>
              <w:t>Произведена оплата товаров, выполненных работ,</w:t>
            </w:r>
            <w:r w:rsidRPr="005E1EBF">
              <w:rPr>
                <w:rStyle w:val="2710"/>
                <w:bCs/>
                <w:noProof w:val="0"/>
              </w:rPr>
              <w:t xml:space="preserve"> </w:t>
            </w:r>
            <w:r w:rsidRPr="005E1EBF">
              <w:rPr>
                <w:rStyle w:val="2720"/>
                <w:bCs/>
              </w:rPr>
              <w:t>оказанных услуг по государственному</w:t>
            </w:r>
            <w:r w:rsidRPr="005E1EBF">
              <w:rPr>
                <w:rStyle w:val="2710"/>
                <w:bCs/>
                <w:noProof w:val="0"/>
              </w:rPr>
              <w:t xml:space="preserve"> </w:t>
            </w:r>
            <w:r w:rsidRPr="005E1EBF">
              <w:rPr>
                <w:rStyle w:val="2720"/>
                <w:bCs/>
              </w:rPr>
              <w:t>(муниципальному) контракту.</w:t>
            </w:r>
          </w:p>
        </w:tc>
        <w:tc>
          <w:tcPr>
            <w:tcW w:w="3346" w:type="dxa"/>
            <w:tcBorders>
              <w:top w:val="single" w:sz="4" w:space="0" w:color="auto"/>
              <w:left w:val="single" w:sz="4" w:space="0" w:color="auto"/>
              <w:bottom w:val="single" w:sz="4" w:space="0" w:color="auto"/>
              <w:right w:val="single" w:sz="4" w:space="0" w:color="auto"/>
            </w:tcBorders>
            <w:shd w:val="clear" w:color="auto" w:fill="FFFFFF"/>
          </w:tcPr>
          <w:p w:rsidR="00847B45" w:rsidRPr="005E1EBF" w:rsidRDefault="00847B45" w:rsidP="00971A0B">
            <w:pPr>
              <w:pStyle w:val="212"/>
              <w:shd w:val="clear" w:color="auto" w:fill="auto"/>
              <w:spacing w:line="250" w:lineRule="exact"/>
              <w:ind w:left="107" w:right="190"/>
              <w:jc w:val="both"/>
              <w:rPr>
                <w:b w:val="0"/>
              </w:rPr>
            </w:pPr>
            <w:r w:rsidRPr="005E1EBF">
              <w:rPr>
                <w:rStyle w:val="293"/>
                <w:bCs/>
              </w:rPr>
              <w:t>Единица (по ОКЕИ)</w:t>
            </w:r>
          </w:p>
        </w:tc>
      </w:tr>
      <w:tr w:rsidR="00847B45" w:rsidRPr="005E1EBF" w:rsidTr="00971A0B">
        <w:trPr>
          <w:trHeight w:val="414"/>
        </w:trPr>
        <w:tc>
          <w:tcPr>
            <w:tcW w:w="749" w:type="dxa"/>
            <w:tcBorders>
              <w:top w:val="single" w:sz="4" w:space="0" w:color="auto"/>
              <w:left w:val="single" w:sz="4" w:space="0" w:color="auto"/>
              <w:bottom w:val="single" w:sz="4" w:space="0" w:color="auto"/>
              <w:right w:val="single" w:sz="4" w:space="0" w:color="auto"/>
            </w:tcBorders>
            <w:shd w:val="clear" w:color="auto" w:fill="FFFFFF"/>
          </w:tcPr>
          <w:p w:rsidR="00847B45" w:rsidRPr="005E1EBF" w:rsidRDefault="00847B45" w:rsidP="00971A0B">
            <w:pPr>
              <w:pStyle w:val="212"/>
              <w:shd w:val="clear" w:color="auto" w:fill="auto"/>
              <w:spacing w:line="240" w:lineRule="auto"/>
              <w:ind w:right="280"/>
              <w:rPr>
                <w:rStyle w:val="293"/>
                <w:bCs/>
              </w:rPr>
            </w:pPr>
            <w:r>
              <w:rPr>
                <w:rStyle w:val="293"/>
                <w:bCs/>
              </w:rPr>
              <w:t>6.</w:t>
            </w:r>
          </w:p>
        </w:tc>
        <w:tc>
          <w:tcPr>
            <w:tcW w:w="2707" w:type="dxa"/>
            <w:tcBorders>
              <w:top w:val="single" w:sz="4" w:space="0" w:color="auto"/>
              <w:left w:val="single" w:sz="4" w:space="0" w:color="auto"/>
              <w:bottom w:val="single" w:sz="4" w:space="0" w:color="auto"/>
              <w:right w:val="single" w:sz="4" w:space="0" w:color="auto"/>
            </w:tcBorders>
            <w:shd w:val="clear" w:color="auto" w:fill="FFFFFF"/>
          </w:tcPr>
          <w:p w:rsidR="00847B45" w:rsidRPr="005E1EBF" w:rsidRDefault="00847B45" w:rsidP="00971A0B">
            <w:pPr>
              <w:pStyle w:val="212"/>
              <w:shd w:val="clear" w:color="auto" w:fill="auto"/>
              <w:spacing w:line="254" w:lineRule="exact"/>
              <w:ind w:left="107" w:right="190"/>
              <w:jc w:val="left"/>
              <w:rPr>
                <w:rStyle w:val="293"/>
                <w:bCs/>
              </w:rPr>
            </w:pPr>
            <w:r>
              <w:rPr>
                <w:rStyle w:val="293"/>
                <w:bCs/>
              </w:rPr>
              <w:t xml:space="preserve">Жилищное обеспечение граждан. </w:t>
            </w:r>
          </w:p>
        </w:tc>
        <w:tc>
          <w:tcPr>
            <w:tcW w:w="3163" w:type="dxa"/>
            <w:tcBorders>
              <w:top w:val="single" w:sz="4" w:space="0" w:color="auto"/>
              <w:left w:val="single" w:sz="4" w:space="0" w:color="auto"/>
              <w:bottom w:val="single" w:sz="4" w:space="0" w:color="auto"/>
              <w:right w:val="single" w:sz="4" w:space="0" w:color="auto"/>
            </w:tcBorders>
            <w:shd w:val="clear" w:color="auto" w:fill="FFFFFF"/>
          </w:tcPr>
          <w:p w:rsidR="00847B45" w:rsidRPr="005E1EBF" w:rsidRDefault="00847B45" w:rsidP="00971A0B">
            <w:pPr>
              <w:pStyle w:val="212"/>
              <w:shd w:val="clear" w:color="auto" w:fill="auto"/>
              <w:spacing w:line="250" w:lineRule="exact"/>
              <w:ind w:left="107" w:right="190"/>
              <w:jc w:val="both"/>
              <w:rPr>
                <w:rStyle w:val="293"/>
                <w:bCs/>
              </w:rPr>
            </w:pPr>
            <w:r>
              <w:rPr>
                <w:rStyle w:val="293"/>
                <w:bCs/>
              </w:rPr>
              <w:t>Используется для мероприятий (результатов), в рамках которых осуществляется предоставление субсидии гражданам на приобретение жилья.</w:t>
            </w:r>
          </w:p>
        </w:tc>
        <w:tc>
          <w:tcPr>
            <w:tcW w:w="5429" w:type="dxa"/>
            <w:tcBorders>
              <w:top w:val="single" w:sz="4" w:space="0" w:color="auto"/>
              <w:left w:val="single" w:sz="4" w:space="0" w:color="auto"/>
              <w:bottom w:val="single" w:sz="4" w:space="0" w:color="auto"/>
              <w:right w:val="single" w:sz="4" w:space="0" w:color="auto"/>
            </w:tcBorders>
            <w:shd w:val="clear" w:color="auto" w:fill="FFFFFF"/>
          </w:tcPr>
          <w:p w:rsidR="00847B45" w:rsidRPr="00821BDE" w:rsidRDefault="00847B45" w:rsidP="00971A0B">
            <w:pPr>
              <w:pStyle w:val="212"/>
              <w:shd w:val="clear" w:color="auto" w:fill="auto"/>
              <w:tabs>
                <w:tab w:val="left" w:pos="336"/>
              </w:tabs>
              <w:spacing w:line="240" w:lineRule="auto"/>
              <w:jc w:val="both"/>
              <w:rPr>
                <w:b w:val="0"/>
              </w:rPr>
            </w:pPr>
            <w:r w:rsidRPr="00821BDE">
              <w:rPr>
                <w:rStyle w:val="2107"/>
                <w:bCs/>
              </w:rPr>
              <w:t>1. Документ, устанавливающий условия</w:t>
            </w:r>
            <w:r w:rsidRPr="00821BDE">
              <w:rPr>
                <w:rStyle w:val="297"/>
                <w:bCs/>
                <w:noProof w:val="0"/>
              </w:rPr>
              <w:t xml:space="preserve"> </w:t>
            </w:r>
            <w:r w:rsidRPr="00821BDE">
              <w:rPr>
                <w:rStyle w:val="2107"/>
                <w:bCs/>
              </w:rPr>
              <w:t>осуществления выплат (в том числе размер и</w:t>
            </w:r>
            <w:r w:rsidRPr="00821BDE">
              <w:rPr>
                <w:rStyle w:val="297"/>
                <w:bCs/>
                <w:noProof w:val="0"/>
              </w:rPr>
              <w:t xml:space="preserve"> </w:t>
            </w:r>
            <w:r w:rsidRPr="00821BDE">
              <w:rPr>
                <w:rStyle w:val="2107"/>
                <w:bCs/>
              </w:rPr>
              <w:t xml:space="preserve">получателей), утвержден </w:t>
            </w:r>
            <w:r w:rsidRPr="00821BDE">
              <w:rPr>
                <w:rStyle w:val="296"/>
                <w:bCs/>
              </w:rPr>
              <w:t xml:space="preserve">/ </w:t>
            </w:r>
            <w:r w:rsidRPr="00821BDE">
              <w:rPr>
                <w:rStyle w:val="2107"/>
                <w:bCs/>
              </w:rPr>
              <w:t>принят.</w:t>
            </w:r>
          </w:p>
          <w:p w:rsidR="00847B45" w:rsidRPr="005E1EBF" w:rsidRDefault="00847B45" w:rsidP="00971A0B">
            <w:pPr>
              <w:pStyle w:val="212"/>
              <w:shd w:val="clear" w:color="auto" w:fill="auto"/>
              <w:spacing w:line="240" w:lineRule="auto"/>
              <w:jc w:val="both"/>
              <w:rPr>
                <w:rStyle w:val="293"/>
                <w:bCs/>
              </w:rPr>
            </w:pPr>
            <w:r w:rsidRPr="00821BDE">
              <w:rPr>
                <w:rStyle w:val="2107"/>
                <w:bCs/>
              </w:rPr>
              <w:t>2. Выплаты осуществлены.</w:t>
            </w:r>
          </w:p>
        </w:tc>
        <w:tc>
          <w:tcPr>
            <w:tcW w:w="3346" w:type="dxa"/>
            <w:tcBorders>
              <w:top w:val="single" w:sz="4" w:space="0" w:color="auto"/>
              <w:left w:val="single" w:sz="4" w:space="0" w:color="auto"/>
              <w:bottom w:val="single" w:sz="4" w:space="0" w:color="auto"/>
              <w:right w:val="single" w:sz="4" w:space="0" w:color="auto"/>
            </w:tcBorders>
            <w:shd w:val="clear" w:color="auto" w:fill="FFFFFF"/>
          </w:tcPr>
          <w:p w:rsidR="00847B45" w:rsidRPr="005E1EBF" w:rsidRDefault="00847B45" w:rsidP="00971A0B">
            <w:pPr>
              <w:pStyle w:val="212"/>
              <w:shd w:val="clear" w:color="auto" w:fill="auto"/>
              <w:spacing w:line="250" w:lineRule="exact"/>
              <w:ind w:left="107" w:right="190"/>
              <w:jc w:val="both"/>
              <w:rPr>
                <w:rStyle w:val="293"/>
                <w:bCs/>
              </w:rPr>
            </w:pPr>
            <w:r w:rsidRPr="005E1EBF">
              <w:rPr>
                <w:rStyle w:val="293"/>
                <w:bCs/>
              </w:rPr>
              <w:t>(</w:t>
            </w:r>
            <w:proofErr w:type="gramStart"/>
            <w:r w:rsidRPr="005E1EBF">
              <w:rPr>
                <w:rStyle w:val="293"/>
                <w:bCs/>
              </w:rPr>
              <w:t>т</w:t>
            </w:r>
            <w:proofErr w:type="gramEnd"/>
            <w:r w:rsidRPr="005E1EBF">
              <w:rPr>
                <w:rStyle w:val="293"/>
                <w:bCs/>
              </w:rPr>
              <w:t>ыс.</w:t>
            </w:r>
            <w:r>
              <w:rPr>
                <w:rStyle w:val="293"/>
                <w:bCs/>
              </w:rPr>
              <w:t>)</w:t>
            </w:r>
            <w:r w:rsidRPr="005E1EBF">
              <w:rPr>
                <w:rStyle w:val="293"/>
                <w:bCs/>
              </w:rPr>
              <w:t xml:space="preserve"> человек</w:t>
            </w:r>
          </w:p>
        </w:tc>
      </w:tr>
      <w:tr w:rsidR="00847B45" w:rsidRPr="005E1EBF" w:rsidTr="00971A0B">
        <w:trPr>
          <w:trHeight w:val="889"/>
        </w:trPr>
        <w:tc>
          <w:tcPr>
            <w:tcW w:w="749" w:type="dxa"/>
            <w:tcBorders>
              <w:top w:val="single" w:sz="4" w:space="0" w:color="auto"/>
              <w:left w:val="single" w:sz="4" w:space="0" w:color="auto"/>
              <w:bottom w:val="single" w:sz="4" w:space="0" w:color="auto"/>
              <w:right w:val="single" w:sz="4" w:space="0" w:color="auto"/>
            </w:tcBorders>
            <w:shd w:val="clear" w:color="auto" w:fill="FFFFFF"/>
          </w:tcPr>
          <w:p w:rsidR="00847B45" w:rsidRPr="005E1EBF" w:rsidRDefault="00847B45" w:rsidP="00971A0B">
            <w:pPr>
              <w:pStyle w:val="212"/>
              <w:shd w:val="clear" w:color="auto" w:fill="auto"/>
              <w:spacing w:line="240" w:lineRule="auto"/>
              <w:ind w:right="280"/>
            </w:pPr>
            <w:r>
              <w:rPr>
                <w:rStyle w:val="277"/>
                <w:bCs/>
              </w:rPr>
              <w:t>7</w:t>
            </w:r>
            <w:r w:rsidRPr="005E1EBF">
              <w:rPr>
                <w:rStyle w:val="277"/>
                <w:bCs/>
              </w:rPr>
              <w:t>.</w:t>
            </w:r>
          </w:p>
        </w:tc>
        <w:tc>
          <w:tcPr>
            <w:tcW w:w="2707" w:type="dxa"/>
            <w:tcBorders>
              <w:top w:val="single" w:sz="4" w:space="0" w:color="auto"/>
              <w:left w:val="single" w:sz="4" w:space="0" w:color="auto"/>
              <w:bottom w:val="single" w:sz="4" w:space="0" w:color="auto"/>
              <w:right w:val="single" w:sz="4" w:space="0" w:color="auto"/>
            </w:tcBorders>
            <w:shd w:val="clear" w:color="auto" w:fill="FFFFFF"/>
          </w:tcPr>
          <w:p w:rsidR="00847B45" w:rsidRPr="005E1EBF" w:rsidRDefault="00847B45" w:rsidP="00971A0B">
            <w:pPr>
              <w:pStyle w:val="212"/>
              <w:spacing w:line="254" w:lineRule="exact"/>
              <w:ind w:left="107" w:right="190"/>
              <w:jc w:val="left"/>
              <w:rPr>
                <w:b w:val="0"/>
              </w:rPr>
            </w:pPr>
            <w:r w:rsidRPr="005E1EBF">
              <w:rPr>
                <w:rStyle w:val="3216"/>
                <w:bCs/>
                <w:sz w:val="21"/>
                <w:szCs w:val="21"/>
              </w:rPr>
              <w:t>Резервы</w:t>
            </w:r>
          </w:p>
        </w:tc>
        <w:tc>
          <w:tcPr>
            <w:tcW w:w="3163" w:type="dxa"/>
            <w:tcBorders>
              <w:top w:val="single" w:sz="4" w:space="0" w:color="auto"/>
              <w:left w:val="single" w:sz="4" w:space="0" w:color="auto"/>
              <w:bottom w:val="single" w:sz="4" w:space="0" w:color="auto"/>
              <w:right w:val="single" w:sz="4" w:space="0" w:color="auto"/>
            </w:tcBorders>
            <w:shd w:val="clear" w:color="auto" w:fill="FFFFFF"/>
          </w:tcPr>
          <w:p w:rsidR="00847B45" w:rsidRPr="005E1EBF" w:rsidRDefault="00847B45" w:rsidP="00971A0B">
            <w:pPr>
              <w:pStyle w:val="212"/>
              <w:shd w:val="clear" w:color="auto" w:fill="auto"/>
              <w:spacing w:line="250" w:lineRule="exact"/>
              <w:ind w:left="107" w:right="190"/>
              <w:jc w:val="both"/>
              <w:rPr>
                <w:b w:val="0"/>
              </w:rPr>
            </w:pPr>
            <w:r w:rsidRPr="005E1EBF">
              <w:rPr>
                <w:rStyle w:val="277"/>
                <w:bCs/>
              </w:rPr>
              <w:t>Используется исключительно</w:t>
            </w:r>
            <w:r w:rsidRPr="005E1EBF">
              <w:rPr>
                <w:rStyle w:val="2700"/>
                <w:bCs/>
                <w:noProof w:val="0"/>
              </w:rPr>
              <w:t xml:space="preserve"> </w:t>
            </w:r>
            <w:r w:rsidRPr="005E1EBF">
              <w:rPr>
                <w:rStyle w:val="277"/>
                <w:bCs/>
              </w:rPr>
              <w:t>для вида расходов 800</w:t>
            </w:r>
            <w:r w:rsidRPr="005E1EBF">
              <w:rPr>
                <w:rStyle w:val="2700"/>
                <w:bCs/>
                <w:noProof w:val="0"/>
              </w:rPr>
              <w:t xml:space="preserve"> </w:t>
            </w:r>
            <w:r w:rsidRPr="005E1EBF">
              <w:rPr>
                <w:b w:val="0"/>
              </w:rPr>
              <w:t>«Резервный фонд Правительства Ивановской области»</w:t>
            </w:r>
          </w:p>
        </w:tc>
        <w:tc>
          <w:tcPr>
            <w:tcW w:w="5429" w:type="dxa"/>
            <w:tcBorders>
              <w:top w:val="single" w:sz="4" w:space="0" w:color="auto"/>
              <w:left w:val="single" w:sz="4" w:space="0" w:color="auto"/>
              <w:bottom w:val="single" w:sz="4" w:space="0" w:color="auto"/>
              <w:right w:val="single" w:sz="4" w:space="0" w:color="auto"/>
            </w:tcBorders>
            <w:shd w:val="clear" w:color="auto" w:fill="FFFFFF"/>
          </w:tcPr>
          <w:p w:rsidR="00847B45" w:rsidRPr="005E1EBF" w:rsidRDefault="00847B45" w:rsidP="00971A0B">
            <w:pPr>
              <w:pStyle w:val="212"/>
              <w:shd w:val="clear" w:color="auto" w:fill="auto"/>
              <w:spacing w:line="254" w:lineRule="exact"/>
              <w:ind w:left="107" w:right="190"/>
              <w:jc w:val="both"/>
              <w:rPr>
                <w:b w:val="0"/>
              </w:rPr>
            </w:pPr>
            <w:r w:rsidRPr="005E1EBF">
              <w:rPr>
                <w:b w:val="0"/>
              </w:rPr>
              <w:t xml:space="preserve">Не </w:t>
            </w:r>
            <w:r w:rsidRPr="005E1EBF">
              <w:rPr>
                <w:rStyle w:val="2720"/>
                <w:bCs/>
              </w:rPr>
              <w:t>устанавливаются</w:t>
            </w:r>
          </w:p>
        </w:tc>
        <w:tc>
          <w:tcPr>
            <w:tcW w:w="3346" w:type="dxa"/>
            <w:tcBorders>
              <w:top w:val="single" w:sz="4" w:space="0" w:color="auto"/>
              <w:left w:val="single" w:sz="4" w:space="0" w:color="auto"/>
              <w:bottom w:val="single" w:sz="4" w:space="0" w:color="auto"/>
              <w:right w:val="single" w:sz="4" w:space="0" w:color="auto"/>
            </w:tcBorders>
            <w:shd w:val="clear" w:color="auto" w:fill="FFFFFF"/>
          </w:tcPr>
          <w:p w:rsidR="00847B45" w:rsidRPr="005E1EBF" w:rsidRDefault="00847B45" w:rsidP="00971A0B">
            <w:pPr>
              <w:pStyle w:val="212"/>
              <w:shd w:val="clear" w:color="auto" w:fill="auto"/>
              <w:spacing w:line="250" w:lineRule="exact"/>
              <w:ind w:left="107" w:right="190"/>
              <w:jc w:val="both"/>
              <w:rPr>
                <w:b w:val="0"/>
              </w:rPr>
            </w:pPr>
            <w:r w:rsidRPr="005E1EBF">
              <w:rPr>
                <w:b w:val="0"/>
              </w:rPr>
              <w:t xml:space="preserve">Не </w:t>
            </w:r>
            <w:r w:rsidRPr="005E1EBF">
              <w:rPr>
                <w:rStyle w:val="277"/>
                <w:bCs/>
              </w:rPr>
              <w:t>устанавливаются</w:t>
            </w:r>
          </w:p>
        </w:tc>
      </w:tr>
    </w:tbl>
    <w:p w:rsidR="005751B5" w:rsidRDefault="005751B5" w:rsidP="00925293">
      <w:pPr>
        <w:pStyle w:val="a6"/>
        <w:shd w:val="clear" w:color="auto" w:fill="auto"/>
        <w:spacing w:line="240" w:lineRule="auto"/>
        <w:ind w:left="10915" w:right="601"/>
        <w:jc w:val="right"/>
      </w:pPr>
    </w:p>
    <w:p w:rsidR="005751B5" w:rsidRDefault="005751B5" w:rsidP="00925293">
      <w:pPr>
        <w:pStyle w:val="a6"/>
        <w:shd w:val="clear" w:color="auto" w:fill="auto"/>
        <w:spacing w:line="240" w:lineRule="auto"/>
        <w:ind w:left="10915" w:right="601"/>
        <w:jc w:val="right"/>
      </w:pPr>
    </w:p>
    <w:p w:rsidR="0009278B" w:rsidRDefault="0009278B" w:rsidP="00925293">
      <w:pPr>
        <w:pStyle w:val="a6"/>
        <w:shd w:val="clear" w:color="auto" w:fill="auto"/>
        <w:spacing w:line="240" w:lineRule="auto"/>
        <w:ind w:left="10915" w:right="601"/>
        <w:jc w:val="right"/>
        <w:sectPr w:rsidR="0009278B" w:rsidSect="00303AD1">
          <w:pgSz w:w="16837" w:h="11905" w:orient="landscape"/>
          <w:pgMar w:top="1280" w:right="335" w:bottom="658" w:left="481" w:header="0" w:footer="3" w:gutter="0"/>
          <w:cols w:space="720"/>
          <w:noEndnote/>
          <w:titlePg/>
          <w:docGrid w:linePitch="360"/>
        </w:sectPr>
      </w:pPr>
    </w:p>
    <w:p w:rsidR="00925293" w:rsidRPr="00232AD9" w:rsidRDefault="00B16B49" w:rsidP="00821BDE">
      <w:pPr>
        <w:pStyle w:val="a6"/>
        <w:shd w:val="clear" w:color="auto" w:fill="auto"/>
        <w:spacing w:line="240" w:lineRule="auto"/>
        <w:jc w:val="right"/>
      </w:pPr>
      <w:r w:rsidRPr="00232AD9">
        <w:lastRenderedPageBreak/>
        <w:t>П</w:t>
      </w:r>
      <w:r w:rsidR="009C0075" w:rsidRPr="00232AD9">
        <w:t>риложение</w:t>
      </w:r>
      <w:r w:rsidRPr="00232AD9">
        <w:t xml:space="preserve"> </w:t>
      </w:r>
      <w:r w:rsidR="005751B5" w:rsidRPr="00232AD9">
        <w:t>6</w:t>
      </w:r>
      <w:r w:rsidRPr="00232AD9">
        <w:t xml:space="preserve"> </w:t>
      </w:r>
    </w:p>
    <w:p w:rsidR="00A25008" w:rsidRPr="00232AD9" w:rsidRDefault="00B16B49" w:rsidP="00821BDE">
      <w:pPr>
        <w:pStyle w:val="a6"/>
        <w:shd w:val="clear" w:color="auto" w:fill="auto"/>
        <w:spacing w:line="240" w:lineRule="auto"/>
        <w:jc w:val="right"/>
      </w:pPr>
      <w:r w:rsidRPr="00232AD9">
        <w:t xml:space="preserve">к Методическим </w:t>
      </w:r>
      <w:r w:rsidR="0073784F" w:rsidRPr="00232AD9">
        <w:t>указаниям</w:t>
      </w:r>
    </w:p>
    <w:p w:rsidR="00A25008" w:rsidRPr="00232AD9" w:rsidRDefault="00B16B49" w:rsidP="00821BDE">
      <w:pPr>
        <w:pStyle w:val="a6"/>
        <w:shd w:val="clear" w:color="auto" w:fill="auto"/>
        <w:spacing w:line="240" w:lineRule="auto"/>
        <w:jc w:val="right"/>
      </w:pPr>
      <w:r w:rsidRPr="00232AD9">
        <w:t xml:space="preserve"> по разработке и реализации </w:t>
      </w:r>
    </w:p>
    <w:p w:rsidR="00A25008" w:rsidRPr="00232AD9" w:rsidRDefault="00B16B49" w:rsidP="00821BDE">
      <w:pPr>
        <w:pStyle w:val="a6"/>
        <w:shd w:val="clear" w:color="auto" w:fill="auto"/>
        <w:spacing w:line="240" w:lineRule="auto"/>
        <w:jc w:val="right"/>
      </w:pPr>
      <w:r w:rsidRPr="00232AD9">
        <w:t xml:space="preserve">государственных программ </w:t>
      </w:r>
    </w:p>
    <w:p w:rsidR="00B16B49" w:rsidRDefault="00925293" w:rsidP="00821BDE">
      <w:pPr>
        <w:pStyle w:val="a6"/>
        <w:shd w:val="clear" w:color="auto" w:fill="auto"/>
        <w:spacing w:line="240" w:lineRule="auto"/>
        <w:jc w:val="right"/>
      </w:pPr>
      <w:r w:rsidRPr="00232AD9">
        <w:t>Ивановской области</w:t>
      </w:r>
    </w:p>
    <w:p w:rsidR="00210D68" w:rsidRDefault="00210D68" w:rsidP="00821BDE">
      <w:pPr>
        <w:pStyle w:val="a6"/>
        <w:shd w:val="clear" w:color="auto" w:fill="auto"/>
        <w:spacing w:line="240" w:lineRule="auto"/>
        <w:jc w:val="right"/>
      </w:pPr>
    </w:p>
    <w:p w:rsidR="00210D68" w:rsidRDefault="00B16B49" w:rsidP="00821BDE">
      <w:pPr>
        <w:pStyle w:val="a6"/>
        <w:shd w:val="clear" w:color="auto" w:fill="auto"/>
        <w:spacing w:line="240" w:lineRule="auto"/>
        <w:jc w:val="right"/>
      </w:pPr>
      <w:r>
        <w:t>П</w:t>
      </w:r>
      <w:r w:rsidR="00465C0A">
        <w:t>риложение</w:t>
      </w:r>
      <w:r>
        <w:t xml:space="preserve"> </w:t>
      </w:r>
    </w:p>
    <w:p w:rsidR="00210D68" w:rsidRDefault="00B16B49" w:rsidP="00821BDE">
      <w:pPr>
        <w:pStyle w:val="a6"/>
        <w:shd w:val="clear" w:color="auto" w:fill="auto"/>
        <w:spacing w:line="240" w:lineRule="auto"/>
        <w:jc w:val="right"/>
      </w:pPr>
      <w:r>
        <w:t xml:space="preserve">к государственной программе </w:t>
      </w:r>
    </w:p>
    <w:p w:rsidR="00210D68" w:rsidRDefault="00B16B49" w:rsidP="00821BDE">
      <w:pPr>
        <w:pStyle w:val="a6"/>
        <w:shd w:val="clear" w:color="auto" w:fill="auto"/>
        <w:spacing w:line="240" w:lineRule="auto"/>
        <w:jc w:val="right"/>
      </w:pPr>
      <w:r>
        <w:t xml:space="preserve">(комплексной программе) </w:t>
      </w:r>
    </w:p>
    <w:p w:rsidR="00210D68" w:rsidRDefault="00A607B7" w:rsidP="00821BDE">
      <w:pPr>
        <w:pStyle w:val="a6"/>
        <w:shd w:val="clear" w:color="auto" w:fill="auto"/>
        <w:spacing w:line="240" w:lineRule="auto"/>
        <w:jc w:val="right"/>
      </w:pPr>
      <w:r>
        <w:t>Ивановской области</w:t>
      </w:r>
      <w:r w:rsidR="00B16B49">
        <w:t xml:space="preserve"> </w:t>
      </w:r>
    </w:p>
    <w:p w:rsidR="00B16B49" w:rsidRDefault="00B16B49" w:rsidP="00821BDE">
      <w:pPr>
        <w:pStyle w:val="a6"/>
        <w:shd w:val="clear" w:color="auto" w:fill="auto"/>
        <w:spacing w:line="240" w:lineRule="auto"/>
        <w:jc w:val="right"/>
      </w:pPr>
      <w:r>
        <w:t>«Наименование»</w:t>
      </w:r>
    </w:p>
    <w:p w:rsidR="00210D68" w:rsidRDefault="00210D68" w:rsidP="00821BDE">
      <w:pPr>
        <w:pStyle w:val="a6"/>
        <w:shd w:val="clear" w:color="auto" w:fill="auto"/>
        <w:spacing w:line="240" w:lineRule="auto"/>
        <w:jc w:val="right"/>
      </w:pPr>
    </w:p>
    <w:p w:rsidR="00B16B49" w:rsidRPr="000C63B1" w:rsidRDefault="00B16B49">
      <w:pPr>
        <w:pStyle w:val="610"/>
        <w:shd w:val="clear" w:color="auto" w:fill="auto"/>
        <w:spacing w:before="0" w:after="0" w:line="298" w:lineRule="exact"/>
        <w:ind w:left="260"/>
        <w:jc w:val="center"/>
        <w:rPr>
          <w:b w:val="0"/>
        </w:rPr>
      </w:pPr>
      <w:r w:rsidRPr="005751B5">
        <w:rPr>
          <w:rStyle w:val="62pt"/>
          <w:bCs/>
        </w:rPr>
        <w:t>ПЕРЕЧЕНЬ</w:t>
      </w:r>
    </w:p>
    <w:p w:rsidR="00B16B49" w:rsidRPr="000C63B1" w:rsidRDefault="00B16B49">
      <w:pPr>
        <w:pStyle w:val="610"/>
        <w:shd w:val="clear" w:color="auto" w:fill="auto"/>
        <w:spacing w:before="0" w:after="241" w:line="298" w:lineRule="exact"/>
        <w:ind w:left="260"/>
        <w:jc w:val="center"/>
        <w:rPr>
          <w:rStyle w:val="69"/>
          <w:bCs/>
        </w:rPr>
      </w:pPr>
      <w:r w:rsidRPr="005751B5">
        <w:rPr>
          <w:rStyle w:val="69"/>
          <w:bCs/>
        </w:rPr>
        <w:t xml:space="preserve">объектов капитального строительства, </w:t>
      </w:r>
      <w:r w:rsidRPr="000C63B1">
        <w:rPr>
          <w:b w:val="0"/>
        </w:rPr>
        <w:t xml:space="preserve">мероприятий </w:t>
      </w:r>
      <w:r w:rsidRPr="005751B5">
        <w:rPr>
          <w:rStyle w:val="69"/>
          <w:bCs/>
        </w:rPr>
        <w:t xml:space="preserve">(укрупненных инвестиционных проектов), </w:t>
      </w:r>
      <w:r w:rsidRPr="000C63B1">
        <w:rPr>
          <w:b w:val="0"/>
        </w:rPr>
        <w:t xml:space="preserve">объектов </w:t>
      </w:r>
      <w:r w:rsidRPr="005751B5">
        <w:rPr>
          <w:rStyle w:val="69"/>
          <w:bCs/>
        </w:rPr>
        <w:t>недвижимости,</w:t>
      </w:r>
      <w:r w:rsidRPr="005751B5">
        <w:rPr>
          <w:rStyle w:val="68"/>
          <w:bCs/>
          <w:noProof w:val="0"/>
        </w:rPr>
        <w:t xml:space="preserve"> </w:t>
      </w:r>
      <w:r w:rsidRPr="000C63B1">
        <w:rPr>
          <w:rStyle w:val="69"/>
          <w:bCs/>
        </w:rPr>
        <w:t xml:space="preserve">реализуемых в рамках государственной программы (комплексной программы) </w:t>
      </w:r>
      <w:r w:rsidR="002C2218" w:rsidRPr="000C63B1">
        <w:rPr>
          <w:rStyle w:val="69"/>
          <w:bCs/>
        </w:rPr>
        <w:t>Ивановской области</w:t>
      </w:r>
    </w:p>
    <w:tbl>
      <w:tblPr>
        <w:tblW w:w="0" w:type="auto"/>
        <w:tblLayout w:type="fixed"/>
        <w:tblCellMar>
          <w:left w:w="0" w:type="dxa"/>
          <w:right w:w="0" w:type="dxa"/>
        </w:tblCellMar>
        <w:tblLook w:val="0000" w:firstRow="0" w:lastRow="0" w:firstColumn="0" w:lastColumn="0" w:noHBand="0" w:noVBand="0"/>
      </w:tblPr>
      <w:tblGrid>
        <w:gridCol w:w="3744"/>
        <w:gridCol w:w="1315"/>
        <w:gridCol w:w="1042"/>
        <w:gridCol w:w="1899"/>
        <w:gridCol w:w="2268"/>
        <w:gridCol w:w="1339"/>
        <w:gridCol w:w="1027"/>
        <w:gridCol w:w="1042"/>
        <w:gridCol w:w="907"/>
        <w:gridCol w:w="917"/>
      </w:tblGrid>
      <w:tr w:rsidR="00837235" w:rsidRPr="005751B5" w:rsidTr="00D324A1">
        <w:trPr>
          <w:trHeight w:val="274"/>
        </w:trPr>
        <w:tc>
          <w:tcPr>
            <w:tcW w:w="3744" w:type="dxa"/>
            <w:vMerge w:val="restart"/>
            <w:tcBorders>
              <w:top w:val="single" w:sz="4" w:space="0" w:color="auto"/>
              <w:left w:val="single" w:sz="4" w:space="0" w:color="auto"/>
              <w:bottom w:val="nil"/>
              <w:right w:val="single" w:sz="4" w:space="0" w:color="auto"/>
            </w:tcBorders>
            <w:shd w:val="clear" w:color="auto" w:fill="FFFFFF"/>
          </w:tcPr>
          <w:p w:rsidR="00837235" w:rsidRPr="000C63B1" w:rsidRDefault="00837235" w:rsidP="00837235">
            <w:pPr>
              <w:pStyle w:val="321"/>
              <w:shd w:val="clear" w:color="auto" w:fill="auto"/>
              <w:spacing w:line="250" w:lineRule="exact"/>
              <w:rPr>
                <w:b w:val="0"/>
              </w:rPr>
            </w:pPr>
            <w:r w:rsidRPr="000C63B1">
              <w:rPr>
                <w:rStyle w:val="3215"/>
                <w:bCs/>
              </w:rPr>
              <w:t>Наименование объектов и</w:t>
            </w:r>
            <w:r w:rsidRPr="000C63B1">
              <w:rPr>
                <w:rStyle w:val="3214"/>
                <w:bCs/>
                <w:noProof w:val="0"/>
              </w:rPr>
              <w:t xml:space="preserve"> </w:t>
            </w:r>
            <w:r w:rsidRPr="000C63B1">
              <w:rPr>
                <w:rStyle w:val="3215"/>
                <w:bCs/>
              </w:rPr>
              <w:t>мероприятий</w:t>
            </w:r>
            <w:r w:rsidRPr="000C63B1">
              <w:rPr>
                <w:rStyle w:val="3214"/>
                <w:bCs/>
                <w:noProof w:val="0"/>
              </w:rPr>
              <w:t xml:space="preserve"> </w:t>
            </w:r>
            <w:r w:rsidRPr="000C63B1">
              <w:rPr>
                <w:rStyle w:val="3215"/>
                <w:bCs/>
              </w:rPr>
              <w:t>(укрупненных</w:t>
            </w:r>
            <w:r w:rsidRPr="000C63B1">
              <w:rPr>
                <w:rStyle w:val="3214"/>
                <w:bCs/>
                <w:noProof w:val="0"/>
              </w:rPr>
              <w:t xml:space="preserve"> </w:t>
            </w:r>
            <w:r w:rsidRPr="000C63B1">
              <w:rPr>
                <w:rStyle w:val="3215"/>
                <w:bCs/>
              </w:rPr>
              <w:t>инвестиционных</w:t>
            </w:r>
            <w:r w:rsidRPr="000C63B1">
              <w:rPr>
                <w:rStyle w:val="3214"/>
                <w:bCs/>
                <w:noProof w:val="0"/>
              </w:rPr>
              <w:t xml:space="preserve"> </w:t>
            </w:r>
            <w:r w:rsidRPr="000C63B1">
              <w:rPr>
                <w:rStyle w:val="3215"/>
                <w:bCs/>
              </w:rPr>
              <w:t>проектов)</w:t>
            </w:r>
          </w:p>
        </w:tc>
        <w:tc>
          <w:tcPr>
            <w:tcW w:w="2357" w:type="dxa"/>
            <w:gridSpan w:val="2"/>
            <w:tcBorders>
              <w:top w:val="single" w:sz="4" w:space="0" w:color="auto"/>
              <w:left w:val="single" w:sz="4" w:space="0" w:color="auto"/>
              <w:bottom w:val="single" w:sz="4" w:space="0" w:color="auto"/>
              <w:right w:val="single" w:sz="4" w:space="0" w:color="auto"/>
            </w:tcBorders>
            <w:shd w:val="clear" w:color="auto" w:fill="FFFFFF"/>
          </w:tcPr>
          <w:p w:rsidR="00837235" w:rsidRPr="000C63B1" w:rsidRDefault="00837235" w:rsidP="00837235">
            <w:pPr>
              <w:pStyle w:val="321"/>
              <w:shd w:val="clear" w:color="auto" w:fill="auto"/>
              <w:spacing w:line="240" w:lineRule="auto"/>
              <w:ind w:left="300"/>
              <w:jc w:val="left"/>
              <w:rPr>
                <w:b w:val="0"/>
              </w:rPr>
            </w:pPr>
            <w:r w:rsidRPr="005751B5">
              <w:rPr>
                <w:rStyle w:val="3213"/>
                <w:bCs/>
              </w:rPr>
              <w:t>Мощность объекта</w:t>
            </w:r>
          </w:p>
        </w:tc>
        <w:tc>
          <w:tcPr>
            <w:tcW w:w="1899" w:type="dxa"/>
            <w:vMerge w:val="restart"/>
            <w:tcBorders>
              <w:top w:val="single" w:sz="4" w:space="0" w:color="auto"/>
              <w:left w:val="single" w:sz="4" w:space="0" w:color="auto"/>
              <w:bottom w:val="nil"/>
              <w:right w:val="single" w:sz="4" w:space="0" w:color="auto"/>
            </w:tcBorders>
            <w:shd w:val="clear" w:color="auto" w:fill="FFFFFF"/>
          </w:tcPr>
          <w:p w:rsidR="00837235" w:rsidRPr="000C63B1" w:rsidRDefault="00837235" w:rsidP="00837235">
            <w:pPr>
              <w:pStyle w:val="321"/>
              <w:shd w:val="clear" w:color="auto" w:fill="auto"/>
              <w:spacing w:line="250" w:lineRule="exact"/>
              <w:rPr>
                <w:b w:val="0"/>
              </w:rPr>
            </w:pPr>
            <w:r w:rsidRPr="005751B5">
              <w:rPr>
                <w:rStyle w:val="3215"/>
                <w:bCs/>
              </w:rPr>
              <w:t>Стоимость объекта (в</w:t>
            </w:r>
            <w:r w:rsidRPr="005751B5">
              <w:rPr>
                <w:rStyle w:val="3212"/>
                <w:bCs/>
                <w:noProof w:val="0"/>
              </w:rPr>
              <w:t xml:space="preserve"> </w:t>
            </w:r>
            <w:r w:rsidRPr="000C63B1">
              <w:rPr>
                <w:rStyle w:val="3215"/>
                <w:bCs/>
              </w:rPr>
              <w:t>ценах соответствующих</w:t>
            </w:r>
            <w:r w:rsidRPr="000C63B1">
              <w:rPr>
                <w:rStyle w:val="3212"/>
                <w:bCs/>
                <w:noProof w:val="0"/>
              </w:rPr>
              <w:t xml:space="preserve"> </w:t>
            </w:r>
            <w:r w:rsidRPr="000C63B1">
              <w:rPr>
                <w:rStyle w:val="3215"/>
                <w:bCs/>
              </w:rPr>
              <w:t>лет)</w:t>
            </w:r>
          </w:p>
        </w:tc>
        <w:tc>
          <w:tcPr>
            <w:tcW w:w="2268" w:type="dxa"/>
            <w:vMerge w:val="restart"/>
            <w:tcBorders>
              <w:top w:val="single" w:sz="4" w:space="0" w:color="auto"/>
              <w:left w:val="single" w:sz="4" w:space="0" w:color="auto"/>
              <w:bottom w:val="nil"/>
              <w:right w:val="single" w:sz="4" w:space="0" w:color="auto"/>
            </w:tcBorders>
            <w:shd w:val="clear" w:color="auto" w:fill="FFFFFF"/>
          </w:tcPr>
          <w:p w:rsidR="00837235" w:rsidRPr="000C63B1" w:rsidRDefault="00837235" w:rsidP="00837235">
            <w:pPr>
              <w:pStyle w:val="321"/>
              <w:shd w:val="clear" w:color="auto" w:fill="auto"/>
              <w:spacing w:line="250" w:lineRule="exact"/>
              <w:rPr>
                <w:b w:val="0"/>
              </w:rPr>
            </w:pPr>
            <w:r w:rsidRPr="005751B5">
              <w:rPr>
                <w:rStyle w:val="3215"/>
                <w:bCs/>
              </w:rPr>
              <w:t>Срок ввода в</w:t>
            </w:r>
            <w:r w:rsidRPr="005751B5">
              <w:rPr>
                <w:rStyle w:val="3211"/>
                <w:bCs/>
                <w:noProof w:val="0"/>
              </w:rPr>
              <w:t xml:space="preserve"> </w:t>
            </w:r>
            <w:r w:rsidRPr="00492B20">
              <w:rPr>
                <w:rStyle w:val="3215"/>
                <w:bCs/>
              </w:rPr>
              <w:t>эксплуатацию</w:t>
            </w:r>
            <w:r w:rsidRPr="000C63B1">
              <w:rPr>
                <w:rStyle w:val="3210"/>
                <w:bCs/>
              </w:rPr>
              <w:t>/</w:t>
            </w:r>
            <w:r w:rsidRPr="000C63B1">
              <w:rPr>
                <w:rStyle w:val="329"/>
                <w:bCs/>
                <w:noProof w:val="0"/>
              </w:rPr>
              <w:t xml:space="preserve"> </w:t>
            </w:r>
            <w:r w:rsidRPr="000C63B1">
              <w:rPr>
                <w:rStyle w:val="3215"/>
                <w:bCs/>
              </w:rPr>
              <w:t>приобретения объекта</w:t>
            </w:r>
          </w:p>
        </w:tc>
        <w:tc>
          <w:tcPr>
            <w:tcW w:w="5232" w:type="dxa"/>
            <w:gridSpan w:val="5"/>
            <w:tcBorders>
              <w:top w:val="single" w:sz="4" w:space="0" w:color="auto"/>
              <w:left w:val="single" w:sz="4" w:space="0" w:color="auto"/>
              <w:bottom w:val="single" w:sz="4" w:space="0" w:color="auto"/>
              <w:right w:val="single" w:sz="4" w:space="0" w:color="auto"/>
            </w:tcBorders>
            <w:shd w:val="clear" w:color="auto" w:fill="FFFFFF"/>
          </w:tcPr>
          <w:p w:rsidR="00837235" w:rsidRPr="000C63B1" w:rsidRDefault="00837235" w:rsidP="00837235">
            <w:pPr>
              <w:pStyle w:val="321"/>
              <w:shd w:val="clear" w:color="auto" w:fill="auto"/>
              <w:spacing w:line="278" w:lineRule="exact"/>
              <w:rPr>
                <w:b w:val="0"/>
              </w:rPr>
            </w:pPr>
            <w:r w:rsidRPr="005751B5">
              <w:rPr>
                <w:rStyle w:val="3215"/>
                <w:bCs/>
              </w:rPr>
              <w:t>Объемы финансового обеспечения по годам,</w:t>
            </w:r>
            <w:r w:rsidRPr="005751B5">
              <w:rPr>
                <w:rStyle w:val="328"/>
                <w:bCs/>
                <w:noProof w:val="0"/>
              </w:rPr>
              <w:t xml:space="preserve"> </w:t>
            </w:r>
            <w:r w:rsidRPr="00492B20">
              <w:rPr>
                <w:rStyle w:val="3215"/>
                <w:bCs/>
              </w:rPr>
              <w:t>тыс. руб.</w:t>
            </w:r>
          </w:p>
        </w:tc>
      </w:tr>
      <w:tr w:rsidR="00837235" w:rsidRPr="005751B5" w:rsidTr="00D324A1">
        <w:trPr>
          <w:trHeight w:val="689"/>
        </w:trPr>
        <w:tc>
          <w:tcPr>
            <w:tcW w:w="3744" w:type="dxa"/>
            <w:vMerge/>
            <w:tcBorders>
              <w:top w:val="nil"/>
              <w:left w:val="single" w:sz="4" w:space="0" w:color="auto"/>
              <w:bottom w:val="single" w:sz="4" w:space="0" w:color="auto"/>
              <w:right w:val="single" w:sz="4" w:space="0" w:color="auto"/>
            </w:tcBorders>
            <w:shd w:val="clear" w:color="auto" w:fill="FFFFFF"/>
          </w:tcPr>
          <w:p w:rsidR="00837235" w:rsidRPr="000C63B1" w:rsidRDefault="00837235" w:rsidP="00837235">
            <w:pPr>
              <w:pStyle w:val="321"/>
              <w:shd w:val="clear" w:color="auto" w:fill="auto"/>
              <w:spacing w:line="278" w:lineRule="exact"/>
              <w:rPr>
                <w:b w:val="0"/>
              </w:rPr>
            </w:pPr>
          </w:p>
        </w:tc>
        <w:tc>
          <w:tcPr>
            <w:tcW w:w="1315" w:type="dxa"/>
            <w:tcBorders>
              <w:top w:val="single" w:sz="4" w:space="0" w:color="auto"/>
              <w:left w:val="single" w:sz="4" w:space="0" w:color="auto"/>
              <w:bottom w:val="single" w:sz="4" w:space="0" w:color="auto"/>
              <w:right w:val="single" w:sz="4" w:space="0" w:color="auto"/>
            </w:tcBorders>
            <w:shd w:val="clear" w:color="auto" w:fill="FFFFFF"/>
          </w:tcPr>
          <w:p w:rsidR="00837235" w:rsidRPr="000C63B1" w:rsidRDefault="00837235" w:rsidP="00837235">
            <w:pPr>
              <w:pStyle w:val="321"/>
              <w:shd w:val="clear" w:color="auto" w:fill="auto"/>
              <w:spacing w:line="250" w:lineRule="exact"/>
              <w:jc w:val="both"/>
              <w:rPr>
                <w:b w:val="0"/>
              </w:rPr>
            </w:pPr>
            <w:r w:rsidRPr="005751B5">
              <w:rPr>
                <w:rStyle w:val="3215"/>
                <w:bCs/>
              </w:rPr>
              <w:t>Единица</w:t>
            </w:r>
            <w:r w:rsidRPr="005751B5">
              <w:rPr>
                <w:rStyle w:val="328"/>
                <w:bCs/>
                <w:noProof w:val="0"/>
              </w:rPr>
              <w:t xml:space="preserve"> </w:t>
            </w:r>
            <w:r w:rsidRPr="000C63B1">
              <w:rPr>
                <w:rStyle w:val="3215"/>
                <w:bCs/>
              </w:rPr>
              <w:t>измерения</w:t>
            </w:r>
            <w:r w:rsidRPr="000C63B1">
              <w:rPr>
                <w:rStyle w:val="328"/>
                <w:bCs/>
                <w:noProof w:val="0"/>
              </w:rPr>
              <w:t xml:space="preserve"> </w:t>
            </w:r>
            <w:r w:rsidRPr="000C63B1">
              <w:rPr>
                <w:rStyle w:val="3215"/>
                <w:bCs/>
              </w:rPr>
              <w:t>(по ОКЕИ)</w:t>
            </w:r>
          </w:p>
        </w:tc>
        <w:tc>
          <w:tcPr>
            <w:tcW w:w="1042" w:type="dxa"/>
            <w:tcBorders>
              <w:top w:val="single" w:sz="4" w:space="0" w:color="auto"/>
              <w:left w:val="single" w:sz="4" w:space="0" w:color="auto"/>
              <w:bottom w:val="single" w:sz="4" w:space="0" w:color="auto"/>
              <w:right w:val="single" w:sz="4" w:space="0" w:color="auto"/>
            </w:tcBorders>
            <w:shd w:val="clear" w:color="auto" w:fill="FFFFFF"/>
          </w:tcPr>
          <w:p w:rsidR="00837235" w:rsidRPr="000C63B1" w:rsidRDefault="00837235" w:rsidP="00837235">
            <w:pPr>
              <w:pStyle w:val="321"/>
              <w:shd w:val="clear" w:color="auto" w:fill="auto"/>
              <w:spacing w:line="240" w:lineRule="auto"/>
              <w:ind w:left="100"/>
              <w:jc w:val="left"/>
              <w:rPr>
                <w:b w:val="0"/>
              </w:rPr>
            </w:pPr>
            <w:r w:rsidRPr="000C63B1">
              <w:rPr>
                <w:b w:val="0"/>
              </w:rPr>
              <w:t>Значение</w:t>
            </w:r>
          </w:p>
        </w:tc>
        <w:tc>
          <w:tcPr>
            <w:tcW w:w="1899" w:type="dxa"/>
            <w:vMerge/>
            <w:tcBorders>
              <w:top w:val="nil"/>
              <w:left w:val="single" w:sz="4" w:space="0" w:color="auto"/>
              <w:bottom w:val="single" w:sz="4" w:space="0" w:color="auto"/>
              <w:right w:val="single" w:sz="4" w:space="0" w:color="auto"/>
            </w:tcBorders>
            <w:shd w:val="clear" w:color="auto" w:fill="FFFFFF"/>
          </w:tcPr>
          <w:p w:rsidR="00837235" w:rsidRPr="000C63B1" w:rsidRDefault="00837235" w:rsidP="00837235">
            <w:pPr>
              <w:pStyle w:val="321"/>
              <w:shd w:val="clear" w:color="auto" w:fill="auto"/>
              <w:spacing w:line="240" w:lineRule="auto"/>
              <w:ind w:left="100"/>
              <w:jc w:val="left"/>
              <w:rPr>
                <w:b w:val="0"/>
              </w:rPr>
            </w:pPr>
          </w:p>
        </w:tc>
        <w:tc>
          <w:tcPr>
            <w:tcW w:w="2268" w:type="dxa"/>
            <w:vMerge/>
            <w:tcBorders>
              <w:top w:val="nil"/>
              <w:left w:val="single" w:sz="4" w:space="0" w:color="auto"/>
              <w:bottom w:val="single" w:sz="4" w:space="0" w:color="auto"/>
              <w:right w:val="single" w:sz="4" w:space="0" w:color="auto"/>
            </w:tcBorders>
            <w:shd w:val="clear" w:color="auto" w:fill="FFFFFF"/>
          </w:tcPr>
          <w:p w:rsidR="00837235" w:rsidRPr="000C63B1" w:rsidRDefault="00837235" w:rsidP="00837235">
            <w:pPr>
              <w:pStyle w:val="321"/>
              <w:shd w:val="clear" w:color="auto" w:fill="auto"/>
              <w:spacing w:line="240" w:lineRule="auto"/>
              <w:ind w:left="100"/>
              <w:jc w:val="left"/>
              <w:rPr>
                <w:b w:val="0"/>
              </w:rPr>
            </w:pPr>
          </w:p>
        </w:tc>
        <w:tc>
          <w:tcPr>
            <w:tcW w:w="1339" w:type="dxa"/>
            <w:tcBorders>
              <w:top w:val="single" w:sz="4" w:space="0" w:color="auto"/>
              <w:left w:val="single" w:sz="4" w:space="0" w:color="auto"/>
              <w:bottom w:val="single" w:sz="4" w:space="0" w:color="auto"/>
              <w:right w:val="single" w:sz="4" w:space="0" w:color="auto"/>
            </w:tcBorders>
            <w:shd w:val="clear" w:color="auto" w:fill="FFFFFF"/>
          </w:tcPr>
          <w:p w:rsidR="00837235" w:rsidRPr="000C63B1" w:rsidRDefault="00837235" w:rsidP="00837235">
            <w:pPr>
              <w:pStyle w:val="321"/>
              <w:shd w:val="clear" w:color="auto" w:fill="auto"/>
              <w:spacing w:line="240" w:lineRule="auto"/>
              <w:ind w:left="620"/>
              <w:jc w:val="left"/>
              <w:rPr>
                <w:b w:val="0"/>
              </w:rPr>
            </w:pPr>
            <w:r w:rsidRPr="000C63B1">
              <w:rPr>
                <w:b w:val="0"/>
              </w:rPr>
              <w:t>N</w:t>
            </w:r>
          </w:p>
        </w:tc>
        <w:tc>
          <w:tcPr>
            <w:tcW w:w="1027" w:type="dxa"/>
            <w:tcBorders>
              <w:top w:val="single" w:sz="4" w:space="0" w:color="auto"/>
              <w:left w:val="single" w:sz="4" w:space="0" w:color="auto"/>
              <w:bottom w:val="single" w:sz="4" w:space="0" w:color="auto"/>
              <w:right w:val="single" w:sz="4" w:space="0" w:color="auto"/>
            </w:tcBorders>
            <w:shd w:val="clear" w:color="auto" w:fill="FFFFFF"/>
          </w:tcPr>
          <w:p w:rsidR="00837235" w:rsidRPr="000C63B1" w:rsidRDefault="00837235" w:rsidP="00837235">
            <w:pPr>
              <w:pStyle w:val="321"/>
              <w:shd w:val="clear" w:color="auto" w:fill="auto"/>
              <w:spacing w:line="240" w:lineRule="auto"/>
              <w:ind w:left="300"/>
              <w:jc w:val="left"/>
              <w:rPr>
                <w:b w:val="0"/>
              </w:rPr>
            </w:pPr>
            <w:r w:rsidRPr="005751B5">
              <w:rPr>
                <w:rStyle w:val="3215"/>
                <w:bCs/>
                <w:lang w:val="en-US" w:eastAsia="en-US"/>
              </w:rPr>
              <w:t>N+1</w:t>
            </w:r>
          </w:p>
        </w:tc>
        <w:tc>
          <w:tcPr>
            <w:tcW w:w="1042" w:type="dxa"/>
            <w:tcBorders>
              <w:top w:val="single" w:sz="4" w:space="0" w:color="auto"/>
              <w:left w:val="single" w:sz="4" w:space="0" w:color="auto"/>
              <w:bottom w:val="single" w:sz="4" w:space="0" w:color="auto"/>
              <w:right w:val="single" w:sz="4" w:space="0" w:color="auto"/>
            </w:tcBorders>
            <w:shd w:val="clear" w:color="auto" w:fill="FFFFFF"/>
          </w:tcPr>
          <w:p w:rsidR="00837235" w:rsidRPr="000C63B1" w:rsidRDefault="00837235" w:rsidP="00837235">
            <w:pPr>
              <w:pStyle w:val="331"/>
              <w:shd w:val="clear" w:color="auto" w:fill="auto"/>
              <w:spacing w:line="240" w:lineRule="auto"/>
              <w:ind w:left="460"/>
              <w:rPr>
                <w:b w:val="0"/>
              </w:rPr>
            </w:pPr>
            <w:r w:rsidRPr="005751B5">
              <w:rPr>
                <w:rStyle w:val="332"/>
                <w:bCs/>
              </w:rPr>
              <w:t>...</w:t>
            </w:r>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837235" w:rsidRPr="000C63B1" w:rsidRDefault="00837235" w:rsidP="00837235">
            <w:pPr>
              <w:pStyle w:val="321"/>
              <w:shd w:val="clear" w:color="auto" w:fill="auto"/>
              <w:spacing w:line="240" w:lineRule="auto"/>
              <w:ind w:left="240"/>
              <w:jc w:val="left"/>
              <w:rPr>
                <w:b w:val="0"/>
              </w:rPr>
            </w:pPr>
            <w:proofErr w:type="spellStart"/>
            <w:r w:rsidRPr="005751B5">
              <w:rPr>
                <w:rStyle w:val="3215"/>
                <w:bCs/>
                <w:lang w:val="en-US" w:eastAsia="en-US"/>
              </w:rPr>
              <w:t>N+n</w:t>
            </w:r>
            <w:proofErr w:type="spellEnd"/>
          </w:p>
        </w:tc>
        <w:tc>
          <w:tcPr>
            <w:tcW w:w="917" w:type="dxa"/>
            <w:tcBorders>
              <w:top w:val="single" w:sz="4" w:space="0" w:color="auto"/>
              <w:left w:val="single" w:sz="4" w:space="0" w:color="auto"/>
              <w:bottom w:val="single" w:sz="4" w:space="0" w:color="auto"/>
              <w:right w:val="single" w:sz="4" w:space="0" w:color="auto"/>
            </w:tcBorders>
            <w:shd w:val="clear" w:color="auto" w:fill="FFFFFF"/>
          </w:tcPr>
          <w:p w:rsidR="00837235" w:rsidRPr="000C63B1" w:rsidRDefault="00837235" w:rsidP="00837235">
            <w:pPr>
              <w:pStyle w:val="321"/>
              <w:shd w:val="clear" w:color="auto" w:fill="auto"/>
              <w:spacing w:line="240" w:lineRule="auto"/>
              <w:ind w:left="160"/>
              <w:jc w:val="left"/>
              <w:rPr>
                <w:b w:val="0"/>
              </w:rPr>
            </w:pPr>
            <w:r w:rsidRPr="000C63B1">
              <w:rPr>
                <w:b w:val="0"/>
              </w:rPr>
              <w:t>Всего</w:t>
            </w:r>
          </w:p>
        </w:tc>
      </w:tr>
      <w:tr w:rsidR="00837235" w:rsidRPr="005751B5" w:rsidTr="00D324A1">
        <w:trPr>
          <w:trHeight w:val="466"/>
        </w:trPr>
        <w:tc>
          <w:tcPr>
            <w:tcW w:w="3744" w:type="dxa"/>
            <w:tcBorders>
              <w:top w:val="single" w:sz="4" w:space="0" w:color="auto"/>
              <w:left w:val="single" w:sz="4" w:space="0" w:color="auto"/>
              <w:bottom w:val="single" w:sz="4" w:space="0" w:color="auto"/>
              <w:right w:val="single" w:sz="4" w:space="0" w:color="auto"/>
            </w:tcBorders>
            <w:shd w:val="clear" w:color="auto" w:fill="FFFFFF"/>
          </w:tcPr>
          <w:p w:rsidR="00837235" w:rsidRPr="000C63B1" w:rsidRDefault="00837235" w:rsidP="00837235">
            <w:pPr>
              <w:pStyle w:val="321"/>
              <w:shd w:val="clear" w:color="auto" w:fill="auto"/>
              <w:spacing w:line="240" w:lineRule="auto"/>
              <w:rPr>
                <w:b w:val="0"/>
              </w:rPr>
            </w:pPr>
            <w:r w:rsidRPr="000C63B1">
              <w:rPr>
                <w:rStyle w:val="3213"/>
                <w:bCs/>
              </w:rPr>
              <w:t>1</w:t>
            </w:r>
          </w:p>
        </w:tc>
        <w:tc>
          <w:tcPr>
            <w:tcW w:w="1315" w:type="dxa"/>
            <w:tcBorders>
              <w:top w:val="single" w:sz="4" w:space="0" w:color="auto"/>
              <w:left w:val="single" w:sz="4" w:space="0" w:color="auto"/>
              <w:bottom w:val="single" w:sz="4" w:space="0" w:color="auto"/>
              <w:right w:val="single" w:sz="4" w:space="0" w:color="auto"/>
            </w:tcBorders>
            <w:shd w:val="clear" w:color="auto" w:fill="FFFFFF"/>
          </w:tcPr>
          <w:p w:rsidR="00837235" w:rsidRPr="000C63B1" w:rsidRDefault="00837235" w:rsidP="00837235">
            <w:pPr>
              <w:pStyle w:val="321"/>
              <w:shd w:val="clear" w:color="auto" w:fill="auto"/>
              <w:spacing w:line="240" w:lineRule="auto"/>
              <w:ind w:left="600"/>
              <w:jc w:val="left"/>
              <w:rPr>
                <w:b w:val="0"/>
              </w:rPr>
            </w:pPr>
            <w:r w:rsidRPr="005751B5">
              <w:rPr>
                <w:rStyle w:val="327"/>
                <w:bCs/>
              </w:rPr>
              <w:t>2</w:t>
            </w:r>
          </w:p>
        </w:tc>
        <w:tc>
          <w:tcPr>
            <w:tcW w:w="1042" w:type="dxa"/>
            <w:tcBorders>
              <w:top w:val="single" w:sz="4" w:space="0" w:color="auto"/>
              <w:left w:val="single" w:sz="4" w:space="0" w:color="auto"/>
              <w:bottom w:val="single" w:sz="4" w:space="0" w:color="auto"/>
              <w:right w:val="single" w:sz="4" w:space="0" w:color="auto"/>
            </w:tcBorders>
            <w:shd w:val="clear" w:color="auto" w:fill="FFFFFF"/>
          </w:tcPr>
          <w:p w:rsidR="00837235" w:rsidRPr="000C63B1" w:rsidRDefault="00837235" w:rsidP="00837235">
            <w:pPr>
              <w:pStyle w:val="321"/>
              <w:shd w:val="clear" w:color="auto" w:fill="auto"/>
              <w:spacing w:line="240" w:lineRule="auto"/>
              <w:ind w:left="460"/>
              <w:jc w:val="left"/>
              <w:rPr>
                <w:b w:val="0"/>
              </w:rPr>
            </w:pPr>
            <w:r w:rsidRPr="005751B5">
              <w:rPr>
                <w:rStyle w:val="327"/>
                <w:bCs/>
              </w:rPr>
              <w:t>3</w:t>
            </w:r>
          </w:p>
        </w:tc>
        <w:tc>
          <w:tcPr>
            <w:tcW w:w="1899" w:type="dxa"/>
            <w:tcBorders>
              <w:top w:val="single" w:sz="4" w:space="0" w:color="auto"/>
              <w:left w:val="single" w:sz="4" w:space="0" w:color="auto"/>
              <w:bottom w:val="single" w:sz="4" w:space="0" w:color="auto"/>
              <w:right w:val="single" w:sz="4" w:space="0" w:color="auto"/>
            </w:tcBorders>
            <w:shd w:val="clear" w:color="auto" w:fill="FFFFFF"/>
          </w:tcPr>
          <w:p w:rsidR="00837235" w:rsidRPr="000C63B1" w:rsidRDefault="00837235" w:rsidP="00837235">
            <w:pPr>
              <w:pStyle w:val="321"/>
              <w:shd w:val="clear" w:color="auto" w:fill="auto"/>
              <w:spacing w:line="240" w:lineRule="auto"/>
              <w:rPr>
                <w:b w:val="0"/>
              </w:rPr>
            </w:pPr>
            <w:r w:rsidRPr="005751B5">
              <w:rPr>
                <w:rStyle w:val="3213"/>
                <w:bCs/>
              </w:rPr>
              <w:t>4</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837235" w:rsidRPr="000C63B1" w:rsidRDefault="00837235" w:rsidP="00837235">
            <w:pPr>
              <w:pStyle w:val="321"/>
              <w:shd w:val="clear" w:color="auto" w:fill="auto"/>
              <w:spacing w:line="240" w:lineRule="auto"/>
              <w:rPr>
                <w:b w:val="0"/>
              </w:rPr>
            </w:pPr>
            <w:r w:rsidRPr="005751B5">
              <w:rPr>
                <w:rStyle w:val="3213"/>
                <w:bCs/>
              </w:rPr>
              <w:t>5</w:t>
            </w:r>
          </w:p>
        </w:tc>
        <w:tc>
          <w:tcPr>
            <w:tcW w:w="1339" w:type="dxa"/>
            <w:tcBorders>
              <w:top w:val="single" w:sz="4" w:space="0" w:color="auto"/>
              <w:left w:val="single" w:sz="4" w:space="0" w:color="auto"/>
              <w:bottom w:val="single" w:sz="4" w:space="0" w:color="auto"/>
              <w:right w:val="single" w:sz="4" w:space="0" w:color="auto"/>
            </w:tcBorders>
            <w:shd w:val="clear" w:color="auto" w:fill="FFFFFF"/>
          </w:tcPr>
          <w:p w:rsidR="00837235" w:rsidRPr="000C63B1" w:rsidRDefault="00837235" w:rsidP="00837235">
            <w:pPr>
              <w:pStyle w:val="321"/>
              <w:shd w:val="clear" w:color="auto" w:fill="auto"/>
              <w:spacing w:line="240" w:lineRule="auto"/>
              <w:ind w:left="620"/>
              <w:jc w:val="left"/>
              <w:rPr>
                <w:b w:val="0"/>
              </w:rPr>
            </w:pPr>
            <w:r w:rsidRPr="005751B5">
              <w:rPr>
                <w:rStyle w:val="3213"/>
                <w:bCs/>
              </w:rPr>
              <w:t>6</w:t>
            </w:r>
          </w:p>
        </w:tc>
        <w:tc>
          <w:tcPr>
            <w:tcW w:w="1027" w:type="dxa"/>
            <w:tcBorders>
              <w:top w:val="single" w:sz="4" w:space="0" w:color="auto"/>
              <w:left w:val="single" w:sz="4" w:space="0" w:color="auto"/>
              <w:bottom w:val="single" w:sz="4" w:space="0" w:color="auto"/>
              <w:right w:val="single" w:sz="4" w:space="0" w:color="auto"/>
            </w:tcBorders>
            <w:shd w:val="clear" w:color="auto" w:fill="FFFFFF"/>
          </w:tcPr>
          <w:p w:rsidR="00837235" w:rsidRPr="000C63B1" w:rsidRDefault="00837235" w:rsidP="00837235">
            <w:pPr>
              <w:pStyle w:val="321"/>
              <w:shd w:val="clear" w:color="auto" w:fill="auto"/>
              <w:spacing w:line="240" w:lineRule="auto"/>
              <w:ind w:left="480"/>
              <w:jc w:val="left"/>
              <w:rPr>
                <w:b w:val="0"/>
              </w:rPr>
            </w:pPr>
            <w:r w:rsidRPr="005751B5">
              <w:rPr>
                <w:rStyle w:val="3210"/>
                <w:bCs/>
              </w:rPr>
              <w:t>7</w:t>
            </w:r>
          </w:p>
        </w:tc>
        <w:tc>
          <w:tcPr>
            <w:tcW w:w="1042" w:type="dxa"/>
            <w:tcBorders>
              <w:top w:val="single" w:sz="4" w:space="0" w:color="auto"/>
              <w:left w:val="single" w:sz="4" w:space="0" w:color="auto"/>
              <w:bottom w:val="single" w:sz="4" w:space="0" w:color="auto"/>
              <w:right w:val="single" w:sz="4" w:space="0" w:color="auto"/>
            </w:tcBorders>
            <w:shd w:val="clear" w:color="auto" w:fill="FFFFFF"/>
          </w:tcPr>
          <w:p w:rsidR="00837235" w:rsidRPr="000C63B1" w:rsidRDefault="00837235" w:rsidP="00837235">
            <w:pPr>
              <w:pStyle w:val="321"/>
              <w:shd w:val="clear" w:color="auto" w:fill="auto"/>
              <w:spacing w:line="240" w:lineRule="auto"/>
              <w:ind w:left="460"/>
              <w:jc w:val="left"/>
              <w:rPr>
                <w:b w:val="0"/>
              </w:rPr>
            </w:pPr>
            <w:r w:rsidRPr="000C63B1">
              <w:rPr>
                <w:b w:val="0"/>
              </w:rPr>
              <w:t>8</w:t>
            </w:r>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837235" w:rsidRPr="000C63B1" w:rsidRDefault="00837235" w:rsidP="00837235">
            <w:pPr>
              <w:pStyle w:val="321"/>
              <w:shd w:val="clear" w:color="auto" w:fill="auto"/>
              <w:spacing w:line="240" w:lineRule="auto"/>
              <w:ind w:left="400"/>
              <w:jc w:val="left"/>
              <w:rPr>
                <w:b w:val="0"/>
              </w:rPr>
            </w:pPr>
            <w:r w:rsidRPr="005751B5">
              <w:rPr>
                <w:rStyle w:val="3213"/>
                <w:bCs/>
              </w:rPr>
              <w:t>9</w:t>
            </w:r>
          </w:p>
        </w:tc>
        <w:tc>
          <w:tcPr>
            <w:tcW w:w="917" w:type="dxa"/>
            <w:tcBorders>
              <w:top w:val="single" w:sz="4" w:space="0" w:color="auto"/>
              <w:left w:val="single" w:sz="4" w:space="0" w:color="auto"/>
              <w:bottom w:val="single" w:sz="4" w:space="0" w:color="auto"/>
              <w:right w:val="single" w:sz="4" w:space="0" w:color="auto"/>
            </w:tcBorders>
            <w:shd w:val="clear" w:color="auto" w:fill="FFFFFF"/>
          </w:tcPr>
          <w:p w:rsidR="00837235" w:rsidRPr="000C63B1" w:rsidRDefault="00837235" w:rsidP="00837235">
            <w:pPr>
              <w:pStyle w:val="321"/>
              <w:shd w:val="clear" w:color="auto" w:fill="auto"/>
              <w:spacing w:line="240" w:lineRule="auto"/>
              <w:ind w:left="380"/>
              <w:jc w:val="left"/>
              <w:rPr>
                <w:b w:val="0"/>
              </w:rPr>
            </w:pPr>
            <w:r w:rsidRPr="005751B5">
              <w:rPr>
                <w:rStyle w:val="327"/>
                <w:bCs/>
              </w:rPr>
              <w:t>10</w:t>
            </w:r>
          </w:p>
        </w:tc>
      </w:tr>
      <w:tr w:rsidR="006A650C" w:rsidRPr="005751B5" w:rsidTr="00D324A1">
        <w:trPr>
          <w:trHeight w:val="285"/>
        </w:trPr>
        <w:tc>
          <w:tcPr>
            <w:tcW w:w="3744" w:type="dxa"/>
            <w:tcBorders>
              <w:top w:val="single" w:sz="4" w:space="0" w:color="auto"/>
              <w:left w:val="single" w:sz="4" w:space="0" w:color="auto"/>
              <w:bottom w:val="single" w:sz="4" w:space="0" w:color="auto"/>
              <w:right w:val="single" w:sz="4" w:space="0" w:color="auto"/>
            </w:tcBorders>
            <w:shd w:val="clear" w:color="auto" w:fill="FFFFFF"/>
          </w:tcPr>
          <w:p w:rsidR="006A650C" w:rsidRPr="000C63B1" w:rsidRDefault="006A650C" w:rsidP="005D7104">
            <w:pPr>
              <w:pStyle w:val="410"/>
              <w:shd w:val="clear" w:color="auto" w:fill="auto"/>
              <w:spacing w:line="264" w:lineRule="exact"/>
              <w:ind w:left="140"/>
              <w:rPr>
                <w:rStyle w:val="444"/>
              </w:rPr>
            </w:pPr>
            <w:r w:rsidRPr="000C63B1">
              <w:rPr>
                <w:rStyle w:val="444"/>
              </w:rPr>
              <w:t>Всего</w:t>
            </w:r>
            <w:r w:rsidR="00FF0B4D" w:rsidRPr="000C63B1">
              <w:rPr>
                <w:rStyle w:val="444"/>
              </w:rPr>
              <w:t>:</w:t>
            </w:r>
          </w:p>
        </w:tc>
        <w:tc>
          <w:tcPr>
            <w:tcW w:w="1315" w:type="dxa"/>
            <w:tcBorders>
              <w:top w:val="single" w:sz="4" w:space="0" w:color="auto"/>
              <w:left w:val="single" w:sz="4" w:space="0" w:color="auto"/>
              <w:bottom w:val="single" w:sz="4" w:space="0" w:color="auto"/>
              <w:right w:val="single" w:sz="4" w:space="0" w:color="auto"/>
            </w:tcBorders>
            <w:shd w:val="clear" w:color="auto" w:fill="FFFFFF"/>
          </w:tcPr>
          <w:p w:rsidR="006A650C" w:rsidRPr="000C63B1" w:rsidRDefault="006A650C" w:rsidP="00837235">
            <w:pPr>
              <w:pStyle w:val="321"/>
              <w:shd w:val="clear" w:color="auto" w:fill="auto"/>
              <w:spacing w:line="240" w:lineRule="auto"/>
              <w:ind w:left="600"/>
              <w:jc w:val="left"/>
              <w:rPr>
                <w:rStyle w:val="3213"/>
                <w:bCs/>
              </w:rPr>
            </w:pPr>
          </w:p>
        </w:tc>
        <w:tc>
          <w:tcPr>
            <w:tcW w:w="1042" w:type="dxa"/>
            <w:tcBorders>
              <w:top w:val="single" w:sz="4" w:space="0" w:color="auto"/>
              <w:left w:val="single" w:sz="4" w:space="0" w:color="auto"/>
              <w:bottom w:val="single" w:sz="4" w:space="0" w:color="auto"/>
              <w:right w:val="single" w:sz="4" w:space="0" w:color="auto"/>
            </w:tcBorders>
            <w:shd w:val="clear" w:color="auto" w:fill="FFFFFF"/>
          </w:tcPr>
          <w:p w:rsidR="006A650C" w:rsidRPr="000C63B1" w:rsidRDefault="006A650C" w:rsidP="00837235">
            <w:pPr>
              <w:pStyle w:val="321"/>
              <w:shd w:val="clear" w:color="auto" w:fill="auto"/>
              <w:spacing w:line="240" w:lineRule="auto"/>
              <w:ind w:left="460"/>
              <w:jc w:val="left"/>
              <w:rPr>
                <w:rStyle w:val="3213"/>
                <w:bCs/>
              </w:rPr>
            </w:pPr>
          </w:p>
        </w:tc>
        <w:tc>
          <w:tcPr>
            <w:tcW w:w="1899" w:type="dxa"/>
            <w:tcBorders>
              <w:top w:val="single" w:sz="4" w:space="0" w:color="auto"/>
              <w:left w:val="single" w:sz="4" w:space="0" w:color="auto"/>
              <w:bottom w:val="single" w:sz="4" w:space="0" w:color="auto"/>
              <w:right w:val="single" w:sz="4" w:space="0" w:color="auto"/>
            </w:tcBorders>
            <w:shd w:val="clear" w:color="auto" w:fill="FFFFFF"/>
          </w:tcPr>
          <w:p w:rsidR="006A650C" w:rsidRPr="000C63B1" w:rsidRDefault="006A650C" w:rsidP="00837235">
            <w:pPr>
              <w:pStyle w:val="321"/>
              <w:shd w:val="clear" w:color="auto" w:fill="auto"/>
              <w:spacing w:line="240" w:lineRule="auto"/>
              <w:rPr>
                <w:rStyle w:val="3215"/>
                <w:bCs/>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6A650C" w:rsidRPr="000C63B1" w:rsidRDefault="006A650C" w:rsidP="00837235">
            <w:pPr>
              <w:pStyle w:val="321"/>
              <w:shd w:val="clear" w:color="auto" w:fill="auto"/>
              <w:spacing w:line="240" w:lineRule="auto"/>
              <w:rPr>
                <w:b w:val="0"/>
              </w:rPr>
            </w:pPr>
          </w:p>
        </w:tc>
        <w:tc>
          <w:tcPr>
            <w:tcW w:w="1339" w:type="dxa"/>
            <w:tcBorders>
              <w:top w:val="single" w:sz="4" w:space="0" w:color="auto"/>
              <w:left w:val="single" w:sz="4" w:space="0" w:color="auto"/>
              <w:bottom w:val="single" w:sz="4" w:space="0" w:color="auto"/>
              <w:right w:val="single" w:sz="4" w:space="0" w:color="auto"/>
            </w:tcBorders>
            <w:shd w:val="clear" w:color="auto" w:fill="FFFFFF"/>
          </w:tcPr>
          <w:p w:rsidR="006A650C" w:rsidRPr="005751B5" w:rsidRDefault="006A650C" w:rsidP="00837235">
            <w:pPr>
              <w:rPr>
                <w:color w:val="auto"/>
                <w:sz w:val="10"/>
                <w:szCs w:val="10"/>
              </w:rPr>
            </w:pPr>
          </w:p>
        </w:tc>
        <w:tc>
          <w:tcPr>
            <w:tcW w:w="1027" w:type="dxa"/>
            <w:tcBorders>
              <w:top w:val="single" w:sz="4" w:space="0" w:color="auto"/>
              <w:left w:val="single" w:sz="4" w:space="0" w:color="auto"/>
              <w:bottom w:val="single" w:sz="4" w:space="0" w:color="auto"/>
              <w:right w:val="single" w:sz="4" w:space="0" w:color="auto"/>
            </w:tcBorders>
            <w:shd w:val="clear" w:color="auto" w:fill="FFFFFF"/>
          </w:tcPr>
          <w:p w:rsidR="006A650C" w:rsidRPr="005751B5" w:rsidRDefault="006A650C" w:rsidP="00837235">
            <w:pPr>
              <w:rPr>
                <w:color w:val="auto"/>
                <w:sz w:val="10"/>
                <w:szCs w:val="10"/>
              </w:rPr>
            </w:pPr>
          </w:p>
        </w:tc>
        <w:tc>
          <w:tcPr>
            <w:tcW w:w="1042" w:type="dxa"/>
            <w:tcBorders>
              <w:top w:val="single" w:sz="4" w:space="0" w:color="auto"/>
              <w:left w:val="single" w:sz="4" w:space="0" w:color="auto"/>
              <w:bottom w:val="single" w:sz="4" w:space="0" w:color="auto"/>
              <w:right w:val="single" w:sz="4" w:space="0" w:color="auto"/>
            </w:tcBorders>
            <w:shd w:val="clear" w:color="auto" w:fill="FFFFFF"/>
          </w:tcPr>
          <w:p w:rsidR="006A650C" w:rsidRPr="005751B5" w:rsidRDefault="006A650C" w:rsidP="00837235">
            <w:pPr>
              <w:rPr>
                <w:color w:val="auto"/>
                <w:sz w:val="10"/>
                <w:szCs w:val="10"/>
              </w:rPr>
            </w:pPr>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6A650C" w:rsidRPr="005751B5" w:rsidRDefault="006A650C" w:rsidP="00837235">
            <w:pPr>
              <w:rPr>
                <w:color w:val="auto"/>
                <w:sz w:val="10"/>
                <w:szCs w:val="10"/>
              </w:rPr>
            </w:pPr>
          </w:p>
        </w:tc>
        <w:tc>
          <w:tcPr>
            <w:tcW w:w="917" w:type="dxa"/>
            <w:tcBorders>
              <w:top w:val="single" w:sz="4" w:space="0" w:color="auto"/>
              <w:left w:val="single" w:sz="4" w:space="0" w:color="auto"/>
              <w:bottom w:val="single" w:sz="4" w:space="0" w:color="auto"/>
              <w:right w:val="single" w:sz="4" w:space="0" w:color="auto"/>
            </w:tcBorders>
            <w:shd w:val="clear" w:color="auto" w:fill="FFFFFF"/>
          </w:tcPr>
          <w:p w:rsidR="006A650C" w:rsidRPr="005751B5" w:rsidRDefault="006A650C" w:rsidP="00837235">
            <w:pPr>
              <w:rPr>
                <w:color w:val="auto"/>
                <w:sz w:val="10"/>
                <w:szCs w:val="10"/>
              </w:rPr>
            </w:pPr>
          </w:p>
        </w:tc>
      </w:tr>
      <w:tr w:rsidR="005141C8" w:rsidRPr="005751B5" w:rsidTr="00D324A1">
        <w:trPr>
          <w:trHeight w:val="569"/>
        </w:trPr>
        <w:tc>
          <w:tcPr>
            <w:tcW w:w="3744" w:type="dxa"/>
            <w:tcBorders>
              <w:top w:val="single" w:sz="4" w:space="0" w:color="auto"/>
              <w:left w:val="single" w:sz="4" w:space="0" w:color="auto"/>
              <w:bottom w:val="single" w:sz="4" w:space="0" w:color="auto"/>
              <w:right w:val="single" w:sz="4" w:space="0" w:color="auto"/>
            </w:tcBorders>
            <w:shd w:val="clear" w:color="auto" w:fill="FFFFFF"/>
          </w:tcPr>
          <w:p w:rsidR="005141C8" w:rsidRPr="000C63B1" w:rsidRDefault="005141C8" w:rsidP="005D7104">
            <w:pPr>
              <w:pStyle w:val="410"/>
              <w:shd w:val="clear" w:color="auto" w:fill="auto"/>
              <w:spacing w:line="264" w:lineRule="exact"/>
              <w:ind w:left="140"/>
              <w:rPr>
                <w:rStyle w:val="444"/>
              </w:rPr>
            </w:pPr>
            <w:r w:rsidRPr="000C63B1">
              <w:rPr>
                <w:rStyle w:val="444"/>
              </w:rPr>
              <w:t xml:space="preserve">бюджетные ассигнования  всего, в </w:t>
            </w:r>
            <w:proofErr w:type="spellStart"/>
            <w:r w:rsidRPr="000C63B1">
              <w:rPr>
                <w:rStyle w:val="444"/>
              </w:rPr>
              <w:t>т.ч</w:t>
            </w:r>
            <w:proofErr w:type="spellEnd"/>
            <w:r w:rsidRPr="000C63B1">
              <w:rPr>
                <w:rStyle w:val="444"/>
              </w:rPr>
              <w:t>.:</w:t>
            </w:r>
          </w:p>
        </w:tc>
        <w:tc>
          <w:tcPr>
            <w:tcW w:w="1315" w:type="dxa"/>
            <w:tcBorders>
              <w:top w:val="single" w:sz="4" w:space="0" w:color="auto"/>
              <w:left w:val="single" w:sz="4" w:space="0" w:color="auto"/>
              <w:bottom w:val="single" w:sz="4" w:space="0" w:color="auto"/>
              <w:right w:val="single" w:sz="4" w:space="0" w:color="auto"/>
            </w:tcBorders>
            <w:shd w:val="clear" w:color="auto" w:fill="FFFFFF"/>
          </w:tcPr>
          <w:p w:rsidR="005141C8" w:rsidRPr="000C63B1" w:rsidRDefault="005141C8" w:rsidP="00837235">
            <w:pPr>
              <w:pStyle w:val="321"/>
              <w:shd w:val="clear" w:color="auto" w:fill="auto"/>
              <w:spacing w:line="240" w:lineRule="auto"/>
              <w:ind w:left="600"/>
              <w:jc w:val="left"/>
              <w:rPr>
                <w:b w:val="0"/>
              </w:rPr>
            </w:pPr>
            <w:r w:rsidRPr="000C63B1">
              <w:rPr>
                <w:rStyle w:val="3213"/>
                <w:bCs/>
              </w:rPr>
              <w:t>X</w:t>
            </w:r>
          </w:p>
        </w:tc>
        <w:tc>
          <w:tcPr>
            <w:tcW w:w="1042" w:type="dxa"/>
            <w:tcBorders>
              <w:top w:val="single" w:sz="4" w:space="0" w:color="auto"/>
              <w:left w:val="single" w:sz="4" w:space="0" w:color="auto"/>
              <w:bottom w:val="single" w:sz="4" w:space="0" w:color="auto"/>
              <w:right w:val="single" w:sz="4" w:space="0" w:color="auto"/>
            </w:tcBorders>
            <w:shd w:val="clear" w:color="auto" w:fill="FFFFFF"/>
          </w:tcPr>
          <w:p w:rsidR="005141C8" w:rsidRPr="000C63B1" w:rsidRDefault="005141C8" w:rsidP="00837235">
            <w:pPr>
              <w:pStyle w:val="321"/>
              <w:shd w:val="clear" w:color="auto" w:fill="auto"/>
              <w:spacing w:line="240" w:lineRule="auto"/>
              <w:ind w:left="460"/>
              <w:jc w:val="left"/>
              <w:rPr>
                <w:b w:val="0"/>
              </w:rPr>
            </w:pPr>
            <w:r w:rsidRPr="005751B5">
              <w:rPr>
                <w:rStyle w:val="3213"/>
                <w:bCs/>
              </w:rPr>
              <w:t>X</w:t>
            </w:r>
          </w:p>
        </w:tc>
        <w:tc>
          <w:tcPr>
            <w:tcW w:w="1899" w:type="dxa"/>
            <w:tcBorders>
              <w:top w:val="single" w:sz="4" w:space="0" w:color="auto"/>
              <w:left w:val="single" w:sz="4" w:space="0" w:color="auto"/>
              <w:bottom w:val="single" w:sz="4" w:space="0" w:color="auto"/>
              <w:right w:val="single" w:sz="4" w:space="0" w:color="auto"/>
            </w:tcBorders>
            <w:shd w:val="clear" w:color="auto" w:fill="FFFFFF"/>
          </w:tcPr>
          <w:p w:rsidR="005141C8" w:rsidRPr="000C63B1" w:rsidRDefault="005141C8" w:rsidP="00837235">
            <w:pPr>
              <w:pStyle w:val="321"/>
              <w:shd w:val="clear" w:color="auto" w:fill="auto"/>
              <w:spacing w:line="240" w:lineRule="auto"/>
              <w:rPr>
                <w:b w:val="0"/>
              </w:rPr>
            </w:pPr>
            <w:r w:rsidRPr="005751B5">
              <w:rPr>
                <w:rStyle w:val="3215"/>
                <w:bCs/>
              </w:rPr>
              <w:t>X</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5141C8" w:rsidRPr="000C63B1" w:rsidRDefault="005141C8" w:rsidP="00837235">
            <w:pPr>
              <w:pStyle w:val="321"/>
              <w:shd w:val="clear" w:color="auto" w:fill="auto"/>
              <w:spacing w:line="240" w:lineRule="auto"/>
              <w:rPr>
                <w:b w:val="0"/>
              </w:rPr>
            </w:pPr>
            <w:r w:rsidRPr="000C63B1">
              <w:rPr>
                <w:b w:val="0"/>
              </w:rPr>
              <w:t>X</w:t>
            </w:r>
          </w:p>
        </w:tc>
        <w:tc>
          <w:tcPr>
            <w:tcW w:w="1339" w:type="dxa"/>
            <w:tcBorders>
              <w:top w:val="single" w:sz="4" w:space="0" w:color="auto"/>
              <w:left w:val="single" w:sz="4" w:space="0" w:color="auto"/>
              <w:bottom w:val="single" w:sz="4" w:space="0" w:color="auto"/>
              <w:right w:val="single" w:sz="4" w:space="0" w:color="auto"/>
            </w:tcBorders>
            <w:shd w:val="clear" w:color="auto" w:fill="FFFFFF"/>
          </w:tcPr>
          <w:p w:rsidR="005141C8" w:rsidRPr="005751B5" w:rsidRDefault="005141C8" w:rsidP="00837235">
            <w:pPr>
              <w:rPr>
                <w:color w:val="auto"/>
                <w:sz w:val="10"/>
                <w:szCs w:val="10"/>
              </w:rPr>
            </w:pPr>
          </w:p>
        </w:tc>
        <w:tc>
          <w:tcPr>
            <w:tcW w:w="1027" w:type="dxa"/>
            <w:tcBorders>
              <w:top w:val="single" w:sz="4" w:space="0" w:color="auto"/>
              <w:left w:val="single" w:sz="4" w:space="0" w:color="auto"/>
              <w:bottom w:val="single" w:sz="4" w:space="0" w:color="auto"/>
              <w:right w:val="single" w:sz="4" w:space="0" w:color="auto"/>
            </w:tcBorders>
            <w:shd w:val="clear" w:color="auto" w:fill="FFFFFF"/>
          </w:tcPr>
          <w:p w:rsidR="005141C8" w:rsidRPr="005751B5" w:rsidRDefault="005141C8" w:rsidP="00837235">
            <w:pPr>
              <w:rPr>
                <w:color w:val="auto"/>
                <w:sz w:val="10"/>
                <w:szCs w:val="10"/>
              </w:rPr>
            </w:pPr>
          </w:p>
        </w:tc>
        <w:tc>
          <w:tcPr>
            <w:tcW w:w="1042" w:type="dxa"/>
            <w:tcBorders>
              <w:top w:val="single" w:sz="4" w:space="0" w:color="auto"/>
              <w:left w:val="single" w:sz="4" w:space="0" w:color="auto"/>
              <w:bottom w:val="single" w:sz="4" w:space="0" w:color="auto"/>
              <w:right w:val="single" w:sz="4" w:space="0" w:color="auto"/>
            </w:tcBorders>
            <w:shd w:val="clear" w:color="auto" w:fill="FFFFFF"/>
          </w:tcPr>
          <w:p w:rsidR="005141C8" w:rsidRPr="005751B5" w:rsidRDefault="005141C8" w:rsidP="00837235">
            <w:pPr>
              <w:rPr>
                <w:color w:val="auto"/>
                <w:sz w:val="10"/>
                <w:szCs w:val="10"/>
              </w:rPr>
            </w:pPr>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5141C8" w:rsidRPr="005751B5" w:rsidRDefault="005141C8" w:rsidP="00837235">
            <w:pPr>
              <w:rPr>
                <w:color w:val="auto"/>
                <w:sz w:val="10"/>
                <w:szCs w:val="10"/>
              </w:rPr>
            </w:pPr>
          </w:p>
        </w:tc>
        <w:tc>
          <w:tcPr>
            <w:tcW w:w="917" w:type="dxa"/>
            <w:tcBorders>
              <w:top w:val="single" w:sz="4" w:space="0" w:color="auto"/>
              <w:left w:val="single" w:sz="4" w:space="0" w:color="auto"/>
              <w:bottom w:val="single" w:sz="4" w:space="0" w:color="auto"/>
              <w:right w:val="single" w:sz="4" w:space="0" w:color="auto"/>
            </w:tcBorders>
            <w:shd w:val="clear" w:color="auto" w:fill="FFFFFF"/>
          </w:tcPr>
          <w:p w:rsidR="005141C8" w:rsidRPr="005751B5" w:rsidRDefault="005141C8" w:rsidP="00837235">
            <w:pPr>
              <w:rPr>
                <w:color w:val="auto"/>
                <w:sz w:val="10"/>
                <w:szCs w:val="10"/>
              </w:rPr>
            </w:pPr>
          </w:p>
        </w:tc>
      </w:tr>
      <w:tr w:rsidR="005141C8" w:rsidRPr="005751B5" w:rsidTr="00D324A1">
        <w:trPr>
          <w:trHeight w:val="314"/>
        </w:trPr>
        <w:tc>
          <w:tcPr>
            <w:tcW w:w="3744" w:type="dxa"/>
            <w:tcBorders>
              <w:top w:val="single" w:sz="4" w:space="0" w:color="auto"/>
              <w:left w:val="single" w:sz="4" w:space="0" w:color="auto"/>
              <w:bottom w:val="single" w:sz="4" w:space="0" w:color="auto"/>
              <w:right w:val="single" w:sz="4" w:space="0" w:color="auto"/>
            </w:tcBorders>
            <w:shd w:val="clear" w:color="auto" w:fill="FFFFFF"/>
          </w:tcPr>
          <w:p w:rsidR="005141C8" w:rsidRPr="000C63B1" w:rsidRDefault="005141C8" w:rsidP="005141C8">
            <w:pPr>
              <w:pStyle w:val="410"/>
              <w:shd w:val="clear" w:color="auto" w:fill="auto"/>
              <w:spacing w:line="264" w:lineRule="exact"/>
              <w:ind w:left="140" w:firstLine="149"/>
              <w:rPr>
                <w:rStyle w:val="444"/>
                <w:i/>
              </w:rPr>
            </w:pPr>
            <w:r w:rsidRPr="000C63B1">
              <w:rPr>
                <w:rStyle w:val="444"/>
                <w:i/>
              </w:rPr>
              <w:t>- областной бюджет</w:t>
            </w:r>
          </w:p>
        </w:tc>
        <w:tc>
          <w:tcPr>
            <w:tcW w:w="1315" w:type="dxa"/>
            <w:tcBorders>
              <w:top w:val="single" w:sz="4" w:space="0" w:color="auto"/>
              <w:left w:val="single" w:sz="4" w:space="0" w:color="auto"/>
              <w:bottom w:val="single" w:sz="4" w:space="0" w:color="auto"/>
              <w:right w:val="single" w:sz="4" w:space="0" w:color="auto"/>
            </w:tcBorders>
            <w:shd w:val="clear" w:color="auto" w:fill="FFFFFF"/>
          </w:tcPr>
          <w:p w:rsidR="005141C8" w:rsidRPr="000C63B1" w:rsidRDefault="005141C8" w:rsidP="005D7104">
            <w:pPr>
              <w:pStyle w:val="321"/>
              <w:shd w:val="clear" w:color="auto" w:fill="auto"/>
              <w:spacing w:line="240" w:lineRule="auto"/>
              <w:ind w:left="600"/>
              <w:jc w:val="left"/>
              <w:rPr>
                <w:b w:val="0"/>
              </w:rPr>
            </w:pPr>
            <w:r w:rsidRPr="000C63B1">
              <w:rPr>
                <w:rStyle w:val="3213"/>
                <w:bCs/>
              </w:rPr>
              <w:t>X</w:t>
            </w:r>
          </w:p>
        </w:tc>
        <w:tc>
          <w:tcPr>
            <w:tcW w:w="1042" w:type="dxa"/>
            <w:tcBorders>
              <w:top w:val="single" w:sz="4" w:space="0" w:color="auto"/>
              <w:left w:val="single" w:sz="4" w:space="0" w:color="auto"/>
              <w:bottom w:val="single" w:sz="4" w:space="0" w:color="auto"/>
              <w:right w:val="single" w:sz="4" w:space="0" w:color="auto"/>
            </w:tcBorders>
            <w:shd w:val="clear" w:color="auto" w:fill="FFFFFF"/>
          </w:tcPr>
          <w:p w:rsidR="005141C8" w:rsidRPr="000C63B1" w:rsidRDefault="005141C8" w:rsidP="005D7104">
            <w:pPr>
              <w:pStyle w:val="321"/>
              <w:shd w:val="clear" w:color="auto" w:fill="auto"/>
              <w:spacing w:line="240" w:lineRule="auto"/>
              <w:ind w:left="460"/>
              <w:jc w:val="left"/>
              <w:rPr>
                <w:b w:val="0"/>
              </w:rPr>
            </w:pPr>
            <w:r w:rsidRPr="005751B5">
              <w:rPr>
                <w:rStyle w:val="3213"/>
                <w:bCs/>
              </w:rPr>
              <w:t>X</w:t>
            </w:r>
          </w:p>
        </w:tc>
        <w:tc>
          <w:tcPr>
            <w:tcW w:w="1899" w:type="dxa"/>
            <w:tcBorders>
              <w:top w:val="single" w:sz="4" w:space="0" w:color="auto"/>
              <w:left w:val="single" w:sz="4" w:space="0" w:color="auto"/>
              <w:bottom w:val="single" w:sz="4" w:space="0" w:color="auto"/>
              <w:right w:val="single" w:sz="4" w:space="0" w:color="auto"/>
            </w:tcBorders>
            <w:shd w:val="clear" w:color="auto" w:fill="FFFFFF"/>
          </w:tcPr>
          <w:p w:rsidR="005141C8" w:rsidRPr="000C63B1" w:rsidRDefault="005141C8" w:rsidP="005D7104">
            <w:pPr>
              <w:pStyle w:val="321"/>
              <w:shd w:val="clear" w:color="auto" w:fill="auto"/>
              <w:spacing w:line="240" w:lineRule="auto"/>
              <w:rPr>
                <w:b w:val="0"/>
              </w:rPr>
            </w:pPr>
            <w:r w:rsidRPr="005751B5">
              <w:rPr>
                <w:rStyle w:val="3215"/>
                <w:bCs/>
              </w:rPr>
              <w:t>X</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5141C8" w:rsidRPr="000C63B1" w:rsidRDefault="005141C8" w:rsidP="005D7104">
            <w:pPr>
              <w:pStyle w:val="321"/>
              <w:shd w:val="clear" w:color="auto" w:fill="auto"/>
              <w:spacing w:line="240" w:lineRule="auto"/>
              <w:rPr>
                <w:b w:val="0"/>
              </w:rPr>
            </w:pPr>
            <w:r w:rsidRPr="000C63B1">
              <w:rPr>
                <w:b w:val="0"/>
              </w:rPr>
              <w:t>X</w:t>
            </w:r>
          </w:p>
        </w:tc>
        <w:tc>
          <w:tcPr>
            <w:tcW w:w="1339" w:type="dxa"/>
            <w:tcBorders>
              <w:top w:val="single" w:sz="4" w:space="0" w:color="auto"/>
              <w:left w:val="single" w:sz="4" w:space="0" w:color="auto"/>
              <w:bottom w:val="single" w:sz="4" w:space="0" w:color="auto"/>
              <w:right w:val="single" w:sz="4" w:space="0" w:color="auto"/>
            </w:tcBorders>
            <w:shd w:val="clear" w:color="auto" w:fill="FFFFFF"/>
          </w:tcPr>
          <w:p w:rsidR="005141C8" w:rsidRPr="005751B5" w:rsidRDefault="005141C8" w:rsidP="00837235">
            <w:pPr>
              <w:rPr>
                <w:color w:val="auto"/>
                <w:sz w:val="10"/>
                <w:szCs w:val="10"/>
              </w:rPr>
            </w:pPr>
          </w:p>
        </w:tc>
        <w:tc>
          <w:tcPr>
            <w:tcW w:w="1027" w:type="dxa"/>
            <w:tcBorders>
              <w:top w:val="single" w:sz="4" w:space="0" w:color="auto"/>
              <w:left w:val="single" w:sz="4" w:space="0" w:color="auto"/>
              <w:bottom w:val="single" w:sz="4" w:space="0" w:color="auto"/>
              <w:right w:val="single" w:sz="4" w:space="0" w:color="auto"/>
            </w:tcBorders>
            <w:shd w:val="clear" w:color="auto" w:fill="FFFFFF"/>
          </w:tcPr>
          <w:p w:rsidR="005141C8" w:rsidRPr="005751B5" w:rsidRDefault="005141C8" w:rsidP="00837235">
            <w:pPr>
              <w:rPr>
                <w:color w:val="auto"/>
                <w:sz w:val="10"/>
                <w:szCs w:val="10"/>
              </w:rPr>
            </w:pPr>
          </w:p>
        </w:tc>
        <w:tc>
          <w:tcPr>
            <w:tcW w:w="1042" w:type="dxa"/>
            <w:tcBorders>
              <w:top w:val="single" w:sz="4" w:space="0" w:color="auto"/>
              <w:left w:val="single" w:sz="4" w:space="0" w:color="auto"/>
              <w:bottom w:val="single" w:sz="4" w:space="0" w:color="auto"/>
              <w:right w:val="single" w:sz="4" w:space="0" w:color="auto"/>
            </w:tcBorders>
            <w:shd w:val="clear" w:color="auto" w:fill="FFFFFF"/>
          </w:tcPr>
          <w:p w:rsidR="005141C8" w:rsidRPr="005751B5" w:rsidRDefault="005141C8" w:rsidP="00837235">
            <w:pPr>
              <w:rPr>
                <w:color w:val="auto"/>
                <w:sz w:val="10"/>
                <w:szCs w:val="10"/>
              </w:rPr>
            </w:pPr>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5141C8" w:rsidRPr="005751B5" w:rsidRDefault="005141C8" w:rsidP="00837235">
            <w:pPr>
              <w:rPr>
                <w:color w:val="auto"/>
                <w:sz w:val="10"/>
                <w:szCs w:val="10"/>
              </w:rPr>
            </w:pPr>
          </w:p>
        </w:tc>
        <w:tc>
          <w:tcPr>
            <w:tcW w:w="917" w:type="dxa"/>
            <w:tcBorders>
              <w:top w:val="single" w:sz="4" w:space="0" w:color="auto"/>
              <w:left w:val="single" w:sz="4" w:space="0" w:color="auto"/>
              <w:bottom w:val="single" w:sz="4" w:space="0" w:color="auto"/>
              <w:right w:val="single" w:sz="4" w:space="0" w:color="auto"/>
            </w:tcBorders>
            <w:shd w:val="clear" w:color="auto" w:fill="FFFFFF"/>
          </w:tcPr>
          <w:p w:rsidR="005141C8" w:rsidRPr="005751B5" w:rsidRDefault="005141C8" w:rsidP="00837235">
            <w:pPr>
              <w:rPr>
                <w:color w:val="auto"/>
                <w:sz w:val="10"/>
                <w:szCs w:val="10"/>
              </w:rPr>
            </w:pPr>
          </w:p>
        </w:tc>
      </w:tr>
      <w:tr w:rsidR="005141C8" w:rsidRPr="005751B5" w:rsidTr="00D324A1">
        <w:trPr>
          <w:trHeight w:val="228"/>
        </w:trPr>
        <w:tc>
          <w:tcPr>
            <w:tcW w:w="3744" w:type="dxa"/>
            <w:tcBorders>
              <w:top w:val="single" w:sz="4" w:space="0" w:color="auto"/>
              <w:left w:val="single" w:sz="4" w:space="0" w:color="auto"/>
              <w:bottom w:val="single" w:sz="4" w:space="0" w:color="auto"/>
              <w:right w:val="single" w:sz="4" w:space="0" w:color="auto"/>
            </w:tcBorders>
            <w:shd w:val="clear" w:color="auto" w:fill="FFFFFF"/>
          </w:tcPr>
          <w:p w:rsidR="005141C8" w:rsidRPr="000C63B1" w:rsidRDefault="005141C8" w:rsidP="005141C8">
            <w:pPr>
              <w:pStyle w:val="410"/>
              <w:shd w:val="clear" w:color="auto" w:fill="auto"/>
              <w:spacing w:line="264" w:lineRule="exact"/>
              <w:ind w:left="140" w:firstLine="149"/>
              <w:rPr>
                <w:rStyle w:val="444"/>
                <w:i/>
              </w:rPr>
            </w:pPr>
            <w:r w:rsidRPr="000C63B1">
              <w:rPr>
                <w:rStyle w:val="444"/>
                <w:i/>
              </w:rPr>
              <w:t>- федеральный бюджет</w:t>
            </w:r>
          </w:p>
        </w:tc>
        <w:tc>
          <w:tcPr>
            <w:tcW w:w="1315" w:type="dxa"/>
            <w:tcBorders>
              <w:top w:val="single" w:sz="4" w:space="0" w:color="auto"/>
              <w:left w:val="single" w:sz="4" w:space="0" w:color="auto"/>
              <w:bottom w:val="single" w:sz="4" w:space="0" w:color="auto"/>
              <w:right w:val="single" w:sz="4" w:space="0" w:color="auto"/>
            </w:tcBorders>
            <w:shd w:val="clear" w:color="auto" w:fill="FFFFFF"/>
          </w:tcPr>
          <w:p w:rsidR="005141C8" w:rsidRPr="000C63B1" w:rsidRDefault="005141C8" w:rsidP="005D7104">
            <w:pPr>
              <w:pStyle w:val="321"/>
              <w:shd w:val="clear" w:color="auto" w:fill="auto"/>
              <w:spacing w:line="240" w:lineRule="auto"/>
              <w:ind w:left="600"/>
              <w:jc w:val="left"/>
              <w:rPr>
                <w:b w:val="0"/>
              </w:rPr>
            </w:pPr>
            <w:r w:rsidRPr="000C63B1">
              <w:rPr>
                <w:rStyle w:val="3213"/>
                <w:bCs/>
              </w:rPr>
              <w:t>X</w:t>
            </w:r>
          </w:p>
        </w:tc>
        <w:tc>
          <w:tcPr>
            <w:tcW w:w="1042" w:type="dxa"/>
            <w:tcBorders>
              <w:top w:val="single" w:sz="4" w:space="0" w:color="auto"/>
              <w:left w:val="single" w:sz="4" w:space="0" w:color="auto"/>
              <w:bottom w:val="single" w:sz="4" w:space="0" w:color="auto"/>
              <w:right w:val="single" w:sz="4" w:space="0" w:color="auto"/>
            </w:tcBorders>
            <w:shd w:val="clear" w:color="auto" w:fill="FFFFFF"/>
          </w:tcPr>
          <w:p w:rsidR="005141C8" w:rsidRPr="000C63B1" w:rsidRDefault="005141C8" w:rsidP="005D7104">
            <w:pPr>
              <w:pStyle w:val="321"/>
              <w:shd w:val="clear" w:color="auto" w:fill="auto"/>
              <w:spacing w:line="240" w:lineRule="auto"/>
              <w:ind w:left="460"/>
              <w:jc w:val="left"/>
              <w:rPr>
                <w:b w:val="0"/>
              </w:rPr>
            </w:pPr>
            <w:r w:rsidRPr="005751B5">
              <w:rPr>
                <w:rStyle w:val="3213"/>
                <w:bCs/>
              </w:rPr>
              <w:t>X</w:t>
            </w:r>
          </w:p>
        </w:tc>
        <w:tc>
          <w:tcPr>
            <w:tcW w:w="1899" w:type="dxa"/>
            <w:tcBorders>
              <w:top w:val="single" w:sz="4" w:space="0" w:color="auto"/>
              <w:left w:val="single" w:sz="4" w:space="0" w:color="auto"/>
              <w:bottom w:val="single" w:sz="4" w:space="0" w:color="auto"/>
              <w:right w:val="single" w:sz="4" w:space="0" w:color="auto"/>
            </w:tcBorders>
            <w:shd w:val="clear" w:color="auto" w:fill="FFFFFF"/>
          </w:tcPr>
          <w:p w:rsidR="005141C8" w:rsidRPr="000C63B1" w:rsidRDefault="005141C8" w:rsidP="005D7104">
            <w:pPr>
              <w:pStyle w:val="321"/>
              <w:shd w:val="clear" w:color="auto" w:fill="auto"/>
              <w:spacing w:line="240" w:lineRule="auto"/>
              <w:rPr>
                <w:b w:val="0"/>
              </w:rPr>
            </w:pPr>
            <w:r w:rsidRPr="005751B5">
              <w:rPr>
                <w:rStyle w:val="3215"/>
                <w:bCs/>
              </w:rPr>
              <w:t>X</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5141C8" w:rsidRPr="000C63B1" w:rsidRDefault="005141C8" w:rsidP="005D7104">
            <w:pPr>
              <w:pStyle w:val="321"/>
              <w:shd w:val="clear" w:color="auto" w:fill="auto"/>
              <w:spacing w:line="240" w:lineRule="auto"/>
              <w:rPr>
                <w:b w:val="0"/>
              </w:rPr>
            </w:pPr>
            <w:r w:rsidRPr="000C63B1">
              <w:rPr>
                <w:b w:val="0"/>
              </w:rPr>
              <w:t>X</w:t>
            </w:r>
          </w:p>
        </w:tc>
        <w:tc>
          <w:tcPr>
            <w:tcW w:w="1339" w:type="dxa"/>
            <w:tcBorders>
              <w:top w:val="single" w:sz="4" w:space="0" w:color="auto"/>
              <w:left w:val="single" w:sz="4" w:space="0" w:color="auto"/>
              <w:bottom w:val="single" w:sz="4" w:space="0" w:color="auto"/>
              <w:right w:val="single" w:sz="4" w:space="0" w:color="auto"/>
            </w:tcBorders>
            <w:shd w:val="clear" w:color="auto" w:fill="FFFFFF"/>
          </w:tcPr>
          <w:p w:rsidR="005141C8" w:rsidRPr="005751B5" w:rsidRDefault="005141C8" w:rsidP="00837235">
            <w:pPr>
              <w:rPr>
                <w:color w:val="auto"/>
                <w:sz w:val="10"/>
                <w:szCs w:val="10"/>
              </w:rPr>
            </w:pPr>
          </w:p>
        </w:tc>
        <w:tc>
          <w:tcPr>
            <w:tcW w:w="1027" w:type="dxa"/>
            <w:tcBorders>
              <w:top w:val="single" w:sz="4" w:space="0" w:color="auto"/>
              <w:left w:val="single" w:sz="4" w:space="0" w:color="auto"/>
              <w:bottom w:val="single" w:sz="4" w:space="0" w:color="auto"/>
              <w:right w:val="single" w:sz="4" w:space="0" w:color="auto"/>
            </w:tcBorders>
            <w:shd w:val="clear" w:color="auto" w:fill="FFFFFF"/>
          </w:tcPr>
          <w:p w:rsidR="005141C8" w:rsidRPr="005751B5" w:rsidRDefault="005141C8" w:rsidP="00837235">
            <w:pPr>
              <w:rPr>
                <w:color w:val="auto"/>
                <w:sz w:val="10"/>
                <w:szCs w:val="10"/>
              </w:rPr>
            </w:pPr>
          </w:p>
        </w:tc>
        <w:tc>
          <w:tcPr>
            <w:tcW w:w="1042" w:type="dxa"/>
            <w:tcBorders>
              <w:top w:val="single" w:sz="4" w:space="0" w:color="auto"/>
              <w:left w:val="single" w:sz="4" w:space="0" w:color="auto"/>
              <w:bottom w:val="single" w:sz="4" w:space="0" w:color="auto"/>
              <w:right w:val="single" w:sz="4" w:space="0" w:color="auto"/>
            </w:tcBorders>
            <w:shd w:val="clear" w:color="auto" w:fill="FFFFFF"/>
          </w:tcPr>
          <w:p w:rsidR="005141C8" w:rsidRPr="005751B5" w:rsidRDefault="005141C8" w:rsidP="00837235">
            <w:pPr>
              <w:rPr>
                <w:color w:val="auto"/>
                <w:sz w:val="10"/>
                <w:szCs w:val="10"/>
              </w:rPr>
            </w:pPr>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5141C8" w:rsidRPr="005751B5" w:rsidRDefault="005141C8" w:rsidP="00837235">
            <w:pPr>
              <w:rPr>
                <w:color w:val="auto"/>
                <w:sz w:val="10"/>
                <w:szCs w:val="10"/>
              </w:rPr>
            </w:pPr>
          </w:p>
        </w:tc>
        <w:tc>
          <w:tcPr>
            <w:tcW w:w="917" w:type="dxa"/>
            <w:tcBorders>
              <w:top w:val="single" w:sz="4" w:space="0" w:color="auto"/>
              <w:left w:val="single" w:sz="4" w:space="0" w:color="auto"/>
              <w:bottom w:val="single" w:sz="4" w:space="0" w:color="auto"/>
              <w:right w:val="single" w:sz="4" w:space="0" w:color="auto"/>
            </w:tcBorders>
            <w:shd w:val="clear" w:color="auto" w:fill="FFFFFF"/>
          </w:tcPr>
          <w:p w:rsidR="005141C8" w:rsidRPr="005751B5" w:rsidRDefault="005141C8" w:rsidP="00837235">
            <w:pPr>
              <w:rPr>
                <w:color w:val="auto"/>
                <w:sz w:val="10"/>
                <w:szCs w:val="10"/>
              </w:rPr>
            </w:pPr>
          </w:p>
        </w:tc>
      </w:tr>
      <w:tr w:rsidR="005141C8" w:rsidRPr="005751B5" w:rsidTr="00CC0774">
        <w:trPr>
          <w:trHeight w:val="520"/>
        </w:trPr>
        <w:tc>
          <w:tcPr>
            <w:tcW w:w="3744" w:type="dxa"/>
            <w:tcBorders>
              <w:top w:val="single" w:sz="4" w:space="0" w:color="auto"/>
              <w:left w:val="single" w:sz="4" w:space="0" w:color="auto"/>
              <w:bottom w:val="single" w:sz="4" w:space="0" w:color="auto"/>
              <w:right w:val="single" w:sz="4" w:space="0" w:color="auto"/>
            </w:tcBorders>
            <w:shd w:val="clear" w:color="auto" w:fill="FFFFFF"/>
          </w:tcPr>
          <w:p w:rsidR="005141C8" w:rsidRPr="000C63B1" w:rsidRDefault="005141C8" w:rsidP="005141C8">
            <w:pPr>
              <w:pStyle w:val="410"/>
              <w:shd w:val="clear" w:color="auto" w:fill="auto"/>
              <w:spacing w:line="264" w:lineRule="exact"/>
              <w:ind w:left="140" w:firstLine="149"/>
              <w:rPr>
                <w:rStyle w:val="444"/>
                <w:i/>
              </w:rPr>
            </w:pPr>
            <w:r w:rsidRPr="000C63B1">
              <w:rPr>
                <w:rStyle w:val="444"/>
                <w:i/>
              </w:rPr>
              <w:t>- бюджеты государственных внебюджетных фондов</w:t>
            </w:r>
          </w:p>
        </w:tc>
        <w:tc>
          <w:tcPr>
            <w:tcW w:w="1315" w:type="dxa"/>
            <w:tcBorders>
              <w:top w:val="single" w:sz="4" w:space="0" w:color="auto"/>
              <w:left w:val="single" w:sz="4" w:space="0" w:color="auto"/>
              <w:bottom w:val="single" w:sz="4" w:space="0" w:color="auto"/>
              <w:right w:val="single" w:sz="4" w:space="0" w:color="auto"/>
            </w:tcBorders>
            <w:shd w:val="clear" w:color="auto" w:fill="FFFFFF"/>
          </w:tcPr>
          <w:p w:rsidR="005141C8" w:rsidRPr="000C63B1" w:rsidRDefault="005141C8" w:rsidP="00837235">
            <w:pPr>
              <w:pStyle w:val="321"/>
              <w:shd w:val="clear" w:color="auto" w:fill="auto"/>
              <w:spacing w:line="240" w:lineRule="auto"/>
              <w:ind w:left="600"/>
              <w:jc w:val="left"/>
              <w:rPr>
                <w:b w:val="0"/>
              </w:rPr>
            </w:pPr>
            <w:r w:rsidRPr="000C63B1">
              <w:rPr>
                <w:b w:val="0"/>
              </w:rPr>
              <w:t>X</w:t>
            </w:r>
          </w:p>
        </w:tc>
        <w:tc>
          <w:tcPr>
            <w:tcW w:w="1042" w:type="dxa"/>
            <w:tcBorders>
              <w:top w:val="single" w:sz="4" w:space="0" w:color="auto"/>
              <w:left w:val="single" w:sz="4" w:space="0" w:color="auto"/>
              <w:bottom w:val="single" w:sz="4" w:space="0" w:color="auto"/>
              <w:right w:val="single" w:sz="4" w:space="0" w:color="auto"/>
            </w:tcBorders>
            <w:shd w:val="clear" w:color="auto" w:fill="FFFFFF"/>
          </w:tcPr>
          <w:p w:rsidR="005141C8" w:rsidRPr="000C63B1" w:rsidRDefault="005141C8" w:rsidP="00837235">
            <w:pPr>
              <w:pStyle w:val="321"/>
              <w:shd w:val="clear" w:color="auto" w:fill="auto"/>
              <w:spacing w:line="240" w:lineRule="auto"/>
              <w:ind w:left="460"/>
              <w:jc w:val="left"/>
              <w:rPr>
                <w:b w:val="0"/>
              </w:rPr>
            </w:pPr>
            <w:r w:rsidRPr="005751B5">
              <w:rPr>
                <w:rStyle w:val="3213"/>
                <w:bCs/>
              </w:rPr>
              <w:t>X</w:t>
            </w:r>
          </w:p>
        </w:tc>
        <w:tc>
          <w:tcPr>
            <w:tcW w:w="1899" w:type="dxa"/>
            <w:tcBorders>
              <w:top w:val="single" w:sz="4" w:space="0" w:color="auto"/>
              <w:left w:val="single" w:sz="4" w:space="0" w:color="auto"/>
              <w:bottom w:val="single" w:sz="4" w:space="0" w:color="auto"/>
              <w:right w:val="single" w:sz="4" w:space="0" w:color="auto"/>
            </w:tcBorders>
            <w:shd w:val="clear" w:color="auto" w:fill="FFFFFF"/>
          </w:tcPr>
          <w:p w:rsidR="005141C8" w:rsidRPr="000C63B1" w:rsidRDefault="005141C8" w:rsidP="00837235">
            <w:pPr>
              <w:pStyle w:val="321"/>
              <w:shd w:val="clear" w:color="auto" w:fill="auto"/>
              <w:spacing w:line="240" w:lineRule="auto"/>
              <w:rPr>
                <w:b w:val="0"/>
              </w:rPr>
            </w:pPr>
            <w:r w:rsidRPr="005751B5">
              <w:rPr>
                <w:rStyle w:val="3213"/>
                <w:bCs/>
              </w:rPr>
              <w:t>X</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5141C8" w:rsidRPr="000C63B1" w:rsidRDefault="005141C8" w:rsidP="00837235">
            <w:pPr>
              <w:pStyle w:val="321"/>
              <w:shd w:val="clear" w:color="auto" w:fill="auto"/>
              <w:spacing w:line="240" w:lineRule="auto"/>
              <w:rPr>
                <w:b w:val="0"/>
              </w:rPr>
            </w:pPr>
            <w:r w:rsidRPr="005751B5">
              <w:rPr>
                <w:rStyle w:val="3213"/>
                <w:bCs/>
              </w:rPr>
              <w:t>X</w:t>
            </w:r>
          </w:p>
        </w:tc>
        <w:tc>
          <w:tcPr>
            <w:tcW w:w="1339" w:type="dxa"/>
            <w:tcBorders>
              <w:top w:val="single" w:sz="4" w:space="0" w:color="auto"/>
              <w:left w:val="single" w:sz="4" w:space="0" w:color="auto"/>
              <w:bottom w:val="single" w:sz="4" w:space="0" w:color="auto"/>
              <w:right w:val="single" w:sz="4" w:space="0" w:color="auto"/>
            </w:tcBorders>
            <w:shd w:val="clear" w:color="auto" w:fill="FFFFFF"/>
          </w:tcPr>
          <w:p w:rsidR="005141C8" w:rsidRPr="005751B5" w:rsidRDefault="005141C8" w:rsidP="00837235">
            <w:pPr>
              <w:rPr>
                <w:color w:val="auto"/>
                <w:sz w:val="10"/>
                <w:szCs w:val="10"/>
              </w:rPr>
            </w:pPr>
          </w:p>
        </w:tc>
        <w:tc>
          <w:tcPr>
            <w:tcW w:w="1027" w:type="dxa"/>
            <w:tcBorders>
              <w:top w:val="single" w:sz="4" w:space="0" w:color="auto"/>
              <w:left w:val="single" w:sz="4" w:space="0" w:color="auto"/>
              <w:bottom w:val="single" w:sz="4" w:space="0" w:color="auto"/>
              <w:right w:val="single" w:sz="4" w:space="0" w:color="auto"/>
            </w:tcBorders>
            <w:shd w:val="clear" w:color="auto" w:fill="FFFFFF"/>
          </w:tcPr>
          <w:p w:rsidR="005141C8" w:rsidRPr="005751B5" w:rsidRDefault="005141C8" w:rsidP="00837235">
            <w:pPr>
              <w:rPr>
                <w:color w:val="auto"/>
                <w:sz w:val="10"/>
                <w:szCs w:val="10"/>
              </w:rPr>
            </w:pPr>
          </w:p>
        </w:tc>
        <w:tc>
          <w:tcPr>
            <w:tcW w:w="1042" w:type="dxa"/>
            <w:tcBorders>
              <w:top w:val="single" w:sz="4" w:space="0" w:color="auto"/>
              <w:left w:val="single" w:sz="4" w:space="0" w:color="auto"/>
              <w:bottom w:val="single" w:sz="4" w:space="0" w:color="auto"/>
              <w:right w:val="single" w:sz="4" w:space="0" w:color="auto"/>
            </w:tcBorders>
            <w:shd w:val="clear" w:color="auto" w:fill="FFFFFF"/>
          </w:tcPr>
          <w:p w:rsidR="005141C8" w:rsidRPr="005751B5" w:rsidRDefault="005141C8" w:rsidP="00837235">
            <w:pPr>
              <w:rPr>
                <w:color w:val="auto"/>
                <w:sz w:val="10"/>
                <w:szCs w:val="10"/>
              </w:rPr>
            </w:pPr>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5141C8" w:rsidRPr="005751B5" w:rsidRDefault="005141C8" w:rsidP="00837235">
            <w:pPr>
              <w:rPr>
                <w:color w:val="auto"/>
                <w:sz w:val="10"/>
                <w:szCs w:val="10"/>
              </w:rPr>
            </w:pPr>
          </w:p>
        </w:tc>
        <w:tc>
          <w:tcPr>
            <w:tcW w:w="917" w:type="dxa"/>
            <w:tcBorders>
              <w:top w:val="single" w:sz="4" w:space="0" w:color="auto"/>
              <w:left w:val="single" w:sz="4" w:space="0" w:color="auto"/>
              <w:bottom w:val="single" w:sz="4" w:space="0" w:color="auto"/>
              <w:right w:val="single" w:sz="4" w:space="0" w:color="auto"/>
            </w:tcBorders>
            <w:shd w:val="clear" w:color="auto" w:fill="FFFFFF"/>
          </w:tcPr>
          <w:p w:rsidR="005141C8" w:rsidRPr="005751B5" w:rsidRDefault="005141C8" w:rsidP="00837235">
            <w:pPr>
              <w:rPr>
                <w:color w:val="auto"/>
                <w:sz w:val="10"/>
                <w:szCs w:val="10"/>
              </w:rPr>
            </w:pPr>
          </w:p>
        </w:tc>
      </w:tr>
      <w:tr w:rsidR="005141C8" w:rsidRPr="005751B5" w:rsidTr="00CC0774">
        <w:trPr>
          <w:trHeight w:val="399"/>
        </w:trPr>
        <w:tc>
          <w:tcPr>
            <w:tcW w:w="3744" w:type="dxa"/>
            <w:tcBorders>
              <w:top w:val="single" w:sz="4" w:space="0" w:color="auto"/>
              <w:left w:val="single" w:sz="4" w:space="0" w:color="auto"/>
              <w:bottom w:val="single" w:sz="4" w:space="0" w:color="auto"/>
              <w:right w:val="single" w:sz="4" w:space="0" w:color="auto"/>
            </w:tcBorders>
            <w:shd w:val="clear" w:color="auto" w:fill="FFFFFF"/>
          </w:tcPr>
          <w:p w:rsidR="005141C8" w:rsidRPr="000C63B1" w:rsidRDefault="005141C8" w:rsidP="005D7104">
            <w:pPr>
              <w:pStyle w:val="410"/>
              <w:shd w:val="clear" w:color="auto" w:fill="auto"/>
              <w:spacing w:line="264" w:lineRule="exact"/>
              <w:ind w:left="140"/>
              <w:rPr>
                <w:rStyle w:val="444"/>
              </w:rPr>
            </w:pPr>
            <w:r w:rsidRPr="000C63B1">
              <w:rPr>
                <w:rStyle w:val="444"/>
              </w:rPr>
              <w:t>внебюджетное финансирование</w:t>
            </w:r>
          </w:p>
        </w:tc>
        <w:tc>
          <w:tcPr>
            <w:tcW w:w="1315" w:type="dxa"/>
            <w:tcBorders>
              <w:top w:val="single" w:sz="4" w:space="0" w:color="auto"/>
              <w:left w:val="single" w:sz="4" w:space="0" w:color="auto"/>
              <w:bottom w:val="single" w:sz="4" w:space="0" w:color="auto"/>
              <w:right w:val="single" w:sz="4" w:space="0" w:color="auto"/>
            </w:tcBorders>
            <w:shd w:val="clear" w:color="auto" w:fill="FFFFFF"/>
          </w:tcPr>
          <w:p w:rsidR="005141C8" w:rsidRPr="000C63B1" w:rsidRDefault="005141C8" w:rsidP="00837235">
            <w:pPr>
              <w:pStyle w:val="321"/>
              <w:shd w:val="clear" w:color="auto" w:fill="auto"/>
              <w:spacing w:line="240" w:lineRule="auto"/>
              <w:ind w:left="600"/>
              <w:jc w:val="left"/>
              <w:rPr>
                <w:b w:val="0"/>
              </w:rPr>
            </w:pPr>
            <w:r w:rsidRPr="000C63B1">
              <w:rPr>
                <w:rStyle w:val="3213"/>
                <w:bCs/>
              </w:rPr>
              <w:t>X</w:t>
            </w:r>
          </w:p>
        </w:tc>
        <w:tc>
          <w:tcPr>
            <w:tcW w:w="1042" w:type="dxa"/>
            <w:tcBorders>
              <w:top w:val="single" w:sz="4" w:space="0" w:color="auto"/>
              <w:left w:val="single" w:sz="4" w:space="0" w:color="auto"/>
              <w:bottom w:val="single" w:sz="4" w:space="0" w:color="auto"/>
              <w:right w:val="single" w:sz="4" w:space="0" w:color="auto"/>
            </w:tcBorders>
            <w:shd w:val="clear" w:color="auto" w:fill="FFFFFF"/>
          </w:tcPr>
          <w:p w:rsidR="005141C8" w:rsidRPr="000C63B1" w:rsidRDefault="005141C8" w:rsidP="00837235">
            <w:pPr>
              <w:pStyle w:val="321"/>
              <w:shd w:val="clear" w:color="auto" w:fill="auto"/>
              <w:spacing w:line="240" w:lineRule="auto"/>
              <w:ind w:left="460"/>
              <w:jc w:val="left"/>
              <w:rPr>
                <w:b w:val="0"/>
              </w:rPr>
            </w:pPr>
            <w:r w:rsidRPr="005751B5">
              <w:rPr>
                <w:rStyle w:val="3213"/>
                <w:bCs/>
              </w:rPr>
              <w:t>X</w:t>
            </w:r>
          </w:p>
        </w:tc>
        <w:tc>
          <w:tcPr>
            <w:tcW w:w="1899" w:type="dxa"/>
            <w:tcBorders>
              <w:top w:val="single" w:sz="4" w:space="0" w:color="auto"/>
              <w:left w:val="single" w:sz="4" w:space="0" w:color="auto"/>
              <w:bottom w:val="single" w:sz="4" w:space="0" w:color="auto"/>
              <w:right w:val="single" w:sz="4" w:space="0" w:color="auto"/>
            </w:tcBorders>
            <w:shd w:val="clear" w:color="auto" w:fill="FFFFFF"/>
          </w:tcPr>
          <w:p w:rsidR="005141C8" w:rsidRPr="000C63B1" w:rsidRDefault="005141C8" w:rsidP="00837235">
            <w:pPr>
              <w:pStyle w:val="321"/>
              <w:shd w:val="clear" w:color="auto" w:fill="auto"/>
              <w:spacing w:line="240" w:lineRule="auto"/>
              <w:rPr>
                <w:b w:val="0"/>
              </w:rPr>
            </w:pPr>
            <w:r w:rsidRPr="005751B5">
              <w:rPr>
                <w:rStyle w:val="3213"/>
                <w:bCs/>
              </w:rPr>
              <w:t>X</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5141C8" w:rsidRPr="000C63B1" w:rsidRDefault="005141C8" w:rsidP="00837235">
            <w:pPr>
              <w:pStyle w:val="321"/>
              <w:shd w:val="clear" w:color="auto" w:fill="auto"/>
              <w:spacing w:line="240" w:lineRule="auto"/>
              <w:rPr>
                <w:b w:val="0"/>
              </w:rPr>
            </w:pPr>
            <w:r w:rsidRPr="005751B5">
              <w:rPr>
                <w:rStyle w:val="3213"/>
                <w:bCs/>
              </w:rPr>
              <w:t>X</w:t>
            </w:r>
          </w:p>
        </w:tc>
        <w:tc>
          <w:tcPr>
            <w:tcW w:w="1339" w:type="dxa"/>
            <w:tcBorders>
              <w:top w:val="single" w:sz="4" w:space="0" w:color="auto"/>
              <w:left w:val="single" w:sz="4" w:space="0" w:color="auto"/>
              <w:bottom w:val="single" w:sz="4" w:space="0" w:color="auto"/>
              <w:right w:val="single" w:sz="4" w:space="0" w:color="auto"/>
            </w:tcBorders>
            <w:shd w:val="clear" w:color="auto" w:fill="FFFFFF"/>
          </w:tcPr>
          <w:p w:rsidR="005141C8" w:rsidRPr="005751B5" w:rsidRDefault="005141C8" w:rsidP="00837235">
            <w:pPr>
              <w:rPr>
                <w:color w:val="auto"/>
                <w:sz w:val="10"/>
                <w:szCs w:val="10"/>
              </w:rPr>
            </w:pPr>
          </w:p>
        </w:tc>
        <w:tc>
          <w:tcPr>
            <w:tcW w:w="1027" w:type="dxa"/>
            <w:tcBorders>
              <w:top w:val="single" w:sz="4" w:space="0" w:color="auto"/>
              <w:left w:val="single" w:sz="4" w:space="0" w:color="auto"/>
              <w:bottom w:val="single" w:sz="4" w:space="0" w:color="auto"/>
              <w:right w:val="single" w:sz="4" w:space="0" w:color="auto"/>
            </w:tcBorders>
            <w:shd w:val="clear" w:color="auto" w:fill="FFFFFF"/>
          </w:tcPr>
          <w:p w:rsidR="005141C8" w:rsidRPr="005751B5" w:rsidRDefault="005141C8" w:rsidP="00837235">
            <w:pPr>
              <w:rPr>
                <w:color w:val="auto"/>
                <w:sz w:val="10"/>
                <w:szCs w:val="10"/>
              </w:rPr>
            </w:pPr>
          </w:p>
        </w:tc>
        <w:tc>
          <w:tcPr>
            <w:tcW w:w="1042" w:type="dxa"/>
            <w:tcBorders>
              <w:top w:val="single" w:sz="4" w:space="0" w:color="auto"/>
              <w:left w:val="single" w:sz="4" w:space="0" w:color="auto"/>
              <w:bottom w:val="single" w:sz="4" w:space="0" w:color="auto"/>
              <w:right w:val="single" w:sz="4" w:space="0" w:color="auto"/>
            </w:tcBorders>
            <w:shd w:val="clear" w:color="auto" w:fill="FFFFFF"/>
          </w:tcPr>
          <w:p w:rsidR="005141C8" w:rsidRPr="005751B5" w:rsidRDefault="005141C8" w:rsidP="00837235">
            <w:pPr>
              <w:rPr>
                <w:color w:val="auto"/>
                <w:sz w:val="10"/>
                <w:szCs w:val="10"/>
              </w:rPr>
            </w:pPr>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5141C8" w:rsidRPr="005751B5" w:rsidRDefault="005141C8" w:rsidP="00837235">
            <w:pPr>
              <w:rPr>
                <w:color w:val="auto"/>
                <w:sz w:val="10"/>
                <w:szCs w:val="10"/>
              </w:rPr>
            </w:pPr>
          </w:p>
        </w:tc>
        <w:tc>
          <w:tcPr>
            <w:tcW w:w="917" w:type="dxa"/>
            <w:tcBorders>
              <w:top w:val="single" w:sz="4" w:space="0" w:color="auto"/>
              <w:left w:val="single" w:sz="4" w:space="0" w:color="auto"/>
              <w:bottom w:val="single" w:sz="4" w:space="0" w:color="auto"/>
              <w:right w:val="single" w:sz="4" w:space="0" w:color="auto"/>
            </w:tcBorders>
            <w:shd w:val="clear" w:color="auto" w:fill="FFFFFF"/>
          </w:tcPr>
          <w:p w:rsidR="005141C8" w:rsidRPr="005751B5" w:rsidRDefault="005141C8" w:rsidP="00837235">
            <w:pPr>
              <w:rPr>
                <w:color w:val="auto"/>
                <w:sz w:val="10"/>
                <w:szCs w:val="10"/>
              </w:rPr>
            </w:pPr>
          </w:p>
        </w:tc>
      </w:tr>
      <w:tr w:rsidR="00837235" w:rsidRPr="005751B5" w:rsidTr="00D324A1">
        <w:trPr>
          <w:trHeight w:val="466"/>
        </w:trPr>
        <w:tc>
          <w:tcPr>
            <w:tcW w:w="15500" w:type="dxa"/>
            <w:gridSpan w:val="10"/>
            <w:tcBorders>
              <w:top w:val="single" w:sz="4" w:space="0" w:color="auto"/>
              <w:left w:val="single" w:sz="4" w:space="0" w:color="auto"/>
              <w:bottom w:val="single" w:sz="4" w:space="0" w:color="auto"/>
              <w:right w:val="single" w:sz="4" w:space="0" w:color="auto"/>
            </w:tcBorders>
            <w:shd w:val="clear" w:color="auto" w:fill="FFFFFF"/>
          </w:tcPr>
          <w:p w:rsidR="00837235" w:rsidRPr="005751B5" w:rsidRDefault="00FB4DB4" w:rsidP="005E1EBF">
            <w:pPr>
              <w:pStyle w:val="3110"/>
              <w:shd w:val="clear" w:color="auto" w:fill="auto"/>
              <w:spacing w:line="240" w:lineRule="auto"/>
              <w:ind w:left="5880"/>
            </w:pPr>
            <w:r w:rsidRPr="005751B5">
              <w:rPr>
                <w:rStyle w:val="442"/>
                <w:b w:val="0"/>
                <w:bCs w:val="0"/>
                <w:i/>
                <w:iCs/>
              </w:rPr>
              <w:t xml:space="preserve">Структурный элемент «Наименование» </w:t>
            </w:r>
          </w:p>
        </w:tc>
      </w:tr>
      <w:tr w:rsidR="00D324A1" w:rsidRPr="005751B5" w:rsidTr="00D324A1">
        <w:trPr>
          <w:trHeight w:val="272"/>
        </w:trPr>
        <w:tc>
          <w:tcPr>
            <w:tcW w:w="3744" w:type="dxa"/>
            <w:tcBorders>
              <w:top w:val="single" w:sz="4" w:space="0" w:color="auto"/>
              <w:left w:val="single" w:sz="4" w:space="0" w:color="auto"/>
              <w:bottom w:val="single" w:sz="4" w:space="0" w:color="auto"/>
              <w:right w:val="single" w:sz="4" w:space="0" w:color="auto"/>
            </w:tcBorders>
            <w:shd w:val="clear" w:color="auto" w:fill="FFFFFF"/>
          </w:tcPr>
          <w:p w:rsidR="00D324A1" w:rsidRPr="000C63B1" w:rsidRDefault="00D324A1" w:rsidP="005D7104">
            <w:pPr>
              <w:pStyle w:val="410"/>
              <w:shd w:val="clear" w:color="auto" w:fill="auto"/>
              <w:spacing w:line="264" w:lineRule="exact"/>
              <w:ind w:left="140"/>
              <w:rPr>
                <w:rStyle w:val="444"/>
              </w:rPr>
            </w:pPr>
            <w:r w:rsidRPr="000C63B1">
              <w:rPr>
                <w:rStyle w:val="444"/>
              </w:rPr>
              <w:t>Всего:</w:t>
            </w:r>
          </w:p>
        </w:tc>
        <w:tc>
          <w:tcPr>
            <w:tcW w:w="1315" w:type="dxa"/>
            <w:tcBorders>
              <w:top w:val="single" w:sz="4" w:space="0" w:color="auto"/>
              <w:left w:val="single" w:sz="4" w:space="0" w:color="auto"/>
              <w:bottom w:val="single" w:sz="4" w:space="0" w:color="auto"/>
              <w:right w:val="single" w:sz="4" w:space="0" w:color="auto"/>
            </w:tcBorders>
            <w:shd w:val="clear" w:color="auto" w:fill="FFFFFF"/>
          </w:tcPr>
          <w:p w:rsidR="00D324A1" w:rsidRPr="000C63B1" w:rsidRDefault="00D324A1" w:rsidP="00837235">
            <w:pPr>
              <w:pStyle w:val="321"/>
              <w:shd w:val="clear" w:color="auto" w:fill="auto"/>
              <w:spacing w:line="240" w:lineRule="auto"/>
              <w:ind w:left="600"/>
              <w:jc w:val="left"/>
              <w:rPr>
                <w:b w:val="0"/>
              </w:rPr>
            </w:pPr>
            <w:r w:rsidRPr="000C63B1">
              <w:rPr>
                <w:b w:val="0"/>
              </w:rPr>
              <w:t>X</w:t>
            </w:r>
          </w:p>
        </w:tc>
        <w:tc>
          <w:tcPr>
            <w:tcW w:w="1042" w:type="dxa"/>
            <w:tcBorders>
              <w:top w:val="single" w:sz="4" w:space="0" w:color="auto"/>
              <w:left w:val="single" w:sz="4" w:space="0" w:color="auto"/>
              <w:bottom w:val="single" w:sz="4" w:space="0" w:color="auto"/>
              <w:right w:val="single" w:sz="4" w:space="0" w:color="auto"/>
            </w:tcBorders>
            <w:shd w:val="clear" w:color="auto" w:fill="FFFFFF"/>
          </w:tcPr>
          <w:p w:rsidR="00D324A1" w:rsidRPr="000C63B1" w:rsidRDefault="00D324A1" w:rsidP="00837235">
            <w:pPr>
              <w:pStyle w:val="321"/>
              <w:shd w:val="clear" w:color="auto" w:fill="auto"/>
              <w:spacing w:line="240" w:lineRule="auto"/>
              <w:ind w:left="460"/>
              <w:jc w:val="left"/>
              <w:rPr>
                <w:b w:val="0"/>
              </w:rPr>
            </w:pPr>
            <w:r w:rsidRPr="005751B5">
              <w:rPr>
                <w:rStyle w:val="324"/>
                <w:bCs/>
              </w:rPr>
              <w:t>X</w:t>
            </w:r>
          </w:p>
        </w:tc>
        <w:tc>
          <w:tcPr>
            <w:tcW w:w="1899" w:type="dxa"/>
            <w:tcBorders>
              <w:top w:val="single" w:sz="4" w:space="0" w:color="auto"/>
              <w:left w:val="single" w:sz="4" w:space="0" w:color="auto"/>
              <w:bottom w:val="single" w:sz="4" w:space="0" w:color="auto"/>
              <w:right w:val="single" w:sz="4" w:space="0" w:color="auto"/>
            </w:tcBorders>
            <w:shd w:val="clear" w:color="auto" w:fill="FFFFFF"/>
          </w:tcPr>
          <w:p w:rsidR="00D324A1" w:rsidRPr="000C63B1" w:rsidRDefault="00D324A1" w:rsidP="00837235">
            <w:pPr>
              <w:pStyle w:val="321"/>
              <w:shd w:val="clear" w:color="auto" w:fill="auto"/>
              <w:spacing w:line="240" w:lineRule="auto"/>
              <w:ind w:left="1240"/>
              <w:jc w:val="left"/>
              <w:rPr>
                <w:b w:val="0"/>
              </w:rPr>
            </w:pPr>
            <w:r w:rsidRPr="000C63B1">
              <w:rPr>
                <w:b w:val="0"/>
              </w:rPr>
              <w:t>X</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D324A1" w:rsidRPr="000C63B1" w:rsidRDefault="00D324A1" w:rsidP="00837235">
            <w:pPr>
              <w:pStyle w:val="321"/>
              <w:shd w:val="clear" w:color="auto" w:fill="auto"/>
              <w:spacing w:line="240" w:lineRule="auto"/>
              <w:ind w:left="1240"/>
              <w:jc w:val="left"/>
              <w:rPr>
                <w:b w:val="0"/>
              </w:rPr>
            </w:pPr>
            <w:r w:rsidRPr="000C63B1">
              <w:rPr>
                <w:b w:val="0"/>
              </w:rPr>
              <w:t>X</w:t>
            </w:r>
          </w:p>
        </w:tc>
        <w:tc>
          <w:tcPr>
            <w:tcW w:w="1339" w:type="dxa"/>
            <w:tcBorders>
              <w:top w:val="single" w:sz="4" w:space="0" w:color="auto"/>
              <w:left w:val="single" w:sz="4" w:space="0" w:color="auto"/>
              <w:bottom w:val="single" w:sz="4" w:space="0" w:color="auto"/>
              <w:right w:val="single" w:sz="4" w:space="0" w:color="auto"/>
            </w:tcBorders>
            <w:shd w:val="clear" w:color="auto" w:fill="FFFFFF"/>
          </w:tcPr>
          <w:p w:rsidR="00D324A1" w:rsidRPr="005751B5" w:rsidRDefault="00D324A1" w:rsidP="00837235">
            <w:pPr>
              <w:rPr>
                <w:color w:val="auto"/>
                <w:sz w:val="10"/>
                <w:szCs w:val="10"/>
              </w:rPr>
            </w:pPr>
          </w:p>
        </w:tc>
        <w:tc>
          <w:tcPr>
            <w:tcW w:w="1027" w:type="dxa"/>
            <w:tcBorders>
              <w:top w:val="single" w:sz="4" w:space="0" w:color="auto"/>
              <w:left w:val="single" w:sz="4" w:space="0" w:color="auto"/>
              <w:bottom w:val="single" w:sz="4" w:space="0" w:color="auto"/>
              <w:right w:val="single" w:sz="4" w:space="0" w:color="auto"/>
            </w:tcBorders>
            <w:shd w:val="clear" w:color="auto" w:fill="FFFFFF"/>
          </w:tcPr>
          <w:p w:rsidR="00D324A1" w:rsidRPr="005751B5" w:rsidRDefault="00D324A1" w:rsidP="00837235">
            <w:pPr>
              <w:rPr>
                <w:color w:val="auto"/>
                <w:sz w:val="10"/>
                <w:szCs w:val="10"/>
              </w:rPr>
            </w:pPr>
          </w:p>
        </w:tc>
        <w:tc>
          <w:tcPr>
            <w:tcW w:w="1042" w:type="dxa"/>
            <w:tcBorders>
              <w:top w:val="single" w:sz="4" w:space="0" w:color="auto"/>
              <w:left w:val="single" w:sz="4" w:space="0" w:color="auto"/>
              <w:bottom w:val="single" w:sz="4" w:space="0" w:color="auto"/>
              <w:right w:val="single" w:sz="4" w:space="0" w:color="auto"/>
            </w:tcBorders>
            <w:shd w:val="clear" w:color="auto" w:fill="FFFFFF"/>
          </w:tcPr>
          <w:p w:rsidR="00D324A1" w:rsidRPr="005751B5" w:rsidRDefault="00D324A1" w:rsidP="00837235">
            <w:pPr>
              <w:rPr>
                <w:color w:val="auto"/>
                <w:sz w:val="10"/>
                <w:szCs w:val="10"/>
              </w:rPr>
            </w:pPr>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D324A1" w:rsidRPr="005751B5" w:rsidRDefault="00D324A1" w:rsidP="00837235">
            <w:pPr>
              <w:rPr>
                <w:color w:val="auto"/>
                <w:sz w:val="10"/>
                <w:szCs w:val="10"/>
              </w:rPr>
            </w:pPr>
          </w:p>
        </w:tc>
        <w:tc>
          <w:tcPr>
            <w:tcW w:w="917" w:type="dxa"/>
            <w:tcBorders>
              <w:top w:val="single" w:sz="4" w:space="0" w:color="auto"/>
              <w:left w:val="single" w:sz="4" w:space="0" w:color="auto"/>
              <w:bottom w:val="single" w:sz="4" w:space="0" w:color="auto"/>
              <w:right w:val="single" w:sz="4" w:space="0" w:color="auto"/>
            </w:tcBorders>
            <w:shd w:val="clear" w:color="auto" w:fill="FFFFFF"/>
          </w:tcPr>
          <w:p w:rsidR="00D324A1" w:rsidRPr="005751B5" w:rsidRDefault="00D324A1" w:rsidP="00837235">
            <w:pPr>
              <w:rPr>
                <w:color w:val="auto"/>
                <w:sz w:val="10"/>
                <w:szCs w:val="10"/>
              </w:rPr>
            </w:pPr>
          </w:p>
        </w:tc>
      </w:tr>
      <w:tr w:rsidR="00D324A1" w:rsidRPr="005751B5" w:rsidTr="00D324A1">
        <w:trPr>
          <w:trHeight w:val="470"/>
        </w:trPr>
        <w:tc>
          <w:tcPr>
            <w:tcW w:w="3744" w:type="dxa"/>
            <w:tcBorders>
              <w:top w:val="single" w:sz="4" w:space="0" w:color="auto"/>
              <w:left w:val="single" w:sz="4" w:space="0" w:color="auto"/>
              <w:bottom w:val="single" w:sz="4" w:space="0" w:color="auto"/>
              <w:right w:val="single" w:sz="4" w:space="0" w:color="auto"/>
            </w:tcBorders>
            <w:shd w:val="clear" w:color="auto" w:fill="FFFFFF"/>
          </w:tcPr>
          <w:p w:rsidR="00D324A1" w:rsidRPr="000C63B1" w:rsidRDefault="00D324A1" w:rsidP="005D7104">
            <w:pPr>
              <w:pStyle w:val="410"/>
              <w:shd w:val="clear" w:color="auto" w:fill="auto"/>
              <w:spacing w:line="264" w:lineRule="exact"/>
              <w:ind w:left="140"/>
              <w:rPr>
                <w:rStyle w:val="444"/>
              </w:rPr>
            </w:pPr>
            <w:r w:rsidRPr="000C63B1">
              <w:rPr>
                <w:rStyle w:val="444"/>
              </w:rPr>
              <w:t xml:space="preserve">бюджетные ассигнования  всего, в </w:t>
            </w:r>
            <w:proofErr w:type="spellStart"/>
            <w:r w:rsidRPr="000C63B1">
              <w:rPr>
                <w:rStyle w:val="444"/>
              </w:rPr>
              <w:t>т.ч</w:t>
            </w:r>
            <w:proofErr w:type="spellEnd"/>
            <w:r w:rsidRPr="000C63B1">
              <w:rPr>
                <w:rStyle w:val="444"/>
              </w:rPr>
              <w:t>.:</w:t>
            </w:r>
          </w:p>
        </w:tc>
        <w:tc>
          <w:tcPr>
            <w:tcW w:w="1315" w:type="dxa"/>
            <w:tcBorders>
              <w:top w:val="single" w:sz="4" w:space="0" w:color="auto"/>
              <w:left w:val="single" w:sz="4" w:space="0" w:color="auto"/>
              <w:bottom w:val="single" w:sz="4" w:space="0" w:color="auto"/>
              <w:right w:val="single" w:sz="4" w:space="0" w:color="auto"/>
            </w:tcBorders>
            <w:shd w:val="clear" w:color="auto" w:fill="FFFFFF"/>
          </w:tcPr>
          <w:p w:rsidR="00D324A1" w:rsidRPr="000C63B1" w:rsidRDefault="00D324A1" w:rsidP="00837235">
            <w:pPr>
              <w:pStyle w:val="321"/>
              <w:shd w:val="clear" w:color="auto" w:fill="auto"/>
              <w:spacing w:line="240" w:lineRule="auto"/>
              <w:ind w:left="600"/>
              <w:jc w:val="left"/>
              <w:rPr>
                <w:b w:val="0"/>
              </w:rPr>
            </w:pPr>
            <w:r w:rsidRPr="00492B20">
              <w:rPr>
                <w:rStyle w:val="325"/>
                <w:bCs/>
              </w:rPr>
              <w:t>X</w:t>
            </w:r>
          </w:p>
        </w:tc>
        <w:tc>
          <w:tcPr>
            <w:tcW w:w="1042" w:type="dxa"/>
            <w:tcBorders>
              <w:top w:val="single" w:sz="4" w:space="0" w:color="auto"/>
              <w:left w:val="single" w:sz="4" w:space="0" w:color="auto"/>
              <w:bottom w:val="single" w:sz="4" w:space="0" w:color="auto"/>
              <w:right w:val="single" w:sz="4" w:space="0" w:color="auto"/>
            </w:tcBorders>
            <w:shd w:val="clear" w:color="auto" w:fill="FFFFFF"/>
          </w:tcPr>
          <w:p w:rsidR="00D324A1" w:rsidRPr="000C63B1" w:rsidRDefault="00D324A1" w:rsidP="00837235">
            <w:pPr>
              <w:pStyle w:val="321"/>
              <w:shd w:val="clear" w:color="auto" w:fill="auto"/>
              <w:spacing w:line="240" w:lineRule="auto"/>
              <w:ind w:left="460"/>
              <w:jc w:val="left"/>
              <w:rPr>
                <w:b w:val="0"/>
              </w:rPr>
            </w:pPr>
            <w:r w:rsidRPr="005751B5">
              <w:rPr>
                <w:rStyle w:val="324"/>
                <w:bCs/>
              </w:rPr>
              <w:t>X</w:t>
            </w:r>
          </w:p>
        </w:tc>
        <w:tc>
          <w:tcPr>
            <w:tcW w:w="1899" w:type="dxa"/>
            <w:tcBorders>
              <w:top w:val="single" w:sz="4" w:space="0" w:color="auto"/>
              <w:left w:val="single" w:sz="4" w:space="0" w:color="auto"/>
              <w:bottom w:val="single" w:sz="4" w:space="0" w:color="auto"/>
              <w:right w:val="single" w:sz="4" w:space="0" w:color="auto"/>
            </w:tcBorders>
            <w:shd w:val="clear" w:color="auto" w:fill="FFFFFF"/>
          </w:tcPr>
          <w:p w:rsidR="00D324A1" w:rsidRPr="000C63B1" w:rsidRDefault="00D324A1" w:rsidP="00837235">
            <w:pPr>
              <w:pStyle w:val="321"/>
              <w:shd w:val="clear" w:color="auto" w:fill="auto"/>
              <w:spacing w:line="240" w:lineRule="auto"/>
              <w:ind w:left="1240"/>
              <w:jc w:val="left"/>
              <w:rPr>
                <w:b w:val="0"/>
              </w:rPr>
            </w:pPr>
            <w:r w:rsidRPr="005751B5">
              <w:rPr>
                <w:rStyle w:val="325"/>
                <w:bCs/>
              </w:rPr>
              <w:t>X</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D324A1" w:rsidRPr="000C63B1" w:rsidRDefault="00D324A1" w:rsidP="00837235">
            <w:pPr>
              <w:pStyle w:val="321"/>
              <w:shd w:val="clear" w:color="auto" w:fill="auto"/>
              <w:spacing w:line="240" w:lineRule="auto"/>
              <w:ind w:left="1240"/>
              <w:jc w:val="left"/>
              <w:rPr>
                <w:b w:val="0"/>
              </w:rPr>
            </w:pPr>
            <w:r w:rsidRPr="005751B5">
              <w:rPr>
                <w:rStyle w:val="324"/>
                <w:bCs/>
              </w:rPr>
              <w:t>X</w:t>
            </w:r>
          </w:p>
        </w:tc>
        <w:tc>
          <w:tcPr>
            <w:tcW w:w="1339" w:type="dxa"/>
            <w:tcBorders>
              <w:top w:val="single" w:sz="4" w:space="0" w:color="auto"/>
              <w:left w:val="single" w:sz="4" w:space="0" w:color="auto"/>
              <w:bottom w:val="single" w:sz="4" w:space="0" w:color="auto"/>
              <w:right w:val="single" w:sz="4" w:space="0" w:color="auto"/>
            </w:tcBorders>
            <w:shd w:val="clear" w:color="auto" w:fill="FFFFFF"/>
          </w:tcPr>
          <w:p w:rsidR="00D324A1" w:rsidRPr="005751B5" w:rsidRDefault="00D324A1" w:rsidP="00837235">
            <w:pPr>
              <w:rPr>
                <w:color w:val="auto"/>
                <w:sz w:val="10"/>
                <w:szCs w:val="10"/>
              </w:rPr>
            </w:pPr>
          </w:p>
        </w:tc>
        <w:tc>
          <w:tcPr>
            <w:tcW w:w="1027" w:type="dxa"/>
            <w:tcBorders>
              <w:top w:val="single" w:sz="4" w:space="0" w:color="auto"/>
              <w:left w:val="single" w:sz="4" w:space="0" w:color="auto"/>
              <w:bottom w:val="single" w:sz="4" w:space="0" w:color="auto"/>
              <w:right w:val="single" w:sz="4" w:space="0" w:color="auto"/>
            </w:tcBorders>
            <w:shd w:val="clear" w:color="auto" w:fill="FFFFFF"/>
          </w:tcPr>
          <w:p w:rsidR="00D324A1" w:rsidRPr="005751B5" w:rsidRDefault="00D324A1" w:rsidP="00837235">
            <w:pPr>
              <w:rPr>
                <w:color w:val="auto"/>
                <w:sz w:val="10"/>
                <w:szCs w:val="10"/>
              </w:rPr>
            </w:pPr>
          </w:p>
        </w:tc>
        <w:tc>
          <w:tcPr>
            <w:tcW w:w="1042" w:type="dxa"/>
            <w:tcBorders>
              <w:top w:val="single" w:sz="4" w:space="0" w:color="auto"/>
              <w:left w:val="single" w:sz="4" w:space="0" w:color="auto"/>
              <w:bottom w:val="single" w:sz="4" w:space="0" w:color="auto"/>
              <w:right w:val="single" w:sz="4" w:space="0" w:color="auto"/>
            </w:tcBorders>
            <w:shd w:val="clear" w:color="auto" w:fill="FFFFFF"/>
          </w:tcPr>
          <w:p w:rsidR="00D324A1" w:rsidRPr="005751B5" w:rsidRDefault="00D324A1" w:rsidP="00837235">
            <w:pPr>
              <w:rPr>
                <w:color w:val="auto"/>
                <w:sz w:val="10"/>
                <w:szCs w:val="10"/>
              </w:rPr>
            </w:pPr>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D324A1" w:rsidRPr="005751B5" w:rsidRDefault="00D324A1" w:rsidP="00837235">
            <w:pPr>
              <w:rPr>
                <w:color w:val="auto"/>
                <w:sz w:val="10"/>
                <w:szCs w:val="10"/>
              </w:rPr>
            </w:pPr>
          </w:p>
        </w:tc>
        <w:tc>
          <w:tcPr>
            <w:tcW w:w="917" w:type="dxa"/>
            <w:tcBorders>
              <w:top w:val="single" w:sz="4" w:space="0" w:color="auto"/>
              <w:left w:val="single" w:sz="4" w:space="0" w:color="auto"/>
              <w:bottom w:val="single" w:sz="4" w:space="0" w:color="auto"/>
              <w:right w:val="single" w:sz="4" w:space="0" w:color="auto"/>
            </w:tcBorders>
            <w:shd w:val="clear" w:color="auto" w:fill="FFFFFF"/>
          </w:tcPr>
          <w:p w:rsidR="00D324A1" w:rsidRPr="005751B5" w:rsidRDefault="00D324A1" w:rsidP="00837235">
            <w:pPr>
              <w:rPr>
                <w:color w:val="auto"/>
                <w:sz w:val="10"/>
                <w:szCs w:val="10"/>
              </w:rPr>
            </w:pPr>
          </w:p>
        </w:tc>
      </w:tr>
      <w:tr w:rsidR="00D324A1" w:rsidRPr="005751B5" w:rsidTr="00D324A1">
        <w:trPr>
          <w:trHeight w:val="166"/>
        </w:trPr>
        <w:tc>
          <w:tcPr>
            <w:tcW w:w="3744" w:type="dxa"/>
            <w:tcBorders>
              <w:top w:val="single" w:sz="4" w:space="0" w:color="auto"/>
              <w:left w:val="single" w:sz="4" w:space="0" w:color="auto"/>
              <w:bottom w:val="single" w:sz="4" w:space="0" w:color="auto"/>
              <w:right w:val="single" w:sz="4" w:space="0" w:color="auto"/>
            </w:tcBorders>
            <w:shd w:val="clear" w:color="auto" w:fill="FFFFFF"/>
          </w:tcPr>
          <w:p w:rsidR="00D324A1" w:rsidRPr="000C63B1" w:rsidRDefault="00D324A1" w:rsidP="005D7104">
            <w:pPr>
              <w:pStyle w:val="410"/>
              <w:shd w:val="clear" w:color="auto" w:fill="auto"/>
              <w:spacing w:line="264" w:lineRule="exact"/>
              <w:ind w:left="140" w:firstLine="149"/>
              <w:rPr>
                <w:rStyle w:val="444"/>
                <w:i/>
              </w:rPr>
            </w:pPr>
            <w:r w:rsidRPr="000C63B1">
              <w:rPr>
                <w:rStyle w:val="444"/>
                <w:i/>
              </w:rPr>
              <w:lastRenderedPageBreak/>
              <w:t>- областной бюджет</w:t>
            </w:r>
          </w:p>
        </w:tc>
        <w:tc>
          <w:tcPr>
            <w:tcW w:w="1315" w:type="dxa"/>
            <w:tcBorders>
              <w:top w:val="single" w:sz="4" w:space="0" w:color="auto"/>
              <w:left w:val="single" w:sz="4" w:space="0" w:color="auto"/>
              <w:bottom w:val="single" w:sz="4" w:space="0" w:color="auto"/>
              <w:right w:val="single" w:sz="4" w:space="0" w:color="auto"/>
            </w:tcBorders>
            <w:shd w:val="clear" w:color="auto" w:fill="FFFFFF"/>
          </w:tcPr>
          <w:p w:rsidR="00D324A1" w:rsidRPr="000C63B1" w:rsidRDefault="00D324A1" w:rsidP="00837235">
            <w:pPr>
              <w:pStyle w:val="321"/>
              <w:shd w:val="clear" w:color="auto" w:fill="auto"/>
              <w:spacing w:line="240" w:lineRule="auto"/>
              <w:ind w:left="600"/>
              <w:jc w:val="left"/>
              <w:rPr>
                <w:rStyle w:val="325"/>
                <w:bCs/>
              </w:rPr>
            </w:pPr>
          </w:p>
        </w:tc>
        <w:tc>
          <w:tcPr>
            <w:tcW w:w="1042" w:type="dxa"/>
            <w:tcBorders>
              <w:top w:val="single" w:sz="4" w:space="0" w:color="auto"/>
              <w:left w:val="single" w:sz="4" w:space="0" w:color="auto"/>
              <w:bottom w:val="single" w:sz="4" w:space="0" w:color="auto"/>
              <w:right w:val="single" w:sz="4" w:space="0" w:color="auto"/>
            </w:tcBorders>
            <w:shd w:val="clear" w:color="auto" w:fill="FFFFFF"/>
          </w:tcPr>
          <w:p w:rsidR="00D324A1" w:rsidRPr="000C63B1" w:rsidRDefault="00D324A1" w:rsidP="00837235">
            <w:pPr>
              <w:pStyle w:val="321"/>
              <w:shd w:val="clear" w:color="auto" w:fill="auto"/>
              <w:spacing w:line="240" w:lineRule="auto"/>
              <w:ind w:left="460"/>
              <w:jc w:val="left"/>
              <w:rPr>
                <w:rStyle w:val="324"/>
                <w:bCs/>
              </w:rPr>
            </w:pPr>
          </w:p>
        </w:tc>
        <w:tc>
          <w:tcPr>
            <w:tcW w:w="1899" w:type="dxa"/>
            <w:tcBorders>
              <w:top w:val="single" w:sz="4" w:space="0" w:color="auto"/>
              <w:left w:val="single" w:sz="4" w:space="0" w:color="auto"/>
              <w:bottom w:val="single" w:sz="4" w:space="0" w:color="auto"/>
              <w:right w:val="single" w:sz="4" w:space="0" w:color="auto"/>
            </w:tcBorders>
            <w:shd w:val="clear" w:color="auto" w:fill="FFFFFF"/>
          </w:tcPr>
          <w:p w:rsidR="00D324A1" w:rsidRPr="000C63B1" w:rsidRDefault="00D324A1" w:rsidP="00837235">
            <w:pPr>
              <w:pStyle w:val="321"/>
              <w:shd w:val="clear" w:color="auto" w:fill="auto"/>
              <w:spacing w:line="240" w:lineRule="auto"/>
              <w:ind w:left="1240"/>
              <w:jc w:val="left"/>
              <w:rPr>
                <w:b w:val="0"/>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D324A1" w:rsidRPr="000C63B1" w:rsidRDefault="00D324A1" w:rsidP="00837235">
            <w:pPr>
              <w:pStyle w:val="321"/>
              <w:shd w:val="clear" w:color="auto" w:fill="auto"/>
              <w:spacing w:line="240" w:lineRule="auto"/>
              <w:ind w:left="1240"/>
              <w:jc w:val="left"/>
              <w:rPr>
                <w:b w:val="0"/>
              </w:rPr>
            </w:pPr>
          </w:p>
        </w:tc>
        <w:tc>
          <w:tcPr>
            <w:tcW w:w="1339" w:type="dxa"/>
            <w:tcBorders>
              <w:top w:val="single" w:sz="4" w:space="0" w:color="auto"/>
              <w:left w:val="single" w:sz="4" w:space="0" w:color="auto"/>
              <w:bottom w:val="single" w:sz="4" w:space="0" w:color="auto"/>
              <w:right w:val="single" w:sz="4" w:space="0" w:color="auto"/>
            </w:tcBorders>
            <w:shd w:val="clear" w:color="auto" w:fill="FFFFFF"/>
          </w:tcPr>
          <w:p w:rsidR="00D324A1" w:rsidRPr="005751B5" w:rsidRDefault="00D324A1" w:rsidP="00837235">
            <w:pPr>
              <w:rPr>
                <w:color w:val="auto"/>
                <w:sz w:val="10"/>
                <w:szCs w:val="10"/>
              </w:rPr>
            </w:pPr>
          </w:p>
        </w:tc>
        <w:tc>
          <w:tcPr>
            <w:tcW w:w="1027" w:type="dxa"/>
            <w:tcBorders>
              <w:top w:val="single" w:sz="4" w:space="0" w:color="auto"/>
              <w:left w:val="single" w:sz="4" w:space="0" w:color="auto"/>
              <w:bottom w:val="single" w:sz="4" w:space="0" w:color="auto"/>
              <w:right w:val="single" w:sz="4" w:space="0" w:color="auto"/>
            </w:tcBorders>
            <w:shd w:val="clear" w:color="auto" w:fill="FFFFFF"/>
          </w:tcPr>
          <w:p w:rsidR="00D324A1" w:rsidRPr="005751B5" w:rsidRDefault="00D324A1" w:rsidP="00837235">
            <w:pPr>
              <w:rPr>
                <w:color w:val="auto"/>
                <w:sz w:val="10"/>
                <w:szCs w:val="10"/>
              </w:rPr>
            </w:pPr>
          </w:p>
        </w:tc>
        <w:tc>
          <w:tcPr>
            <w:tcW w:w="1042" w:type="dxa"/>
            <w:tcBorders>
              <w:top w:val="single" w:sz="4" w:space="0" w:color="auto"/>
              <w:left w:val="single" w:sz="4" w:space="0" w:color="auto"/>
              <w:bottom w:val="single" w:sz="4" w:space="0" w:color="auto"/>
              <w:right w:val="single" w:sz="4" w:space="0" w:color="auto"/>
            </w:tcBorders>
            <w:shd w:val="clear" w:color="auto" w:fill="FFFFFF"/>
          </w:tcPr>
          <w:p w:rsidR="00D324A1" w:rsidRPr="005751B5" w:rsidRDefault="00D324A1" w:rsidP="00837235">
            <w:pPr>
              <w:rPr>
                <w:color w:val="auto"/>
                <w:sz w:val="10"/>
                <w:szCs w:val="10"/>
              </w:rPr>
            </w:pPr>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D324A1" w:rsidRPr="005751B5" w:rsidRDefault="00D324A1" w:rsidP="00837235">
            <w:pPr>
              <w:rPr>
                <w:color w:val="auto"/>
                <w:sz w:val="10"/>
                <w:szCs w:val="10"/>
              </w:rPr>
            </w:pPr>
          </w:p>
        </w:tc>
        <w:tc>
          <w:tcPr>
            <w:tcW w:w="917" w:type="dxa"/>
            <w:tcBorders>
              <w:top w:val="single" w:sz="4" w:space="0" w:color="auto"/>
              <w:left w:val="single" w:sz="4" w:space="0" w:color="auto"/>
              <w:bottom w:val="single" w:sz="4" w:space="0" w:color="auto"/>
              <w:right w:val="single" w:sz="4" w:space="0" w:color="auto"/>
            </w:tcBorders>
            <w:shd w:val="clear" w:color="auto" w:fill="FFFFFF"/>
          </w:tcPr>
          <w:p w:rsidR="00D324A1" w:rsidRPr="005751B5" w:rsidRDefault="00D324A1" w:rsidP="00837235">
            <w:pPr>
              <w:rPr>
                <w:color w:val="auto"/>
                <w:sz w:val="10"/>
                <w:szCs w:val="10"/>
              </w:rPr>
            </w:pPr>
          </w:p>
        </w:tc>
      </w:tr>
      <w:tr w:rsidR="00D324A1" w:rsidRPr="005751B5" w:rsidTr="00D324A1">
        <w:trPr>
          <w:trHeight w:val="171"/>
        </w:trPr>
        <w:tc>
          <w:tcPr>
            <w:tcW w:w="3744" w:type="dxa"/>
            <w:tcBorders>
              <w:top w:val="single" w:sz="4" w:space="0" w:color="auto"/>
              <w:left w:val="single" w:sz="4" w:space="0" w:color="auto"/>
              <w:bottom w:val="single" w:sz="4" w:space="0" w:color="auto"/>
              <w:right w:val="single" w:sz="4" w:space="0" w:color="auto"/>
            </w:tcBorders>
            <w:shd w:val="clear" w:color="auto" w:fill="FFFFFF"/>
          </w:tcPr>
          <w:p w:rsidR="00D324A1" w:rsidRPr="000C63B1" w:rsidRDefault="00D324A1" w:rsidP="005D7104">
            <w:pPr>
              <w:pStyle w:val="410"/>
              <w:shd w:val="clear" w:color="auto" w:fill="auto"/>
              <w:spacing w:line="264" w:lineRule="exact"/>
              <w:ind w:left="140" w:firstLine="149"/>
              <w:rPr>
                <w:rStyle w:val="444"/>
                <w:i/>
              </w:rPr>
            </w:pPr>
            <w:r w:rsidRPr="000C63B1">
              <w:rPr>
                <w:rStyle w:val="444"/>
                <w:i/>
              </w:rPr>
              <w:t>- федеральный бюджет</w:t>
            </w:r>
          </w:p>
        </w:tc>
        <w:tc>
          <w:tcPr>
            <w:tcW w:w="1315" w:type="dxa"/>
            <w:tcBorders>
              <w:top w:val="single" w:sz="4" w:space="0" w:color="auto"/>
              <w:left w:val="single" w:sz="4" w:space="0" w:color="auto"/>
              <w:bottom w:val="single" w:sz="4" w:space="0" w:color="auto"/>
              <w:right w:val="single" w:sz="4" w:space="0" w:color="auto"/>
            </w:tcBorders>
            <w:shd w:val="clear" w:color="auto" w:fill="FFFFFF"/>
          </w:tcPr>
          <w:p w:rsidR="00D324A1" w:rsidRPr="000C63B1" w:rsidRDefault="00D324A1" w:rsidP="00837235">
            <w:pPr>
              <w:pStyle w:val="321"/>
              <w:shd w:val="clear" w:color="auto" w:fill="auto"/>
              <w:spacing w:line="240" w:lineRule="auto"/>
              <w:ind w:left="600"/>
              <w:jc w:val="left"/>
              <w:rPr>
                <w:b w:val="0"/>
              </w:rPr>
            </w:pPr>
            <w:r w:rsidRPr="000C63B1">
              <w:rPr>
                <w:rStyle w:val="325"/>
                <w:bCs/>
              </w:rPr>
              <w:t>X</w:t>
            </w:r>
          </w:p>
        </w:tc>
        <w:tc>
          <w:tcPr>
            <w:tcW w:w="1042" w:type="dxa"/>
            <w:tcBorders>
              <w:top w:val="single" w:sz="4" w:space="0" w:color="auto"/>
              <w:left w:val="single" w:sz="4" w:space="0" w:color="auto"/>
              <w:bottom w:val="single" w:sz="4" w:space="0" w:color="auto"/>
              <w:right w:val="single" w:sz="4" w:space="0" w:color="auto"/>
            </w:tcBorders>
            <w:shd w:val="clear" w:color="auto" w:fill="FFFFFF"/>
          </w:tcPr>
          <w:p w:rsidR="00D324A1" w:rsidRPr="000C63B1" w:rsidRDefault="00D324A1" w:rsidP="00837235">
            <w:pPr>
              <w:pStyle w:val="321"/>
              <w:shd w:val="clear" w:color="auto" w:fill="auto"/>
              <w:spacing w:line="240" w:lineRule="auto"/>
              <w:ind w:left="460"/>
              <w:jc w:val="left"/>
              <w:rPr>
                <w:b w:val="0"/>
              </w:rPr>
            </w:pPr>
            <w:r w:rsidRPr="005751B5">
              <w:rPr>
                <w:rStyle w:val="324"/>
                <w:bCs/>
              </w:rPr>
              <w:t>X</w:t>
            </w:r>
          </w:p>
        </w:tc>
        <w:tc>
          <w:tcPr>
            <w:tcW w:w="1899" w:type="dxa"/>
            <w:tcBorders>
              <w:top w:val="single" w:sz="4" w:space="0" w:color="auto"/>
              <w:left w:val="single" w:sz="4" w:space="0" w:color="auto"/>
              <w:bottom w:val="single" w:sz="4" w:space="0" w:color="auto"/>
              <w:right w:val="single" w:sz="4" w:space="0" w:color="auto"/>
            </w:tcBorders>
            <w:shd w:val="clear" w:color="auto" w:fill="FFFFFF"/>
          </w:tcPr>
          <w:p w:rsidR="00D324A1" w:rsidRPr="000C63B1" w:rsidRDefault="00D324A1" w:rsidP="00837235">
            <w:pPr>
              <w:pStyle w:val="321"/>
              <w:shd w:val="clear" w:color="auto" w:fill="auto"/>
              <w:spacing w:line="240" w:lineRule="auto"/>
              <w:ind w:left="1240"/>
              <w:jc w:val="left"/>
              <w:rPr>
                <w:b w:val="0"/>
              </w:rPr>
            </w:pPr>
            <w:r w:rsidRPr="000C63B1">
              <w:rPr>
                <w:b w:val="0"/>
              </w:rPr>
              <w:t>X</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D324A1" w:rsidRPr="000C63B1" w:rsidRDefault="00D324A1" w:rsidP="00837235">
            <w:pPr>
              <w:pStyle w:val="321"/>
              <w:shd w:val="clear" w:color="auto" w:fill="auto"/>
              <w:spacing w:line="240" w:lineRule="auto"/>
              <w:ind w:left="1240"/>
              <w:jc w:val="left"/>
              <w:rPr>
                <w:b w:val="0"/>
              </w:rPr>
            </w:pPr>
            <w:r w:rsidRPr="000C63B1">
              <w:rPr>
                <w:b w:val="0"/>
              </w:rPr>
              <w:t>X</w:t>
            </w:r>
          </w:p>
        </w:tc>
        <w:tc>
          <w:tcPr>
            <w:tcW w:w="1339" w:type="dxa"/>
            <w:tcBorders>
              <w:top w:val="single" w:sz="4" w:space="0" w:color="auto"/>
              <w:left w:val="single" w:sz="4" w:space="0" w:color="auto"/>
              <w:bottom w:val="single" w:sz="4" w:space="0" w:color="auto"/>
              <w:right w:val="single" w:sz="4" w:space="0" w:color="auto"/>
            </w:tcBorders>
            <w:shd w:val="clear" w:color="auto" w:fill="FFFFFF"/>
          </w:tcPr>
          <w:p w:rsidR="00D324A1" w:rsidRPr="005751B5" w:rsidRDefault="00D324A1" w:rsidP="00837235">
            <w:pPr>
              <w:rPr>
                <w:color w:val="auto"/>
                <w:sz w:val="10"/>
                <w:szCs w:val="10"/>
              </w:rPr>
            </w:pPr>
          </w:p>
        </w:tc>
        <w:tc>
          <w:tcPr>
            <w:tcW w:w="1027" w:type="dxa"/>
            <w:tcBorders>
              <w:top w:val="single" w:sz="4" w:space="0" w:color="auto"/>
              <w:left w:val="single" w:sz="4" w:space="0" w:color="auto"/>
              <w:bottom w:val="single" w:sz="4" w:space="0" w:color="auto"/>
              <w:right w:val="single" w:sz="4" w:space="0" w:color="auto"/>
            </w:tcBorders>
            <w:shd w:val="clear" w:color="auto" w:fill="FFFFFF"/>
          </w:tcPr>
          <w:p w:rsidR="00D324A1" w:rsidRPr="005751B5" w:rsidRDefault="00D324A1" w:rsidP="00837235">
            <w:pPr>
              <w:rPr>
                <w:color w:val="auto"/>
                <w:sz w:val="10"/>
                <w:szCs w:val="10"/>
              </w:rPr>
            </w:pPr>
          </w:p>
        </w:tc>
        <w:tc>
          <w:tcPr>
            <w:tcW w:w="1042" w:type="dxa"/>
            <w:tcBorders>
              <w:top w:val="single" w:sz="4" w:space="0" w:color="auto"/>
              <w:left w:val="single" w:sz="4" w:space="0" w:color="auto"/>
              <w:bottom w:val="single" w:sz="4" w:space="0" w:color="auto"/>
              <w:right w:val="single" w:sz="4" w:space="0" w:color="auto"/>
            </w:tcBorders>
            <w:shd w:val="clear" w:color="auto" w:fill="FFFFFF"/>
          </w:tcPr>
          <w:p w:rsidR="00D324A1" w:rsidRPr="005751B5" w:rsidRDefault="00D324A1" w:rsidP="00837235">
            <w:pPr>
              <w:rPr>
                <w:color w:val="auto"/>
                <w:sz w:val="10"/>
                <w:szCs w:val="10"/>
              </w:rPr>
            </w:pPr>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D324A1" w:rsidRPr="005751B5" w:rsidRDefault="00D324A1" w:rsidP="00837235">
            <w:pPr>
              <w:rPr>
                <w:color w:val="auto"/>
                <w:sz w:val="10"/>
                <w:szCs w:val="10"/>
              </w:rPr>
            </w:pPr>
          </w:p>
        </w:tc>
        <w:tc>
          <w:tcPr>
            <w:tcW w:w="917" w:type="dxa"/>
            <w:tcBorders>
              <w:top w:val="single" w:sz="4" w:space="0" w:color="auto"/>
              <w:left w:val="single" w:sz="4" w:space="0" w:color="auto"/>
              <w:bottom w:val="single" w:sz="4" w:space="0" w:color="auto"/>
              <w:right w:val="single" w:sz="4" w:space="0" w:color="auto"/>
            </w:tcBorders>
            <w:shd w:val="clear" w:color="auto" w:fill="FFFFFF"/>
          </w:tcPr>
          <w:p w:rsidR="00D324A1" w:rsidRPr="005751B5" w:rsidRDefault="00D324A1" w:rsidP="00837235">
            <w:pPr>
              <w:rPr>
                <w:color w:val="auto"/>
                <w:sz w:val="10"/>
                <w:szCs w:val="10"/>
              </w:rPr>
            </w:pPr>
          </w:p>
        </w:tc>
      </w:tr>
      <w:tr w:rsidR="00D324A1" w:rsidRPr="005751B5" w:rsidTr="00D324A1">
        <w:trPr>
          <w:trHeight w:val="470"/>
        </w:trPr>
        <w:tc>
          <w:tcPr>
            <w:tcW w:w="3744" w:type="dxa"/>
            <w:tcBorders>
              <w:top w:val="single" w:sz="4" w:space="0" w:color="auto"/>
              <w:left w:val="single" w:sz="4" w:space="0" w:color="auto"/>
              <w:bottom w:val="single" w:sz="4" w:space="0" w:color="auto"/>
              <w:right w:val="single" w:sz="4" w:space="0" w:color="auto"/>
            </w:tcBorders>
            <w:shd w:val="clear" w:color="auto" w:fill="FFFFFF"/>
          </w:tcPr>
          <w:p w:rsidR="00D324A1" w:rsidRPr="000C63B1" w:rsidRDefault="00D324A1" w:rsidP="005D7104">
            <w:pPr>
              <w:pStyle w:val="410"/>
              <w:shd w:val="clear" w:color="auto" w:fill="auto"/>
              <w:spacing w:line="264" w:lineRule="exact"/>
              <w:ind w:left="140" w:firstLine="149"/>
              <w:rPr>
                <w:rStyle w:val="444"/>
                <w:i/>
              </w:rPr>
            </w:pPr>
            <w:r w:rsidRPr="000C63B1">
              <w:rPr>
                <w:rStyle w:val="444"/>
                <w:i/>
              </w:rPr>
              <w:t>- бюджеты государственных внебюджетных фондов</w:t>
            </w:r>
          </w:p>
        </w:tc>
        <w:tc>
          <w:tcPr>
            <w:tcW w:w="1315" w:type="dxa"/>
            <w:tcBorders>
              <w:top w:val="single" w:sz="4" w:space="0" w:color="auto"/>
              <w:left w:val="single" w:sz="4" w:space="0" w:color="auto"/>
              <w:bottom w:val="single" w:sz="4" w:space="0" w:color="auto"/>
              <w:right w:val="single" w:sz="4" w:space="0" w:color="auto"/>
            </w:tcBorders>
            <w:shd w:val="clear" w:color="auto" w:fill="FFFFFF"/>
          </w:tcPr>
          <w:p w:rsidR="00D324A1" w:rsidRPr="000C63B1" w:rsidRDefault="00D324A1" w:rsidP="00837235">
            <w:pPr>
              <w:pStyle w:val="321"/>
              <w:shd w:val="clear" w:color="auto" w:fill="auto"/>
              <w:spacing w:line="240" w:lineRule="auto"/>
              <w:ind w:left="600"/>
              <w:jc w:val="left"/>
              <w:rPr>
                <w:b w:val="0"/>
              </w:rPr>
            </w:pPr>
            <w:r w:rsidRPr="000C63B1">
              <w:rPr>
                <w:rStyle w:val="325"/>
                <w:bCs/>
              </w:rPr>
              <w:t>X</w:t>
            </w:r>
          </w:p>
        </w:tc>
        <w:tc>
          <w:tcPr>
            <w:tcW w:w="1042" w:type="dxa"/>
            <w:tcBorders>
              <w:top w:val="single" w:sz="4" w:space="0" w:color="auto"/>
              <w:left w:val="single" w:sz="4" w:space="0" w:color="auto"/>
              <w:bottom w:val="single" w:sz="4" w:space="0" w:color="auto"/>
              <w:right w:val="single" w:sz="4" w:space="0" w:color="auto"/>
            </w:tcBorders>
            <w:shd w:val="clear" w:color="auto" w:fill="FFFFFF"/>
          </w:tcPr>
          <w:p w:rsidR="00D324A1" w:rsidRPr="000C63B1" w:rsidRDefault="00D324A1" w:rsidP="00837235">
            <w:pPr>
              <w:pStyle w:val="321"/>
              <w:shd w:val="clear" w:color="auto" w:fill="auto"/>
              <w:spacing w:line="240" w:lineRule="auto"/>
              <w:ind w:left="460"/>
              <w:jc w:val="left"/>
              <w:rPr>
                <w:b w:val="0"/>
              </w:rPr>
            </w:pPr>
            <w:r w:rsidRPr="005751B5">
              <w:rPr>
                <w:rStyle w:val="324"/>
                <w:bCs/>
              </w:rPr>
              <w:t>X</w:t>
            </w:r>
          </w:p>
        </w:tc>
        <w:tc>
          <w:tcPr>
            <w:tcW w:w="1899" w:type="dxa"/>
            <w:tcBorders>
              <w:top w:val="single" w:sz="4" w:space="0" w:color="auto"/>
              <w:left w:val="single" w:sz="4" w:space="0" w:color="auto"/>
              <w:bottom w:val="single" w:sz="4" w:space="0" w:color="auto"/>
              <w:right w:val="single" w:sz="4" w:space="0" w:color="auto"/>
            </w:tcBorders>
            <w:shd w:val="clear" w:color="auto" w:fill="FFFFFF"/>
          </w:tcPr>
          <w:p w:rsidR="00D324A1" w:rsidRPr="000C63B1" w:rsidRDefault="00D324A1" w:rsidP="00837235">
            <w:pPr>
              <w:pStyle w:val="321"/>
              <w:shd w:val="clear" w:color="auto" w:fill="auto"/>
              <w:spacing w:line="240" w:lineRule="auto"/>
              <w:ind w:left="1240"/>
              <w:jc w:val="left"/>
              <w:rPr>
                <w:b w:val="0"/>
              </w:rPr>
            </w:pPr>
            <w:r w:rsidRPr="005751B5">
              <w:rPr>
                <w:rStyle w:val="324"/>
                <w:bCs/>
              </w:rPr>
              <w:t>X</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D324A1" w:rsidRPr="000C63B1" w:rsidRDefault="00D324A1" w:rsidP="00837235">
            <w:pPr>
              <w:pStyle w:val="321"/>
              <w:shd w:val="clear" w:color="auto" w:fill="auto"/>
              <w:spacing w:line="240" w:lineRule="auto"/>
              <w:ind w:left="1240"/>
              <w:jc w:val="left"/>
              <w:rPr>
                <w:b w:val="0"/>
              </w:rPr>
            </w:pPr>
            <w:r w:rsidRPr="000C63B1">
              <w:rPr>
                <w:b w:val="0"/>
              </w:rPr>
              <w:t>X</w:t>
            </w:r>
          </w:p>
        </w:tc>
        <w:tc>
          <w:tcPr>
            <w:tcW w:w="1339" w:type="dxa"/>
            <w:tcBorders>
              <w:top w:val="single" w:sz="4" w:space="0" w:color="auto"/>
              <w:left w:val="single" w:sz="4" w:space="0" w:color="auto"/>
              <w:bottom w:val="single" w:sz="4" w:space="0" w:color="auto"/>
              <w:right w:val="single" w:sz="4" w:space="0" w:color="auto"/>
            </w:tcBorders>
            <w:shd w:val="clear" w:color="auto" w:fill="FFFFFF"/>
          </w:tcPr>
          <w:p w:rsidR="00D324A1" w:rsidRPr="005751B5" w:rsidRDefault="00D324A1" w:rsidP="00837235">
            <w:pPr>
              <w:rPr>
                <w:color w:val="auto"/>
                <w:sz w:val="10"/>
                <w:szCs w:val="10"/>
              </w:rPr>
            </w:pPr>
          </w:p>
        </w:tc>
        <w:tc>
          <w:tcPr>
            <w:tcW w:w="1027" w:type="dxa"/>
            <w:tcBorders>
              <w:top w:val="single" w:sz="4" w:space="0" w:color="auto"/>
              <w:left w:val="single" w:sz="4" w:space="0" w:color="auto"/>
              <w:bottom w:val="single" w:sz="4" w:space="0" w:color="auto"/>
              <w:right w:val="single" w:sz="4" w:space="0" w:color="auto"/>
            </w:tcBorders>
            <w:shd w:val="clear" w:color="auto" w:fill="FFFFFF"/>
          </w:tcPr>
          <w:p w:rsidR="00D324A1" w:rsidRPr="005751B5" w:rsidRDefault="00D324A1" w:rsidP="00837235">
            <w:pPr>
              <w:rPr>
                <w:color w:val="auto"/>
                <w:sz w:val="10"/>
                <w:szCs w:val="10"/>
              </w:rPr>
            </w:pPr>
          </w:p>
        </w:tc>
        <w:tc>
          <w:tcPr>
            <w:tcW w:w="1042" w:type="dxa"/>
            <w:tcBorders>
              <w:top w:val="single" w:sz="4" w:space="0" w:color="auto"/>
              <w:left w:val="single" w:sz="4" w:space="0" w:color="auto"/>
              <w:bottom w:val="single" w:sz="4" w:space="0" w:color="auto"/>
              <w:right w:val="single" w:sz="4" w:space="0" w:color="auto"/>
            </w:tcBorders>
            <w:shd w:val="clear" w:color="auto" w:fill="FFFFFF"/>
          </w:tcPr>
          <w:p w:rsidR="00D324A1" w:rsidRPr="005751B5" w:rsidRDefault="00D324A1" w:rsidP="00837235">
            <w:pPr>
              <w:rPr>
                <w:color w:val="auto"/>
                <w:sz w:val="10"/>
                <w:szCs w:val="10"/>
              </w:rPr>
            </w:pPr>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D324A1" w:rsidRPr="005751B5" w:rsidRDefault="00D324A1" w:rsidP="00837235">
            <w:pPr>
              <w:rPr>
                <w:color w:val="auto"/>
                <w:sz w:val="10"/>
                <w:szCs w:val="10"/>
              </w:rPr>
            </w:pPr>
          </w:p>
        </w:tc>
        <w:tc>
          <w:tcPr>
            <w:tcW w:w="917" w:type="dxa"/>
            <w:tcBorders>
              <w:top w:val="single" w:sz="4" w:space="0" w:color="auto"/>
              <w:left w:val="single" w:sz="4" w:space="0" w:color="auto"/>
              <w:bottom w:val="single" w:sz="4" w:space="0" w:color="auto"/>
              <w:right w:val="single" w:sz="4" w:space="0" w:color="auto"/>
            </w:tcBorders>
            <w:shd w:val="clear" w:color="auto" w:fill="FFFFFF"/>
          </w:tcPr>
          <w:p w:rsidR="00D324A1" w:rsidRPr="005751B5" w:rsidRDefault="00D324A1" w:rsidP="00837235">
            <w:pPr>
              <w:rPr>
                <w:color w:val="auto"/>
                <w:sz w:val="10"/>
                <w:szCs w:val="10"/>
              </w:rPr>
            </w:pPr>
          </w:p>
        </w:tc>
      </w:tr>
      <w:tr w:rsidR="00837235" w:rsidRPr="005751B5" w:rsidTr="00D324A1">
        <w:trPr>
          <w:trHeight w:val="466"/>
        </w:trPr>
        <w:tc>
          <w:tcPr>
            <w:tcW w:w="3744" w:type="dxa"/>
            <w:tcBorders>
              <w:top w:val="single" w:sz="4" w:space="0" w:color="auto"/>
              <w:left w:val="single" w:sz="4" w:space="0" w:color="auto"/>
              <w:bottom w:val="single" w:sz="4" w:space="0" w:color="auto"/>
              <w:right w:val="single" w:sz="4" w:space="0" w:color="auto"/>
            </w:tcBorders>
            <w:shd w:val="clear" w:color="auto" w:fill="FFFFFF"/>
          </w:tcPr>
          <w:p w:rsidR="00837235" w:rsidRPr="005751B5" w:rsidRDefault="00837235" w:rsidP="00837235">
            <w:pPr>
              <w:rPr>
                <w:color w:val="auto"/>
                <w:sz w:val="10"/>
                <w:szCs w:val="10"/>
              </w:rPr>
            </w:pPr>
          </w:p>
        </w:tc>
        <w:tc>
          <w:tcPr>
            <w:tcW w:w="10839" w:type="dxa"/>
            <w:gridSpan w:val="8"/>
            <w:tcBorders>
              <w:top w:val="single" w:sz="4" w:space="0" w:color="auto"/>
              <w:left w:val="single" w:sz="4" w:space="0" w:color="auto"/>
              <w:bottom w:val="single" w:sz="4" w:space="0" w:color="auto"/>
              <w:right w:val="single" w:sz="4" w:space="0" w:color="auto"/>
            </w:tcBorders>
            <w:shd w:val="clear" w:color="auto" w:fill="FFFFFF"/>
          </w:tcPr>
          <w:p w:rsidR="00837235" w:rsidRPr="005751B5" w:rsidRDefault="00837235" w:rsidP="00CC0774">
            <w:pPr>
              <w:pStyle w:val="3110"/>
              <w:shd w:val="clear" w:color="auto" w:fill="auto"/>
              <w:spacing w:line="240" w:lineRule="auto"/>
              <w:ind w:left="-3739"/>
              <w:jc w:val="center"/>
            </w:pPr>
            <w:r w:rsidRPr="005751B5">
              <w:rPr>
                <w:rStyle w:val="318"/>
                <w:i/>
                <w:iCs/>
              </w:rPr>
              <w:t>Главный распорядитель бюджетных средств</w:t>
            </w:r>
          </w:p>
        </w:tc>
        <w:tc>
          <w:tcPr>
            <w:tcW w:w="917" w:type="dxa"/>
            <w:tcBorders>
              <w:top w:val="single" w:sz="4" w:space="0" w:color="auto"/>
              <w:left w:val="single" w:sz="4" w:space="0" w:color="auto"/>
              <w:bottom w:val="single" w:sz="4" w:space="0" w:color="auto"/>
              <w:right w:val="single" w:sz="4" w:space="0" w:color="auto"/>
            </w:tcBorders>
            <w:shd w:val="clear" w:color="auto" w:fill="FFFFFF"/>
          </w:tcPr>
          <w:p w:rsidR="00837235" w:rsidRPr="005751B5" w:rsidRDefault="00837235" w:rsidP="00837235">
            <w:pPr>
              <w:rPr>
                <w:color w:val="auto"/>
                <w:sz w:val="10"/>
                <w:szCs w:val="10"/>
              </w:rPr>
            </w:pPr>
          </w:p>
        </w:tc>
      </w:tr>
      <w:tr w:rsidR="00837235" w:rsidRPr="005751B5" w:rsidTr="00CC0774">
        <w:trPr>
          <w:trHeight w:val="279"/>
        </w:trPr>
        <w:tc>
          <w:tcPr>
            <w:tcW w:w="3744" w:type="dxa"/>
            <w:tcBorders>
              <w:top w:val="single" w:sz="4" w:space="0" w:color="auto"/>
              <w:left w:val="single" w:sz="4" w:space="0" w:color="auto"/>
              <w:bottom w:val="single" w:sz="4" w:space="0" w:color="auto"/>
              <w:right w:val="single" w:sz="4" w:space="0" w:color="auto"/>
            </w:tcBorders>
            <w:shd w:val="clear" w:color="auto" w:fill="FFFFFF"/>
          </w:tcPr>
          <w:p w:rsidR="00837235" w:rsidRPr="005751B5" w:rsidRDefault="00837235" w:rsidP="00837235">
            <w:pPr>
              <w:pStyle w:val="3110"/>
              <w:shd w:val="clear" w:color="auto" w:fill="auto"/>
              <w:spacing w:line="254" w:lineRule="exact"/>
              <w:ind w:left="360"/>
            </w:pPr>
            <w:r w:rsidRPr="005751B5">
              <w:rPr>
                <w:rStyle w:val="318"/>
                <w:i/>
                <w:iCs/>
              </w:rPr>
              <w:t>Наименование</w:t>
            </w:r>
            <w:r w:rsidRPr="005751B5">
              <w:rPr>
                <w:rStyle w:val="317"/>
                <w:i/>
                <w:iCs/>
                <w:noProof w:val="0"/>
              </w:rPr>
              <w:t xml:space="preserve"> </w:t>
            </w:r>
            <w:r w:rsidRPr="005751B5">
              <w:rPr>
                <w:rStyle w:val="318"/>
                <w:i/>
                <w:iCs/>
              </w:rPr>
              <w:t>объекта</w:t>
            </w:r>
          </w:p>
        </w:tc>
        <w:tc>
          <w:tcPr>
            <w:tcW w:w="1315" w:type="dxa"/>
            <w:tcBorders>
              <w:top w:val="single" w:sz="4" w:space="0" w:color="auto"/>
              <w:left w:val="single" w:sz="4" w:space="0" w:color="auto"/>
              <w:bottom w:val="single" w:sz="4" w:space="0" w:color="auto"/>
              <w:right w:val="single" w:sz="4" w:space="0" w:color="auto"/>
            </w:tcBorders>
            <w:shd w:val="clear" w:color="auto" w:fill="FFFFFF"/>
          </w:tcPr>
          <w:p w:rsidR="00837235" w:rsidRPr="005751B5" w:rsidRDefault="00837235" w:rsidP="00837235">
            <w:pPr>
              <w:rPr>
                <w:color w:val="auto"/>
                <w:sz w:val="10"/>
                <w:szCs w:val="10"/>
              </w:rPr>
            </w:pPr>
          </w:p>
        </w:tc>
        <w:tc>
          <w:tcPr>
            <w:tcW w:w="1042" w:type="dxa"/>
            <w:tcBorders>
              <w:top w:val="single" w:sz="4" w:space="0" w:color="auto"/>
              <w:left w:val="single" w:sz="4" w:space="0" w:color="auto"/>
              <w:bottom w:val="single" w:sz="4" w:space="0" w:color="auto"/>
              <w:right w:val="single" w:sz="4" w:space="0" w:color="auto"/>
            </w:tcBorders>
            <w:shd w:val="clear" w:color="auto" w:fill="FFFFFF"/>
          </w:tcPr>
          <w:p w:rsidR="00837235" w:rsidRPr="005751B5" w:rsidRDefault="00837235" w:rsidP="00837235">
            <w:pPr>
              <w:rPr>
                <w:color w:val="auto"/>
                <w:sz w:val="10"/>
                <w:szCs w:val="10"/>
              </w:rPr>
            </w:pPr>
          </w:p>
        </w:tc>
        <w:tc>
          <w:tcPr>
            <w:tcW w:w="1899" w:type="dxa"/>
            <w:tcBorders>
              <w:top w:val="single" w:sz="4" w:space="0" w:color="auto"/>
              <w:left w:val="single" w:sz="4" w:space="0" w:color="auto"/>
              <w:bottom w:val="single" w:sz="4" w:space="0" w:color="auto"/>
              <w:right w:val="single" w:sz="4" w:space="0" w:color="auto"/>
            </w:tcBorders>
            <w:shd w:val="clear" w:color="auto" w:fill="FFFFFF"/>
          </w:tcPr>
          <w:p w:rsidR="00837235" w:rsidRPr="005751B5" w:rsidRDefault="00837235" w:rsidP="00837235">
            <w:pPr>
              <w:rPr>
                <w:color w:val="auto"/>
                <w:sz w:val="10"/>
                <w:szCs w:val="10"/>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837235" w:rsidRPr="005751B5" w:rsidRDefault="00837235" w:rsidP="00837235">
            <w:pPr>
              <w:rPr>
                <w:color w:val="auto"/>
                <w:sz w:val="10"/>
                <w:szCs w:val="10"/>
              </w:rPr>
            </w:pPr>
          </w:p>
        </w:tc>
        <w:tc>
          <w:tcPr>
            <w:tcW w:w="1339" w:type="dxa"/>
            <w:tcBorders>
              <w:top w:val="single" w:sz="4" w:space="0" w:color="auto"/>
              <w:left w:val="single" w:sz="4" w:space="0" w:color="auto"/>
              <w:bottom w:val="single" w:sz="4" w:space="0" w:color="auto"/>
              <w:right w:val="single" w:sz="4" w:space="0" w:color="auto"/>
            </w:tcBorders>
            <w:shd w:val="clear" w:color="auto" w:fill="FFFFFF"/>
          </w:tcPr>
          <w:p w:rsidR="00837235" w:rsidRPr="005751B5" w:rsidRDefault="00837235" w:rsidP="00837235">
            <w:pPr>
              <w:rPr>
                <w:color w:val="auto"/>
                <w:sz w:val="10"/>
                <w:szCs w:val="10"/>
              </w:rPr>
            </w:pPr>
          </w:p>
        </w:tc>
        <w:tc>
          <w:tcPr>
            <w:tcW w:w="1027" w:type="dxa"/>
            <w:tcBorders>
              <w:top w:val="single" w:sz="4" w:space="0" w:color="auto"/>
              <w:left w:val="single" w:sz="4" w:space="0" w:color="auto"/>
              <w:bottom w:val="single" w:sz="4" w:space="0" w:color="auto"/>
              <w:right w:val="single" w:sz="4" w:space="0" w:color="auto"/>
            </w:tcBorders>
            <w:shd w:val="clear" w:color="auto" w:fill="FFFFFF"/>
          </w:tcPr>
          <w:p w:rsidR="00837235" w:rsidRPr="005751B5" w:rsidRDefault="00837235" w:rsidP="00837235">
            <w:pPr>
              <w:rPr>
                <w:color w:val="auto"/>
                <w:sz w:val="10"/>
                <w:szCs w:val="10"/>
              </w:rPr>
            </w:pPr>
          </w:p>
        </w:tc>
        <w:tc>
          <w:tcPr>
            <w:tcW w:w="1042" w:type="dxa"/>
            <w:tcBorders>
              <w:top w:val="single" w:sz="4" w:space="0" w:color="auto"/>
              <w:left w:val="single" w:sz="4" w:space="0" w:color="auto"/>
              <w:bottom w:val="single" w:sz="4" w:space="0" w:color="auto"/>
              <w:right w:val="single" w:sz="4" w:space="0" w:color="auto"/>
            </w:tcBorders>
            <w:shd w:val="clear" w:color="auto" w:fill="FFFFFF"/>
          </w:tcPr>
          <w:p w:rsidR="00837235" w:rsidRPr="005751B5" w:rsidRDefault="00837235" w:rsidP="00837235">
            <w:pPr>
              <w:rPr>
                <w:color w:val="auto"/>
                <w:sz w:val="10"/>
                <w:szCs w:val="10"/>
              </w:rPr>
            </w:pPr>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837235" w:rsidRPr="005751B5" w:rsidRDefault="00837235" w:rsidP="00837235">
            <w:pPr>
              <w:rPr>
                <w:color w:val="auto"/>
                <w:sz w:val="10"/>
                <w:szCs w:val="10"/>
              </w:rPr>
            </w:pPr>
          </w:p>
        </w:tc>
        <w:tc>
          <w:tcPr>
            <w:tcW w:w="917" w:type="dxa"/>
            <w:tcBorders>
              <w:top w:val="single" w:sz="4" w:space="0" w:color="auto"/>
              <w:left w:val="single" w:sz="4" w:space="0" w:color="auto"/>
              <w:bottom w:val="single" w:sz="4" w:space="0" w:color="auto"/>
              <w:right w:val="single" w:sz="4" w:space="0" w:color="auto"/>
            </w:tcBorders>
            <w:shd w:val="clear" w:color="auto" w:fill="FFFFFF"/>
          </w:tcPr>
          <w:p w:rsidR="00837235" w:rsidRPr="005751B5" w:rsidRDefault="00837235" w:rsidP="00837235">
            <w:pPr>
              <w:rPr>
                <w:color w:val="auto"/>
                <w:sz w:val="10"/>
                <w:szCs w:val="10"/>
              </w:rPr>
            </w:pPr>
          </w:p>
        </w:tc>
      </w:tr>
    </w:tbl>
    <w:p w:rsidR="00B16B49" w:rsidRPr="005751B5" w:rsidRDefault="00B16B49">
      <w:pPr>
        <w:rPr>
          <w:color w:val="auto"/>
          <w:sz w:val="2"/>
          <w:szCs w:val="2"/>
        </w:rPr>
      </w:pPr>
    </w:p>
    <w:p w:rsidR="00CC0774" w:rsidRPr="005751B5" w:rsidRDefault="00CC0774">
      <w:pPr>
        <w:rPr>
          <w:color w:val="auto"/>
          <w:sz w:val="2"/>
          <w:szCs w:val="2"/>
        </w:rPr>
      </w:pPr>
    </w:p>
    <w:p w:rsidR="00CC0774" w:rsidRPr="005751B5" w:rsidRDefault="00CC0774">
      <w:pPr>
        <w:rPr>
          <w:color w:val="auto"/>
          <w:sz w:val="2"/>
          <w:szCs w:val="2"/>
        </w:rPr>
      </w:pPr>
    </w:p>
    <w:p w:rsidR="00CC0774" w:rsidRPr="005751B5" w:rsidRDefault="00CC0774">
      <w:pPr>
        <w:rPr>
          <w:color w:val="auto"/>
          <w:sz w:val="2"/>
          <w:szCs w:val="2"/>
        </w:rPr>
      </w:pPr>
    </w:p>
    <w:p w:rsidR="00CC0774" w:rsidRPr="005751B5" w:rsidRDefault="00CC0774">
      <w:pPr>
        <w:rPr>
          <w:color w:val="auto"/>
          <w:sz w:val="2"/>
          <w:szCs w:val="2"/>
        </w:rPr>
      </w:pPr>
    </w:p>
    <w:p w:rsidR="009346C1" w:rsidRDefault="009346C1" w:rsidP="004C678B">
      <w:pPr>
        <w:pStyle w:val="a6"/>
        <w:shd w:val="clear" w:color="auto" w:fill="auto"/>
        <w:spacing w:line="240" w:lineRule="auto"/>
        <w:ind w:left="11199" w:right="601"/>
        <w:jc w:val="right"/>
        <w:sectPr w:rsidR="009346C1" w:rsidSect="00303AD1">
          <w:pgSz w:w="16837" w:h="11905" w:orient="landscape"/>
          <w:pgMar w:top="1280" w:right="335" w:bottom="658" w:left="481" w:header="0" w:footer="3" w:gutter="0"/>
          <w:cols w:space="720"/>
          <w:noEndnote/>
          <w:docGrid w:linePitch="360"/>
        </w:sectPr>
      </w:pPr>
    </w:p>
    <w:p w:rsidR="00492B20" w:rsidRPr="005E1EBF" w:rsidRDefault="00492B20" w:rsidP="00492B20">
      <w:pPr>
        <w:pStyle w:val="a9"/>
        <w:shd w:val="clear" w:color="auto" w:fill="auto"/>
        <w:ind w:left="11755" w:right="286"/>
        <w:jc w:val="right"/>
      </w:pPr>
      <w:r w:rsidRPr="005E1EBF">
        <w:rPr>
          <w:rStyle w:val="1310"/>
        </w:rPr>
        <w:lastRenderedPageBreak/>
        <w:t xml:space="preserve">Приложение </w:t>
      </w:r>
      <w:r w:rsidR="00210D68">
        <w:rPr>
          <w:rStyle w:val="1310"/>
        </w:rPr>
        <w:t>7</w:t>
      </w:r>
    </w:p>
    <w:p w:rsidR="00492B20" w:rsidRPr="005E1EBF" w:rsidRDefault="00492B20" w:rsidP="00492B20">
      <w:pPr>
        <w:pStyle w:val="a6"/>
        <w:shd w:val="clear" w:color="auto" w:fill="auto"/>
        <w:spacing w:after="248" w:line="322" w:lineRule="exact"/>
        <w:ind w:left="11754" w:right="284"/>
        <w:jc w:val="right"/>
      </w:pPr>
      <w:r w:rsidRPr="005E1EBF">
        <w:t>к Методическим указаниям по разработке и реализации государственных программ Ивановской области</w:t>
      </w:r>
    </w:p>
    <w:p w:rsidR="000D1C1A" w:rsidRDefault="00B16B49" w:rsidP="00821BDE">
      <w:pPr>
        <w:pStyle w:val="610"/>
        <w:shd w:val="clear" w:color="auto" w:fill="auto"/>
        <w:spacing w:before="0" w:after="0" w:line="240" w:lineRule="auto"/>
        <w:jc w:val="center"/>
        <w:rPr>
          <w:b w:val="0"/>
        </w:rPr>
      </w:pPr>
      <w:r w:rsidRPr="005E1EBF">
        <w:rPr>
          <w:b w:val="0"/>
        </w:rPr>
        <w:t xml:space="preserve">Сведения о порядке сбора информации и методике расчета показателя государственной программы </w:t>
      </w:r>
    </w:p>
    <w:p w:rsidR="00B16B49" w:rsidRDefault="00B16B49" w:rsidP="00821BDE">
      <w:pPr>
        <w:pStyle w:val="610"/>
        <w:shd w:val="clear" w:color="auto" w:fill="auto"/>
        <w:spacing w:before="0" w:after="0" w:line="240" w:lineRule="auto"/>
        <w:jc w:val="center"/>
        <w:rPr>
          <w:b w:val="0"/>
        </w:rPr>
      </w:pPr>
      <w:r w:rsidRPr="005E1EBF">
        <w:rPr>
          <w:b w:val="0"/>
        </w:rPr>
        <w:t>(комплексной</w:t>
      </w:r>
      <w:r w:rsidR="000D1C1A">
        <w:rPr>
          <w:b w:val="0"/>
        </w:rPr>
        <w:t xml:space="preserve"> </w:t>
      </w:r>
      <w:r w:rsidRPr="005E1EBF">
        <w:rPr>
          <w:b w:val="0"/>
        </w:rPr>
        <w:t xml:space="preserve">программы) </w:t>
      </w:r>
      <w:r w:rsidR="00FE73F2" w:rsidRPr="005E1EBF">
        <w:rPr>
          <w:b w:val="0"/>
        </w:rPr>
        <w:t>Ивановской области</w:t>
      </w:r>
    </w:p>
    <w:p w:rsidR="009E6097" w:rsidRPr="005E1EBF" w:rsidRDefault="009E6097" w:rsidP="00821BDE">
      <w:pPr>
        <w:pStyle w:val="610"/>
        <w:shd w:val="clear" w:color="auto" w:fill="auto"/>
        <w:spacing w:before="0" w:after="0" w:line="240" w:lineRule="auto"/>
        <w:jc w:val="center"/>
        <w:rPr>
          <w:b w:val="0"/>
        </w:rPr>
      </w:pPr>
    </w:p>
    <w:tbl>
      <w:tblPr>
        <w:tblW w:w="0" w:type="auto"/>
        <w:tblLayout w:type="fixed"/>
        <w:tblCellMar>
          <w:left w:w="0" w:type="dxa"/>
          <w:right w:w="0" w:type="dxa"/>
        </w:tblCellMar>
        <w:tblLook w:val="0000" w:firstRow="0" w:lastRow="0" w:firstColumn="0" w:lastColumn="0" w:noHBand="0" w:noVBand="0"/>
      </w:tblPr>
      <w:tblGrid>
        <w:gridCol w:w="529"/>
        <w:gridCol w:w="1287"/>
        <w:gridCol w:w="1070"/>
        <w:gridCol w:w="1503"/>
        <w:gridCol w:w="2080"/>
        <w:gridCol w:w="1622"/>
        <w:gridCol w:w="1617"/>
        <w:gridCol w:w="1509"/>
        <w:gridCol w:w="1464"/>
        <w:gridCol w:w="1430"/>
        <w:gridCol w:w="1322"/>
      </w:tblGrid>
      <w:tr w:rsidR="009D6E3A" w:rsidRPr="005E1EBF" w:rsidTr="00821BDE">
        <w:trPr>
          <w:trHeight w:val="2331"/>
        </w:trPr>
        <w:tc>
          <w:tcPr>
            <w:tcW w:w="529" w:type="dxa"/>
            <w:tcBorders>
              <w:top w:val="single" w:sz="4" w:space="0" w:color="auto"/>
              <w:left w:val="single" w:sz="4" w:space="0" w:color="auto"/>
              <w:bottom w:val="single" w:sz="4" w:space="0" w:color="auto"/>
              <w:right w:val="single" w:sz="4" w:space="0" w:color="auto"/>
            </w:tcBorders>
            <w:shd w:val="clear" w:color="auto" w:fill="FFFFFF"/>
          </w:tcPr>
          <w:p w:rsidR="00AC2C7C" w:rsidRDefault="009D6E3A" w:rsidP="006155B1">
            <w:pPr>
              <w:pStyle w:val="212"/>
              <w:shd w:val="clear" w:color="auto" w:fill="auto"/>
              <w:spacing w:line="274" w:lineRule="exact"/>
              <w:jc w:val="center"/>
              <w:rPr>
                <w:rStyle w:val="2400"/>
                <w:bCs/>
                <w:noProof w:val="0"/>
              </w:rPr>
            </w:pPr>
            <w:r w:rsidRPr="005E1EBF">
              <w:rPr>
                <w:rStyle w:val="2410"/>
                <w:bCs/>
              </w:rPr>
              <w:t>№</w:t>
            </w:r>
            <w:r w:rsidRPr="005E1EBF">
              <w:rPr>
                <w:rStyle w:val="2400"/>
                <w:bCs/>
                <w:noProof w:val="0"/>
              </w:rPr>
              <w:t xml:space="preserve"> </w:t>
            </w:r>
          </w:p>
          <w:p w:rsidR="009D6E3A" w:rsidRPr="005E1EBF" w:rsidRDefault="009D6E3A" w:rsidP="006155B1">
            <w:pPr>
              <w:pStyle w:val="212"/>
              <w:shd w:val="clear" w:color="auto" w:fill="auto"/>
              <w:spacing w:line="274" w:lineRule="exact"/>
              <w:jc w:val="center"/>
              <w:rPr>
                <w:b w:val="0"/>
              </w:rPr>
            </w:pPr>
            <w:proofErr w:type="gramStart"/>
            <w:r w:rsidRPr="005E1EBF">
              <w:rPr>
                <w:rStyle w:val="2410"/>
                <w:bCs/>
              </w:rPr>
              <w:t>п</w:t>
            </w:r>
            <w:proofErr w:type="gramEnd"/>
            <w:r w:rsidRPr="005E1EBF">
              <w:rPr>
                <w:rStyle w:val="2410"/>
                <w:bCs/>
              </w:rPr>
              <w:t>/</w:t>
            </w:r>
            <w:r w:rsidRPr="005E1EBF">
              <w:rPr>
                <w:rStyle w:val="2400"/>
                <w:bCs/>
                <w:noProof w:val="0"/>
              </w:rPr>
              <w:t xml:space="preserve"> </w:t>
            </w:r>
            <w:r w:rsidRPr="005E1EBF">
              <w:rPr>
                <w:rStyle w:val="2410"/>
                <w:bCs/>
              </w:rPr>
              <w:t>п</w:t>
            </w:r>
          </w:p>
        </w:tc>
        <w:tc>
          <w:tcPr>
            <w:tcW w:w="1287" w:type="dxa"/>
            <w:tcBorders>
              <w:top w:val="single" w:sz="4" w:space="0" w:color="auto"/>
              <w:left w:val="single" w:sz="4" w:space="0" w:color="auto"/>
              <w:bottom w:val="single" w:sz="4" w:space="0" w:color="auto"/>
              <w:right w:val="single" w:sz="4" w:space="0" w:color="auto"/>
            </w:tcBorders>
            <w:shd w:val="clear" w:color="auto" w:fill="FFFFFF"/>
          </w:tcPr>
          <w:p w:rsidR="009D6E3A" w:rsidRPr="005E1EBF" w:rsidRDefault="009D6E3A" w:rsidP="009D6E3A">
            <w:pPr>
              <w:pStyle w:val="212"/>
              <w:shd w:val="clear" w:color="auto" w:fill="auto"/>
              <w:spacing w:line="274" w:lineRule="exact"/>
              <w:ind w:left="126" w:right="108"/>
              <w:jc w:val="center"/>
              <w:rPr>
                <w:b w:val="0"/>
              </w:rPr>
            </w:pPr>
            <w:r w:rsidRPr="005E1EBF">
              <w:rPr>
                <w:rStyle w:val="2410"/>
                <w:bCs/>
              </w:rPr>
              <w:t>Наименован</w:t>
            </w:r>
            <w:r>
              <w:rPr>
                <w:rStyle w:val="2410"/>
                <w:bCs/>
              </w:rPr>
              <w:t>и</w:t>
            </w:r>
            <w:r w:rsidRPr="005E1EBF">
              <w:rPr>
                <w:rStyle w:val="2410"/>
                <w:bCs/>
              </w:rPr>
              <w:t>е</w:t>
            </w:r>
            <w:r w:rsidRPr="005E1EBF">
              <w:rPr>
                <w:rStyle w:val="239"/>
                <w:bCs/>
                <w:noProof w:val="0"/>
              </w:rPr>
              <w:t xml:space="preserve"> </w:t>
            </w:r>
            <w:r w:rsidRPr="005E1EBF">
              <w:rPr>
                <w:rStyle w:val="2410"/>
                <w:bCs/>
              </w:rPr>
              <w:t>показателя</w:t>
            </w:r>
          </w:p>
        </w:tc>
        <w:tc>
          <w:tcPr>
            <w:tcW w:w="1070" w:type="dxa"/>
            <w:tcBorders>
              <w:top w:val="single" w:sz="4" w:space="0" w:color="auto"/>
              <w:left w:val="single" w:sz="4" w:space="0" w:color="auto"/>
              <w:bottom w:val="single" w:sz="4" w:space="0" w:color="auto"/>
              <w:right w:val="single" w:sz="4" w:space="0" w:color="auto"/>
            </w:tcBorders>
            <w:shd w:val="clear" w:color="auto" w:fill="FFFFFF"/>
          </w:tcPr>
          <w:p w:rsidR="009D6E3A" w:rsidRPr="005E1EBF" w:rsidRDefault="009D6E3A">
            <w:pPr>
              <w:pStyle w:val="212"/>
              <w:shd w:val="clear" w:color="auto" w:fill="auto"/>
              <w:spacing w:line="274" w:lineRule="exact"/>
              <w:ind w:left="126" w:right="108"/>
              <w:jc w:val="center"/>
              <w:rPr>
                <w:b w:val="0"/>
              </w:rPr>
            </w:pPr>
            <w:r w:rsidRPr="005E1EBF">
              <w:rPr>
                <w:rStyle w:val="238"/>
                <w:bCs/>
              </w:rPr>
              <w:t>Единица измерения</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rsidR="009D6E3A" w:rsidRPr="005E1EBF" w:rsidRDefault="009D6E3A">
            <w:pPr>
              <w:pStyle w:val="212"/>
              <w:shd w:val="clear" w:color="auto" w:fill="auto"/>
              <w:spacing w:line="274" w:lineRule="exact"/>
              <w:ind w:left="126" w:right="108"/>
              <w:jc w:val="center"/>
              <w:rPr>
                <w:b w:val="0"/>
              </w:rPr>
            </w:pPr>
            <w:r w:rsidRPr="005E1EBF">
              <w:rPr>
                <w:rStyle w:val="235"/>
                <w:bCs/>
              </w:rPr>
              <w:t>Временные</w:t>
            </w:r>
            <w:r w:rsidRPr="005E1EBF">
              <w:rPr>
                <w:rStyle w:val="234"/>
                <w:bCs/>
                <w:noProof w:val="0"/>
              </w:rPr>
              <w:t xml:space="preserve"> </w:t>
            </w:r>
            <w:r w:rsidRPr="005E1EBF">
              <w:rPr>
                <w:rStyle w:val="235"/>
                <w:bCs/>
              </w:rPr>
              <w:t>характерно тики</w:t>
            </w:r>
            <w:r w:rsidRPr="005E1EBF">
              <w:rPr>
                <w:rStyle w:val="234"/>
                <w:bCs/>
                <w:noProof w:val="0"/>
              </w:rPr>
              <w:t xml:space="preserve"> </w:t>
            </w:r>
            <w:r w:rsidRPr="005E1EBF">
              <w:rPr>
                <w:rStyle w:val="235"/>
                <w:bCs/>
              </w:rPr>
              <w:t>показателя</w:t>
            </w:r>
          </w:p>
        </w:tc>
        <w:tc>
          <w:tcPr>
            <w:tcW w:w="2080" w:type="dxa"/>
            <w:tcBorders>
              <w:top w:val="single" w:sz="4" w:space="0" w:color="auto"/>
              <w:left w:val="single" w:sz="4" w:space="0" w:color="auto"/>
              <w:bottom w:val="single" w:sz="4" w:space="0" w:color="auto"/>
              <w:right w:val="single" w:sz="4" w:space="0" w:color="auto"/>
            </w:tcBorders>
            <w:shd w:val="clear" w:color="auto" w:fill="FFFFFF"/>
          </w:tcPr>
          <w:p w:rsidR="009D6E3A" w:rsidRPr="005E1EBF" w:rsidRDefault="009D6E3A">
            <w:pPr>
              <w:pStyle w:val="212"/>
              <w:shd w:val="clear" w:color="auto" w:fill="auto"/>
              <w:spacing w:line="274" w:lineRule="exact"/>
              <w:ind w:left="126" w:right="108"/>
              <w:jc w:val="center"/>
              <w:rPr>
                <w:b w:val="0"/>
              </w:rPr>
            </w:pPr>
            <w:r w:rsidRPr="005E1EBF">
              <w:rPr>
                <w:rStyle w:val="235"/>
                <w:bCs/>
              </w:rPr>
              <w:t>Алгоритм</w:t>
            </w:r>
            <w:r w:rsidRPr="005E1EBF">
              <w:rPr>
                <w:rStyle w:val="233"/>
                <w:bCs/>
                <w:noProof w:val="0"/>
              </w:rPr>
              <w:t xml:space="preserve"> </w:t>
            </w:r>
            <w:r w:rsidRPr="005E1EBF">
              <w:rPr>
                <w:rStyle w:val="235"/>
                <w:bCs/>
              </w:rPr>
              <w:t>формирования (формула) и</w:t>
            </w:r>
            <w:r w:rsidRPr="005E1EBF">
              <w:rPr>
                <w:rStyle w:val="233"/>
                <w:bCs/>
                <w:noProof w:val="0"/>
              </w:rPr>
              <w:t xml:space="preserve"> </w:t>
            </w:r>
            <w:r w:rsidRPr="005E1EBF">
              <w:rPr>
                <w:rStyle w:val="235"/>
                <w:bCs/>
              </w:rPr>
              <w:t>методологические</w:t>
            </w:r>
            <w:r w:rsidRPr="005E1EBF">
              <w:rPr>
                <w:rStyle w:val="233"/>
                <w:bCs/>
                <w:noProof w:val="0"/>
              </w:rPr>
              <w:t xml:space="preserve"> </w:t>
            </w:r>
            <w:r w:rsidRPr="005E1EBF">
              <w:rPr>
                <w:rStyle w:val="235"/>
                <w:bCs/>
              </w:rPr>
              <w:t>пояснения к</w:t>
            </w:r>
            <w:r w:rsidRPr="005E1EBF">
              <w:rPr>
                <w:rStyle w:val="233"/>
                <w:bCs/>
                <w:noProof w:val="0"/>
              </w:rPr>
              <w:t xml:space="preserve"> </w:t>
            </w:r>
            <w:r w:rsidRPr="005E1EBF">
              <w:rPr>
                <w:rStyle w:val="235"/>
                <w:bCs/>
              </w:rPr>
              <w:t>показателю</w:t>
            </w:r>
            <w:r w:rsidR="00EB2551">
              <w:rPr>
                <w:rStyle w:val="af"/>
                <w:b w:val="0"/>
              </w:rPr>
              <w:footnoteReference w:id="35"/>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9D6E3A" w:rsidRPr="005E1EBF" w:rsidRDefault="009D6E3A" w:rsidP="00821BDE">
            <w:pPr>
              <w:pStyle w:val="212"/>
              <w:shd w:val="clear" w:color="auto" w:fill="auto"/>
              <w:spacing w:line="274" w:lineRule="exact"/>
              <w:ind w:left="126" w:right="108"/>
              <w:jc w:val="center"/>
              <w:rPr>
                <w:b w:val="0"/>
              </w:rPr>
            </w:pPr>
            <w:r w:rsidRPr="005E1EBF">
              <w:rPr>
                <w:rStyle w:val="2410"/>
                <w:bCs/>
              </w:rPr>
              <w:t>Базовые показатели (используемы</w:t>
            </w:r>
            <w:r w:rsidRPr="005E1EBF">
              <w:rPr>
                <w:rStyle w:val="235"/>
                <w:bCs/>
              </w:rPr>
              <w:t xml:space="preserve">е в </w:t>
            </w:r>
            <w:r w:rsidRPr="005E1EBF">
              <w:rPr>
                <w:rStyle w:val="2410"/>
                <w:bCs/>
              </w:rPr>
              <w:t>формуле)</w:t>
            </w:r>
          </w:p>
        </w:tc>
        <w:tc>
          <w:tcPr>
            <w:tcW w:w="1617" w:type="dxa"/>
            <w:tcBorders>
              <w:top w:val="single" w:sz="4" w:space="0" w:color="auto"/>
              <w:left w:val="single" w:sz="4" w:space="0" w:color="auto"/>
              <w:bottom w:val="single" w:sz="4" w:space="0" w:color="auto"/>
              <w:right w:val="single" w:sz="4" w:space="0" w:color="auto"/>
            </w:tcBorders>
            <w:shd w:val="clear" w:color="auto" w:fill="FFFFFF"/>
          </w:tcPr>
          <w:p w:rsidR="009D6E3A" w:rsidRPr="005E1EBF" w:rsidRDefault="009D6E3A" w:rsidP="00492B20">
            <w:pPr>
              <w:pStyle w:val="212"/>
              <w:shd w:val="clear" w:color="auto" w:fill="auto"/>
              <w:spacing w:line="274" w:lineRule="exact"/>
              <w:ind w:left="126" w:right="108"/>
              <w:jc w:val="center"/>
              <w:rPr>
                <w:b w:val="0"/>
              </w:rPr>
            </w:pPr>
            <w:r w:rsidRPr="005E1EBF">
              <w:rPr>
                <w:rStyle w:val="238"/>
                <w:bCs/>
              </w:rPr>
              <w:t>Метод</w:t>
            </w:r>
            <w:r w:rsidRPr="005E1EBF">
              <w:rPr>
                <w:rStyle w:val="236"/>
                <w:bCs/>
                <w:noProof w:val="0"/>
              </w:rPr>
              <w:t xml:space="preserve"> </w:t>
            </w:r>
            <w:r w:rsidRPr="005E1EBF">
              <w:rPr>
                <w:rStyle w:val="238"/>
                <w:bCs/>
              </w:rPr>
              <w:t>сбора</w:t>
            </w:r>
            <w:r w:rsidRPr="005E1EBF">
              <w:rPr>
                <w:rStyle w:val="236"/>
                <w:bCs/>
                <w:noProof w:val="0"/>
              </w:rPr>
              <w:t xml:space="preserve"> </w:t>
            </w:r>
            <w:r>
              <w:rPr>
                <w:rStyle w:val="238"/>
              </w:rPr>
              <w:t>и</w:t>
            </w:r>
            <w:r w:rsidRPr="005E1EBF">
              <w:rPr>
                <w:rStyle w:val="238"/>
                <w:bCs/>
              </w:rPr>
              <w:t>нформации,</w:t>
            </w:r>
          </w:p>
          <w:p w:rsidR="009D6E3A" w:rsidRPr="005E1EBF" w:rsidRDefault="009D6E3A" w:rsidP="00492B20">
            <w:pPr>
              <w:pStyle w:val="212"/>
              <w:shd w:val="clear" w:color="auto" w:fill="auto"/>
              <w:spacing w:before="120" w:line="240" w:lineRule="auto"/>
              <w:ind w:left="126" w:right="108"/>
              <w:jc w:val="center"/>
              <w:rPr>
                <w:b w:val="0"/>
              </w:rPr>
            </w:pPr>
          </w:p>
        </w:tc>
        <w:tc>
          <w:tcPr>
            <w:tcW w:w="1509" w:type="dxa"/>
            <w:tcBorders>
              <w:top w:val="single" w:sz="4" w:space="0" w:color="auto"/>
              <w:left w:val="single" w:sz="4" w:space="0" w:color="auto"/>
              <w:bottom w:val="single" w:sz="4" w:space="0" w:color="auto"/>
              <w:right w:val="single" w:sz="4" w:space="0" w:color="auto"/>
            </w:tcBorders>
            <w:shd w:val="clear" w:color="auto" w:fill="FFFFFF"/>
          </w:tcPr>
          <w:p w:rsidR="009D6E3A" w:rsidRPr="005E1EBF" w:rsidRDefault="009D6E3A">
            <w:pPr>
              <w:pStyle w:val="212"/>
              <w:shd w:val="clear" w:color="auto" w:fill="auto"/>
              <w:spacing w:line="274" w:lineRule="exact"/>
              <w:ind w:left="126" w:right="108"/>
              <w:jc w:val="center"/>
              <w:rPr>
                <w:b w:val="0"/>
              </w:rPr>
            </w:pPr>
            <w:r w:rsidRPr="005E1EBF">
              <w:rPr>
                <w:rStyle w:val="238"/>
                <w:bCs/>
              </w:rPr>
              <w:t>Объект и</w:t>
            </w:r>
            <w:r w:rsidRPr="005E1EBF">
              <w:rPr>
                <w:rStyle w:val="2320"/>
                <w:bCs/>
                <w:noProof w:val="0"/>
              </w:rPr>
              <w:t xml:space="preserve"> </w:t>
            </w:r>
            <w:r w:rsidRPr="005E1EBF">
              <w:rPr>
                <w:rStyle w:val="238"/>
                <w:bCs/>
              </w:rPr>
              <w:t>единица</w:t>
            </w:r>
            <w:r w:rsidRPr="005E1EBF">
              <w:rPr>
                <w:rStyle w:val="2320"/>
                <w:bCs/>
                <w:noProof w:val="0"/>
              </w:rPr>
              <w:t xml:space="preserve"> </w:t>
            </w:r>
            <w:r w:rsidRPr="005E1EBF">
              <w:rPr>
                <w:rStyle w:val="238"/>
                <w:bCs/>
              </w:rPr>
              <w:t>наб</w:t>
            </w:r>
            <w:r>
              <w:rPr>
                <w:rStyle w:val="238"/>
                <w:bCs/>
              </w:rPr>
              <w:t>л</w:t>
            </w:r>
            <w:r w:rsidRPr="005E1EBF">
              <w:rPr>
                <w:rStyle w:val="238"/>
                <w:bCs/>
              </w:rPr>
              <w:t>юдения</w:t>
            </w:r>
          </w:p>
        </w:tc>
        <w:tc>
          <w:tcPr>
            <w:tcW w:w="1464" w:type="dxa"/>
            <w:tcBorders>
              <w:top w:val="single" w:sz="4" w:space="0" w:color="auto"/>
              <w:left w:val="single" w:sz="4" w:space="0" w:color="auto"/>
              <w:bottom w:val="single" w:sz="4" w:space="0" w:color="auto"/>
              <w:right w:val="single" w:sz="4" w:space="0" w:color="auto"/>
            </w:tcBorders>
            <w:shd w:val="clear" w:color="auto" w:fill="FFFFFF"/>
          </w:tcPr>
          <w:p w:rsidR="009D6E3A" w:rsidRPr="005E1EBF" w:rsidRDefault="009D6E3A">
            <w:pPr>
              <w:pStyle w:val="212"/>
              <w:shd w:val="clear" w:color="auto" w:fill="auto"/>
              <w:spacing w:line="274" w:lineRule="exact"/>
              <w:ind w:left="126" w:right="108"/>
              <w:jc w:val="center"/>
              <w:rPr>
                <w:b w:val="0"/>
              </w:rPr>
            </w:pPr>
            <w:proofErr w:type="gramStart"/>
            <w:r w:rsidRPr="005E1EBF">
              <w:rPr>
                <w:rStyle w:val="235"/>
                <w:bCs/>
              </w:rPr>
              <w:t>Ответственный за</w:t>
            </w:r>
            <w:r w:rsidRPr="005E1EBF">
              <w:rPr>
                <w:rStyle w:val="2300"/>
                <w:bCs/>
                <w:noProof w:val="0"/>
              </w:rPr>
              <w:t xml:space="preserve"> </w:t>
            </w:r>
            <w:r w:rsidRPr="005E1EBF">
              <w:rPr>
                <w:rStyle w:val="235"/>
                <w:bCs/>
              </w:rPr>
              <w:t>сбор</w:t>
            </w:r>
            <w:r w:rsidRPr="005E1EBF">
              <w:rPr>
                <w:rStyle w:val="2300"/>
                <w:bCs/>
                <w:noProof w:val="0"/>
              </w:rPr>
              <w:t xml:space="preserve"> </w:t>
            </w:r>
            <w:r w:rsidRPr="005E1EBF">
              <w:rPr>
                <w:rStyle w:val="235"/>
                <w:bCs/>
              </w:rPr>
              <w:t>данных по</w:t>
            </w:r>
            <w:r w:rsidRPr="005E1EBF">
              <w:rPr>
                <w:rStyle w:val="2300"/>
                <w:bCs/>
                <w:noProof w:val="0"/>
              </w:rPr>
              <w:t xml:space="preserve"> </w:t>
            </w:r>
            <w:r w:rsidRPr="005E1EBF">
              <w:rPr>
                <w:rStyle w:val="235"/>
                <w:bCs/>
              </w:rPr>
              <w:t>показателю</w:t>
            </w:r>
            <w:r w:rsidR="006B3CB0">
              <w:rPr>
                <w:rStyle w:val="af"/>
                <w:b w:val="0"/>
              </w:rPr>
              <w:footnoteReference w:id="36"/>
            </w:r>
            <w:proofErr w:type="gramEnd"/>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9D6E3A" w:rsidRPr="005E1EBF" w:rsidRDefault="009D6E3A">
            <w:pPr>
              <w:pStyle w:val="212"/>
              <w:shd w:val="clear" w:color="auto" w:fill="auto"/>
              <w:spacing w:line="240" w:lineRule="auto"/>
              <w:ind w:left="126" w:right="108"/>
              <w:jc w:val="center"/>
              <w:rPr>
                <w:b w:val="0"/>
              </w:rPr>
            </w:pPr>
            <w:r w:rsidRPr="005E1EBF">
              <w:rPr>
                <w:rStyle w:val="235"/>
                <w:bCs/>
              </w:rPr>
              <w:t>Реквизиты акта</w:t>
            </w:r>
          </w:p>
        </w:tc>
        <w:tc>
          <w:tcPr>
            <w:tcW w:w="1322" w:type="dxa"/>
            <w:tcBorders>
              <w:top w:val="single" w:sz="4" w:space="0" w:color="auto"/>
              <w:left w:val="single" w:sz="4" w:space="0" w:color="auto"/>
              <w:bottom w:val="single" w:sz="4" w:space="0" w:color="auto"/>
              <w:right w:val="single" w:sz="4" w:space="0" w:color="auto"/>
            </w:tcBorders>
            <w:shd w:val="clear" w:color="auto" w:fill="FFFFFF"/>
          </w:tcPr>
          <w:p w:rsidR="009D6E3A" w:rsidRPr="005E1EBF" w:rsidRDefault="009D6E3A">
            <w:pPr>
              <w:pStyle w:val="212"/>
              <w:shd w:val="clear" w:color="auto" w:fill="auto"/>
              <w:spacing w:line="274" w:lineRule="exact"/>
              <w:ind w:left="126" w:right="108" w:firstLine="6"/>
              <w:jc w:val="center"/>
              <w:rPr>
                <w:b w:val="0"/>
              </w:rPr>
            </w:pPr>
            <w:r w:rsidRPr="005E1EBF">
              <w:rPr>
                <w:rStyle w:val="2410"/>
                <w:bCs/>
              </w:rPr>
              <w:t>Срок</w:t>
            </w:r>
            <w:r w:rsidRPr="005E1EBF">
              <w:rPr>
                <w:rStyle w:val="2400"/>
                <w:bCs/>
                <w:noProof w:val="0"/>
              </w:rPr>
              <w:t xml:space="preserve"> </w:t>
            </w:r>
            <w:r w:rsidRPr="005E1EBF">
              <w:rPr>
                <w:rStyle w:val="2410"/>
                <w:bCs/>
              </w:rPr>
              <w:t>представления</w:t>
            </w:r>
            <w:r w:rsidRPr="005E1EBF">
              <w:rPr>
                <w:rStyle w:val="2400"/>
                <w:bCs/>
                <w:noProof w:val="0"/>
              </w:rPr>
              <w:t xml:space="preserve"> </w:t>
            </w:r>
            <w:r w:rsidRPr="005E1EBF">
              <w:rPr>
                <w:rStyle w:val="2410"/>
                <w:bCs/>
              </w:rPr>
              <w:t>годовой</w:t>
            </w:r>
            <w:r w:rsidRPr="005E1EBF">
              <w:rPr>
                <w:rStyle w:val="2400"/>
                <w:bCs/>
                <w:noProof w:val="0"/>
              </w:rPr>
              <w:t xml:space="preserve"> </w:t>
            </w:r>
            <w:r w:rsidRPr="005E1EBF">
              <w:rPr>
                <w:rStyle w:val="2410"/>
                <w:bCs/>
              </w:rPr>
              <w:t>отчетной</w:t>
            </w:r>
            <w:r w:rsidRPr="005E1EBF">
              <w:rPr>
                <w:rStyle w:val="2400"/>
                <w:bCs/>
                <w:noProof w:val="0"/>
              </w:rPr>
              <w:t xml:space="preserve"> </w:t>
            </w:r>
            <w:r w:rsidRPr="005E1EBF">
              <w:rPr>
                <w:rStyle w:val="2410"/>
                <w:bCs/>
              </w:rPr>
              <w:t>информации</w:t>
            </w:r>
          </w:p>
        </w:tc>
      </w:tr>
      <w:tr w:rsidR="009D6E3A" w:rsidRPr="005E1EBF" w:rsidTr="00821BDE">
        <w:trPr>
          <w:trHeight w:val="295"/>
        </w:trPr>
        <w:tc>
          <w:tcPr>
            <w:tcW w:w="529" w:type="dxa"/>
            <w:tcBorders>
              <w:top w:val="single" w:sz="4" w:space="0" w:color="auto"/>
              <w:left w:val="single" w:sz="4" w:space="0" w:color="auto"/>
              <w:bottom w:val="single" w:sz="4" w:space="0" w:color="auto"/>
              <w:right w:val="single" w:sz="4" w:space="0" w:color="auto"/>
            </w:tcBorders>
            <w:shd w:val="clear" w:color="auto" w:fill="FFFFFF"/>
          </w:tcPr>
          <w:p w:rsidR="009D6E3A" w:rsidRPr="005E1EBF" w:rsidRDefault="009D6E3A" w:rsidP="009D6E3A">
            <w:pPr>
              <w:pStyle w:val="212"/>
              <w:shd w:val="clear" w:color="auto" w:fill="auto"/>
              <w:spacing w:line="240" w:lineRule="auto"/>
              <w:jc w:val="center"/>
              <w:rPr>
                <w:b w:val="0"/>
              </w:rPr>
            </w:pPr>
            <w:r w:rsidRPr="005E1EBF">
              <w:rPr>
                <w:rStyle w:val="235"/>
                <w:bCs/>
              </w:rPr>
              <w:t>1</w:t>
            </w:r>
          </w:p>
        </w:tc>
        <w:tc>
          <w:tcPr>
            <w:tcW w:w="1287" w:type="dxa"/>
            <w:tcBorders>
              <w:top w:val="single" w:sz="4" w:space="0" w:color="auto"/>
              <w:left w:val="single" w:sz="4" w:space="0" w:color="auto"/>
              <w:bottom w:val="single" w:sz="4" w:space="0" w:color="auto"/>
              <w:right w:val="single" w:sz="4" w:space="0" w:color="auto"/>
            </w:tcBorders>
            <w:shd w:val="clear" w:color="auto" w:fill="FFFFFF"/>
          </w:tcPr>
          <w:p w:rsidR="009D6E3A" w:rsidRPr="005E1EBF" w:rsidRDefault="009D6E3A" w:rsidP="009D6E3A">
            <w:pPr>
              <w:pStyle w:val="212"/>
              <w:shd w:val="clear" w:color="auto" w:fill="auto"/>
              <w:spacing w:line="240" w:lineRule="auto"/>
              <w:jc w:val="center"/>
              <w:rPr>
                <w:b w:val="0"/>
              </w:rPr>
            </w:pPr>
            <w:r w:rsidRPr="005E1EBF">
              <w:rPr>
                <w:rStyle w:val="235"/>
                <w:bCs/>
              </w:rPr>
              <w:t>2</w:t>
            </w:r>
          </w:p>
        </w:tc>
        <w:tc>
          <w:tcPr>
            <w:tcW w:w="1070" w:type="dxa"/>
            <w:tcBorders>
              <w:top w:val="single" w:sz="4" w:space="0" w:color="auto"/>
              <w:left w:val="single" w:sz="4" w:space="0" w:color="auto"/>
              <w:bottom w:val="single" w:sz="4" w:space="0" w:color="auto"/>
              <w:right w:val="single" w:sz="4" w:space="0" w:color="auto"/>
            </w:tcBorders>
            <w:shd w:val="clear" w:color="auto" w:fill="FFFFFF"/>
          </w:tcPr>
          <w:p w:rsidR="009D6E3A" w:rsidRPr="005E1EBF" w:rsidRDefault="009D6E3A" w:rsidP="009D6E3A">
            <w:pPr>
              <w:pStyle w:val="212"/>
              <w:shd w:val="clear" w:color="auto" w:fill="auto"/>
              <w:spacing w:line="240" w:lineRule="auto"/>
              <w:jc w:val="center"/>
              <w:rPr>
                <w:b w:val="0"/>
              </w:rPr>
            </w:pPr>
            <w:r w:rsidRPr="005E1EBF">
              <w:rPr>
                <w:rStyle w:val="2410"/>
                <w:bCs/>
              </w:rPr>
              <w:t>3</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rsidR="009D6E3A" w:rsidRPr="005E1EBF" w:rsidRDefault="009D6E3A" w:rsidP="00821BDE">
            <w:pPr>
              <w:pStyle w:val="212"/>
              <w:shd w:val="clear" w:color="auto" w:fill="auto"/>
              <w:spacing w:line="240" w:lineRule="auto"/>
              <w:jc w:val="center"/>
              <w:rPr>
                <w:b w:val="0"/>
              </w:rPr>
            </w:pPr>
            <w:r>
              <w:rPr>
                <w:rStyle w:val="2410"/>
                <w:bCs/>
              </w:rPr>
              <w:t>4</w:t>
            </w:r>
          </w:p>
        </w:tc>
        <w:tc>
          <w:tcPr>
            <w:tcW w:w="2080" w:type="dxa"/>
            <w:tcBorders>
              <w:top w:val="single" w:sz="4" w:space="0" w:color="auto"/>
              <w:left w:val="single" w:sz="4" w:space="0" w:color="auto"/>
              <w:bottom w:val="single" w:sz="4" w:space="0" w:color="auto"/>
              <w:right w:val="single" w:sz="4" w:space="0" w:color="auto"/>
            </w:tcBorders>
            <w:shd w:val="clear" w:color="auto" w:fill="FFFFFF"/>
          </w:tcPr>
          <w:p w:rsidR="009D6E3A" w:rsidRPr="005E1EBF" w:rsidRDefault="009D6E3A" w:rsidP="00821BDE">
            <w:pPr>
              <w:pStyle w:val="212"/>
              <w:shd w:val="clear" w:color="auto" w:fill="auto"/>
              <w:spacing w:line="240" w:lineRule="auto"/>
              <w:jc w:val="center"/>
              <w:rPr>
                <w:b w:val="0"/>
              </w:rPr>
            </w:pPr>
            <w:r>
              <w:rPr>
                <w:rStyle w:val="2410"/>
                <w:bCs/>
              </w:rPr>
              <w:t>5</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9D6E3A" w:rsidRPr="005E1EBF" w:rsidRDefault="009D6E3A" w:rsidP="009D6E3A">
            <w:pPr>
              <w:pStyle w:val="212"/>
              <w:shd w:val="clear" w:color="auto" w:fill="auto"/>
              <w:spacing w:line="240" w:lineRule="auto"/>
              <w:jc w:val="center"/>
              <w:rPr>
                <w:b w:val="0"/>
              </w:rPr>
            </w:pPr>
            <w:r>
              <w:rPr>
                <w:rStyle w:val="235"/>
                <w:bCs/>
              </w:rPr>
              <w:t>6</w:t>
            </w:r>
          </w:p>
        </w:tc>
        <w:tc>
          <w:tcPr>
            <w:tcW w:w="1617" w:type="dxa"/>
            <w:tcBorders>
              <w:top w:val="single" w:sz="4" w:space="0" w:color="auto"/>
              <w:left w:val="single" w:sz="4" w:space="0" w:color="auto"/>
              <w:bottom w:val="single" w:sz="4" w:space="0" w:color="auto"/>
              <w:right w:val="single" w:sz="4" w:space="0" w:color="auto"/>
            </w:tcBorders>
            <w:shd w:val="clear" w:color="auto" w:fill="FFFFFF"/>
          </w:tcPr>
          <w:p w:rsidR="009D6E3A" w:rsidRPr="005E1EBF" w:rsidRDefault="009D6E3A" w:rsidP="009D6E3A">
            <w:pPr>
              <w:pStyle w:val="212"/>
              <w:shd w:val="clear" w:color="auto" w:fill="auto"/>
              <w:spacing w:line="240" w:lineRule="auto"/>
              <w:jc w:val="center"/>
              <w:rPr>
                <w:b w:val="0"/>
              </w:rPr>
            </w:pPr>
            <w:r>
              <w:rPr>
                <w:b w:val="0"/>
              </w:rPr>
              <w:t>7</w:t>
            </w:r>
          </w:p>
        </w:tc>
        <w:tc>
          <w:tcPr>
            <w:tcW w:w="1509" w:type="dxa"/>
            <w:tcBorders>
              <w:top w:val="single" w:sz="4" w:space="0" w:color="auto"/>
              <w:left w:val="single" w:sz="4" w:space="0" w:color="auto"/>
              <w:bottom w:val="single" w:sz="4" w:space="0" w:color="auto"/>
              <w:right w:val="single" w:sz="4" w:space="0" w:color="auto"/>
            </w:tcBorders>
            <w:shd w:val="clear" w:color="auto" w:fill="FFFFFF"/>
          </w:tcPr>
          <w:p w:rsidR="009D6E3A" w:rsidRPr="005E1EBF" w:rsidRDefault="009D6E3A" w:rsidP="009D6E3A">
            <w:pPr>
              <w:pStyle w:val="212"/>
              <w:shd w:val="clear" w:color="auto" w:fill="auto"/>
              <w:spacing w:line="240" w:lineRule="auto"/>
              <w:jc w:val="center"/>
              <w:rPr>
                <w:b w:val="0"/>
              </w:rPr>
            </w:pPr>
            <w:r>
              <w:rPr>
                <w:rStyle w:val="235"/>
                <w:bCs/>
              </w:rPr>
              <w:t>8</w:t>
            </w:r>
          </w:p>
        </w:tc>
        <w:tc>
          <w:tcPr>
            <w:tcW w:w="1464" w:type="dxa"/>
            <w:tcBorders>
              <w:top w:val="single" w:sz="4" w:space="0" w:color="auto"/>
              <w:left w:val="single" w:sz="4" w:space="0" w:color="auto"/>
              <w:bottom w:val="single" w:sz="4" w:space="0" w:color="auto"/>
              <w:right w:val="single" w:sz="4" w:space="0" w:color="auto"/>
            </w:tcBorders>
            <w:shd w:val="clear" w:color="auto" w:fill="FFFFFF"/>
          </w:tcPr>
          <w:p w:rsidR="009D6E3A" w:rsidRPr="005E1EBF" w:rsidRDefault="009D6E3A" w:rsidP="009D6E3A">
            <w:pPr>
              <w:pStyle w:val="212"/>
              <w:shd w:val="clear" w:color="auto" w:fill="auto"/>
              <w:spacing w:line="240" w:lineRule="auto"/>
              <w:jc w:val="center"/>
              <w:rPr>
                <w:b w:val="0"/>
              </w:rPr>
            </w:pPr>
            <w:r>
              <w:rPr>
                <w:rStyle w:val="2410"/>
                <w:bCs/>
              </w:rPr>
              <w:t>9</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9D6E3A" w:rsidRPr="005E1EBF" w:rsidRDefault="009D6E3A" w:rsidP="009D6E3A">
            <w:pPr>
              <w:pStyle w:val="212"/>
              <w:shd w:val="clear" w:color="auto" w:fill="auto"/>
              <w:spacing w:line="240" w:lineRule="auto"/>
              <w:jc w:val="center"/>
              <w:rPr>
                <w:b w:val="0"/>
              </w:rPr>
            </w:pPr>
            <w:r>
              <w:rPr>
                <w:rStyle w:val="235"/>
                <w:bCs/>
              </w:rPr>
              <w:t>10</w:t>
            </w:r>
          </w:p>
        </w:tc>
        <w:tc>
          <w:tcPr>
            <w:tcW w:w="1322" w:type="dxa"/>
            <w:tcBorders>
              <w:top w:val="single" w:sz="4" w:space="0" w:color="auto"/>
              <w:left w:val="single" w:sz="4" w:space="0" w:color="auto"/>
              <w:bottom w:val="single" w:sz="4" w:space="0" w:color="auto"/>
              <w:right w:val="single" w:sz="4" w:space="0" w:color="auto"/>
            </w:tcBorders>
            <w:shd w:val="clear" w:color="auto" w:fill="FFFFFF"/>
          </w:tcPr>
          <w:p w:rsidR="009D6E3A" w:rsidRPr="005E1EBF" w:rsidRDefault="009D6E3A" w:rsidP="00821BDE">
            <w:pPr>
              <w:pStyle w:val="212"/>
              <w:shd w:val="clear" w:color="auto" w:fill="auto"/>
              <w:spacing w:line="240" w:lineRule="auto"/>
              <w:jc w:val="center"/>
              <w:rPr>
                <w:b w:val="0"/>
              </w:rPr>
            </w:pPr>
            <w:r>
              <w:rPr>
                <w:rStyle w:val="235"/>
                <w:bCs/>
              </w:rPr>
              <w:t>11</w:t>
            </w:r>
          </w:p>
        </w:tc>
      </w:tr>
      <w:tr w:rsidR="00821BDE" w:rsidRPr="005E1EBF" w:rsidTr="009D6E3A">
        <w:trPr>
          <w:trHeight w:val="595"/>
        </w:trPr>
        <w:tc>
          <w:tcPr>
            <w:tcW w:w="529" w:type="dxa"/>
            <w:vMerge w:val="restart"/>
            <w:tcBorders>
              <w:top w:val="single" w:sz="4" w:space="0" w:color="auto"/>
              <w:left w:val="single" w:sz="4" w:space="0" w:color="auto"/>
              <w:bottom w:val="nil"/>
              <w:right w:val="single" w:sz="4" w:space="0" w:color="auto"/>
            </w:tcBorders>
            <w:shd w:val="clear" w:color="auto" w:fill="FFFFFF"/>
          </w:tcPr>
          <w:p w:rsidR="009D6E3A" w:rsidRPr="00EB2551" w:rsidRDefault="009D6E3A" w:rsidP="006155B1">
            <w:pPr>
              <w:pStyle w:val="212"/>
              <w:shd w:val="clear" w:color="auto" w:fill="auto"/>
              <w:spacing w:line="240" w:lineRule="auto"/>
              <w:jc w:val="center"/>
              <w:rPr>
                <w:b w:val="0"/>
              </w:rPr>
            </w:pPr>
            <w:r w:rsidRPr="00EB2551">
              <w:rPr>
                <w:rStyle w:val="2410"/>
                <w:bCs/>
              </w:rPr>
              <w:t>1</w:t>
            </w:r>
          </w:p>
        </w:tc>
        <w:tc>
          <w:tcPr>
            <w:tcW w:w="1287" w:type="dxa"/>
            <w:vMerge w:val="restart"/>
            <w:tcBorders>
              <w:top w:val="single" w:sz="4" w:space="0" w:color="auto"/>
              <w:left w:val="single" w:sz="4" w:space="0" w:color="auto"/>
              <w:bottom w:val="nil"/>
              <w:right w:val="single" w:sz="4" w:space="0" w:color="auto"/>
            </w:tcBorders>
            <w:shd w:val="clear" w:color="auto" w:fill="FFFFFF"/>
          </w:tcPr>
          <w:p w:rsidR="009D6E3A" w:rsidRPr="00EB2551" w:rsidRDefault="009D6E3A" w:rsidP="006155B1">
            <w:pPr>
              <w:pStyle w:val="212"/>
              <w:shd w:val="clear" w:color="auto" w:fill="auto"/>
              <w:spacing w:line="278" w:lineRule="exact"/>
              <w:jc w:val="both"/>
              <w:rPr>
                <w:b w:val="0"/>
              </w:rPr>
            </w:pPr>
            <w:r w:rsidRPr="00EB2551">
              <w:rPr>
                <w:rStyle w:val="2410"/>
                <w:bCs/>
              </w:rPr>
              <w:t>Показатель 1</w:t>
            </w:r>
          </w:p>
        </w:tc>
        <w:tc>
          <w:tcPr>
            <w:tcW w:w="1070" w:type="dxa"/>
            <w:vMerge w:val="restart"/>
            <w:tcBorders>
              <w:top w:val="single" w:sz="4" w:space="0" w:color="auto"/>
              <w:left w:val="single" w:sz="4" w:space="0" w:color="auto"/>
              <w:bottom w:val="nil"/>
              <w:right w:val="single" w:sz="4" w:space="0" w:color="auto"/>
            </w:tcBorders>
            <w:shd w:val="clear" w:color="auto" w:fill="FFFFFF"/>
          </w:tcPr>
          <w:p w:rsidR="009D6E3A" w:rsidRPr="005E1EBF" w:rsidRDefault="009D6E3A" w:rsidP="006155B1">
            <w:pPr>
              <w:rPr>
                <w:color w:val="auto"/>
                <w:sz w:val="10"/>
                <w:szCs w:val="10"/>
              </w:rPr>
            </w:pPr>
          </w:p>
        </w:tc>
        <w:tc>
          <w:tcPr>
            <w:tcW w:w="1503" w:type="dxa"/>
            <w:vMerge w:val="restart"/>
            <w:tcBorders>
              <w:top w:val="single" w:sz="4" w:space="0" w:color="auto"/>
              <w:left w:val="single" w:sz="4" w:space="0" w:color="auto"/>
              <w:bottom w:val="nil"/>
              <w:right w:val="single" w:sz="4" w:space="0" w:color="auto"/>
            </w:tcBorders>
            <w:shd w:val="clear" w:color="auto" w:fill="FFFFFF"/>
          </w:tcPr>
          <w:p w:rsidR="009D6E3A" w:rsidRPr="005E1EBF" w:rsidRDefault="009D6E3A" w:rsidP="006155B1">
            <w:pPr>
              <w:rPr>
                <w:color w:val="auto"/>
                <w:sz w:val="10"/>
                <w:szCs w:val="10"/>
              </w:rPr>
            </w:pPr>
          </w:p>
        </w:tc>
        <w:tc>
          <w:tcPr>
            <w:tcW w:w="2080" w:type="dxa"/>
            <w:vMerge w:val="restart"/>
            <w:tcBorders>
              <w:top w:val="single" w:sz="4" w:space="0" w:color="auto"/>
              <w:left w:val="single" w:sz="4" w:space="0" w:color="auto"/>
              <w:bottom w:val="nil"/>
              <w:right w:val="single" w:sz="4" w:space="0" w:color="auto"/>
            </w:tcBorders>
            <w:shd w:val="clear" w:color="auto" w:fill="FFFFFF"/>
          </w:tcPr>
          <w:p w:rsidR="009D6E3A" w:rsidRPr="005E1EBF" w:rsidRDefault="009D6E3A" w:rsidP="006155B1">
            <w:pPr>
              <w:rPr>
                <w:color w:val="auto"/>
                <w:sz w:val="10"/>
                <w:szCs w:val="10"/>
              </w:rPr>
            </w:pP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9D6E3A" w:rsidRPr="005E1EBF" w:rsidRDefault="009D6E3A" w:rsidP="006155B1">
            <w:pPr>
              <w:pStyle w:val="212"/>
              <w:shd w:val="clear" w:color="auto" w:fill="auto"/>
              <w:spacing w:line="278" w:lineRule="exact"/>
              <w:ind w:left="140"/>
              <w:jc w:val="left"/>
              <w:rPr>
                <w:b w:val="0"/>
              </w:rPr>
            </w:pPr>
            <w:r w:rsidRPr="005E1EBF">
              <w:rPr>
                <w:rStyle w:val="2410"/>
                <w:bCs/>
              </w:rPr>
              <w:t>Базовый</w:t>
            </w:r>
            <w:r w:rsidRPr="005E1EBF">
              <w:rPr>
                <w:rStyle w:val="228"/>
                <w:bCs/>
                <w:noProof w:val="0"/>
              </w:rPr>
              <w:t xml:space="preserve"> </w:t>
            </w:r>
            <w:r w:rsidRPr="005E1EBF">
              <w:rPr>
                <w:rStyle w:val="2410"/>
                <w:bCs/>
              </w:rPr>
              <w:t>показатель 1</w:t>
            </w:r>
          </w:p>
        </w:tc>
        <w:tc>
          <w:tcPr>
            <w:tcW w:w="1617" w:type="dxa"/>
            <w:tcBorders>
              <w:top w:val="single" w:sz="4" w:space="0" w:color="auto"/>
              <w:left w:val="single" w:sz="4" w:space="0" w:color="auto"/>
              <w:bottom w:val="single" w:sz="4" w:space="0" w:color="auto"/>
              <w:right w:val="single" w:sz="4" w:space="0" w:color="auto"/>
            </w:tcBorders>
            <w:shd w:val="clear" w:color="auto" w:fill="FFFFFF"/>
          </w:tcPr>
          <w:p w:rsidR="009D6E3A" w:rsidRPr="005E1EBF" w:rsidRDefault="009D6E3A" w:rsidP="006155B1">
            <w:pPr>
              <w:rPr>
                <w:color w:val="auto"/>
                <w:sz w:val="10"/>
                <w:szCs w:val="10"/>
              </w:rPr>
            </w:pPr>
          </w:p>
        </w:tc>
        <w:tc>
          <w:tcPr>
            <w:tcW w:w="1509" w:type="dxa"/>
            <w:tcBorders>
              <w:top w:val="single" w:sz="4" w:space="0" w:color="auto"/>
              <w:left w:val="single" w:sz="4" w:space="0" w:color="auto"/>
              <w:bottom w:val="single" w:sz="4" w:space="0" w:color="auto"/>
              <w:right w:val="single" w:sz="4" w:space="0" w:color="auto"/>
            </w:tcBorders>
            <w:shd w:val="clear" w:color="auto" w:fill="FFFFFF"/>
          </w:tcPr>
          <w:p w:rsidR="009D6E3A" w:rsidRPr="005E1EBF" w:rsidRDefault="009D6E3A" w:rsidP="006155B1">
            <w:pPr>
              <w:rPr>
                <w:color w:val="auto"/>
                <w:sz w:val="10"/>
                <w:szCs w:val="10"/>
              </w:rPr>
            </w:pPr>
          </w:p>
        </w:tc>
        <w:tc>
          <w:tcPr>
            <w:tcW w:w="1464" w:type="dxa"/>
            <w:tcBorders>
              <w:top w:val="single" w:sz="4" w:space="0" w:color="auto"/>
              <w:left w:val="single" w:sz="4" w:space="0" w:color="auto"/>
              <w:bottom w:val="single" w:sz="4" w:space="0" w:color="auto"/>
              <w:right w:val="single" w:sz="4" w:space="0" w:color="auto"/>
            </w:tcBorders>
            <w:shd w:val="clear" w:color="auto" w:fill="FFFFFF"/>
          </w:tcPr>
          <w:p w:rsidR="009D6E3A" w:rsidRPr="005E1EBF" w:rsidRDefault="009D6E3A" w:rsidP="006155B1">
            <w:pPr>
              <w:rPr>
                <w:color w:val="auto"/>
                <w:sz w:val="10"/>
                <w:szCs w:val="10"/>
              </w:rPr>
            </w:pP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9D6E3A" w:rsidRPr="005E1EBF" w:rsidRDefault="009D6E3A" w:rsidP="006155B1">
            <w:pPr>
              <w:rPr>
                <w:color w:val="auto"/>
                <w:sz w:val="10"/>
                <w:szCs w:val="10"/>
              </w:rPr>
            </w:pPr>
          </w:p>
        </w:tc>
        <w:tc>
          <w:tcPr>
            <w:tcW w:w="1322" w:type="dxa"/>
            <w:tcBorders>
              <w:top w:val="single" w:sz="4" w:space="0" w:color="auto"/>
              <w:left w:val="single" w:sz="4" w:space="0" w:color="auto"/>
              <w:bottom w:val="single" w:sz="4" w:space="0" w:color="auto"/>
              <w:right w:val="single" w:sz="4" w:space="0" w:color="auto"/>
            </w:tcBorders>
            <w:shd w:val="clear" w:color="auto" w:fill="FFFFFF"/>
          </w:tcPr>
          <w:p w:rsidR="009D6E3A" w:rsidRPr="005E1EBF" w:rsidRDefault="009D6E3A" w:rsidP="006155B1">
            <w:pPr>
              <w:rPr>
                <w:color w:val="auto"/>
                <w:sz w:val="10"/>
                <w:szCs w:val="10"/>
              </w:rPr>
            </w:pPr>
          </w:p>
        </w:tc>
      </w:tr>
      <w:tr w:rsidR="00821BDE" w:rsidRPr="005E1EBF" w:rsidTr="009D6E3A">
        <w:trPr>
          <w:trHeight w:val="575"/>
        </w:trPr>
        <w:tc>
          <w:tcPr>
            <w:tcW w:w="529" w:type="dxa"/>
            <w:vMerge/>
            <w:tcBorders>
              <w:top w:val="nil"/>
              <w:left w:val="single" w:sz="4" w:space="0" w:color="auto"/>
              <w:bottom w:val="single" w:sz="4" w:space="0" w:color="auto"/>
              <w:right w:val="single" w:sz="4" w:space="0" w:color="auto"/>
            </w:tcBorders>
            <w:shd w:val="clear" w:color="auto" w:fill="FFFFFF"/>
          </w:tcPr>
          <w:p w:rsidR="009D6E3A" w:rsidRPr="00BE45B6" w:rsidRDefault="009D6E3A" w:rsidP="006155B1">
            <w:pPr>
              <w:jc w:val="center"/>
              <w:rPr>
                <w:rFonts w:ascii="Times New Roman" w:hAnsi="Times New Roman" w:cs="Times New Roman"/>
                <w:color w:val="auto"/>
                <w:sz w:val="10"/>
                <w:szCs w:val="10"/>
              </w:rPr>
            </w:pPr>
          </w:p>
        </w:tc>
        <w:tc>
          <w:tcPr>
            <w:tcW w:w="1287" w:type="dxa"/>
            <w:vMerge/>
            <w:tcBorders>
              <w:top w:val="nil"/>
              <w:left w:val="single" w:sz="4" w:space="0" w:color="auto"/>
              <w:bottom w:val="single" w:sz="4" w:space="0" w:color="auto"/>
              <w:right w:val="single" w:sz="4" w:space="0" w:color="auto"/>
            </w:tcBorders>
            <w:shd w:val="clear" w:color="auto" w:fill="FFFFFF"/>
          </w:tcPr>
          <w:p w:rsidR="009D6E3A" w:rsidRPr="00BE45B6" w:rsidRDefault="009D6E3A" w:rsidP="006155B1">
            <w:pPr>
              <w:rPr>
                <w:rFonts w:ascii="Times New Roman" w:hAnsi="Times New Roman" w:cs="Times New Roman"/>
                <w:color w:val="auto"/>
                <w:sz w:val="10"/>
                <w:szCs w:val="10"/>
              </w:rPr>
            </w:pPr>
          </w:p>
        </w:tc>
        <w:tc>
          <w:tcPr>
            <w:tcW w:w="1070" w:type="dxa"/>
            <w:vMerge/>
            <w:tcBorders>
              <w:top w:val="nil"/>
              <w:left w:val="single" w:sz="4" w:space="0" w:color="auto"/>
              <w:bottom w:val="single" w:sz="4" w:space="0" w:color="auto"/>
              <w:right w:val="single" w:sz="4" w:space="0" w:color="auto"/>
            </w:tcBorders>
            <w:shd w:val="clear" w:color="auto" w:fill="FFFFFF"/>
          </w:tcPr>
          <w:p w:rsidR="009D6E3A" w:rsidRPr="005E1EBF" w:rsidRDefault="009D6E3A" w:rsidP="006155B1">
            <w:pPr>
              <w:rPr>
                <w:color w:val="auto"/>
                <w:sz w:val="10"/>
                <w:szCs w:val="10"/>
              </w:rPr>
            </w:pPr>
          </w:p>
        </w:tc>
        <w:tc>
          <w:tcPr>
            <w:tcW w:w="1503" w:type="dxa"/>
            <w:vMerge/>
            <w:tcBorders>
              <w:top w:val="nil"/>
              <w:left w:val="single" w:sz="4" w:space="0" w:color="auto"/>
              <w:bottom w:val="single" w:sz="4" w:space="0" w:color="auto"/>
              <w:right w:val="single" w:sz="4" w:space="0" w:color="auto"/>
            </w:tcBorders>
            <w:shd w:val="clear" w:color="auto" w:fill="FFFFFF"/>
          </w:tcPr>
          <w:p w:rsidR="009D6E3A" w:rsidRPr="005E1EBF" w:rsidRDefault="009D6E3A" w:rsidP="006155B1">
            <w:pPr>
              <w:rPr>
                <w:color w:val="auto"/>
                <w:sz w:val="10"/>
                <w:szCs w:val="10"/>
              </w:rPr>
            </w:pPr>
          </w:p>
        </w:tc>
        <w:tc>
          <w:tcPr>
            <w:tcW w:w="2080" w:type="dxa"/>
            <w:vMerge/>
            <w:tcBorders>
              <w:top w:val="nil"/>
              <w:left w:val="single" w:sz="4" w:space="0" w:color="auto"/>
              <w:bottom w:val="single" w:sz="4" w:space="0" w:color="auto"/>
              <w:right w:val="single" w:sz="4" w:space="0" w:color="auto"/>
            </w:tcBorders>
            <w:shd w:val="clear" w:color="auto" w:fill="FFFFFF"/>
          </w:tcPr>
          <w:p w:rsidR="009D6E3A" w:rsidRPr="005E1EBF" w:rsidRDefault="009D6E3A" w:rsidP="006155B1">
            <w:pPr>
              <w:rPr>
                <w:color w:val="auto"/>
                <w:sz w:val="10"/>
                <w:szCs w:val="10"/>
              </w:rPr>
            </w:pP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9D6E3A" w:rsidRPr="005E1EBF" w:rsidRDefault="009D6E3A" w:rsidP="006155B1">
            <w:pPr>
              <w:pStyle w:val="212"/>
              <w:shd w:val="clear" w:color="auto" w:fill="auto"/>
              <w:spacing w:line="278" w:lineRule="exact"/>
              <w:ind w:left="140"/>
              <w:jc w:val="left"/>
              <w:rPr>
                <w:b w:val="0"/>
              </w:rPr>
            </w:pPr>
            <w:r w:rsidRPr="005E1EBF">
              <w:rPr>
                <w:rStyle w:val="238"/>
                <w:bCs/>
              </w:rPr>
              <w:t>Базовый</w:t>
            </w:r>
            <w:r w:rsidRPr="005E1EBF">
              <w:rPr>
                <w:rStyle w:val="237"/>
                <w:bCs/>
                <w:noProof w:val="0"/>
              </w:rPr>
              <w:t xml:space="preserve"> </w:t>
            </w:r>
            <w:r w:rsidRPr="005E1EBF">
              <w:rPr>
                <w:rStyle w:val="238"/>
                <w:bCs/>
              </w:rPr>
              <w:t>показатель 2</w:t>
            </w:r>
          </w:p>
        </w:tc>
        <w:tc>
          <w:tcPr>
            <w:tcW w:w="1617" w:type="dxa"/>
            <w:tcBorders>
              <w:top w:val="single" w:sz="4" w:space="0" w:color="auto"/>
              <w:left w:val="single" w:sz="4" w:space="0" w:color="auto"/>
              <w:bottom w:val="single" w:sz="4" w:space="0" w:color="auto"/>
              <w:right w:val="single" w:sz="4" w:space="0" w:color="auto"/>
            </w:tcBorders>
            <w:shd w:val="clear" w:color="auto" w:fill="FFFFFF"/>
          </w:tcPr>
          <w:p w:rsidR="009D6E3A" w:rsidRPr="005E1EBF" w:rsidRDefault="009D6E3A" w:rsidP="006155B1">
            <w:pPr>
              <w:rPr>
                <w:color w:val="auto"/>
                <w:sz w:val="10"/>
                <w:szCs w:val="10"/>
              </w:rPr>
            </w:pPr>
          </w:p>
        </w:tc>
        <w:tc>
          <w:tcPr>
            <w:tcW w:w="1509" w:type="dxa"/>
            <w:tcBorders>
              <w:top w:val="single" w:sz="4" w:space="0" w:color="auto"/>
              <w:left w:val="single" w:sz="4" w:space="0" w:color="auto"/>
              <w:bottom w:val="single" w:sz="4" w:space="0" w:color="auto"/>
              <w:right w:val="single" w:sz="4" w:space="0" w:color="auto"/>
            </w:tcBorders>
            <w:shd w:val="clear" w:color="auto" w:fill="FFFFFF"/>
          </w:tcPr>
          <w:p w:rsidR="009D6E3A" w:rsidRPr="005E1EBF" w:rsidRDefault="009D6E3A" w:rsidP="006155B1">
            <w:pPr>
              <w:rPr>
                <w:color w:val="auto"/>
                <w:sz w:val="10"/>
                <w:szCs w:val="10"/>
              </w:rPr>
            </w:pPr>
          </w:p>
        </w:tc>
        <w:tc>
          <w:tcPr>
            <w:tcW w:w="1464" w:type="dxa"/>
            <w:tcBorders>
              <w:top w:val="single" w:sz="4" w:space="0" w:color="auto"/>
              <w:left w:val="single" w:sz="4" w:space="0" w:color="auto"/>
              <w:bottom w:val="single" w:sz="4" w:space="0" w:color="auto"/>
              <w:right w:val="single" w:sz="4" w:space="0" w:color="auto"/>
            </w:tcBorders>
            <w:shd w:val="clear" w:color="auto" w:fill="FFFFFF"/>
          </w:tcPr>
          <w:p w:rsidR="009D6E3A" w:rsidRPr="005E1EBF" w:rsidRDefault="009D6E3A" w:rsidP="006155B1">
            <w:pPr>
              <w:rPr>
                <w:color w:val="auto"/>
                <w:sz w:val="10"/>
                <w:szCs w:val="10"/>
              </w:rPr>
            </w:pP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9D6E3A" w:rsidRPr="005E1EBF" w:rsidRDefault="009D6E3A" w:rsidP="006155B1">
            <w:pPr>
              <w:rPr>
                <w:color w:val="auto"/>
                <w:sz w:val="10"/>
                <w:szCs w:val="10"/>
              </w:rPr>
            </w:pPr>
          </w:p>
        </w:tc>
        <w:tc>
          <w:tcPr>
            <w:tcW w:w="1322" w:type="dxa"/>
            <w:tcBorders>
              <w:top w:val="single" w:sz="4" w:space="0" w:color="auto"/>
              <w:left w:val="single" w:sz="4" w:space="0" w:color="auto"/>
              <w:bottom w:val="single" w:sz="4" w:space="0" w:color="auto"/>
              <w:right w:val="single" w:sz="4" w:space="0" w:color="auto"/>
            </w:tcBorders>
            <w:shd w:val="clear" w:color="auto" w:fill="FFFFFF"/>
          </w:tcPr>
          <w:p w:rsidR="009D6E3A" w:rsidRPr="005E1EBF" w:rsidRDefault="009D6E3A" w:rsidP="006155B1">
            <w:pPr>
              <w:rPr>
                <w:color w:val="auto"/>
                <w:sz w:val="10"/>
                <w:szCs w:val="10"/>
              </w:rPr>
            </w:pPr>
          </w:p>
        </w:tc>
      </w:tr>
      <w:tr w:rsidR="009D6E3A" w:rsidRPr="005E1EBF" w:rsidTr="00821BDE">
        <w:trPr>
          <w:trHeight w:val="325"/>
        </w:trPr>
        <w:tc>
          <w:tcPr>
            <w:tcW w:w="529" w:type="dxa"/>
            <w:tcBorders>
              <w:top w:val="single" w:sz="4" w:space="0" w:color="auto"/>
              <w:left w:val="single" w:sz="4" w:space="0" w:color="auto"/>
              <w:bottom w:val="single" w:sz="4" w:space="0" w:color="auto"/>
              <w:right w:val="single" w:sz="4" w:space="0" w:color="auto"/>
            </w:tcBorders>
            <w:shd w:val="clear" w:color="auto" w:fill="FFFFFF"/>
          </w:tcPr>
          <w:p w:rsidR="009D6E3A" w:rsidRPr="00BE45B6" w:rsidRDefault="009D6E3A" w:rsidP="006155B1">
            <w:pPr>
              <w:jc w:val="center"/>
              <w:rPr>
                <w:rFonts w:ascii="Times New Roman" w:hAnsi="Times New Roman" w:cs="Times New Roman"/>
                <w:color w:val="auto"/>
                <w:sz w:val="10"/>
                <w:szCs w:val="10"/>
              </w:rPr>
            </w:pPr>
          </w:p>
        </w:tc>
        <w:tc>
          <w:tcPr>
            <w:tcW w:w="1287" w:type="dxa"/>
            <w:tcBorders>
              <w:top w:val="single" w:sz="4" w:space="0" w:color="auto"/>
              <w:left w:val="single" w:sz="4" w:space="0" w:color="auto"/>
              <w:bottom w:val="single" w:sz="4" w:space="0" w:color="auto"/>
              <w:right w:val="single" w:sz="4" w:space="0" w:color="auto"/>
            </w:tcBorders>
            <w:shd w:val="clear" w:color="auto" w:fill="FFFFFF"/>
          </w:tcPr>
          <w:p w:rsidR="009D6E3A" w:rsidRPr="00BE45B6" w:rsidRDefault="009D6E3A" w:rsidP="006155B1">
            <w:pPr>
              <w:pStyle w:val="381"/>
              <w:shd w:val="clear" w:color="auto" w:fill="auto"/>
              <w:spacing w:line="240" w:lineRule="auto"/>
              <w:rPr>
                <w:rFonts w:ascii="Times New Roman" w:hAnsi="Times New Roman" w:cs="Times New Roman"/>
                <w:b w:val="0"/>
              </w:rPr>
            </w:pPr>
            <w:r w:rsidRPr="00BE45B6">
              <w:rPr>
                <w:rStyle w:val="382"/>
                <w:rFonts w:ascii="Times New Roman" w:hAnsi="Times New Roman" w:cs="Times New Roman"/>
                <w:bCs/>
              </w:rPr>
              <w:t>...</w:t>
            </w:r>
          </w:p>
        </w:tc>
        <w:tc>
          <w:tcPr>
            <w:tcW w:w="1070" w:type="dxa"/>
            <w:tcBorders>
              <w:top w:val="single" w:sz="4" w:space="0" w:color="auto"/>
              <w:left w:val="single" w:sz="4" w:space="0" w:color="auto"/>
              <w:bottom w:val="single" w:sz="4" w:space="0" w:color="auto"/>
              <w:right w:val="single" w:sz="4" w:space="0" w:color="auto"/>
            </w:tcBorders>
            <w:shd w:val="clear" w:color="auto" w:fill="FFFFFF"/>
          </w:tcPr>
          <w:p w:rsidR="009D6E3A" w:rsidRPr="005E1EBF" w:rsidRDefault="009D6E3A" w:rsidP="006155B1">
            <w:pPr>
              <w:rPr>
                <w:color w:val="auto"/>
                <w:sz w:val="10"/>
                <w:szCs w:val="10"/>
              </w:rPr>
            </w:pPr>
          </w:p>
        </w:tc>
        <w:tc>
          <w:tcPr>
            <w:tcW w:w="1503" w:type="dxa"/>
            <w:tcBorders>
              <w:top w:val="single" w:sz="4" w:space="0" w:color="auto"/>
              <w:left w:val="single" w:sz="4" w:space="0" w:color="auto"/>
              <w:bottom w:val="single" w:sz="4" w:space="0" w:color="auto"/>
              <w:right w:val="single" w:sz="4" w:space="0" w:color="auto"/>
            </w:tcBorders>
            <w:shd w:val="clear" w:color="auto" w:fill="FFFFFF"/>
          </w:tcPr>
          <w:p w:rsidR="009D6E3A" w:rsidRPr="005E1EBF" w:rsidRDefault="009D6E3A" w:rsidP="006155B1">
            <w:pPr>
              <w:rPr>
                <w:color w:val="auto"/>
                <w:sz w:val="10"/>
                <w:szCs w:val="10"/>
              </w:rPr>
            </w:pPr>
          </w:p>
        </w:tc>
        <w:tc>
          <w:tcPr>
            <w:tcW w:w="2080" w:type="dxa"/>
            <w:tcBorders>
              <w:top w:val="single" w:sz="4" w:space="0" w:color="auto"/>
              <w:left w:val="single" w:sz="4" w:space="0" w:color="auto"/>
              <w:bottom w:val="single" w:sz="4" w:space="0" w:color="auto"/>
              <w:right w:val="single" w:sz="4" w:space="0" w:color="auto"/>
            </w:tcBorders>
            <w:shd w:val="clear" w:color="auto" w:fill="FFFFFF"/>
          </w:tcPr>
          <w:p w:rsidR="009D6E3A" w:rsidRPr="005E1EBF" w:rsidRDefault="009D6E3A" w:rsidP="006155B1">
            <w:pPr>
              <w:rPr>
                <w:color w:val="auto"/>
                <w:sz w:val="10"/>
                <w:szCs w:val="10"/>
              </w:rPr>
            </w:pP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9D6E3A" w:rsidRPr="005E1EBF" w:rsidRDefault="009D6E3A" w:rsidP="006155B1">
            <w:pPr>
              <w:rPr>
                <w:color w:val="auto"/>
                <w:sz w:val="10"/>
                <w:szCs w:val="10"/>
              </w:rPr>
            </w:pPr>
          </w:p>
        </w:tc>
        <w:tc>
          <w:tcPr>
            <w:tcW w:w="1617" w:type="dxa"/>
            <w:tcBorders>
              <w:top w:val="single" w:sz="4" w:space="0" w:color="auto"/>
              <w:left w:val="single" w:sz="4" w:space="0" w:color="auto"/>
              <w:bottom w:val="single" w:sz="4" w:space="0" w:color="auto"/>
              <w:right w:val="single" w:sz="4" w:space="0" w:color="auto"/>
            </w:tcBorders>
            <w:shd w:val="clear" w:color="auto" w:fill="FFFFFF"/>
          </w:tcPr>
          <w:p w:rsidR="009D6E3A" w:rsidRPr="005E1EBF" w:rsidRDefault="009D6E3A" w:rsidP="006155B1">
            <w:pPr>
              <w:rPr>
                <w:color w:val="auto"/>
                <w:sz w:val="10"/>
                <w:szCs w:val="10"/>
              </w:rPr>
            </w:pPr>
          </w:p>
        </w:tc>
        <w:tc>
          <w:tcPr>
            <w:tcW w:w="1509" w:type="dxa"/>
            <w:tcBorders>
              <w:top w:val="single" w:sz="4" w:space="0" w:color="auto"/>
              <w:left w:val="single" w:sz="4" w:space="0" w:color="auto"/>
              <w:bottom w:val="single" w:sz="4" w:space="0" w:color="auto"/>
              <w:right w:val="single" w:sz="4" w:space="0" w:color="auto"/>
            </w:tcBorders>
            <w:shd w:val="clear" w:color="auto" w:fill="FFFFFF"/>
          </w:tcPr>
          <w:p w:rsidR="009D6E3A" w:rsidRPr="005E1EBF" w:rsidRDefault="009D6E3A" w:rsidP="006155B1">
            <w:pPr>
              <w:rPr>
                <w:color w:val="auto"/>
                <w:sz w:val="10"/>
                <w:szCs w:val="10"/>
              </w:rPr>
            </w:pPr>
          </w:p>
        </w:tc>
        <w:tc>
          <w:tcPr>
            <w:tcW w:w="1464" w:type="dxa"/>
            <w:tcBorders>
              <w:top w:val="single" w:sz="4" w:space="0" w:color="auto"/>
              <w:left w:val="single" w:sz="4" w:space="0" w:color="auto"/>
              <w:bottom w:val="single" w:sz="4" w:space="0" w:color="auto"/>
              <w:right w:val="single" w:sz="4" w:space="0" w:color="auto"/>
            </w:tcBorders>
            <w:shd w:val="clear" w:color="auto" w:fill="FFFFFF"/>
          </w:tcPr>
          <w:p w:rsidR="009D6E3A" w:rsidRPr="005E1EBF" w:rsidRDefault="009D6E3A" w:rsidP="006155B1">
            <w:pPr>
              <w:rPr>
                <w:color w:val="auto"/>
                <w:sz w:val="10"/>
                <w:szCs w:val="10"/>
              </w:rPr>
            </w:pP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9D6E3A" w:rsidRPr="005E1EBF" w:rsidRDefault="009D6E3A" w:rsidP="006155B1">
            <w:pPr>
              <w:rPr>
                <w:color w:val="auto"/>
                <w:sz w:val="10"/>
                <w:szCs w:val="10"/>
              </w:rPr>
            </w:pPr>
          </w:p>
        </w:tc>
        <w:tc>
          <w:tcPr>
            <w:tcW w:w="1322" w:type="dxa"/>
            <w:tcBorders>
              <w:top w:val="single" w:sz="4" w:space="0" w:color="auto"/>
              <w:left w:val="single" w:sz="4" w:space="0" w:color="auto"/>
              <w:bottom w:val="single" w:sz="4" w:space="0" w:color="auto"/>
              <w:right w:val="single" w:sz="4" w:space="0" w:color="auto"/>
            </w:tcBorders>
            <w:shd w:val="clear" w:color="auto" w:fill="FFFFFF"/>
          </w:tcPr>
          <w:p w:rsidR="009D6E3A" w:rsidRPr="005E1EBF" w:rsidRDefault="009D6E3A" w:rsidP="006155B1">
            <w:pPr>
              <w:rPr>
                <w:color w:val="auto"/>
                <w:sz w:val="10"/>
                <w:szCs w:val="10"/>
              </w:rPr>
            </w:pPr>
          </w:p>
        </w:tc>
      </w:tr>
    </w:tbl>
    <w:p w:rsidR="009D6E3A" w:rsidRDefault="009D6E3A" w:rsidP="006155B1">
      <w:pPr>
        <w:pStyle w:val="216"/>
        <w:shd w:val="clear" w:color="auto" w:fill="auto"/>
        <w:spacing w:line="180" w:lineRule="exact"/>
        <w:jc w:val="center"/>
        <w:rPr>
          <w:rStyle w:val="2f3"/>
          <w:bCs/>
        </w:rPr>
      </w:pPr>
    </w:p>
    <w:p w:rsidR="006155B1" w:rsidRPr="005E1EBF" w:rsidRDefault="006155B1">
      <w:pPr>
        <w:pStyle w:val="610"/>
        <w:shd w:val="clear" w:color="auto" w:fill="auto"/>
        <w:spacing w:before="0" w:after="248" w:line="260" w:lineRule="exact"/>
        <w:ind w:left="5580"/>
        <w:rPr>
          <w:b w:val="0"/>
        </w:rPr>
      </w:pPr>
    </w:p>
    <w:p w:rsidR="00B16B49" w:rsidRPr="00492B20" w:rsidRDefault="00B16B49">
      <w:pPr>
        <w:rPr>
          <w:color w:val="FF0000"/>
          <w:sz w:val="2"/>
          <w:szCs w:val="2"/>
        </w:rPr>
        <w:sectPr w:rsidR="00B16B49" w:rsidRPr="00492B20" w:rsidSect="00303AD1">
          <w:headerReference w:type="even" r:id="rId18"/>
          <w:headerReference w:type="default" r:id="rId19"/>
          <w:type w:val="nextColumn"/>
          <w:pgSz w:w="16837" w:h="11905" w:orient="landscape"/>
          <w:pgMar w:top="1280" w:right="335" w:bottom="658" w:left="481" w:header="0" w:footer="3" w:gutter="0"/>
          <w:cols w:space="720"/>
          <w:noEndnote/>
          <w:titlePg/>
          <w:docGrid w:linePitch="360"/>
        </w:sectPr>
      </w:pPr>
    </w:p>
    <w:p w:rsidR="00B16B49" w:rsidRDefault="00B16B49">
      <w:pPr>
        <w:rPr>
          <w:color w:val="auto"/>
          <w:sz w:val="2"/>
          <w:szCs w:val="2"/>
        </w:rPr>
      </w:pPr>
    </w:p>
    <w:p w:rsidR="00B16B49" w:rsidRPr="005E1EBF" w:rsidRDefault="00B16B49" w:rsidP="00D4285F">
      <w:pPr>
        <w:pStyle w:val="a6"/>
        <w:shd w:val="clear" w:color="auto" w:fill="auto"/>
        <w:spacing w:after="349" w:line="322" w:lineRule="exact"/>
        <w:ind w:left="11766" w:right="560"/>
        <w:jc w:val="right"/>
      </w:pPr>
      <w:r w:rsidRPr="005E1EBF">
        <w:t>П</w:t>
      </w:r>
      <w:r w:rsidR="00D4285F" w:rsidRPr="005E1EBF">
        <w:t>риложение</w:t>
      </w:r>
      <w:r w:rsidRPr="005E1EBF">
        <w:t xml:space="preserve"> </w:t>
      </w:r>
      <w:r w:rsidR="009E6097">
        <w:t>8</w:t>
      </w:r>
      <w:r w:rsidR="00D4285F" w:rsidRPr="005E1EBF">
        <w:br/>
      </w:r>
      <w:r w:rsidRPr="005E1EBF">
        <w:t xml:space="preserve"> к Методическим </w:t>
      </w:r>
      <w:r w:rsidR="0073784F" w:rsidRPr="005E1EBF">
        <w:t>указаниям</w:t>
      </w:r>
      <w:r w:rsidRPr="005E1EBF">
        <w:t xml:space="preserve"> по разработке и реализации государственных программ </w:t>
      </w:r>
      <w:r w:rsidR="00D4285F" w:rsidRPr="005E1EBF">
        <w:t>Ивановской области</w:t>
      </w:r>
    </w:p>
    <w:p w:rsidR="009E6097" w:rsidRDefault="00B16B49" w:rsidP="00821BDE">
      <w:pPr>
        <w:pStyle w:val="310"/>
        <w:keepNext/>
        <w:keepLines/>
        <w:shd w:val="clear" w:color="auto" w:fill="auto"/>
        <w:spacing w:after="0" w:line="240" w:lineRule="auto"/>
        <w:rPr>
          <w:rStyle w:val="32a"/>
          <w:b/>
          <w:bCs/>
        </w:rPr>
      </w:pPr>
      <w:bookmarkStart w:id="6" w:name="bookmark13"/>
      <w:r w:rsidRPr="005E1EBF">
        <w:rPr>
          <w:rStyle w:val="32a"/>
          <w:bCs/>
        </w:rPr>
        <w:t xml:space="preserve">Помесячный план достижения показателей государственной программы (комплексной программы) </w:t>
      </w:r>
    </w:p>
    <w:p w:rsidR="00B16B49" w:rsidRDefault="00B16B49" w:rsidP="00821BDE">
      <w:pPr>
        <w:pStyle w:val="310"/>
        <w:keepNext/>
        <w:keepLines/>
        <w:shd w:val="clear" w:color="auto" w:fill="auto"/>
        <w:spacing w:after="0" w:line="240" w:lineRule="auto"/>
        <w:rPr>
          <w:rStyle w:val="74"/>
          <w:bCs/>
          <w:i/>
          <w:iCs/>
          <w:vertAlign w:val="superscript"/>
        </w:rPr>
      </w:pPr>
      <w:r w:rsidRPr="005E1EBF">
        <w:rPr>
          <w:rStyle w:val="32a"/>
          <w:bCs/>
        </w:rPr>
        <w:t>в текущем</w:t>
      </w:r>
      <w:bookmarkEnd w:id="6"/>
      <w:r w:rsidR="009E6097">
        <w:rPr>
          <w:rStyle w:val="32a"/>
          <w:bCs/>
        </w:rPr>
        <w:t xml:space="preserve"> </w:t>
      </w:r>
      <w:r w:rsidRPr="005E1EBF">
        <w:rPr>
          <w:rStyle w:val="720"/>
          <w:bCs/>
          <w:i w:val="0"/>
          <w:iCs w:val="0"/>
        </w:rPr>
        <w:t>(указывается год)</w:t>
      </w:r>
      <w:r w:rsidRPr="005E1EBF">
        <w:rPr>
          <w:rStyle w:val="74"/>
          <w:bCs/>
          <w:i/>
          <w:iCs/>
        </w:rPr>
        <w:t xml:space="preserve"> году</w:t>
      </w:r>
      <w:r w:rsidR="009D6E3A">
        <w:rPr>
          <w:rStyle w:val="74"/>
          <w:bCs/>
          <w:i/>
          <w:iCs/>
          <w:vertAlign w:val="superscript"/>
        </w:rPr>
        <w:t>*</w:t>
      </w:r>
    </w:p>
    <w:tbl>
      <w:tblPr>
        <w:tblW w:w="0" w:type="auto"/>
        <w:tblLayout w:type="fixed"/>
        <w:tblCellMar>
          <w:left w:w="0" w:type="dxa"/>
          <w:right w:w="0" w:type="dxa"/>
        </w:tblCellMar>
        <w:tblLook w:val="0000" w:firstRow="0" w:lastRow="0" w:firstColumn="0" w:lastColumn="0" w:noHBand="0" w:noVBand="0"/>
      </w:tblPr>
      <w:tblGrid>
        <w:gridCol w:w="1094"/>
        <w:gridCol w:w="3514"/>
        <w:gridCol w:w="2030"/>
        <w:gridCol w:w="1632"/>
        <w:gridCol w:w="1637"/>
        <w:gridCol w:w="1277"/>
        <w:gridCol w:w="2006"/>
        <w:gridCol w:w="2203"/>
      </w:tblGrid>
      <w:tr w:rsidR="0067230C" w:rsidRPr="005E1EBF" w:rsidTr="0067230C">
        <w:trPr>
          <w:trHeight w:val="605"/>
        </w:trPr>
        <w:tc>
          <w:tcPr>
            <w:tcW w:w="1094" w:type="dxa"/>
            <w:tcBorders>
              <w:top w:val="single" w:sz="4" w:space="0" w:color="auto"/>
              <w:left w:val="single" w:sz="4" w:space="0" w:color="auto"/>
              <w:bottom w:val="nil"/>
              <w:right w:val="single" w:sz="4" w:space="0" w:color="auto"/>
            </w:tcBorders>
            <w:shd w:val="clear" w:color="auto" w:fill="FFFFFF"/>
          </w:tcPr>
          <w:p w:rsidR="0067230C" w:rsidRPr="00821BDE" w:rsidRDefault="0067230C" w:rsidP="00AC2C7C">
            <w:pPr>
              <w:pStyle w:val="4210"/>
              <w:shd w:val="clear" w:color="auto" w:fill="auto"/>
              <w:spacing w:line="240" w:lineRule="auto"/>
              <w:jc w:val="center"/>
              <w:rPr>
                <w:rFonts w:ascii="Times New Roman" w:hAnsi="Times New Roman" w:cs="Times New Roman"/>
                <w:b w:val="0"/>
              </w:rPr>
            </w:pPr>
            <w:r>
              <w:rPr>
                <w:rStyle w:val="42b"/>
                <w:rFonts w:ascii="Times New Roman" w:hAnsi="Times New Roman" w:cs="Times New Roman"/>
                <w:bCs/>
                <w:noProof w:val="0"/>
              </w:rPr>
              <w:t>№</w:t>
            </w:r>
            <w:r w:rsidR="00AC2C7C">
              <w:rPr>
                <w:rStyle w:val="42b"/>
                <w:rFonts w:ascii="Times New Roman" w:hAnsi="Times New Roman" w:cs="Times New Roman"/>
                <w:bCs/>
                <w:noProof w:val="0"/>
              </w:rPr>
              <w:t xml:space="preserve"> </w:t>
            </w:r>
            <w:proofErr w:type="gramStart"/>
            <w:r w:rsidR="00AC2C7C">
              <w:rPr>
                <w:rStyle w:val="42b"/>
                <w:rFonts w:ascii="Times New Roman" w:hAnsi="Times New Roman" w:cs="Times New Roman"/>
                <w:bCs/>
                <w:noProof w:val="0"/>
              </w:rPr>
              <w:t>п</w:t>
            </w:r>
            <w:proofErr w:type="gramEnd"/>
            <w:r w:rsidR="00AC2C7C">
              <w:rPr>
                <w:rStyle w:val="42b"/>
                <w:rFonts w:ascii="Times New Roman" w:hAnsi="Times New Roman" w:cs="Times New Roman"/>
                <w:bCs/>
                <w:noProof w:val="0"/>
              </w:rPr>
              <w:t>/п</w:t>
            </w:r>
          </w:p>
        </w:tc>
        <w:tc>
          <w:tcPr>
            <w:tcW w:w="3514" w:type="dxa"/>
            <w:vMerge w:val="restart"/>
            <w:tcBorders>
              <w:top w:val="single" w:sz="4" w:space="0" w:color="auto"/>
              <w:left w:val="single" w:sz="4" w:space="0" w:color="auto"/>
              <w:bottom w:val="nil"/>
              <w:right w:val="single" w:sz="4" w:space="0" w:color="auto"/>
            </w:tcBorders>
            <w:shd w:val="clear" w:color="auto" w:fill="FFFFFF"/>
          </w:tcPr>
          <w:p w:rsidR="0067230C" w:rsidRPr="005E1EBF" w:rsidRDefault="0067230C" w:rsidP="0067230C">
            <w:pPr>
              <w:pStyle w:val="212"/>
              <w:shd w:val="clear" w:color="auto" w:fill="auto"/>
              <w:spacing w:line="240" w:lineRule="auto"/>
              <w:ind w:left="440"/>
              <w:jc w:val="left"/>
              <w:rPr>
                <w:b w:val="0"/>
              </w:rPr>
            </w:pPr>
            <w:r w:rsidRPr="005E1EBF">
              <w:rPr>
                <w:rStyle w:val="2240"/>
                <w:bCs/>
              </w:rPr>
              <w:t>Наименование показателя</w:t>
            </w:r>
          </w:p>
        </w:tc>
        <w:tc>
          <w:tcPr>
            <w:tcW w:w="2030" w:type="dxa"/>
            <w:vMerge w:val="restart"/>
            <w:tcBorders>
              <w:top w:val="single" w:sz="4" w:space="0" w:color="auto"/>
              <w:left w:val="single" w:sz="4" w:space="0" w:color="auto"/>
              <w:bottom w:val="nil"/>
              <w:right w:val="single" w:sz="4" w:space="0" w:color="auto"/>
            </w:tcBorders>
            <w:shd w:val="clear" w:color="auto" w:fill="FFFFFF"/>
          </w:tcPr>
          <w:p w:rsidR="0067230C" w:rsidRPr="005E1EBF" w:rsidRDefault="0067230C" w:rsidP="0067230C">
            <w:pPr>
              <w:pStyle w:val="212"/>
              <w:shd w:val="clear" w:color="auto" w:fill="auto"/>
              <w:spacing w:line="274" w:lineRule="exact"/>
              <w:jc w:val="center"/>
              <w:rPr>
                <w:b w:val="0"/>
              </w:rPr>
            </w:pPr>
            <w:r w:rsidRPr="005E1EBF">
              <w:rPr>
                <w:rStyle w:val="2230"/>
                <w:bCs/>
              </w:rPr>
              <w:t>Единица</w:t>
            </w:r>
            <w:r w:rsidRPr="005E1EBF">
              <w:rPr>
                <w:rStyle w:val="2221"/>
                <w:bCs/>
                <w:noProof w:val="0"/>
              </w:rPr>
              <w:t xml:space="preserve"> </w:t>
            </w:r>
            <w:r w:rsidRPr="005E1EBF">
              <w:rPr>
                <w:rStyle w:val="2230"/>
                <w:bCs/>
              </w:rPr>
              <w:t>измерения</w:t>
            </w:r>
            <w:r w:rsidRPr="005E1EBF">
              <w:rPr>
                <w:rStyle w:val="2221"/>
                <w:bCs/>
                <w:noProof w:val="0"/>
              </w:rPr>
              <w:t xml:space="preserve"> </w:t>
            </w:r>
            <w:r w:rsidRPr="005E1EBF">
              <w:rPr>
                <w:rStyle w:val="2230"/>
                <w:bCs/>
              </w:rPr>
              <w:t>(</w:t>
            </w:r>
            <w:r>
              <w:rPr>
                <w:rStyle w:val="2230"/>
                <w:bCs/>
              </w:rPr>
              <w:t>п</w:t>
            </w:r>
            <w:r w:rsidRPr="005E1EBF">
              <w:rPr>
                <w:rStyle w:val="2230"/>
                <w:bCs/>
              </w:rPr>
              <w:t>о ОКЕИ)</w:t>
            </w:r>
          </w:p>
        </w:tc>
        <w:tc>
          <w:tcPr>
            <w:tcW w:w="6552" w:type="dxa"/>
            <w:gridSpan w:val="4"/>
            <w:tcBorders>
              <w:top w:val="single" w:sz="4" w:space="0" w:color="auto"/>
              <w:left w:val="single" w:sz="4" w:space="0" w:color="auto"/>
              <w:bottom w:val="single" w:sz="4" w:space="0" w:color="auto"/>
              <w:right w:val="single" w:sz="4" w:space="0" w:color="auto"/>
            </w:tcBorders>
            <w:shd w:val="clear" w:color="auto" w:fill="FFFFFF"/>
          </w:tcPr>
          <w:p w:rsidR="0067230C" w:rsidRPr="005E1EBF" w:rsidRDefault="0067230C" w:rsidP="0067230C">
            <w:pPr>
              <w:pStyle w:val="212"/>
              <w:shd w:val="clear" w:color="auto" w:fill="auto"/>
              <w:spacing w:line="240" w:lineRule="auto"/>
              <w:ind w:left="1580"/>
              <w:jc w:val="left"/>
              <w:rPr>
                <w:b w:val="0"/>
              </w:rPr>
            </w:pPr>
            <w:r w:rsidRPr="005E1EBF">
              <w:rPr>
                <w:rStyle w:val="2240"/>
                <w:bCs/>
              </w:rPr>
              <w:t>Плановые значения по месяцам</w:t>
            </w:r>
            <w:r>
              <w:rPr>
                <w:rStyle w:val="af"/>
                <w:b w:val="0"/>
              </w:rPr>
              <w:footnoteReference w:id="37"/>
            </w:r>
          </w:p>
        </w:tc>
        <w:tc>
          <w:tcPr>
            <w:tcW w:w="2203" w:type="dxa"/>
            <w:vMerge w:val="restart"/>
            <w:tcBorders>
              <w:top w:val="single" w:sz="4" w:space="0" w:color="auto"/>
              <w:left w:val="single" w:sz="4" w:space="0" w:color="auto"/>
              <w:bottom w:val="nil"/>
              <w:right w:val="single" w:sz="4" w:space="0" w:color="auto"/>
            </w:tcBorders>
            <w:shd w:val="clear" w:color="auto" w:fill="FFFFFF"/>
          </w:tcPr>
          <w:p w:rsidR="0067230C" w:rsidRPr="005E1EBF" w:rsidRDefault="0067230C" w:rsidP="0067230C">
            <w:pPr>
              <w:pStyle w:val="410"/>
              <w:shd w:val="clear" w:color="auto" w:fill="auto"/>
              <w:spacing w:line="278" w:lineRule="exact"/>
              <w:jc w:val="center"/>
              <w:rPr>
                <w:b w:val="0"/>
              </w:rPr>
            </w:pPr>
            <w:r w:rsidRPr="005E1EBF">
              <w:rPr>
                <w:rStyle w:val="490"/>
                <w:bCs/>
                <w:i w:val="0"/>
                <w:iCs w:val="0"/>
              </w:rPr>
              <w:t>На конец</w:t>
            </w:r>
            <w:r w:rsidRPr="005E1EBF">
              <w:rPr>
                <w:rStyle w:val="480"/>
                <w:bCs/>
                <w:i w:val="0"/>
                <w:iCs w:val="0"/>
                <w:noProof w:val="0"/>
              </w:rPr>
              <w:t xml:space="preserve"> </w:t>
            </w:r>
            <w:r w:rsidRPr="005E1EBF">
              <w:rPr>
                <w:rStyle w:val="4110"/>
                <w:bCs/>
                <w:i/>
                <w:iCs/>
              </w:rPr>
              <w:t>(указывается год)</w:t>
            </w:r>
            <w:r w:rsidRPr="005E1EBF">
              <w:rPr>
                <w:rStyle w:val="4101"/>
                <w:bCs/>
                <w:i/>
                <w:iCs/>
                <w:noProof w:val="0"/>
              </w:rPr>
              <w:t xml:space="preserve"> </w:t>
            </w:r>
            <w:r w:rsidRPr="005E1EBF">
              <w:rPr>
                <w:rStyle w:val="490"/>
                <w:bCs/>
                <w:i w:val="0"/>
                <w:iCs w:val="0"/>
              </w:rPr>
              <w:t>года</w:t>
            </w:r>
          </w:p>
        </w:tc>
      </w:tr>
      <w:tr w:rsidR="0067230C" w:rsidRPr="005E1EBF" w:rsidTr="0067230C">
        <w:trPr>
          <w:trHeight w:val="571"/>
        </w:trPr>
        <w:tc>
          <w:tcPr>
            <w:tcW w:w="1094" w:type="dxa"/>
            <w:tcBorders>
              <w:top w:val="nil"/>
              <w:left w:val="single" w:sz="4" w:space="0" w:color="auto"/>
              <w:bottom w:val="single" w:sz="4" w:space="0" w:color="auto"/>
              <w:right w:val="single" w:sz="4" w:space="0" w:color="auto"/>
            </w:tcBorders>
            <w:shd w:val="clear" w:color="auto" w:fill="FFFFFF"/>
          </w:tcPr>
          <w:p w:rsidR="0067230C" w:rsidRPr="005E1EBF" w:rsidRDefault="0067230C" w:rsidP="0067230C">
            <w:pPr>
              <w:pStyle w:val="212"/>
              <w:shd w:val="clear" w:color="auto" w:fill="auto"/>
              <w:spacing w:line="240" w:lineRule="auto"/>
              <w:ind w:left="460"/>
              <w:jc w:val="left"/>
              <w:rPr>
                <w:b w:val="0"/>
              </w:rPr>
            </w:pPr>
          </w:p>
        </w:tc>
        <w:tc>
          <w:tcPr>
            <w:tcW w:w="3514" w:type="dxa"/>
            <w:vMerge/>
            <w:tcBorders>
              <w:top w:val="nil"/>
              <w:left w:val="single" w:sz="4" w:space="0" w:color="auto"/>
              <w:bottom w:val="single" w:sz="4" w:space="0" w:color="auto"/>
              <w:right w:val="single" w:sz="4" w:space="0" w:color="auto"/>
            </w:tcBorders>
            <w:shd w:val="clear" w:color="auto" w:fill="FFFFFF"/>
          </w:tcPr>
          <w:p w:rsidR="0067230C" w:rsidRPr="005E1EBF" w:rsidRDefault="0067230C" w:rsidP="0067230C">
            <w:pPr>
              <w:pStyle w:val="212"/>
              <w:shd w:val="clear" w:color="auto" w:fill="auto"/>
              <w:spacing w:line="240" w:lineRule="auto"/>
              <w:ind w:left="460"/>
              <w:jc w:val="left"/>
              <w:rPr>
                <w:b w:val="0"/>
              </w:rPr>
            </w:pPr>
          </w:p>
        </w:tc>
        <w:tc>
          <w:tcPr>
            <w:tcW w:w="2030" w:type="dxa"/>
            <w:vMerge/>
            <w:tcBorders>
              <w:top w:val="nil"/>
              <w:left w:val="single" w:sz="4" w:space="0" w:color="auto"/>
              <w:bottom w:val="single" w:sz="4" w:space="0" w:color="auto"/>
              <w:right w:val="single" w:sz="4" w:space="0" w:color="auto"/>
            </w:tcBorders>
            <w:shd w:val="clear" w:color="auto" w:fill="FFFFFF"/>
          </w:tcPr>
          <w:p w:rsidR="0067230C" w:rsidRPr="005E1EBF" w:rsidRDefault="0067230C" w:rsidP="0067230C">
            <w:pPr>
              <w:pStyle w:val="212"/>
              <w:shd w:val="clear" w:color="auto" w:fill="auto"/>
              <w:spacing w:line="240" w:lineRule="auto"/>
              <w:ind w:left="460"/>
              <w:jc w:val="left"/>
              <w:rPr>
                <w:b w:val="0"/>
              </w:rPr>
            </w:pP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67230C" w:rsidRPr="005E1EBF" w:rsidRDefault="0067230C" w:rsidP="0067230C">
            <w:pPr>
              <w:pStyle w:val="212"/>
              <w:shd w:val="clear" w:color="auto" w:fill="auto"/>
              <w:spacing w:line="240" w:lineRule="auto"/>
              <w:ind w:left="480"/>
              <w:jc w:val="left"/>
              <w:rPr>
                <w:b w:val="0"/>
              </w:rPr>
            </w:pPr>
            <w:r w:rsidRPr="005E1EBF">
              <w:rPr>
                <w:rStyle w:val="2240"/>
                <w:bCs/>
              </w:rPr>
              <w:t>январь</w:t>
            </w:r>
          </w:p>
        </w:tc>
        <w:tc>
          <w:tcPr>
            <w:tcW w:w="1637" w:type="dxa"/>
            <w:tcBorders>
              <w:top w:val="single" w:sz="4" w:space="0" w:color="auto"/>
              <w:left w:val="single" w:sz="4" w:space="0" w:color="auto"/>
              <w:bottom w:val="single" w:sz="4" w:space="0" w:color="auto"/>
              <w:right w:val="single" w:sz="4" w:space="0" w:color="auto"/>
            </w:tcBorders>
            <w:shd w:val="clear" w:color="auto" w:fill="FFFFFF"/>
          </w:tcPr>
          <w:p w:rsidR="0067230C" w:rsidRPr="005E1EBF" w:rsidRDefault="0067230C" w:rsidP="0067230C">
            <w:pPr>
              <w:pStyle w:val="212"/>
              <w:shd w:val="clear" w:color="auto" w:fill="auto"/>
              <w:spacing w:line="240" w:lineRule="auto"/>
              <w:ind w:left="420"/>
              <w:jc w:val="left"/>
              <w:rPr>
                <w:b w:val="0"/>
              </w:rPr>
            </w:pPr>
            <w:r w:rsidRPr="005E1EBF">
              <w:rPr>
                <w:rStyle w:val="2240"/>
                <w:bCs/>
              </w:rPr>
              <w:t>февраль</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67230C" w:rsidRPr="005E1EBF" w:rsidRDefault="0067230C" w:rsidP="0067230C">
            <w:pPr>
              <w:pStyle w:val="4111"/>
              <w:shd w:val="clear" w:color="auto" w:fill="auto"/>
              <w:spacing w:line="240" w:lineRule="auto"/>
              <w:ind w:left="580"/>
              <w:rPr>
                <w:b w:val="0"/>
              </w:rPr>
            </w:pPr>
            <w:r w:rsidRPr="005E1EBF">
              <w:rPr>
                <w:rStyle w:val="41b"/>
                <w:bCs/>
              </w:rPr>
              <w:t>...</w:t>
            </w:r>
          </w:p>
        </w:tc>
        <w:tc>
          <w:tcPr>
            <w:tcW w:w="2006" w:type="dxa"/>
            <w:tcBorders>
              <w:top w:val="single" w:sz="4" w:space="0" w:color="auto"/>
              <w:left w:val="single" w:sz="4" w:space="0" w:color="auto"/>
              <w:bottom w:val="single" w:sz="4" w:space="0" w:color="auto"/>
              <w:right w:val="single" w:sz="4" w:space="0" w:color="auto"/>
            </w:tcBorders>
            <w:shd w:val="clear" w:color="auto" w:fill="FFFFFF"/>
          </w:tcPr>
          <w:p w:rsidR="0067230C" w:rsidRPr="005E1EBF" w:rsidRDefault="0067230C" w:rsidP="0067230C">
            <w:pPr>
              <w:pStyle w:val="212"/>
              <w:shd w:val="clear" w:color="auto" w:fill="auto"/>
              <w:spacing w:line="240" w:lineRule="auto"/>
              <w:ind w:left="660"/>
              <w:jc w:val="left"/>
              <w:rPr>
                <w:b w:val="0"/>
              </w:rPr>
            </w:pPr>
            <w:r w:rsidRPr="005E1EBF">
              <w:rPr>
                <w:rStyle w:val="2240"/>
                <w:bCs/>
              </w:rPr>
              <w:t>ноябрь</w:t>
            </w:r>
          </w:p>
        </w:tc>
        <w:tc>
          <w:tcPr>
            <w:tcW w:w="2203" w:type="dxa"/>
            <w:vMerge/>
            <w:tcBorders>
              <w:top w:val="nil"/>
              <w:left w:val="single" w:sz="4" w:space="0" w:color="auto"/>
              <w:bottom w:val="single" w:sz="4" w:space="0" w:color="auto"/>
              <w:right w:val="single" w:sz="4" w:space="0" w:color="auto"/>
            </w:tcBorders>
            <w:shd w:val="clear" w:color="auto" w:fill="FFFFFF"/>
          </w:tcPr>
          <w:p w:rsidR="0067230C" w:rsidRPr="005E1EBF" w:rsidRDefault="0067230C" w:rsidP="0067230C">
            <w:pPr>
              <w:pStyle w:val="212"/>
              <w:shd w:val="clear" w:color="auto" w:fill="auto"/>
              <w:spacing w:line="240" w:lineRule="auto"/>
              <w:ind w:left="660"/>
              <w:jc w:val="left"/>
              <w:rPr>
                <w:b w:val="0"/>
              </w:rPr>
            </w:pPr>
          </w:p>
        </w:tc>
      </w:tr>
      <w:tr w:rsidR="0067230C" w:rsidRPr="005E1EBF" w:rsidTr="0067230C">
        <w:trPr>
          <w:trHeight w:val="341"/>
        </w:trPr>
        <w:tc>
          <w:tcPr>
            <w:tcW w:w="1094" w:type="dxa"/>
            <w:tcBorders>
              <w:top w:val="single" w:sz="4" w:space="0" w:color="auto"/>
              <w:left w:val="single" w:sz="4" w:space="0" w:color="auto"/>
              <w:bottom w:val="single" w:sz="4" w:space="0" w:color="auto"/>
              <w:right w:val="single" w:sz="4" w:space="0" w:color="auto"/>
            </w:tcBorders>
            <w:shd w:val="clear" w:color="auto" w:fill="FFFFFF"/>
          </w:tcPr>
          <w:p w:rsidR="0067230C" w:rsidRPr="005E1EBF" w:rsidRDefault="0067230C" w:rsidP="0067230C">
            <w:pPr>
              <w:pStyle w:val="212"/>
              <w:shd w:val="clear" w:color="auto" w:fill="auto"/>
              <w:spacing w:line="240" w:lineRule="auto"/>
              <w:ind w:left="460"/>
              <w:jc w:val="left"/>
              <w:rPr>
                <w:b w:val="0"/>
              </w:rPr>
            </w:pPr>
            <w:r w:rsidRPr="005E1EBF">
              <w:rPr>
                <w:rStyle w:val="2240"/>
                <w:bCs/>
              </w:rPr>
              <w:t>1</w:t>
            </w:r>
          </w:p>
        </w:tc>
        <w:tc>
          <w:tcPr>
            <w:tcW w:w="3514" w:type="dxa"/>
            <w:tcBorders>
              <w:top w:val="single" w:sz="4" w:space="0" w:color="auto"/>
              <w:left w:val="single" w:sz="4" w:space="0" w:color="auto"/>
              <w:bottom w:val="single" w:sz="4" w:space="0" w:color="auto"/>
              <w:right w:val="single" w:sz="4" w:space="0" w:color="auto"/>
            </w:tcBorders>
            <w:shd w:val="clear" w:color="auto" w:fill="FFFFFF"/>
          </w:tcPr>
          <w:p w:rsidR="0067230C" w:rsidRPr="005E1EBF" w:rsidRDefault="0067230C" w:rsidP="0067230C">
            <w:pPr>
              <w:pStyle w:val="212"/>
              <w:shd w:val="clear" w:color="auto" w:fill="auto"/>
              <w:spacing w:line="240" w:lineRule="auto"/>
              <w:ind w:left="1700"/>
              <w:jc w:val="left"/>
              <w:rPr>
                <w:b w:val="0"/>
              </w:rPr>
            </w:pPr>
            <w:r w:rsidRPr="005E1EBF">
              <w:rPr>
                <w:rStyle w:val="2230"/>
                <w:bCs/>
              </w:rPr>
              <w:t>2</w:t>
            </w:r>
          </w:p>
        </w:tc>
        <w:tc>
          <w:tcPr>
            <w:tcW w:w="2030" w:type="dxa"/>
            <w:tcBorders>
              <w:top w:val="single" w:sz="4" w:space="0" w:color="auto"/>
              <w:left w:val="single" w:sz="4" w:space="0" w:color="auto"/>
              <w:bottom w:val="single" w:sz="4" w:space="0" w:color="auto"/>
              <w:right w:val="single" w:sz="4" w:space="0" w:color="auto"/>
            </w:tcBorders>
            <w:shd w:val="clear" w:color="auto" w:fill="FFFFFF"/>
          </w:tcPr>
          <w:p w:rsidR="0067230C" w:rsidRPr="005E1EBF" w:rsidRDefault="0067230C" w:rsidP="0067230C">
            <w:pPr>
              <w:pStyle w:val="212"/>
              <w:shd w:val="clear" w:color="auto" w:fill="auto"/>
              <w:spacing w:line="240" w:lineRule="auto"/>
              <w:ind w:left="960"/>
              <w:jc w:val="left"/>
              <w:rPr>
                <w:b w:val="0"/>
              </w:rPr>
            </w:pPr>
            <w:r w:rsidRPr="005E1EBF">
              <w:rPr>
                <w:rStyle w:val="2230"/>
                <w:bCs/>
              </w:rPr>
              <w:t>3</w:t>
            </w: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67230C" w:rsidRPr="005E1EBF" w:rsidRDefault="0067230C" w:rsidP="0067230C">
            <w:pPr>
              <w:pStyle w:val="212"/>
              <w:shd w:val="clear" w:color="auto" w:fill="auto"/>
              <w:spacing w:line="240" w:lineRule="auto"/>
              <w:ind w:left="760"/>
              <w:jc w:val="left"/>
              <w:rPr>
                <w:b w:val="0"/>
              </w:rPr>
            </w:pPr>
            <w:r w:rsidRPr="005E1EBF">
              <w:rPr>
                <w:rStyle w:val="2240"/>
                <w:bCs/>
              </w:rPr>
              <w:t>4</w:t>
            </w:r>
          </w:p>
        </w:tc>
        <w:tc>
          <w:tcPr>
            <w:tcW w:w="1637" w:type="dxa"/>
            <w:tcBorders>
              <w:top w:val="single" w:sz="4" w:space="0" w:color="auto"/>
              <w:left w:val="single" w:sz="4" w:space="0" w:color="auto"/>
              <w:bottom w:val="single" w:sz="4" w:space="0" w:color="auto"/>
              <w:right w:val="single" w:sz="4" w:space="0" w:color="auto"/>
            </w:tcBorders>
            <w:shd w:val="clear" w:color="auto" w:fill="FFFFFF"/>
          </w:tcPr>
          <w:p w:rsidR="0067230C" w:rsidRPr="005E1EBF" w:rsidRDefault="0067230C" w:rsidP="0067230C">
            <w:pPr>
              <w:pStyle w:val="212"/>
              <w:shd w:val="clear" w:color="auto" w:fill="auto"/>
              <w:spacing w:line="240" w:lineRule="auto"/>
              <w:ind w:left="780"/>
              <w:jc w:val="left"/>
              <w:rPr>
                <w:b w:val="0"/>
              </w:rPr>
            </w:pPr>
            <w:r w:rsidRPr="005E1EBF">
              <w:rPr>
                <w:rStyle w:val="2212"/>
                <w:bCs/>
              </w:rPr>
              <w:t>5</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67230C" w:rsidRPr="005E1EBF" w:rsidRDefault="0067230C" w:rsidP="0067230C">
            <w:pPr>
              <w:pStyle w:val="212"/>
              <w:shd w:val="clear" w:color="auto" w:fill="auto"/>
              <w:spacing w:line="240" w:lineRule="auto"/>
              <w:ind w:left="580"/>
              <w:jc w:val="left"/>
              <w:rPr>
                <w:b w:val="0"/>
              </w:rPr>
            </w:pPr>
            <w:r w:rsidRPr="005E1EBF">
              <w:rPr>
                <w:rStyle w:val="2240"/>
                <w:bCs/>
              </w:rPr>
              <w:t>6</w:t>
            </w:r>
          </w:p>
        </w:tc>
        <w:tc>
          <w:tcPr>
            <w:tcW w:w="2006" w:type="dxa"/>
            <w:tcBorders>
              <w:top w:val="single" w:sz="4" w:space="0" w:color="auto"/>
              <w:left w:val="single" w:sz="4" w:space="0" w:color="auto"/>
              <w:bottom w:val="single" w:sz="4" w:space="0" w:color="auto"/>
              <w:right w:val="single" w:sz="4" w:space="0" w:color="auto"/>
            </w:tcBorders>
            <w:shd w:val="clear" w:color="auto" w:fill="FFFFFF"/>
          </w:tcPr>
          <w:p w:rsidR="0067230C" w:rsidRPr="005E1EBF" w:rsidRDefault="0067230C" w:rsidP="0067230C">
            <w:pPr>
              <w:pStyle w:val="212"/>
              <w:shd w:val="clear" w:color="auto" w:fill="auto"/>
              <w:spacing w:line="240" w:lineRule="auto"/>
              <w:ind w:left="960"/>
              <w:jc w:val="left"/>
              <w:rPr>
                <w:b w:val="0"/>
              </w:rPr>
            </w:pPr>
            <w:r w:rsidRPr="005E1EBF">
              <w:rPr>
                <w:rStyle w:val="2212"/>
                <w:bCs/>
              </w:rPr>
              <w:t>7</w:t>
            </w:r>
          </w:p>
        </w:tc>
        <w:tc>
          <w:tcPr>
            <w:tcW w:w="2203" w:type="dxa"/>
            <w:tcBorders>
              <w:top w:val="single" w:sz="4" w:space="0" w:color="auto"/>
              <w:left w:val="single" w:sz="4" w:space="0" w:color="auto"/>
              <w:bottom w:val="single" w:sz="4" w:space="0" w:color="auto"/>
              <w:right w:val="single" w:sz="4" w:space="0" w:color="auto"/>
            </w:tcBorders>
            <w:shd w:val="clear" w:color="auto" w:fill="FFFFFF"/>
          </w:tcPr>
          <w:p w:rsidR="0067230C" w:rsidRPr="005E1EBF" w:rsidRDefault="0067230C" w:rsidP="0067230C">
            <w:pPr>
              <w:pStyle w:val="212"/>
              <w:shd w:val="clear" w:color="auto" w:fill="auto"/>
              <w:spacing w:line="240" w:lineRule="auto"/>
              <w:jc w:val="center"/>
              <w:rPr>
                <w:b w:val="0"/>
              </w:rPr>
            </w:pPr>
            <w:r w:rsidRPr="005E1EBF">
              <w:rPr>
                <w:b w:val="0"/>
              </w:rPr>
              <w:t>8</w:t>
            </w:r>
          </w:p>
        </w:tc>
      </w:tr>
      <w:tr w:rsidR="0067230C" w:rsidRPr="005E1EBF" w:rsidTr="0067230C">
        <w:trPr>
          <w:trHeight w:val="576"/>
        </w:trPr>
        <w:tc>
          <w:tcPr>
            <w:tcW w:w="15393" w:type="dxa"/>
            <w:gridSpan w:val="8"/>
            <w:tcBorders>
              <w:top w:val="single" w:sz="4" w:space="0" w:color="auto"/>
              <w:left w:val="single" w:sz="4" w:space="0" w:color="auto"/>
              <w:bottom w:val="single" w:sz="4" w:space="0" w:color="auto"/>
              <w:right w:val="single" w:sz="4" w:space="0" w:color="auto"/>
            </w:tcBorders>
            <w:shd w:val="clear" w:color="auto" w:fill="FFFFFF"/>
          </w:tcPr>
          <w:p w:rsidR="0067230C" w:rsidRPr="005E1EBF" w:rsidRDefault="0067230C" w:rsidP="0067230C">
            <w:pPr>
              <w:pStyle w:val="410"/>
              <w:shd w:val="clear" w:color="auto" w:fill="auto"/>
              <w:spacing w:line="240" w:lineRule="auto"/>
              <w:ind w:left="140"/>
              <w:rPr>
                <w:b w:val="0"/>
              </w:rPr>
            </w:pPr>
            <w:r w:rsidRPr="005E1EBF">
              <w:rPr>
                <w:rStyle w:val="4110"/>
                <w:bCs/>
                <w:i/>
                <w:iCs/>
              </w:rPr>
              <w:t>Цель государственной программы (комплексной программы) Ивановской области «Наименование» N</w:t>
            </w:r>
          </w:p>
        </w:tc>
      </w:tr>
      <w:tr w:rsidR="0067230C" w:rsidRPr="005E1EBF" w:rsidTr="0067230C">
        <w:trPr>
          <w:trHeight w:val="384"/>
        </w:trPr>
        <w:tc>
          <w:tcPr>
            <w:tcW w:w="1094" w:type="dxa"/>
            <w:tcBorders>
              <w:top w:val="single" w:sz="4" w:space="0" w:color="auto"/>
              <w:left w:val="single" w:sz="4" w:space="0" w:color="auto"/>
              <w:bottom w:val="single" w:sz="4" w:space="0" w:color="auto"/>
              <w:right w:val="single" w:sz="4" w:space="0" w:color="auto"/>
            </w:tcBorders>
            <w:shd w:val="clear" w:color="auto" w:fill="FFFFFF"/>
          </w:tcPr>
          <w:p w:rsidR="0067230C" w:rsidRPr="005E1EBF" w:rsidRDefault="0067230C" w:rsidP="0067230C">
            <w:pPr>
              <w:pStyle w:val="4111"/>
              <w:shd w:val="clear" w:color="auto" w:fill="auto"/>
              <w:spacing w:line="240" w:lineRule="auto"/>
              <w:ind w:left="460"/>
              <w:rPr>
                <w:b w:val="0"/>
              </w:rPr>
            </w:pPr>
            <w:r w:rsidRPr="005E1EBF">
              <w:rPr>
                <w:rStyle w:val="4121"/>
                <w:bCs/>
              </w:rPr>
              <w:t>1.</w:t>
            </w:r>
          </w:p>
        </w:tc>
        <w:tc>
          <w:tcPr>
            <w:tcW w:w="3514" w:type="dxa"/>
            <w:tcBorders>
              <w:top w:val="single" w:sz="4" w:space="0" w:color="auto"/>
              <w:left w:val="single" w:sz="4" w:space="0" w:color="auto"/>
              <w:bottom w:val="single" w:sz="4" w:space="0" w:color="auto"/>
              <w:right w:val="single" w:sz="4" w:space="0" w:color="auto"/>
            </w:tcBorders>
            <w:shd w:val="clear" w:color="auto" w:fill="FFFFFF"/>
          </w:tcPr>
          <w:p w:rsidR="0067230C" w:rsidRPr="005E1EBF" w:rsidRDefault="0067230C" w:rsidP="0067230C">
            <w:pPr>
              <w:pStyle w:val="410"/>
              <w:shd w:val="clear" w:color="auto" w:fill="auto"/>
              <w:spacing w:line="240" w:lineRule="auto"/>
              <w:ind w:left="300"/>
              <w:rPr>
                <w:b w:val="0"/>
              </w:rPr>
            </w:pPr>
            <w:r w:rsidRPr="005E1EBF">
              <w:rPr>
                <w:rStyle w:val="4110"/>
                <w:bCs/>
                <w:i/>
                <w:iCs/>
              </w:rPr>
              <w:t>Показатель госпрограммы 1</w:t>
            </w:r>
          </w:p>
        </w:tc>
        <w:tc>
          <w:tcPr>
            <w:tcW w:w="2030" w:type="dxa"/>
            <w:tcBorders>
              <w:top w:val="single" w:sz="4" w:space="0" w:color="auto"/>
              <w:left w:val="single" w:sz="4" w:space="0" w:color="auto"/>
              <w:bottom w:val="single" w:sz="4" w:space="0" w:color="auto"/>
              <w:right w:val="single" w:sz="4" w:space="0" w:color="auto"/>
            </w:tcBorders>
            <w:shd w:val="clear" w:color="auto" w:fill="FFFFFF"/>
          </w:tcPr>
          <w:p w:rsidR="0067230C" w:rsidRPr="005E1EBF" w:rsidRDefault="0067230C" w:rsidP="0067230C">
            <w:pPr>
              <w:rPr>
                <w:color w:val="auto"/>
                <w:sz w:val="10"/>
                <w:szCs w:val="10"/>
              </w:rPr>
            </w:pP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67230C" w:rsidRPr="005E1EBF" w:rsidRDefault="0067230C" w:rsidP="0067230C">
            <w:pPr>
              <w:rPr>
                <w:color w:val="auto"/>
                <w:sz w:val="10"/>
                <w:szCs w:val="10"/>
              </w:rPr>
            </w:pPr>
          </w:p>
        </w:tc>
        <w:tc>
          <w:tcPr>
            <w:tcW w:w="1637" w:type="dxa"/>
            <w:tcBorders>
              <w:top w:val="single" w:sz="4" w:space="0" w:color="auto"/>
              <w:left w:val="single" w:sz="4" w:space="0" w:color="auto"/>
              <w:bottom w:val="single" w:sz="4" w:space="0" w:color="auto"/>
              <w:right w:val="single" w:sz="4" w:space="0" w:color="auto"/>
            </w:tcBorders>
            <w:shd w:val="clear" w:color="auto" w:fill="FFFFFF"/>
          </w:tcPr>
          <w:p w:rsidR="0067230C" w:rsidRPr="005E1EBF" w:rsidRDefault="0067230C" w:rsidP="0067230C">
            <w:pPr>
              <w:rPr>
                <w:color w:val="auto"/>
                <w:sz w:val="10"/>
                <w:szCs w:val="10"/>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67230C" w:rsidRPr="005E1EBF" w:rsidRDefault="0067230C" w:rsidP="0067230C">
            <w:pPr>
              <w:rPr>
                <w:color w:val="auto"/>
                <w:sz w:val="10"/>
                <w:szCs w:val="10"/>
              </w:rPr>
            </w:pPr>
          </w:p>
        </w:tc>
        <w:tc>
          <w:tcPr>
            <w:tcW w:w="2006" w:type="dxa"/>
            <w:tcBorders>
              <w:top w:val="single" w:sz="4" w:space="0" w:color="auto"/>
              <w:left w:val="single" w:sz="4" w:space="0" w:color="auto"/>
              <w:bottom w:val="single" w:sz="4" w:space="0" w:color="auto"/>
              <w:right w:val="single" w:sz="4" w:space="0" w:color="auto"/>
            </w:tcBorders>
            <w:shd w:val="clear" w:color="auto" w:fill="FFFFFF"/>
          </w:tcPr>
          <w:p w:rsidR="0067230C" w:rsidRPr="005E1EBF" w:rsidRDefault="0067230C" w:rsidP="0067230C">
            <w:pPr>
              <w:rPr>
                <w:color w:val="auto"/>
                <w:sz w:val="10"/>
                <w:szCs w:val="10"/>
              </w:rPr>
            </w:pPr>
          </w:p>
        </w:tc>
        <w:tc>
          <w:tcPr>
            <w:tcW w:w="2203" w:type="dxa"/>
            <w:tcBorders>
              <w:top w:val="single" w:sz="4" w:space="0" w:color="auto"/>
              <w:left w:val="single" w:sz="4" w:space="0" w:color="auto"/>
              <w:bottom w:val="single" w:sz="4" w:space="0" w:color="auto"/>
              <w:right w:val="single" w:sz="4" w:space="0" w:color="auto"/>
            </w:tcBorders>
            <w:shd w:val="clear" w:color="auto" w:fill="FFFFFF"/>
          </w:tcPr>
          <w:p w:rsidR="0067230C" w:rsidRPr="005E1EBF" w:rsidRDefault="0067230C" w:rsidP="0067230C">
            <w:pPr>
              <w:rPr>
                <w:color w:val="auto"/>
                <w:sz w:val="10"/>
                <w:szCs w:val="10"/>
              </w:rPr>
            </w:pPr>
          </w:p>
        </w:tc>
      </w:tr>
      <w:tr w:rsidR="0067230C" w:rsidRPr="005E1EBF" w:rsidTr="0067230C">
        <w:trPr>
          <w:trHeight w:val="312"/>
        </w:trPr>
        <w:tc>
          <w:tcPr>
            <w:tcW w:w="1094" w:type="dxa"/>
            <w:tcBorders>
              <w:top w:val="single" w:sz="4" w:space="0" w:color="auto"/>
              <w:left w:val="single" w:sz="4" w:space="0" w:color="auto"/>
              <w:bottom w:val="single" w:sz="4" w:space="0" w:color="auto"/>
              <w:right w:val="single" w:sz="4" w:space="0" w:color="auto"/>
            </w:tcBorders>
            <w:shd w:val="clear" w:color="auto" w:fill="FFFFFF"/>
          </w:tcPr>
          <w:p w:rsidR="0067230C" w:rsidRPr="005E1EBF" w:rsidRDefault="0067230C" w:rsidP="0067230C">
            <w:pPr>
              <w:pStyle w:val="212"/>
              <w:shd w:val="clear" w:color="auto" w:fill="auto"/>
              <w:spacing w:line="240" w:lineRule="auto"/>
              <w:ind w:left="460"/>
              <w:jc w:val="left"/>
              <w:rPr>
                <w:b w:val="0"/>
              </w:rPr>
            </w:pPr>
            <w:r w:rsidRPr="005E1EBF">
              <w:rPr>
                <w:rStyle w:val="2212"/>
                <w:bCs/>
              </w:rPr>
              <w:t>N.</w:t>
            </w:r>
          </w:p>
        </w:tc>
        <w:tc>
          <w:tcPr>
            <w:tcW w:w="3514" w:type="dxa"/>
            <w:tcBorders>
              <w:top w:val="single" w:sz="4" w:space="0" w:color="auto"/>
              <w:left w:val="single" w:sz="4" w:space="0" w:color="auto"/>
              <w:bottom w:val="single" w:sz="4" w:space="0" w:color="auto"/>
              <w:right w:val="single" w:sz="4" w:space="0" w:color="auto"/>
            </w:tcBorders>
            <w:shd w:val="clear" w:color="auto" w:fill="FFFFFF"/>
          </w:tcPr>
          <w:p w:rsidR="0067230C" w:rsidRPr="005E1EBF" w:rsidRDefault="0067230C" w:rsidP="0067230C">
            <w:pPr>
              <w:pStyle w:val="410"/>
              <w:shd w:val="clear" w:color="auto" w:fill="auto"/>
              <w:spacing w:line="240" w:lineRule="auto"/>
              <w:ind w:left="300"/>
              <w:rPr>
                <w:b w:val="0"/>
              </w:rPr>
            </w:pPr>
            <w:r w:rsidRPr="005E1EBF">
              <w:rPr>
                <w:rStyle w:val="4110"/>
                <w:bCs/>
                <w:i/>
                <w:iCs/>
              </w:rPr>
              <w:t>Показатель госпрограммы N</w:t>
            </w:r>
          </w:p>
        </w:tc>
        <w:tc>
          <w:tcPr>
            <w:tcW w:w="2030" w:type="dxa"/>
            <w:tcBorders>
              <w:top w:val="single" w:sz="4" w:space="0" w:color="auto"/>
              <w:left w:val="single" w:sz="4" w:space="0" w:color="auto"/>
              <w:bottom w:val="single" w:sz="4" w:space="0" w:color="auto"/>
              <w:right w:val="single" w:sz="4" w:space="0" w:color="auto"/>
            </w:tcBorders>
            <w:shd w:val="clear" w:color="auto" w:fill="FFFFFF"/>
          </w:tcPr>
          <w:p w:rsidR="0067230C" w:rsidRPr="005E1EBF" w:rsidRDefault="0067230C" w:rsidP="0067230C">
            <w:pPr>
              <w:rPr>
                <w:color w:val="auto"/>
                <w:sz w:val="10"/>
                <w:szCs w:val="10"/>
              </w:rPr>
            </w:pP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67230C" w:rsidRPr="005E1EBF" w:rsidRDefault="0067230C" w:rsidP="0067230C">
            <w:pPr>
              <w:rPr>
                <w:color w:val="auto"/>
                <w:sz w:val="10"/>
                <w:szCs w:val="10"/>
              </w:rPr>
            </w:pPr>
          </w:p>
        </w:tc>
        <w:tc>
          <w:tcPr>
            <w:tcW w:w="1637" w:type="dxa"/>
            <w:tcBorders>
              <w:top w:val="single" w:sz="4" w:space="0" w:color="auto"/>
              <w:left w:val="single" w:sz="4" w:space="0" w:color="auto"/>
              <w:bottom w:val="single" w:sz="4" w:space="0" w:color="auto"/>
              <w:right w:val="single" w:sz="4" w:space="0" w:color="auto"/>
            </w:tcBorders>
            <w:shd w:val="clear" w:color="auto" w:fill="FFFFFF"/>
          </w:tcPr>
          <w:p w:rsidR="0067230C" w:rsidRPr="005E1EBF" w:rsidRDefault="0067230C" w:rsidP="0067230C">
            <w:pPr>
              <w:rPr>
                <w:color w:val="auto"/>
                <w:sz w:val="10"/>
                <w:szCs w:val="10"/>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67230C" w:rsidRPr="005E1EBF" w:rsidRDefault="0067230C" w:rsidP="0067230C">
            <w:pPr>
              <w:rPr>
                <w:color w:val="auto"/>
                <w:sz w:val="10"/>
                <w:szCs w:val="10"/>
              </w:rPr>
            </w:pPr>
          </w:p>
        </w:tc>
        <w:tc>
          <w:tcPr>
            <w:tcW w:w="2006" w:type="dxa"/>
            <w:tcBorders>
              <w:top w:val="single" w:sz="4" w:space="0" w:color="auto"/>
              <w:left w:val="single" w:sz="4" w:space="0" w:color="auto"/>
              <w:bottom w:val="single" w:sz="4" w:space="0" w:color="auto"/>
              <w:right w:val="single" w:sz="4" w:space="0" w:color="auto"/>
            </w:tcBorders>
            <w:shd w:val="clear" w:color="auto" w:fill="FFFFFF"/>
          </w:tcPr>
          <w:p w:rsidR="0067230C" w:rsidRPr="005E1EBF" w:rsidRDefault="0067230C" w:rsidP="0067230C">
            <w:pPr>
              <w:rPr>
                <w:color w:val="auto"/>
                <w:sz w:val="10"/>
                <w:szCs w:val="10"/>
              </w:rPr>
            </w:pPr>
          </w:p>
        </w:tc>
        <w:tc>
          <w:tcPr>
            <w:tcW w:w="2203" w:type="dxa"/>
            <w:tcBorders>
              <w:top w:val="single" w:sz="4" w:space="0" w:color="auto"/>
              <w:left w:val="single" w:sz="4" w:space="0" w:color="auto"/>
              <w:bottom w:val="single" w:sz="4" w:space="0" w:color="auto"/>
              <w:right w:val="single" w:sz="4" w:space="0" w:color="auto"/>
            </w:tcBorders>
            <w:shd w:val="clear" w:color="auto" w:fill="FFFFFF"/>
          </w:tcPr>
          <w:p w:rsidR="0067230C" w:rsidRPr="005E1EBF" w:rsidRDefault="0067230C" w:rsidP="0067230C">
            <w:pPr>
              <w:rPr>
                <w:color w:val="auto"/>
                <w:sz w:val="10"/>
                <w:szCs w:val="10"/>
              </w:rPr>
            </w:pPr>
          </w:p>
        </w:tc>
      </w:tr>
    </w:tbl>
    <w:p w:rsidR="006945F0" w:rsidRDefault="006945F0">
      <w:pPr>
        <w:pStyle w:val="610"/>
        <w:shd w:val="clear" w:color="auto" w:fill="auto"/>
        <w:spacing w:before="0" w:after="21" w:line="260" w:lineRule="exact"/>
        <w:ind w:left="700"/>
        <w:rPr>
          <w:rStyle w:val="630"/>
          <w:bCs/>
        </w:rPr>
      </w:pPr>
    </w:p>
    <w:p w:rsidR="006945F0" w:rsidRDefault="006945F0">
      <w:pPr>
        <w:rPr>
          <w:rStyle w:val="630"/>
          <w:b w:val="0"/>
          <w:color w:val="auto"/>
        </w:rPr>
      </w:pPr>
      <w:r>
        <w:rPr>
          <w:rStyle w:val="630"/>
          <w:bCs w:val="0"/>
        </w:rPr>
        <w:br w:type="page"/>
      </w:r>
    </w:p>
    <w:p w:rsidR="00B16B49" w:rsidRPr="005E1EBF" w:rsidRDefault="00B16B49" w:rsidP="00821BDE">
      <w:pPr>
        <w:pStyle w:val="610"/>
        <w:shd w:val="clear" w:color="auto" w:fill="auto"/>
        <w:spacing w:before="0" w:after="0" w:line="240" w:lineRule="auto"/>
        <w:jc w:val="center"/>
        <w:rPr>
          <w:b w:val="0"/>
        </w:rPr>
      </w:pPr>
      <w:r w:rsidRPr="005E1EBF">
        <w:rPr>
          <w:rStyle w:val="630"/>
          <w:bCs/>
        </w:rPr>
        <w:lastRenderedPageBreak/>
        <w:t xml:space="preserve">Помесячный план </w:t>
      </w:r>
      <w:r w:rsidRPr="005E1EBF">
        <w:rPr>
          <w:b w:val="0"/>
        </w:rPr>
        <w:t xml:space="preserve">достижения </w:t>
      </w:r>
      <w:r w:rsidRPr="005E1EBF">
        <w:rPr>
          <w:rStyle w:val="630"/>
          <w:bCs/>
        </w:rPr>
        <w:t xml:space="preserve">показателей комплекса процессных </w:t>
      </w:r>
      <w:r w:rsidRPr="005E1EBF">
        <w:rPr>
          <w:b w:val="0"/>
        </w:rPr>
        <w:t xml:space="preserve">мероприятий </w:t>
      </w:r>
      <w:r w:rsidRPr="005E1EBF">
        <w:rPr>
          <w:rStyle w:val="630"/>
          <w:bCs/>
        </w:rPr>
        <w:t xml:space="preserve">в </w:t>
      </w:r>
      <w:proofErr w:type="gramStart"/>
      <w:r w:rsidRPr="005E1EBF">
        <w:rPr>
          <w:rStyle w:val="630"/>
          <w:bCs/>
        </w:rPr>
        <w:t>текущем</w:t>
      </w:r>
      <w:proofErr w:type="gramEnd"/>
      <w:r w:rsidRPr="005E1EBF">
        <w:rPr>
          <w:rStyle w:val="620"/>
          <w:bCs/>
        </w:rPr>
        <w:t xml:space="preserve"> (указывается год)</w:t>
      </w:r>
    </w:p>
    <w:p w:rsidR="00B16B49" w:rsidRDefault="00B16B49" w:rsidP="00821BDE">
      <w:pPr>
        <w:pStyle w:val="610"/>
        <w:shd w:val="clear" w:color="auto" w:fill="auto"/>
        <w:spacing w:before="0" w:after="0" w:line="240" w:lineRule="auto"/>
        <w:jc w:val="center"/>
        <w:rPr>
          <w:rStyle w:val="630"/>
          <w:b/>
          <w:bCs/>
          <w:color w:val="000000"/>
        </w:rPr>
      </w:pPr>
      <w:proofErr w:type="gramStart"/>
      <w:r w:rsidRPr="005E1EBF">
        <w:rPr>
          <w:b w:val="0"/>
        </w:rPr>
        <w:t xml:space="preserve">финансовом </w:t>
      </w:r>
      <w:r w:rsidRPr="005E1EBF">
        <w:rPr>
          <w:rStyle w:val="630"/>
          <w:bCs/>
        </w:rPr>
        <w:t>году</w:t>
      </w:r>
      <w:r w:rsidR="002173C9" w:rsidRPr="00BE45B6">
        <w:rPr>
          <w:rStyle w:val="af"/>
          <w:color w:val="000000"/>
          <w:sz w:val="15"/>
          <w:szCs w:val="15"/>
        </w:rPr>
        <w:footnoteReference w:id="38"/>
      </w:r>
      <w:proofErr w:type="gramEnd"/>
    </w:p>
    <w:p w:rsidR="0044100A" w:rsidRPr="005E1EBF" w:rsidRDefault="0044100A" w:rsidP="00821BDE">
      <w:pPr>
        <w:pStyle w:val="610"/>
        <w:shd w:val="clear" w:color="auto" w:fill="auto"/>
        <w:spacing w:before="0" w:after="0" w:line="240" w:lineRule="auto"/>
        <w:jc w:val="center"/>
        <w:rPr>
          <w:rStyle w:val="630"/>
          <w:b/>
          <w:bCs/>
          <w:color w:val="000000"/>
        </w:rPr>
      </w:pPr>
    </w:p>
    <w:tbl>
      <w:tblPr>
        <w:tblW w:w="0" w:type="auto"/>
        <w:tblLayout w:type="fixed"/>
        <w:tblCellMar>
          <w:left w:w="0" w:type="dxa"/>
          <w:right w:w="0" w:type="dxa"/>
        </w:tblCellMar>
        <w:tblLook w:val="0000" w:firstRow="0" w:lastRow="0" w:firstColumn="0" w:lastColumn="0" w:noHBand="0" w:noVBand="0"/>
      </w:tblPr>
      <w:tblGrid>
        <w:gridCol w:w="619"/>
        <w:gridCol w:w="5006"/>
        <w:gridCol w:w="1483"/>
        <w:gridCol w:w="739"/>
        <w:gridCol w:w="739"/>
        <w:gridCol w:w="590"/>
        <w:gridCol w:w="739"/>
        <w:gridCol w:w="595"/>
        <w:gridCol w:w="590"/>
        <w:gridCol w:w="590"/>
        <w:gridCol w:w="595"/>
        <w:gridCol w:w="590"/>
        <w:gridCol w:w="595"/>
        <w:gridCol w:w="595"/>
        <w:gridCol w:w="1325"/>
      </w:tblGrid>
      <w:tr w:rsidR="005943E5" w:rsidRPr="005E1EBF" w:rsidTr="00CB46A2">
        <w:trPr>
          <w:trHeight w:val="427"/>
        </w:trPr>
        <w:tc>
          <w:tcPr>
            <w:tcW w:w="619" w:type="dxa"/>
            <w:vMerge w:val="restart"/>
            <w:tcBorders>
              <w:top w:val="single" w:sz="4" w:space="0" w:color="auto"/>
              <w:left w:val="single" w:sz="4" w:space="0" w:color="auto"/>
              <w:bottom w:val="nil"/>
              <w:right w:val="single" w:sz="4" w:space="0" w:color="auto"/>
            </w:tcBorders>
            <w:shd w:val="clear" w:color="auto" w:fill="FFFFFF"/>
          </w:tcPr>
          <w:p w:rsidR="00CB46A2" w:rsidRPr="005E1EBF" w:rsidRDefault="00CB46A2" w:rsidP="00CB46A2">
            <w:pPr>
              <w:pStyle w:val="212"/>
              <w:shd w:val="clear" w:color="auto" w:fill="auto"/>
              <w:spacing w:line="274" w:lineRule="exact"/>
              <w:jc w:val="both"/>
              <w:rPr>
                <w:b w:val="0"/>
              </w:rPr>
            </w:pPr>
            <w:r w:rsidRPr="005E1EBF">
              <w:rPr>
                <w:rStyle w:val="2209"/>
                <w:bCs/>
              </w:rPr>
              <w:t>№</w:t>
            </w:r>
            <w:r w:rsidRPr="005E1EBF">
              <w:rPr>
                <w:rStyle w:val="219"/>
                <w:bCs/>
                <w:noProof w:val="0"/>
              </w:rPr>
              <w:t xml:space="preserve"> </w:t>
            </w:r>
            <w:proofErr w:type="gramStart"/>
            <w:r w:rsidRPr="005E1EBF">
              <w:rPr>
                <w:rStyle w:val="2209"/>
                <w:bCs/>
              </w:rPr>
              <w:t>п</w:t>
            </w:r>
            <w:proofErr w:type="gramEnd"/>
            <w:r w:rsidRPr="005E1EBF">
              <w:rPr>
                <w:rStyle w:val="2209"/>
                <w:bCs/>
              </w:rPr>
              <w:t>/п</w:t>
            </w:r>
          </w:p>
        </w:tc>
        <w:tc>
          <w:tcPr>
            <w:tcW w:w="5006" w:type="dxa"/>
            <w:vMerge w:val="restart"/>
            <w:tcBorders>
              <w:top w:val="single" w:sz="4" w:space="0" w:color="auto"/>
              <w:left w:val="single" w:sz="4" w:space="0" w:color="auto"/>
              <w:bottom w:val="nil"/>
              <w:right w:val="single" w:sz="4" w:space="0" w:color="auto"/>
            </w:tcBorders>
            <w:shd w:val="clear" w:color="auto" w:fill="FFFFFF"/>
          </w:tcPr>
          <w:p w:rsidR="00CB46A2" w:rsidRPr="005E1EBF" w:rsidRDefault="00CB46A2" w:rsidP="00CB46A2">
            <w:pPr>
              <w:pStyle w:val="212"/>
              <w:shd w:val="clear" w:color="auto" w:fill="auto"/>
              <w:spacing w:line="240" w:lineRule="auto"/>
              <w:ind w:left="1180"/>
              <w:jc w:val="left"/>
              <w:rPr>
                <w:b w:val="0"/>
              </w:rPr>
            </w:pPr>
            <w:r w:rsidRPr="005E1EBF">
              <w:rPr>
                <w:b w:val="0"/>
              </w:rPr>
              <w:t>Наименование показателя</w:t>
            </w:r>
          </w:p>
        </w:tc>
        <w:tc>
          <w:tcPr>
            <w:tcW w:w="1483" w:type="dxa"/>
            <w:vMerge w:val="restart"/>
            <w:tcBorders>
              <w:top w:val="single" w:sz="4" w:space="0" w:color="auto"/>
              <w:left w:val="single" w:sz="4" w:space="0" w:color="auto"/>
              <w:bottom w:val="nil"/>
              <w:right w:val="single" w:sz="4" w:space="0" w:color="auto"/>
            </w:tcBorders>
            <w:shd w:val="clear" w:color="auto" w:fill="FFFFFF"/>
          </w:tcPr>
          <w:p w:rsidR="00CB46A2" w:rsidRPr="005E1EBF" w:rsidRDefault="00CB46A2" w:rsidP="00CF2D81">
            <w:pPr>
              <w:pStyle w:val="212"/>
              <w:shd w:val="clear" w:color="auto" w:fill="auto"/>
              <w:spacing w:line="274" w:lineRule="exact"/>
              <w:jc w:val="center"/>
              <w:rPr>
                <w:b w:val="0"/>
              </w:rPr>
            </w:pPr>
            <w:r w:rsidRPr="005E1EBF">
              <w:rPr>
                <w:rStyle w:val="2209"/>
                <w:bCs/>
              </w:rPr>
              <w:t>Единица</w:t>
            </w:r>
            <w:r w:rsidRPr="005E1EBF">
              <w:rPr>
                <w:rStyle w:val="218"/>
                <w:bCs/>
                <w:noProof w:val="0"/>
              </w:rPr>
              <w:t xml:space="preserve"> </w:t>
            </w:r>
            <w:r w:rsidRPr="005E1EBF">
              <w:rPr>
                <w:rStyle w:val="2209"/>
                <w:bCs/>
              </w:rPr>
              <w:t>измерения</w:t>
            </w:r>
            <w:r w:rsidRPr="005E1EBF">
              <w:rPr>
                <w:rStyle w:val="218"/>
                <w:bCs/>
                <w:noProof w:val="0"/>
              </w:rPr>
              <w:t xml:space="preserve"> </w:t>
            </w:r>
            <w:r w:rsidRPr="005E1EBF">
              <w:rPr>
                <w:rStyle w:val="2209"/>
                <w:bCs/>
              </w:rPr>
              <w:t>(по ОКЕИ)</w:t>
            </w:r>
          </w:p>
        </w:tc>
        <w:tc>
          <w:tcPr>
            <w:tcW w:w="6957" w:type="dxa"/>
            <w:gridSpan w:val="11"/>
            <w:tcBorders>
              <w:top w:val="single" w:sz="4" w:space="0" w:color="auto"/>
              <w:left w:val="single" w:sz="4" w:space="0" w:color="auto"/>
              <w:bottom w:val="single" w:sz="4" w:space="0" w:color="auto"/>
              <w:right w:val="single" w:sz="4" w:space="0" w:color="auto"/>
            </w:tcBorders>
            <w:shd w:val="clear" w:color="auto" w:fill="FFFFFF"/>
          </w:tcPr>
          <w:p w:rsidR="00CB46A2" w:rsidRPr="005E1EBF" w:rsidRDefault="00CB46A2">
            <w:pPr>
              <w:pStyle w:val="212"/>
              <w:shd w:val="clear" w:color="auto" w:fill="auto"/>
              <w:spacing w:line="240" w:lineRule="auto"/>
              <w:ind w:left="1540"/>
              <w:jc w:val="left"/>
              <w:rPr>
                <w:b w:val="0"/>
              </w:rPr>
            </w:pPr>
            <w:r w:rsidRPr="005E1EBF">
              <w:rPr>
                <w:b w:val="0"/>
              </w:rPr>
              <w:t>Плановые значения на конец месяца</w:t>
            </w:r>
            <w:r w:rsidR="009743E8">
              <w:rPr>
                <w:rStyle w:val="af"/>
                <w:b w:val="0"/>
              </w:rPr>
              <w:footnoteReference w:id="39"/>
            </w:r>
          </w:p>
        </w:tc>
        <w:tc>
          <w:tcPr>
            <w:tcW w:w="1325" w:type="dxa"/>
            <w:vMerge w:val="restart"/>
            <w:tcBorders>
              <w:top w:val="single" w:sz="4" w:space="0" w:color="auto"/>
              <w:left w:val="single" w:sz="4" w:space="0" w:color="auto"/>
              <w:bottom w:val="nil"/>
              <w:right w:val="single" w:sz="4" w:space="0" w:color="auto"/>
            </w:tcBorders>
            <w:shd w:val="clear" w:color="auto" w:fill="FFFFFF"/>
          </w:tcPr>
          <w:p w:rsidR="00CB46A2" w:rsidRPr="005E1EBF" w:rsidRDefault="00CB46A2" w:rsidP="00CF2D81">
            <w:pPr>
              <w:pStyle w:val="212"/>
              <w:shd w:val="clear" w:color="auto" w:fill="auto"/>
              <w:spacing w:line="274" w:lineRule="exact"/>
              <w:jc w:val="center"/>
              <w:rPr>
                <w:b w:val="0"/>
              </w:rPr>
            </w:pPr>
            <w:r w:rsidRPr="005E1EBF">
              <w:rPr>
                <w:rStyle w:val="2209"/>
                <w:bCs/>
              </w:rPr>
              <w:t xml:space="preserve">На конец </w:t>
            </w:r>
            <w:r w:rsidRPr="005E1EBF">
              <w:rPr>
                <w:rStyle w:val="471"/>
                <w:bCs/>
                <w:i/>
                <w:iCs/>
              </w:rPr>
              <w:t>года</w:t>
            </w:r>
            <w:r w:rsidRPr="005E1EBF">
              <w:rPr>
                <w:rStyle w:val="46a"/>
                <w:bCs/>
                <w:i/>
                <w:iCs/>
                <w:noProof w:val="0"/>
              </w:rPr>
              <w:t xml:space="preserve"> </w:t>
            </w:r>
            <w:r w:rsidRPr="005E1EBF">
              <w:rPr>
                <w:rStyle w:val="491"/>
                <w:bCs/>
                <w:i w:val="0"/>
                <w:iCs w:val="0"/>
              </w:rPr>
              <w:t>(указывается</w:t>
            </w:r>
            <w:r w:rsidRPr="005E1EBF">
              <w:rPr>
                <w:rStyle w:val="481"/>
                <w:bCs/>
                <w:i w:val="0"/>
                <w:iCs w:val="0"/>
                <w:noProof w:val="0"/>
              </w:rPr>
              <w:t xml:space="preserve"> </w:t>
            </w:r>
            <w:r w:rsidRPr="005E1EBF">
              <w:rPr>
                <w:rStyle w:val="491"/>
                <w:bCs/>
                <w:i w:val="0"/>
                <w:iCs w:val="0"/>
              </w:rPr>
              <w:t>год)</w:t>
            </w:r>
          </w:p>
        </w:tc>
      </w:tr>
      <w:tr w:rsidR="005943E5" w:rsidRPr="005E1EBF" w:rsidTr="00CB46A2">
        <w:trPr>
          <w:trHeight w:val="1142"/>
        </w:trPr>
        <w:tc>
          <w:tcPr>
            <w:tcW w:w="619" w:type="dxa"/>
            <w:vMerge/>
            <w:tcBorders>
              <w:top w:val="nil"/>
              <w:left w:val="single" w:sz="4" w:space="0" w:color="auto"/>
              <w:bottom w:val="single" w:sz="4" w:space="0" w:color="auto"/>
              <w:right w:val="single" w:sz="4" w:space="0" w:color="auto"/>
            </w:tcBorders>
            <w:shd w:val="clear" w:color="auto" w:fill="FFFFFF"/>
          </w:tcPr>
          <w:p w:rsidR="00CB46A2" w:rsidRPr="005E1EBF" w:rsidRDefault="00CB46A2" w:rsidP="00CB46A2">
            <w:pPr>
              <w:pStyle w:val="410"/>
              <w:shd w:val="clear" w:color="auto" w:fill="auto"/>
              <w:spacing w:line="274" w:lineRule="exact"/>
              <w:ind w:right="360"/>
              <w:jc w:val="right"/>
              <w:rPr>
                <w:b w:val="0"/>
              </w:rPr>
            </w:pPr>
          </w:p>
        </w:tc>
        <w:tc>
          <w:tcPr>
            <w:tcW w:w="5006" w:type="dxa"/>
            <w:vMerge/>
            <w:tcBorders>
              <w:top w:val="nil"/>
              <w:left w:val="single" w:sz="4" w:space="0" w:color="auto"/>
              <w:bottom w:val="single" w:sz="4" w:space="0" w:color="auto"/>
              <w:right w:val="single" w:sz="4" w:space="0" w:color="auto"/>
            </w:tcBorders>
            <w:shd w:val="clear" w:color="auto" w:fill="FFFFFF"/>
          </w:tcPr>
          <w:p w:rsidR="00CB46A2" w:rsidRPr="005E1EBF" w:rsidRDefault="00CB46A2" w:rsidP="00CB46A2">
            <w:pPr>
              <w:pStyle w:val="410"/>
              <w:shd w:val="clear" w:color="auto" w:fill="auto"/>
              <w:spacing w:line="274" w:lineRule="exact"/>
              <w:ind w:right="360"/>
              <w:jc w:val="right"/>
              <w:rPr>
                <w:b w:val="0"/>
              </w:rPr>
            </w:pPr>
          </w:p>
        </w:tc>
        <w:tc>
          <w:tcPr>
            <w:tcW w:w="1483" w:type="dxa"/>
            <w:vMerge/>
            <w:tcBorders>
              <w:top w:val="nil"/>
              <w:left w:val="single" w:sz="4" w:space="0" w:color="auto"/>
              <w:bottom w:val="single" w:sz="4" w:space="0" w:color="auto"/>
              <w:right w:val="single" w:sz="4" w:space="0" w:color="auto"/>
            </w:tcBorders>
            <w:shd w:val="clear" w:color="auto" w:fill="FFFFFF"/>
          </w:tcPr>
          <w:p w:rsidR="00CB46A2" w:rsidRPr="005E1EBF" w:rsidRDefault="00CB46A2" w:rsidP="00CB46A2">
            <w:pPr>
              <w:pStyle w:val="410"/>
              <w:shd w:val="clear" w:color="auto" w:fill="auto"/>
              <w:spacing w:line="274" w:lineRule="exact"/>
              <w:ind w:right="360"/>
              <w:jc w:val="right"/>
              <w:rPr>
                <w:b w:val="0"/>
              </w:rPr>
            </w:pP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CB46A2" w:rsidRPr="005E1EBF" w:rsidRDefault="00CB46A2" w:rsidP="00CB46A2">
            <w:pPr>
              <w:pStyle w:val="212"/>
              <w:shd w:val="clear" w:color="auto" w:fill="auto"/>
              <w:spacing w:line="240" w:lineRule="auto"/>
              <w:ind w:left="200"/>
              <w:jc w:val="left"/>
              <w:rPr>
                <w:b w:val="0"/>
              </w:rPr>
            </w:pPr>
            <w:r w:rsidRPr="005E1EBF">
              <w:rPr>
                <w:b w:val="0"/>
              </w:rPr>
              <w:t>янв.</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CB46A2" w:rsidRPr="005E1EBF" w:rsidRDefault="00CB46A2" w:rsidP="00CB46A2">
            <w:pPr>
              <w:pStyle w:val="212"/>
              <w:shd w:val="clear" w:color="auto" w:fill="auto"/>
              <w:spacing w:line="240" w:lineRule="auto"/>
              <w:ind w:left="180"/>
              <w:jc w:val="left"/>
              <w:rPr>
                <w:b w:val="0"/>
              </w:rPr>
            </w:pPr>
            <w:r w:rsidRPr="005E1EBF">
              <w:rPr>
                <w:b w:val="0"/>
              </w:rPr>
              <w:t>фев.</w:t>
            </w: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CB46A2" w:rsidRPr="005E1EBF" w:rsidRDefault="00CB46A2" w:rsidP="00CB46A2">
            <w:pPr>
              <w:pStyle w:val="212"/>
              <w:shd w:val="clear" w:color="auto" w:fill="auto"/>
              <w:spacing w:line="240" w:lineRule="auto"/>
              <w:ind w:left="100"/>
              <w:jc w:val="left"/>
              <w:rPr>
                <w:b w:val="0"/>
              </w:rPr>
            </w:pPr>
            <w:proofErr w:type="spellStart"/>
            <w:r w:rsidRPr="005E1EBF">
              <w:rPr>
                <w:b w:val="0"/>
              </w:rPr>
              <w:t>мар</w:t>
            </w:r>
            <w:proofErr w:type="spellEnd"/>
            <w:r w:rsidRPr="005E1EBF">
              <w:rPr>
                <w:b w:val="0"/>
              </w:rPr>
              <w:t>.</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CB46A2" w:rsidRPr="005E1EBF" w:rsidRDefault="00CB46A2" w:rsidP="00CB46A2">
            <w:pPr>
              <w:pStyle w:val="212"/>
              <w:shd w:val="clear" w:color="auto" w:fill="auto"/>
              <w:spacing w:line="240" w:lineRule="auto"/>
              <w:ind w:left="200"/>
              <w:jc w:val="left"/>
              <w:rPr>
                <w:b w:val="0"/>
              </w:rPr>
            </w:pPr>
            <w:r w:rsidRPr="005E1EBF">
              <w:rPr>
                <w:b w:val="0"/>
              </w:rPr>
              <w:t>апр.</w:t>
            </w:r>
          </w:p>
        </w:tc>
        <w:tc>
          <w:tcPr>
            <w:tcW w:w="595" w:type="dxa"/>
            <w:tcBorders>
              <w:top w:val="single" w:sz="4" w:space="0" w:color="auto"/>
              <w:left w:val="single" w:sz="4" w:space="0" w:color="auto"/>
              <w:bottom w:val="single" w:sz="4" w:space="0" w:color="auto"/>
              <w:right w:val="single" w:sz="4" w:space="0" w:color="auto"/>
            </w:tcBorders>
            <w:shd w:val="clear" w:color="auto" w:fill="FFFFFF"/>
          </w:tcPr>
          <w:p w:rsidR="00CB46A2" w:rsidRPr="005E1EBF" w:rsidRDefault="00CB46A2" w:rsidP="00CB46A2">
            <w:pPr>
              <w:pStyle w:val="212"/>
              <w:shd w:val="clear" w:color="auto" w:fill="auto"/>
              <w:spacing w:line="240" w:lineRule="auto"/>
              <w:ind w:left="120"/>
              <w:jc w:val="left"/>
              <w:rPr>
                <w:b w:val="0"/>
              </w:rPr>
            </w:pPr>
            <w:r w:rsidRPr="005E1EBF">
              <w:rPr>
                <w:b w:val="0"/>
              </w:rPr>
              <w:t>май</w:t>
            </w: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CB46A2" w:rsidRPr="005E1EBF" w:rsidRDefault="00CB46A2" w:rsidP="00CB46A2">
            <w:pPr>
              <w:pStyle w:val="212"/>
              <w:shd w:val="clear" w:color="auto" w:fill="auto"/>
              <w:spacing w:line="240" w:lineRule="auto"/>
              <w:ind w:left="60"/>
              <w:jc w:val="left"/>
              <w:rPr>
                <w:b w:val="0"/>
              </w:rPr>
            </w:pPr>
            <w:r w:rsidRPr="005E1EBF">
              <w:rPr>
                <w:b w:val="0"/>
              </w:rPr>
              <w:t>июнь</w:t>
            </w: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CB46A2" w:rsidRPr="005E1EBF" w:rsidRDefault="00CB46A2" w:rsidP="00CB46A2">
            <w:pPr>
              <w:pStyle w:val="212"/>
              <w:shd w:val="clear" w:color="auto" w:fill="auto"/>
              <w:spacing w:line="240" w:lineRule="auto"/>
              <w:ind w:left="60"/>
              <w:jc w:val="left"/>
              <w:rPr>
                <w:b w:val="0"/>
              </w:rPr>
            </w:pPr>
            <w:r w:rsidRPr="005E1EBF">
              <w:rPr>
                <w:b w:val="0"/>
              </w:rPr>
              <w:t>июль</w:t>
            </w:r>
          </w:p>
        </w:tc>
        <w:tc>
          <w:tcPr>
            <w:tcW w:w="595" w:type="dxa"/>
            <w:tcBorders>
              <w:top w:val="single" w:sz="4" w:space="0" w:color="auto"/>
              <w:left w:val="single" w:sz="4" w:space="0" w:color="auto"/>
              <w:bottom w:val="single" w:sz="4" w:space="0" w:color="auto"/>
              <w:right w:val="single" w:sz="4" w:space="0" w:color="auto"/>
            </w:tcBorders>
            <w:shd w:val="clear" w:color="auto" w:fill="FFFFFF"/>
          </w:tcPr>
          <w:p w:rsidR="00CB46A2" w:rsidRPr="005E1EBF" w:rsidRDefault="00CB46A2" w:rsidP="00CB46A2">
            <w:pPr>
              <w:pStyle w:val="212"/>
              <w:shd w:val="clear" w:color="auto" w:fill="auto"/>
              <w:spacing w:line="240" w:lineRule="auto"/>
              <w:ind w:left="180"/>
              <w:jc w:val="left"/>
              <w:rPr>
                <w:b w:val="0"/>
              </w:rPr>
            </w:pPr>
            <w:r w:rsidRPr="005E1EBF">
              <w:rPr>
                <w:b w:val="0"/>
              </w:rPr>
              <w:t>авг.</w:t>
            </w: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CB46A2" w:rsidRPr="005E1EBF" w:rsidRDefault="00CB46A2" w:rsidP="00CB46A2">
            <w:pPr>
              <w:pStyle w:val="212"/>
              <w:shd w:val="clear" w:color="auto" w:fill="auto"/>
              <w:spacing w:line="240" w:lineRule="auto"/>
              <w:ind w:left="160"/>
              <w:jc w:val="left"/>
              <w:rPr>
                <w:b w:val="0"/>
              </w:rPr>
            </w:pPr>
            <w:r w:rsidRPr="005E1EBF">
              <w:rPr>
                <w:b w:val="0"/>
              </w:rPr>
              <w:t>сен.</w:t>
            </w:r>
          </w:p>
        </w:tc>
        <w:tc>
          <w:tcPr>
            <w:tcW w:w="595" w:type="dxa"/>
            <w:tcBorders>
              <w:top w:val="single" w:sz="4" w:space="0" w:color="auto"/>
              <w:left w:val="single" w:sz="4" w:space="0" w:color="auto"/>
              <w:bottom w:val="single" w:sz="4" w:space="0" w:color="auto"/>
              <w:right w:val="single" w:sz="4" w:space="0" w:color="auto"/>
            </w:tcBorders>
            <w:shd w:val="clear" w:color="auto" w:fill="FFFFFF"/>
          </w:tcPr>
          <w:p w:rsidR="00CB46A2" w:rsidRPr="005E1EBF" w:rsidRDefault="00CB46A2" w:rsidP="00CB46A2">
            <w:pPr>
              <w:pStyle w:val="212"/>
              <w:shd w:val="clear" w:color="auto" w:fill="auto"/>
              <w:spacing w:line="240" w:lineRule="auto"/>
              <w:ind w:left="160"/>
              <w:jc w:val="left"/>
              <w:rPr>
                <w:b w:val="0"/>
              </w:rPr>
            </w:pPr>
            <w:r w:rsidRPr="005E1EBF">
              <w:rPr>
                <w:b w:val="0"/>
              </w:rPr>
              <w:t>окт.</w:t>
            </w:r>
          </w:p>
        </w:tc>
        <w:tc>
          <w:tcPr>
            <w:tcW w:w="595" w:type="dxa"/>
            <w:tcBorders>
              <w:top w:val="single" w:sz="4" w:space="0" w:color="auto"/>
              <w:left w:val="single" w:sz="4" w:space="0" w:color="auto"/>
              <w:bottom w:val="single" w:sz="4" w:space="0" w:color="auto"/>
              <w:right w:val="single" w:sz="4" w:space="0" w:color="auto"/>
            </w:tcBorders>
            <w:shd w:val="clear" w:color="auto" w:fill="FFFFFF"/>
          </w:tcPr>
          <w:p w:rsidR="00CB46A2" w:rsidRPr="005E1EBF" w:rsidRDefault="00CB46A2" w:rsidP="00CB46A2">
            <w:pPr>
              <w:pStyle w:val="212"/>
              <w:shd w:val="clear" w:color="auto" w:fill="auto"/>
              <w:spacing w:line="240" w:lineRule="auto"/>
              <w:ind w:left="180"/>
              <w:jc w:val="left"/>
              <w:rPr>
                <w:b w:val="0"/>
              </w:rPr>
            </w:pPr>
            <w:r w:rsidRPr="005E1EBF">
              <w:rPr>
                <w:b w:val="0"/>
              </w:rPr>
              <w:t>ноя.</w:t>
            </w:r>
          </w:p>
        </w:tc>
        <w:tc>
          <w:tcPr>
            <w:tcW w:w="1325" w:type="dxa"/>
            <w:vMerge/>
            <w:tcBorders>
              <w:top w:val="nil"/>
              <w:left w:val="single" w:sz="4" w:space="0" w:color="auto"/>
              <w:bottom w:val="single" w:sz="4" w:space="0" w:color="auto"/>
              <w:right w:val="single" w:sz="4" w:space="0" w:color="auto"/>
            </w:tcBorders>
            <w:shd w:val="clear" w:color="auto" w:fill="FFFFFF"/>
          </w:tcPr>
          <w:p w:rsidR="00CB46A2" w:rsidRPr="005E1EBF" w:rsidRDefault="00CB46A2" w:rsidP="00CB46A2">
            <w:pPr>
              <w:pStyle w:val="212"/>
              <w:shd w:val="clear" w:color="auto" w:fill="auto"/>
              <w:spacing w:line="240" w:lineRule="auto"/>
              <w:ind w:left="180"/>
              <w:jc w:val="left"/>
              <w:rPr>
                <w:b w:val="0"/>
              </w:rPr>
            </w:pPr>
          </w:p>
        </w:tc>
      </w:tr>
      <w:tr w:rsidR="005943E5" w:rsidRPr="005E1EBF" w:rsidTr="00CB46A2">
        <w:trPr>
          <w:trHeight w:val="408"/>
        </w:trPr>
        <w:tc>
          <w:tcPr>
            <w:tcW w:w="619" w:type="dxa"/>
            <w:tcBorders>
              <w:top w:val="single" w:sz="4" w:space="0" w:color="auto"/>
              <w:left w:val="single" w:sz="4" w:space="0" w:color="auto"/>
              <w:bottom w:val="single" w:sz="4" w:space="0" w:color="auto"/>
              <w:right w:val="single" w:sz="4" w:space="0" w:color="auto"/>
            </w:tcBorders>
            <w:shd w:val="clear" w:color="auto" w:fill="FFFFFF"/>
          </w:tcPr>
          <w:p w:rsidR="00CB46A2" w:rsidRPr="005E1EBF" w:rsidRDefault="00CB46A2" w:rsidP="00CB46A2">
            <w:pPr>
              <w:pStyle w:val="212"/>
              <w:shd w:val="clear" w:color="auto" w:fill="auto"/>
              <w:spacing w:line="240" w:lineRule="auto"/>
              <w:jc w:val="both"/>
              <w:rPr>
                <w:b w:val="0"/>
              </w:rPr>
            </w:pPr>
            <w:r w:rsidRPr="005E1EBF">
              <w:rPr>
                <w:b w:val="0"/>
              </w:rPr>
              <w:t>1</w:t>
            </w:r>
          </w:p>
        </w:tc>
        <w:tc>
          <w:tcPr>
            <w:tcW w:w="5006" w:type="dxa"/>
            <w:tcBorders>
              <w:top w:val="single" w:sz="4" w:space="0" w:color="auto"/>
              <w:left w:val="single" w:sz="4" w:space="0" w:color="auto"/>
              <w:bottom w:val="single" w:sz="4" w:space="0" w:color="auto"/>
              <w:right w:val="single" w:sz="4" w:space="0" w:color="auto"/>
            </w:tcBorders>
            <w:shd w:val="clear" w:color="auto" w:fill="FFFFFF"/>
          </w:tcPr>
          <w:p w:rsidR="00CB46A2" w:rsidRPr="005E1EBF" w:rsidRDefault="00CB46A2" w:rsidP="00CB46A2">
            <w:pPr>
              <w:pStyle w:val="212"/>
              <w:shd w:val="clear" w:color="auto" w:fill="auto"/>
              <w:spacing w:line="240" w:lineRule="auto"/>
              <w:ind w:left="2440"/>
              <w:jc w:val="left"/>
              <w:rPr>
                <w:b w:val="0"/>
              </w:rPr>
            </w:pPr>
            <w:r w:rsidRPr="005E1EBF">
              <w:rPr>
                <w:b w:val="0"/>
              </w:rPr>
              <w:t>2</w:t>
            </w:r>
          </w:p>
        </w:tc>
        <w:tc>
          <w:tcPr>
            <w:tcW w:w="1483" w:type="dxa"/>
            <w:tcBorders>
              <w:top w:val="single" w:sz="4" w:space="0" w:color="auto"/>
              <w:left w:val="single" w:sz="4" w:space="0" w:color="auto"/>
              <w:bottom w:val="single" w:sz="4" w:space="0" w:color="auto"/>
              <w:right w:val="single" w:sz="4" w:space="0" w:color="auto"/>
            </w:tcBorders>
            <w:shd w:val="clear" w:color="auto" w:fill="FFFFFF"/>
          </w:tcPr>
          <w:p w:rsidR="00CB46A2" w:rsidRPr="005E1EBF" w:rsidRDefault="00CB46A2" w:rsidP="00CB46A2">
            <w:pPr>
              <w:pStyle w:val="212"/>
              <w:shd w:val="clear" w:color="auto" w:fill="auto"/>
              <w:spacing w:line="240" w:lineRule="auto"/>
              <w:ind w:left="700"/>
              <w:jc w:val="left"/>
              <w:rPr>
                <w:b w:val="0"/>
              </w:rPr>
            </w:pPr>
            <w:r w:rsidRPr="005E1EBF">
              <w:rPr>
                <w:rStyle w:val="217"/>
                <w:bCs/>
              </w:rPr>
              <w:t>3</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CB46A2" w:rsidRPr="005E1EBF" w:rsidRDefault="00CB46A2" w:rsidP="00CB46A2">
            <w:pPr>
              <w:pStyle w:val="212"/>
              <w:shd w:val="clear" w:color="auto" w:fill="auto"/>
              <w:spacing w:line="240" w:lineRule="auto"/>
              <w:ind w:left="320"/>
              <w:jc w:val="left"/>
              <w:rPr>
                <w:b w:val="0"/>
              </w:rPr>
            </w:pPr>
            <w:r w:rsidRPr="005E1EBF">
              <w:rPr>
                <w:rStyle w:val="217"/>
                <w:bCs/>
              </w:rPr>
              <w:t>4</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CB46A2" w:rsidRPr="005E1EBF" w:rsidRDefault="00CB46A2" w:rsidP="00CB46A2">
            <w:pPr>
              <w:pStyle w:val="212"/>
              <w:shd w:val="clear" w:color="auto" w:fill="auto"/>
              <w:spacing w:line="240" w:lineRule="auto"/>
              <w:ind w:left="320"/>
              <w:jc w:val="left"/>
              <w:rPr>
                <w:b w:val="0"/>
              </w:rPr>
            </w:pPr>
            <w:r w:rsidRPr="005E1EBF">
              <w:rPr>
                <w:rStyle w:val="2209"/>
                <w:bCs/>
              </w:rPr>
              <w:t>5</w:t>
            </w: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CB46A2" w:rsidRPr="005E1EBF" w:rsidRDefault="00CB46A2" w:rsidP="00CB46A2">
            <w:pPr>
              <w:pStyle w:val="212"/>
              <w:shd w:val="clear" w:color="auto" w:fill="auto"/>
              <w:spacing w:line="240" w:lineRule="auto"/>
              <w:ind w:left="260"/>
              <w:jc w:val="left"/>
              <w:rPr>
                <w:b w:val="0"/>
              </w:rPr>
            </w:pPr>
            <w:r w:rsidRPr="005E1EBF">
              <w:rPr>
                <w:b w:val="0"/>
              </w:rPr>
              <w:t>6</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CB46A2" w:rsidRPr="005E1EBF" w:rsidRDefault="00CB46A2" w:rsidP="00CB46A2">
            <w:pPr>
              <w:pStyle w:val="212"/>
              <w:shd w:val="clear" w:color="auto" w:fill="auto"/>
              <w:spacing w:line="240" w:lineRule="auto"/>
              <w:ind w:left="320"/>
              <w:jc w:val="left"/>
              <w:rPr>
                <w:b w:val="0"/>
              </w:rPr>
            </w:pPr>
            <w:r w:rsidRPr="005E1EBF">
              <w:rPr>
                <w:rStyle w:val="217"/>
                <w:bCs/>
              </w:rPr>
              <w:t>7</w:t>
            </w:r>
          </w:p>
        </w:tc>
        <w:tc>
          <w:tcPr>
            <w:tcW w:w="595" w:type="dxa"/>
            <w:tcBorders>
              <w:top w:val="single" w:sz="4" w:space="0" w:color="auto"/>
              <w:left w:val="single" w:sz="4" w:space="0" w:color="auto"/>
              <w:bottom w:val="single" w:sz="4" w:space="0" w:color="auto"/>
              <w:right w:val="single" w:sz="4" w:space="0" w:color="auto"/>
            </w:tcBorders>
            <w:shd w:val="clear" w:color="auto" w:fill="FFFFFF"/>
          </w:tcPr>
          <w:p w:rsidR="00CB46A2" w:rsidRPr="005E1EBF" w:rsidRDefault="00CB46A2" w:rsidP="00CB46A2">
            <w:pPr>
              <w:pStyle w:val="212"/>
              <w:shd w:val="clear" w:color="auto" w:fill="auto"/>
              <w:spacing w:line="240" w:lineRule="auto"/>
              <w:ind w:left="260"/>
              <w:jc w:val="left"/>
              <w:rPr>
                <w:b w:val="0"/>
              </w:rPr>
            </w:pPr>
            <w:r w:rsidRPr="005E1EBF">
              <w:rPr>
                <w:b w:val="0"/>
              </w:rPr>
              <w:t>8</w:t>
            </w: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CB46A2" w:rsidRPr="005E1EBF" w:rsidRDefault="00CB46A2" w:rsidP="00CB46A2">
            <w:pPr>
              <w:pStyle w:val="212"/>
              <w:shd w:val="clear" w:color="auto" w:fill="auto"/>
              <w:spacing w:line="240" w:lineRule="auto"/>
              <w:ind w:left="260"/>
              <w:jc w:val="left"/>
              <w:rPr>
                <w:b w:val="0"/>
              </w:rPr>
            </w:pPr>
            <w:r w:rsidRPr="005E1EBF">
              <w:rPr>
                <w:b w:val="0"/>
              </w:rPr>
              <w:t>9</w:t>
            </w: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CB46A2" w:rsidRPr="005E1EBF" w:rsidRDefault="00CB46A2" w:rsidP="00CB46A2">
            <w:pPr>
              <w:pStyle w:val="212"/>
              <w:shd w:val="clear" w:color="auto" w:fill="auto"/>
              <w:spacing w:line="240" w:lineRule="auto"/>
              <w:ind w:left="220"/>
              <w:jc w:val="left"/>
              <w:rPr>
                <w:b w:val="0"/>
              </w:rPr>
            </w:pPr>
            <w:r w:rsidRPr="005E1EBF">
              <w:rPr>
                <w:rStyle w:val="2209"/>
                <w:bCs/>
              </w:rPr>
              <w:t>10</w:t>
            </w:r>
          </w:p>
        </w:tc>
        <w:tc>
          <w:tcPr>
            <w:tcW w:w="595" w:type="dxa"/>
            <w:tcBorders>
              <w:top w:val="single" w:sz="4" w:space="0" w:color="auto"/>
              <w:left w:val="single" w:sz="4" w:space="0" w:color="auto"/>
              <w:bottom w:val="single" w:sz="4" w:space="0" w:color="auto"/>
              <w:right w:val="single" w:sz="4" w:space="0" w:color="auto"/>
            </w:tcBorders>
            <w:shd w:val="clear" w:color="auto" w:fill="FFFFFF"/>
          </w:tcPr>
          <w:p w:rsidR="00CB46A2" w:rsidRPr="005E1EBF" w:rsidRDefault="00CB46A2" w:rsidP="00CB46A2">
            <w:pPr>
              <w:pStyle w:val="212"/>
              <w:shd w:val="clear" w:color="auto" w:fill="auto"/>
              <w:spacing w:line="240" w:lineRule="auto"/>
              <w:ind w:left="180"/>
              <w:jc w:val="left"/>
              <w:rPr>
                <w:b w:val="0"/>
              </w:rPr>
            </w:pPr>
            <w:r w:rsidRPr="005E1EBF">
              <w:rPr>
                <w:b w:val="0"/>
              </w:rPr>
              <w:t>11</w:t>
            </w: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CB46A2" w:rsidRPr="005E1EBF" w:rsidRDefault="00CB46A2" w:rsidP="00CB46A2">
            <w:pPr>
              <w:pStyle w:val="212"/>
              <w:shd w:val="clear" w:color="auto" w:fill="auto"/>
              <w:spacing w:line="240" w:lineRule="auto"/>
              <w:ind w:left="160"/>
              <w:jc w:val="left"/>
              <w:rPr>
                <w:b w:val="0"/>
              </w:rPr>
            </w:pPr>
            <w:r w:rsidRPr="005E1EBF">
              <w:rPr>
                <w:rStyle w:val="217"/>
                <w:bCs/>
              </w:rPr>
              <w:t>12</w:t>
            </w:r>
          </w:p>
        </w:tc>
        <w:tc>
          <w:tcPr>
            <w:tcW w:w="595" w:type="dxa"/>
            <w:tcBorders>
              <w:top w:val="single" w:sz="4" w:space="0" w:color="auto"/>
              <w:left w:val="single" w:sz="4" w:space="0" w:color="auto"/>
              <w:bottom w:val="single" w:sz="4" w:space="0" w:color="auto"/>
              <w:right w:val="single" w:sz="4" w:space="0" w:color="auto"/>
            </w:tcBorders>
            <w:shd w:val="clear" w:color="auto" w:fill="FFFFFF"/>
          </w:tcPr>
          <w:p w:rsidR="00CB46A2" w:rsidRPr="005E1EBF" w:rsidRDefault="00CB46A2" w:rsidP="00CB46A2">
            <w:pPr>
              <w:pStyle w:val="212"/>
              <w:shd w:val="clear" w:color="auto" w:fill="auto"/>
              <w:spacing w:line="240" w:lineRule="auto"/>
              <w:ind w:left="160"/>
              <w:jc w:val="left"/>
              <w:rPr>
                <w:b w:val="0"/>
              </w:rPr>
            </w:pPr>
            <w:r w:rsidRPr="005E1EBF">
              <w:rPr>
                <w:rStyle w:val="217"/>
                <w:bCs/>
              </w:rPr>
              <w:t>13</w:t>
            </w:r>
          </w:p>
        </w:tc>
        <w:tc>
          <w:tcPr>
            <w:tcW w:w="595" w:type="dxa"/>
            <w:tcBorders>
              <w:top w:val="single" w:sz="4" w:space="0" w:color="auto"/>
              <w:left w:val="single" w:sz="4" w:space="0" w:color="auto"/>
              <w:bottom w:val="single" w:sz="4" w:space="0" w:color="auto"/>
              <w:right w:val="single" w:sz="4" w:space="0" w:color="auto"/>
            </w:tcBorders>
            <w:shd w:val="clear" w:color="auto" w:fill="FFFFFF"/>
          </w:tcPr>
          <w:p w:rsidR="00CB46A2" w:rsidRPr="005E1EBF" w:rsidRDefault="00CB46A2" w:rsidP="00CB46A2">
            <w:pPr>
              <w:pStyle w:val="212"/>
              <w:shd w:val="clear" w:color="auto" w:fill="auto"/>
              <w:spacing w:line="240" w:lineRule="auto"/>
              <w:ind w:left="180"/>
              <w:jc w:val="left"/>
              <w:rPr>
                <w:b w:val="0"/>
              </w:rPr>
            </w:pPr>
            <w:r w:rsidRPr="005E1EBF">
              <w:rPr>
                <w:rStyle w:val="2209"/>
                <w:bCs/>
              </w:rPr>
              <w:t>14</w:t>
            </w:r>
          </w:p>
        </w:tc>
        <w:tc>
          <w:tcPr>
            <w:tcW w:w="1325" w:type="dxa"/>
            <w:tcBorders>
              <w:top w:val="single" w:sz="4" w:space="0" w:color="auto"/>
              <w:left w:val="single" w:sz="4" w:space="0" w:color="auto"/>
              <w:bottom w:val="single" w:sz="4" w:space="0" w:color="auto"/>
              <w:right w:val="single" w:sz="4" w:space="0" w:color="auto"/>
            </w:tcBorders>
            <w:shd w:val="clear" w:color="auto" w:fill="FFFFFF"/>
          </w:tcPr>
          <w:p w:rsidR="00CB46A2" w:rsidRPr="005E1EBF" w:rsidRDefault="00CB46A2" w:rsidP="00CB46A2">
            <w:pPr>
              <w:pStyle w:val="212"/>
              <w:shd w:val="clear" w:color="auto" w:fill="auto"/>
              <w:spacing w:line="240" w:lineRule="auto"/>
              <w:ind w:right="360"/>
              <w:rPr>
                <w:b w:val="0"/>
              </w:rPr>
            </w:pPr>
            <w:r w:rsidRPr="005E1EBF">
              <w:rPr>
                <w:rStyle w:val="217"/>
                <w:bCs/>
              </w:rPr>
              <w:t>15</w:t>
            </w:r>
          </w:p>
        </w:tc>
      </w:tr>
      <w:tr w:rsidR="005943E5" w:rsidRPr="005E1EBF" w:rsidTr="00CB46A2">
        <w:trPr>
          <w:trHeight w:val="446"/>
        </w:trPr>
        <w:tc>
          <w:tcPr>
            <w:tcW w:w="619" w:type="dxa"/>
            <w:tcBorders>
              <w:top w:val="single" w:sz="4" w:space="0" w:color="auto"/>
              <w:left w:val="single" w:sz="4" w:space="0" w:color="auto"/>
              <w:bottom w:val="single" w:sz="4" w:space="0" w:color="auto"/>
              <w:right w:val="single" w:sz="4" w:space="0" w:color="auto"/>
            </w:tcBorders>
            <w:shd w:val="clear" w:color="auto" w:fill="FFFFFF"/>
          </w:tcPr>
          <w:p w:rsidR="00CB46A2" w:rsidRPr="005E1EBF" w:rsidRDefault="00CB46A2" w:rsidP="00CB46A2">
            <w:pPr>
              <w:pStyle w:val="212"/>
              <w:shd w:val="clear" w:color="auto" w:fill="auto"/>
              <w:spacing w:line="240" w:lineRule="auto"/>
              <w:jc w:val="both"/>
              <w:rPr>
                <w:b w:val="0"/>
              </w:rPr>
            </w:pPr>
            <w:r w:rsidRPr="005E1EBF">
              <w:rPr>
                <w:rStyle w:val="2209"/>
                <w:bCs/>
              </w:rPr>
              <w:t>1.</w:t>
            </w:r>
          </w:p>
        </w:tc>
        <w:tc>
          <w:tcPr>
            <w:tcW w:w="14771" w:type="dxa"/>
            <w:gridSpan w:val="14"/>
            <w:tcBorders>
              <w:top w:val="single" w:sz="4" w:space="0" w:color="auto"/>
              <w:left w:val="single" w:sz="4" w:space="0" w:color="auto"/>
              <w:bottom w:val="single" w:sz="4" w:space="0" w:color="auto"/>
              <w:right w:val="single" w:sz="4" w:space="0" w:color="auto"/>
            </w:tcBorders>
            <w:shd w:val="clear" w:color="auto" w:fill="FFFFFF"/>
          </w:tcPr>
          <w:p w:rsidR="00CB46A2" w:rsidRPr="005E1EBF" w:rsidRDefault="00CB46A2" w:rsidP="00CB46A2">
            <w:pPr>
              <w:pStyle w:val="410"/>
              <w:shd w:val="clear" w:color="auto" w:fill="auto"/>
              <w:spacing w:line="240" w:lineRule="auto"/>
              <w:ind w:left="20"/>
              <w:rPr>
                <w:b w:val="0"/>
              </w:rPr>
            </w:pPr>
            <w:r w:rsidRPr="005E1EBF">
              <w:rPr>
                <w:rStyle w:val="472"/>
                <w:bCs/>
                <w:i/>
                <w:iCs/>
              </w:rPr>
              <w:t>Наименование задачи комплекса процессных мероприятий</w:t>
            </w:r>
          </w:p>
        </w:tc>
      </w:tr>
      <w:tr w:rsidR="005943E5" w:rsidRPr="005E1EBF" w:rsidTr="00CB46A2">
        <w:trPr>
          <w:trHeight w:val="437"/>
        </w:trPr>
        <w:tc>
          <w:tcPr>
            <w:tcW w:w="619" w:type="dxa"/>
            <w:tcBorders>
              <w:top w:val="single" w:sz="4" w:space="0" w:color="auto"/>
              <w:left w:val="single" w:sz="4" w:space="0" w:color="auto"/>
              <w:bottom w:val="single" w:sz="4" w:space="0" w:color="auto"/>
              <w:right w:val="single" w:sz="4" w:space="0" w:color="auto"/>
            </w:tcBorders>
            <w:shd w:val="clear" w:color="auto" w:fill="FFFFFF"/>
          </w:tcPr>
          <w:p w:rsidR="00CB46A2" w:rsidRPr="005E1EBF" w:rsidRDefault="00CB46A2" w:rsidP="00CB46A2">
            <w:pPr>
              <w:pStyle w:val="212"/>
              <w:shd w:val="clear" w:color="auto" w:fill="auto"/>
              <w:spacing w:line="240" w:lineRule="auto"/>
              <w:jc w:val="both"/>
              <w:rPr>
                <w:b w:val="0"/>
              </w:rPr>
            </w:pPr>
            <w:r w:rsidRPr="005E1EBF">
              <w:rPr>
                <w:rStyle w:val="217"/>
                <w:bCs/>
              </w:rPr>
              <w:t>1.1.</w:t>
            </w:r>
          </w:p>
        </w:tc>
        <w:tc>
          <w:tcPr>
            <w:tcW w:w="5006" w:type="dxa"/>
            <w:tcBorders>
              <w:top w:val="single" w:sz="4" w:space="0" w:color="auto"/>
              <w:left w:val="single" w:sz="4" w:space="0" w:color="auto"/>
              <w:bottom w:val="single" w:sz="4" w:space="0" w:color="auto"/>
              <w:right w:val="single" w:sz="4" w:space="0" w:color="auto"/>
            </w:tcBorders>
            <w:shd w:val="clear" w:color="auto" w:fill="FFFFFF"/>
          </w:tcPr>
          <w:p w:rsidR="00CB46A2" w:rsidRPr="005E1EBF" w:rsidRDefault="00CB46A2" w:rsidP="00CB46A2">
            <w:pPr>
              <w:pStyle w:val="410"/>
              <w:shd w:val="clear" w:color="auto" w:fill="auto"/>
              <w:spacing w:line="240" w:lineRule="auto"/>
              <w:ind w:left="20"/>
              <w:rPr>
                <w:b w:val="0"/>
              </w:rPr>
            </w:pPr>
            <w:r w:rsidRPr="005E1EBF">
              <w:rPr>
                <w:rStyle w:val="472"/>
                <w:bCs/>
                <w:i/>
                <w:iCs/>
              </w:rPr>
              <w:t>Показатель 1</w:t>
            </w:r>
          </w:p>
        </w:tc>
        <w:tc>
          <w:tcPr>
            <w:tcW w:w="1483" w:type="dxa"/>
            <w:tcBorders>
              <w:top w:val="single" w:sz="4" w:space="0" w:color="auto"/>
              <w:left w:val="single" w:sz="4" w:space="0" w:color="auto"/>
              <w:bottom w:val="single" w:sz="4" w:space="0" w:color="auto"/>
              <w:right w:val="single" w:sz="4" w:space="0" w:color="auto"/>
            </w:tcBorders>
            <w:shd w:val="clear" w:color="auto" w:fill="FFFFFF"/>
          </w:tcPr>
          <w:p w:rsidR="00CB46A2" w:rsidRPr="005E1EBF" w:rsidRDefault="00CB46A2" w:rsidP="00CB46A2">
            <w:pPr>
              <w:rPr>
                <w:color w:val="auto"/>
                <w:sz w:val="10"/>
                <w:szCs w:val="10"/>
              </w:rPr>
            </w:pP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CB46A2" w:rsidRPr="005E1EBF" w:rsidRDefault="00CB46A2" w:rsidP="00CB46A2">
            <w:pPr>
              <w:rPr>
                <w:color w:val="auto"/>
                <w:sz w:val="10"/>
                <w:szCs w:val="10"/>
              </w:rPr>
            </w:pP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CB46A2" w:rsidRPr="005E1EBF" w:rsidRDefault="00CB46A2" w:rsidP="00CB46A2">
            <w:pPr>
              <w:rPr>
                <w:color w:val="auto"/>
                <w:sz w:val="10"/>
                <w:szCs w:val="10"/>
              </w:rPr>
            </w:pP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CB46A2" w:rsidRPr="005E1EBF" w:rsidRDefault="00CB46A2" w:rsidP="00CB46A2">
            <w:pPr>
              <w:rPr>
                <w:color w:val="auto"/>
                <w:sz w:val="10"/>
                <w:szCs w:val="10"/>
              </w:rPr>
            </w:pP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CB46A2" w:rsidRPr="005E1EBF" w:rsidRDefault="00CB46A2" w:rsidP="00CB46A2">
            <w:pPr>
              <w:rPr>
                <w:color w:val="auto"/>
                <w:sz w:val="10"/>
                <w:szCs w:val="10"/>
              </w:rPr>
            </w:pPr>
          </w:p>
        </w:tc>
        <w:tc>
          <w:tcPr>
            <w:tcW w:w="595" w:type="dxa"/>
            <w:tcBorders>
              <w:top w:val="single" w:sz="4" w:space="0" w:color="auto"/>
              <w:left w:val="single" w:sz="4" w:space="0" w:color="auto"/>
              <w:bottom w:val="single" w:sz="4" w:space="0" w:color="auto"/>
              <w:right w:val="single" w:sz="4" w:space="0" w:color="auto"/>
            </w:tcBorders>
            <w:shd w:val="clear" w:color="auto" w:fill="FFFFFF"/>
          </w:tcPr>
          <w:p w:rsidR="00CB46A2" w:rsidRPr="005E1EBF" w:rsidRDefault="00CB46A2" w:rsidP="00CB46A2">
            <w:pPr>
              <w:rPr>
                <w:color w:val="auto"/>
                <w:sz w:val="10"/>
                <w:szCs w:val="10"/>
              </w:rPr>
            </w:pP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CB46A2" w:rsidRPr="005E1EBF" w:rsidRDefault="00CB46A2" w:rsidP="00CB46A2">
            <w:pPr>
              <w:rPr>
                <w:color w:val="auto"/>
                <w:sz w:val="10"/>
                <w:szCs w:val="10"/>
              </w:rPr>
            </w:pP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CB46A2" w:rsidRPr="005E1EBF" w:rsidRDefault="00CB46A2" w:rsidP="00CB46A2">
            <w:pPr>
              <w:rPr>
                <w:color w:val="auto"/>
                <w:sz w:val="10"/>
                <w:szCs w:val="10"/>
              </w:rPr>
            </w:pPr>
          </w:p>
        </w:tc>
        <w:tc>
          <w:tcPr>
            <w:tcW w:w="595" w:type="dxa"/>
            <w:tcBorders>
              <w:top w:val="single" w:sz="4" w:space="0" w:color="auto"/>
              <w:left w:val="single" w:sz="4" w:space="0" w:color="auto"/>
              <w:bottom w:val="single" w:sz="4" w:space="0" w:color="auto"/>
              <w:right w:val="single" w:sz="4" w:space="0" w:color="auto"/>
            </w:tcBorders>
            <w:shd w:val="clear" w:color="auto" w:fill="FFFFFF"/>
          </w:tcPr>
          <w:p w:rsidR="00CB46A2" w:rsidRPr="005E1EBF" w:rsidRDefault="00CB46A2" w:rsidP="00CB46A2">
            <w:pPr>
              <w:rPr>
                <w:color w:val="auto"/>
                <w:sz w:val="10"/>
                <w:szCs w:val="10"/>
              </w:rPr>
            </w:pP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CB46A2" w:rsidRPr="005E1EBF" w:rsidRDefault="00CB46A2" w:rsidP="00CB46A2">
            <w:pPr>
              <w:rPr>
                <w:color w:val="auto"/>
                <w:sz w:val="10"/>
                <w:szCs w:val="10"/>
              </w:rPr>
            </w:pPr>
          </w:p>
        </w:tc>
        <w:tc>
          <w:tcPr>
            <w:tcW w:w="595" w:type="dxa"/>
            <w:tcBorders>
              <w:top w:val="single" w:sz="4" w:space="0" w:color="auto"/>
              <w:left w:val="single" w:sz="4" w:space="0" w:color="auto"/>
              <w:bottom w:val="single" w:sz="4" w:space="0" w:color="auto"/>
              <w:right w:val="single" w:sz="4" w:space="0" w:color="auto"/>
            </w:tcBorders>
            <w:shd w:val="clear" w:color="auto" w:fill="FFFFFF"/>
          </w:tcPr>
          <w:p w:rsidR="00CB46A2" w:rsidRPr="005E1EBF" w:rsidRDefault="00CB46A2" w:rsidP="00CB46A2">
            <w:pPr>
              <w:rPr>
                <w:color w:val="auto"/>
                <w:sz w:val="10"/>
                <w:szCs w:val="10"/>
              </w:rPr>
            </w:pPr>
          </w:p>
        </w:tc>
        <w:tc>
          <w:tcPr>
            <w:tcW w:w="595" w:type="dxa"/>
            <w:tcBorders>
              <w:top w:val="single" w:sz="4" w:space="0" w:color="auto"/>
              <w:left w:val="single" w:sz="4" w:space="0" w:color="auto"/>
              <w:bottom w:val="single" w:sz="4" w:space="0" w:color="auto"/>
              <w:right w:val="single" w:sz="4" w:space="0" w:color="auto"/>
            </w:tcBorders>
            <w:shd w:val="clear" w:color="auto" w:fill="FFFFFF"/>
          </w:tcPr>
          <w:p w:rsidR="00CB46A2" w:rsidRPr="005E1EBF" w:rsidRDefault="00CB46A2" w:rsidP="00CB46A2">
            <w:pPr>
              <w:rPr>
                <w:color w:val="auto"/>
                <w:sz w:val="10"/>
                <w:szCs w:val="10"/>
              </w:rPr>
            </w:pPr>
          </w:p>
        </w:tc>
        <w:tc>
          <w:tcPr>
            <w:tcW w:w="1325" w:type="dxa"/>
            <w:tcBorders>
              <w:top w:val="single" w:sz="4" w:space="0" w:color="auto"/>
              <w:left w:val="single" w:sz="4" w:space="0" w:color="auto"/>
              <w:bottom w:val="single" w:sz="4" w:space="0" w:color="auto"/>
              <w:right w:val="single" w:sz="4" w:space="0" w:color="auto"/>
            </w:tcBorders>
            <w:shd w:val="clear" w:color="auto" w:fill="FFFFFF"/>
          </w:tcPr>
          <w:p w:rsidR="00CB46A2" w:rsidRPr="005E1EBF" w:rsidRDefault="00CB46A2" w:rsidP="00CB46A2">
            <w:pPr>
              <w:rPr>
                <w:color w:val="auto"/>
                <w:sz w:val="10"/>
                <w:szCs w:val="10"/>
              </w:rPr>
            </w:pPr>
          </w:p>
        </w:tc>
      </w:tr>
      <w:tr w:rsidR="005943E5" w:rsidRPr="005E1EBF" w:rsidTr="00CB46A2">
        <w:trPr>
          <w:trHeight w:val="475"/>
        </w:trPr>
        <w:tc>
          <w:tcPr>
            <w:tcW w:w="619" w:type="dxa"/>
            <w:tcBorders>
              <w:top w:val="single" w:sz="4" w:space="0" w:color="auto"/>
              <w:left w:val="single" w:sz="4" w:space="0" w:color="auto"/>
              <w:bottom w:val="single" w:sz="4" w:space="0" w:color="auto"/>
              <w:right w:val="single" w:sz="4" w:space="0" w:color="auto"/>
            </w:tcBorders>
            <w:shd w:val="clear" w:color="auto" w:fill="FFFFFF"/>
          </w:tcPr>
          <w:p w:rsidR="00CB46A2" w:rsidRPr="005E1EBF" w:rsidRDefault="00CB46A2" w:rsidP="00CB46A2">
            <w:pPr>
              <w:pStyle w:val="212"/>
              <w:shd w:val="clear" w:color="auto" w:fill="auto"/>
              <w:spacing w:line="240" w:lineRule="auto"/>
              <w:jc w:val="both"/>
              <w:rPr>
                <w:b w:val="0"/>
              </w:rPr>
            </w:pPr>
            <w:r w:rsidRPr="005E1EBF">
              <w:rPr>
                <w:rStyle w:val="217"/>
                <w:bCs/>
              </w:rPr>
              <w:t>1.2</w:t>
            </w:r>
          </w:p>
        </w:tc>
        <w:tc>
          <w:tcPr>
            <w:tcW w:w="5006" w:type="dxa"/>
            <w:tcBorders>
              <w:top w:val="single" w:sz="4" w:space="0" w:color="auto"/>
              <w:left w:val="single" w:sz="4" w:space="0" w:color="auto"/>
              <w:bottom w:val="single" w:sz="4" w:space="0" w:color="auto"/>
              <w:right w:val="single" w:sz="4" w:space="0" w:color="auto"/>
            </w:tcBorders>
            <w:shd w:val="clear" w:color="auto" w:fill="FFFFFF"/>
          </w:tcPr>
          <w:p w:rsidR="00CB46A2" w:rsidRPr="005E1EBF" w:rsidRDefault="00CB46A2" w:rsidP="00CB46A2">
            <w:pPr>
              <w:pStyle w:val="410"/>
              <w:shd w:val="clear" w:color="auto" w:fill="auto"/>
              <w:spacing w:line="240" w:lineRule="auto"/>
              <w:ind w:left="20"/>
              <w:rPr>
                <w:b w:val="0"/>
              </w:rPr>
            </w:pPr>
            <w:r w:rsidRPr="005E1EBF">
              <w:rPr>
                <w:rStyle w:val="491"/>
                <w:bCs/>
                <w:i/>
                <w:iCs/>
              </w:rPr>
              <w:t>Показатель N</w:t>
            </w:r>
          </w:p>
        </w:tc>
        <w:tc>
          <w:tcPr>
            <w:tcW w:w="1483" w:type="dxa"/>
            <w:tcBorders>
              <w:top w:val="single" w:sz="4" w:space="0" w:color="auto"/>
              <w:left w:val="single" w:sz="4" w:space="0" w:color="auto"/>
              <w:bottom w:val="single" w:sz="4" w:space="0" w:color="auto"/>
              <w:right w:val="single" w:sz="4" w:space="0" w:color="auto"/>
            </w:tcBorders>
            <w:shd w:val="clear" w:color="auto" w:fill="FFFFFF"/>
          </w:tcPr>
          <w:p w:rsidR="00CB46A2" w:rsidRPr="005E1EBF" w:rsidRDefault="00CB46A2" w:rsidP="00CB46A2">
            <w:pPr>
              <w:rPr>
                <w:color w:val="auto"/>
                <w:sz w:val="10"/>
                <w:szCs w:val="10"/>
              </w:rPr>
            </w:pP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CB46A2" w:rsidRPr="005E1EBF" w:rsidRDefault="00CB46A2" w:rsidP="00CB46A2">
            <w:pPr>
              <w:rPr>
                <w:color w:val="auto"/>
                <w:sz w:val="10"/>
                <w:szCs w:val="10"/>
              </w:rPr>
            </w:pP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CB46A2" w:rsidRPr="005E1EBF" w:rsidRDefault="00CB46A2" w:rsidP="00CB46A2">
            <w:pPr>
              <w:rPr>
                <w:color w:val="auto"/>
                <w:sz w:val="10"/>
                <w:szCs w:val="10"/>
              </w:rPr>
            </w:pP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CB46A2" w:rsidRPr="005E1EBF" w:rsidRDefault="00CB46A2" w:rsidP="00CB46A2">
            <w:pPr>
              <w:rPr>
                <w:color w:val="auto"/>
                <w:sz w:val="10"/>
                <w:szCs w:val="10"/>
              </w:rPr>
            </w:pP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CB46A2" w:rsidRPr="005E1EBF" w:rsidRDefault="00CB46A2" w:rsidP="00CB46A2">
            <w:pPr>
              <w:rPr>
                <w:color w:val="auto"/>
                <w:sz w:val="10"/>
                <w:szCs w:val="10"/>
              </w:rPr>
            </w:pPr>
          </w:p>
        </w:tc>
        <w:tc>
          <w:tcPr>
            <w:tcW w:w="595" w:type="dxa"/>
            <w:tcBorders>
              <w:top w:val="single" w:sz="4" w:space="0" w:color="auto"/>
              <w:left w:val="single" w:sz="4" w:space="0" w:color="auto"/>
              <w:bottom w:val="single" w:sz="4" w:space="0" w:color="auto"/>
              <w:right w:val="single" w:sz="4" w:space="0" w:color="auto"/>
            </w:tcBorders>
            <w:shd w:val="clear" w:color="auto" w:fill="FFFFFF"/>
          </w:tcPr>
          <w:p w:rsidR="00CB46A2" w:rsidRPr="005E1EBF" w:rsidRDefault="00CB46A2" w:rsidP="00CB46A2">
            <w:pPr>
              <w:rPr>
                <w:color w:val="auto"/>
                <w:sz w:val="10"/>
                <w:szCs w:val="10"/>
              </w:rPr>
            </w:pP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CB46A2" w:rsidRPr="005E1EBF" w:rsidRDefault="00CB46A2" w:rsidP="00CB46A2">
            <w:pPr>
              <w:rPr>
                <w:color w:val="auto"/>
                <w:sz w:val="10"/>
                <w:szCs w:val="10"/>
              </w:rPr>
            </w:pP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CB46A2" w:rsidRPr="005E1EBF" w:rsidRDefault="00CB46A2" w:rsidP="00CB46A2">
            <w:pPr>
              <w:rPr>
                <w:color w:val="auto"/>
                <w:sz w:val="10"/>
                <w:szCs w:val="10"/>
              </w:rPr>
            </w:pPr>
          </w:p>
        </w:tc>
        <w:tc>
          <w:tcPr>
            <w:tcW w:w="595" w:type="dxa"/>
            <w:tcBorders>
              <w:top w:val="single" w:sz="4" w:space="0" w:color="auto"/>
              <w:left w:val="single" w:sz="4" w:space="0" w:color="auto"/>
              <w:bottom w:val="single" w:sz="4" w:space="0" w:color="auto"/>
              <w:right w:val="single" w:sz="4" w:space="0" w:color="auto"/>
            </w:tcBorders>
            <w:shd w:val="clear" w:color="auto" w:fill="FFFFFF"/>
          </w:tcPr>
          <w:p w:rsidR="00CB46A2" w:rsidRPr="005E1EBF" w:rsidRDefault="00CB46A2" w:rsidP="00CB46A2">
            <w:pPr>
              <w:rPr>
                <w:color w:val="auto"/>
                <w:sz w:val="10"/>
                <w:szCs w:val="10"/>
              </w:rPr>
            </w:pP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CB46A2" w:rsidRPr="005E1EBF" w:rsidRDefault="00CB46A2" w:rsidP="00CB46A2">
            <w:pPr>
              <w:rPr>
                <w:color w:val="auto"/>
                <w:sz w:val="10"/>
                <w:szCs w:val="10"/>
              </w:rPr>
            </w:pPr>
          </w:p>
        </w:tc>
        <w:tc>
          <w:tcPr>
            <w:tcW w:w="595" w:type="dxa"/>
            <w:tcBorders>
              <w:top w:val="single" w:sz="4" w:space="0" w:color="auto"/>
              <w:left w:val="single" w:sz="4" w:space="0" w:color="auto"/>
              <w:bottom w:val="single" w:sz="4" w:space="0" w:color="auto"/>
              <w:right w:val="single" w:sz="4" w:space="0" w:color="auto"/>
            </w:tcBorders>
            <w:shd w:val="clear" w:color="auto" w:fill="FFFFFF"/>
          </w:tcPr>
          <w:p w:rsidR="00CB46A2" w:rsidRPr="005E1EBF" w:rsidRDefault="00CB46A2" w:rsidP="00CB46A2">
            <w:pPr>
              <w:rPr>
                <w:color w:val="auto"/>
                <w:sz w:val="10"/>
                <w:szCs w:val="10"/>
              </w:rPr>
            </w:pPr>
          </w:p>
        </w:tc>
        <w:tc>
          <w:tcPr>
            <w:tcW w:w="595" w:type="dxa"/>
            <w:tcBorders>
              <w:top w:val="single" w:sz="4" w:space="0" w:color="auto"/>
              <w:left w:val="single" w:sz="4" w:space="0" w:color="auto"/>
              <w:bottom w:val="single" w:sz="4" w:space="0" w:color="auto"/>
              <w:right w:val="single" w:sz="4" w:space="0" w:color="auto"/>
            </w:tcBorders>
            <w:shd w:val="clear" w:color="auto" w:fill="FFFFFF"/>
          </w:tcPr>
          <w:p w:rsidR="00CB46A2" w:rsidRPr="005E1EBF" w:rsidRDefault="00CB46A2" w:rsidP="00CB46A2">
            <w:pPr>
              <w:rPr>
                <w:color w:val="auto"/>
                <w:sz w:val="10"/>
                <w:szCs w:val="10"/>
              </w:rPr>
            </w:pPr>
          </w:p>
        </w:tc>
        <w:tc>
          <w:tcPr>
            <w:tcW w:w="1325" w:type="dxa"/>
            <w:tcBorders>
              <w:top w:val="single" w:sz="4" w:space="0" w:color="auto"/>
              <w:left w:val="single" w:sz="4" w:space="0" w:color="auto"/>
              <w:bottom w:val="single" w:sz="4" w:space="0" w:color="auto"/>
              <w:right w:val="single" w:sz="4" w:space="0" w:color="auto"/>
            </w:tcBorders>
            <w:shd w:val="clear" w:color="auto" w:fill="FFFFFF"/>
          </w:tcPr>
          <w:p w:rsidR="00CB46A2" w:rsidRPr="005E1EBF" w:rsidRDefault="00CB46A2" w:rsidP="00CB46A2">
            <w:pPr>
              <w:rPr>
                <w:color w:val="auto"/>
                <w:sz w:val="10"/>
                <w:szCs w:val="10"/>
              </w:rPr>
            </w:pPr>
          </w:p>
        </w:tc>
      </w:tr>
    </w:tbl>
    <w:p w:rsidR="00CB46A2" w:rsidRPr="005E1EBF" w:rsidRDefault="00CB46A2">
      <w:pPr>
        <w:pStyle w:val="610"/>
        <w:shd w:val="clear" w:color="auto" w:fill="auto"/>
        <w:spacing w:before="0" w:after="308" w:line="260" w:lineRule="exact"/>
        <w:ind w:left="6520"/>
        <w:rPr>
          <w:rStyle w:val="630"/>
          <w:bCs/>
        </w:rPr>
      </w:pPr>
    </w:p>
    <w:p w:rsidR="00BB6C71" w:rsidRDefault="00BB6C71">
      <w:pPr>
        <w:pStyle w:val="610"/>
        <w:shd w:val="clear" w:color="auto" w:fill="auto"/>
        <w:spacing w:before="0" w:after="57" w:line="260" w:lineRule="exact"/>
        <w:ind w:left="880"/>
        <w:sectPr w:rsidR="00BB6C71" w:rsidSect="00303AD1">
          <w:headerReference w:type="default" r:id="rId20"/>
          <w:headerReference w:type="first" r:id="rId21"/>
          <w:pgSz w:w="16837" w:h="11905" w:orient="landscape"/>
          <w:pgMar w:top="1280" w:right="535" w:bottom="658" w:left="481" w:header="0" w:footer="3" w:gutter="0"/>
          <w:cols w:space="720"/>
          <w:noEndnote/>
          <w:titlePg/>
          <w:docGrid w:linePitch="360"/>
        </w:sectPr>
      </w:pPr>
    </w:p>
    <w:p w:rsidR="00B16B49" w:rsidRDefault="00B16B49" w:rsidP="008354E3">
      <w:pPr>
        <w:pStyle w:val="a6"/>
        <w:shd w:val="clear" w:color="auto" w:fill="auto"/>
        <w:spacing w:after="349" w:line="322" w:lineRule="exact"/>
        <w:ind w:left="10915" w:right="620"/>
        <w:jc w:val="right"/>
      </w:pPr>
      <w:r>
        <w:lastRenderedPageBreak/>
        <w:t>П</w:t>
      </w:r>
      <w:r w:rsidR="00BD1C0F">
        <w:t>риложение</w:t>
      </w:r>
      <w:r>
        <w:t xml:space="preserve"> </w:t>
      </w:r>
      <w:r w:rsidR="00617481">
        <w:t>9</w:t>
      </w:r>
      <w:r w:rsidR="00BD1C0F">
        <w:br/>
      </w:r>
      <w:r>
        <w:t xml:space="preserve">к Методическим </w:t>
      </w:r>
      <w:r w:rsidR="0073784F">
        <w:t>указаниям</w:t>
      </w:r>
      <w:r>
        <w:t xml:space="preserve"> по разработке и реализации государственных программ </w:t>
      </w:r>
      <w:r w:rsidR="008354E3">
        <w:t>Ивановской области</w:t>
      </w:r>
    </w:p>
    <w:p w:rsidR="00B16B49" w:rsidRPr="005E1EBF" w:rsidRDefault="008354E3">
      <w:pPr>
        <w:pStyle w:val="610"/>
        <w:shd w:val="clear" w:color="auto" w:fill="auto"/>
        <w:spacing w:before="0" w:after="6" w:line="260" w:lineRule="exact"/>
        <w:ind w:left="1900"/>
        <w:rPr>
          <w:b w:val="0"/>
        </w:rPr>
      </w:pPr>
      <w:r w:rsidRPr="005E1EBF">
        <w:rPr>
          <w:b w:val="0"/>
        </w:rPr>
        <w:t>Един</w:t>
      </w:r>
      <w:r w:rsidR="00B16B49" w:rsidRPr="005E1EBF">
        <w:rPr>
          <w:b w:val="0"/>
        </w:rPr>
        <w:t xml:space="preserve">ый аналитический </w:t>
      </w:r>
      <w:r w:rsidR="00B16B49" w:rsidRPr="005E1EBF">
        <w:rPr>
          <w:rStyle w:val="621"/>
          <w:bCs/>
        </w:rPr>
        <w:t xml:space="preserve">план реализации </w:t>
      </w:r>
      <w:r w:rsidR="00B16B49" w:rsidRPr="005E1EBF">
        <w:rPr>
          <w:b w:val="0"/>
        </w:rPr>
        <w:t xml:space="preserve">государственной </w:t>
      </w:r>
      <w:r w:rsidR="00B16B49" w:rsidRPr="005E1EBF">
        <w:rPr>
          <w:rStyle w:val="621"/>
          <w:bCs/>
        </w:rPr>
        <w:t>программы (комплексной) программы</w:t>
      </w:r>
    </w:p>
    <w:p w:rsidR="00B16B49" w:rsidRPr="005E1EBF" w:rsidRDefault="008354E3">
      <w:pPr>
        <w:pStyle w:val="610"/>
        <w:shd w:val="clear" w:color="auto" w:fill="auto"/>
        <w:spacing w:before="0" w:after="248" w:line="260" w:lineRule="exact"/>
        <w:ind w:left="5240"/>
        <w:rPr>
          <w:rStyle w:val="615"/>
          <w:bCs/>
        </w:rPr>
      </w:pPr>
      <w:r w:rsidRPr="005E1EBF">
        <w:rPr>
          <w:rStyle w:val="621"/>
          <w:bCs/>
        </w:rPr>
        <w:t>Ивановской области</w:t>
      </w:r>
      <w:r w:rsidR="00B16B49" w:rsidRPr="005E1EBF">
        <w:rPr>
          <w:rStyle w:val="621"/>
          <w:bCs/>
        </w:rPr>
        <w:t xml:space="preserve"> «</w:t>
      </w:r>
      <w:r w:rsidR="00B16B49" w:rsidRPr="005E1EBF">
        <w:rPr>
          <w:rStyle w:val="615"/>
          <w:bCs/>
        </w:rPr>
        <w:t>Наименование</w:t>
      </w:r>
      <w:r w:rsidR="00617481" w:rsidRPr="005E1EBF">
        <w:rPr>
          <w:rStyle w:val="615"/>
          <w:bCs/>
        </w:rPr>
        <w:t>»</w:t>
      </w:r>
      <w:r w:rsidR="00ED1B99">
        <w:rPr>
          <w:rStyle w:val="af"/>
          <w:b w:val="0"/>
          <w:i/>
          <w:iCs/>
          <w:sz w:val="21"/>
          <w:szCs w:val="21"/>
        </w:rPr>
        <w:footnoteReference w:id="40"/>
      </w:r>
    </w:p>
    <w:tbl>
      <w:tblPr>
        <w:tblW w:w="0" w:type="auto"/>
        <w:tblLayout w:type="fixed"/>
        <w:tblCellMar>
          <w:left w:w="0" w:type="dxa"/>
          <w:right w:w="0" w:type="dxa"/>
        </w:tblCellMar>
        <w:tblLook w:val="0000" w:firstRow="0" w:lastRow="0" w:firstColumn="0" w:lastColumn="0" w:noHBand="0" w:noVBand="0"/>
      </w:tblPr>
      <w:tblGrid>
        <w:gridCol w:w="821"/>
        <w:gridCol w:w="6226"/>
        <w:gridCol w:w="1262"/>
        <w:gridCol w:w="1267"/>
        <w:gridCol w:w="1704"/>
        <w:gridCol w:w="1958"/>
      </w:tblGrid>
      <w:tr w:rsidR="0088583E" w:rsidRPr="005E1EBF" w:rsidTr="0088583E">
        <w:trPr>
          <w:trHeight w:val="605"/>
        </w:trPr>
        <w:tc>
          <w:tcPr>
            <w:tcW w:w="821" w:type="dxa"/>
            <w:vMerge w:val="restart"/>
            <w:tcBorders>
              <w:top w:val="single" w:sz="4" w:space="0" w:color="auto"/>
              <w:left w:val="single" w:sz="4" w:space="0" w:color="auto"/>
              <w:bottom w:val="nil"/>
              <w:right w:val="single" w:sz="4" w:space="0" w:color="auto"/>
            </w:tcBorders>
            <w:shd w:val="clear" w:color="auto" w:fill="FFFFFF"/>
          </w:tcPr>
          <w:p w:rsidR="0088583E" w:rsidRPr="005E1EBF" w:rsidRDefault="0088583E" w:rsidP="0088583E">
            <w:pPr>
              <w:pStyle w:val="212"/>
              <w:shd w:val="clear" w:color="auto" w:fill="auto"/>
              <w:spacing w:line="240" w:lineRule="auto"/>
              <w:ind w:left="160"/>
              <w:jc w:val="left"/>
              <w:rPr>
                <w:b w:val="0"/>
              </w:rPr>
            </w:pPr>
            <w:r w:rsidRPr="005E1EBF">
              <w:rPr>
                <w:rStyle w:val="29a"/>
                <w:bCs/>
              </w:rPr>
              <w:t xml:space="preserve">№ </w:t>
            </w:r>
            <w:proofErr w:type="gramStart"/>
            <w:r w:rsidRPr="005E1EBF">
              <w:rPr>
                <w:rStyle w:val="29a"/>
                <w:bCs/>
              </w:rPr>
              <w:t>п</w:t>
            </w:r>
            <w:proofErr w:type="gramEnd"/>
            <w:r w:rsidRPr="005E1EBF">
              <w:rPr>
                <w:rStyle w:val="29a"/>
                <w:bCs/>
              </w:rPr>
              <w:t>/п</w:t>
            </w:r>
          </w:p>
        </w:tc>
        <w:tc>
          <w:tcPr>
            <w:tcW w:w="6226" w:type="dxa"/>
            <w:vMerge w:val="restart"/>
            <w:tcBorders>
              <w:top w:val="single" w:sz="4" w:space="0" w:color="auto"/>
              <w:left w:val="single" w:sz="4" w:space="0" w:color="auto"/>
              <w:bottom w:val="nil"/>
              <w:right w:val="single" w:sz="4" w:space="0" w:color="auto"/>
            </w:tcBorders>
            <w:shd w:val="clear" w:color="auto" w:fill="FFFFFF"/>
          </w:tcPr>
          <w:p w:rsidR="0088583E" w:rsidRPr="005E1EBF" w:rsidRDefault="0088583E" w:rsidP="0088583E">
            <w:pPr>
              <w:pStyle w:val="212"/>
              <w:shd w:val="clear" w:color="auto" w:fill="auto"/>
              <w:spacing w:line="254" w:lineRule="exact"/>
              <w:jc w:val="center"/>
              <w:rPr>
                <w:b w:val="0"/>
              </w:rPr>
            </w:pPr>
            <w:r w:rsidRPr="005E1EBF">
              <w:rPr>
                <w:rStyle w:val="29a"/>
                <w:bCs/>
              </w:rPr>
              <w:t xml:space="preserve">Наименование </w:t>
            </w:r>
            <w:r w:rsidRPr="005E1EBF">
              <w:rPr>
                <w:rStyle w:val="28a"/>
                <w:bCs/>
              </w:rPr>
              <w:t xml:space="preserve">структурного </w:t>
            </w:r>
            <w:r w:rsidRPr="005E1EBF">
              <w:rPr>
                <w:rStyle w:val="29a"/>
                <w:bCs/>
              </w:rPr>
              <w:t>элемента государственной</w:t>
            </w:r>
            <w:r w:rsidRPr="005E1EBF">
              <w:rPr>
                <w:rStyle w:val="27a"/>
                <w:bCs/>
                <w:noProof w:val="0"/>
              </w:rPr>
              <w:t xml:space="preserve"> </w:t>
            </w:r>
            <w:r w:rsidRPr="005E1EBF">
              <w:rPr>
                <w:rStyle w:val="29a"/>
                <w:bCs/>
              </w:rPr>
              <w:t xml:space="preserve">программы </w:t>
            </w:r>
            <w:r w:rsidRPr="005E1EBF">
              <w:rPr>
                <w:rStyle w:val="28a"/>
                <w:bCs/>
              </w:rPr>
              <w:t xml:space="preserve">(комплексной </w:t>
            </w:r>
            <w:r w:rsidRPr="005E1EBF">
              <w:rPr>
                <w:rStyle w:val="29a"/>
                <w:bCs/>
              </w:rPr>
              <w:t>программы) Российской Федерации,</w:t>
            </w:r>
            <w:r w:rsidRPr="005E1EBF">
              <w:rPr>
                <w:rStyle w:val="27a"/>
                <w:bCs/>
                <w:noProof w:val="0"/>
              </w:rPr>
              <w:t xml:space="preserve"> </w:t>
            </w:r>
            <w:r w:rsidRPr="005E1EBF">
              <w:rPr>
                <w:rStyle w:val="29a"/>
                <w:bCs/>
              </w:rPr>
              <w:t xml:space="preserve">результата, </w:t>
            </w:r>
            <w:r w:rsidRPr="005E1EBF">
              <w:rPr>
                <w:rStyle w:val="28a"/>
                <w:bCs/>
              </w:rPr>
              <w:t>контрольной точки</w:t>
            </w:r>
          </w:p>
        </w:tc>
        <w:tc>
          <w:tcPr>
            <w:tcW w:w="2529" w:type="dxa"/>
            <w:gridSpan w:val="2"/>
            <w:tcBorders>
              <w:top w:val="single" w:sz="4" w:space="0" w:color="auto"/>
              <w:left w:val="single" w:sz="4" w:space="0" w:color="auto"/>
              <w:bottom w:val="single" w:sz="4" w:space="0" w:color="auto"/>
              <w:right w:val="single" w:sz="4" w:space="0" w:color="auto"/>
            </w:tcBorders>
            <w:shd w:val="clear" w:color="auto" w:fill="FFFFFF"/>
          </w:tcPr>
          <w:p w:rsidR="0088583E" w:rsidRPr="005E1EBF" w:rsidRDefault="0088583E" w:rsidP="0088583E">
            <w:pPr>
              <w:pStyle w:val="212"/>
              <w:shd w:val="clear" w:color="auto" w:fill="auto"/>
              <w:spacing w:line="240" w:lineRule="auto"/>
              <w:ind w:left="480"/>
              <w:jc w:val="left"/>
              <w:rPr>
                <w:b w:val="0"/>
              </w:rPr>
            </w:pPr>
            <w:r w:rsidRPr="005E1EBF">
              <w:rPr>
                <w:rStyle w:val="26a"/>
                <w:bCs/>
              </w:rPr>
              <w:t>Срок реализации</w:t>
            </w:r>
          </w:p>
        </w:tc>
        <w:tc>
          <w:tcPr>
            <w:tcW w:w="1704" w:type="dxa"/>
            <w:vMerge w:val="restart"/>
            <w:tcBorders>
              <w:top w:val="single" w:sz="4" w:space="0" w:color="auto"/>
              <w:left w:val="single" w:sz="4" w:space="0" w:color="auto"/>
              <w:bottom w:val="nil"/>
              <w:right w:val="single" w:sz="4" w:space="0" w:color="auto"/>
            </w:tcBorders>
            <w:shd w:val="clear" w:color="auto" w:fill="FFFFFF"/>
          </w:tcPr>
          <w:p w:rsidR="0088583E" w:rsidRPr="005E1EBF" w:rsidRDefault="0088583E" w:rsidP="00821BDE">
            <w:pPr>
              <w:pStyle w:val="212"/>
              <w:shd w:val="clear" w:color="auto" w:fill="auto"/>
              <w:spacing w:line="254" w:lineRule="exact"/>
              <w:jc w:val="center"/>
              <w:rPr>
                <w:b w:val="0"/>
              </w:rPr>
            </w:pPr>
            <w:r w:rsidRPr="005E1EBF">
              <w:rPr>
                <w:rStyle w:val="29a"/>
                <w:bCs/>
              </w:rPr>
              <w:t>Ответственный исполнитель</w:t>
            </w:r>
          </w:p>
        </w:tc>
        <w:tc>
          <w:tcPr>
            <w:tcW w:w="1958" w:type="dxa"/>
            <w:vMerge w:val="restart"/>
            <w:tcBorders>
              <w:top w:val="single" w:sz="4" w:space="0" w:color="auto"/>
              <w:left w:val="single" w:sz="4" w:space="0" w:color="auto"/>
              <w:bottom w:val="nil"/>
              <w:right w:val="single" w:sz="4" w:space="0" w:color="auto"/>
            </w:tcBorders>
            <w:shd w:val="clear" w:color="auto" w:fill="FFFFFF"/>
          </w:tcPr>
          <w:p w:rsidR="0088583E" w:rsidRPr="005E1EBF" w:rsidRDefault="0088583E" w:rsidP="0088583E">
            <w:pPr>
              <w:pStyle w:val="212"/>
              <w:shd w:val="clear" w:color="auto" w:fill="auto"/>
              <w:spacing w:line="250" w:lineRule="exact"/>
              <w:jc w:val="center"/>
              <w:rPr>
                <w:b w:val="0"/>
              </w:rPr>
            </w:pPr>
            <w:r w:rsidRPr="005E1EBF">
              <w:rPr>
                <w:rStyle w:val="28a"/>
                <w:bCs/>
              </w:rPr>
              <w:t>Вид</w:t>
            </w:r>
          </w:p>
          <w:p w:rsidR="0088583E" w:rsidRPr="005E1EBF" w:rsidRDefault="0088583E" w:rsidP="0088583E">
            <w:pPr>
              <w:pStyle w:val="212"/>
              <w:shd w:val="clear" w:color="auto" w:fill="auto"/>
              <w:spacing w:line="250" w:lineRule="exact"/>
              <w:jc w:val="center"/>
              <w:rPr>
                <w:b w:val="0"/>
              </w:rPr>
            </w:pPr>
            <w:r w:rsidRPr="005E1EBF">
              <w:rPr>
                <w:rStyle w:val="28a"/>
                <w:bCs/>
              </w:rPr>
              <w:t>подтверждающего</w:t>
            </w:r>
            <w:r w:rsidRPr="005E1EBF">
              <w:rPr>
                <w:rStyle w:val="25a"/>
                <w:bCs/>
                <w:noProof w:val="0"/>
              </w:rPr>
              <w:t xml:space="preserve"> </w:t>
            </w:r>
            <w:r w:rsidRPr="005E1EBF">
              <w:rPr>
                <w:rStyle w:val="28a"/>
                <w:bCs/>
              </w:rPr>
              <w:t>документа</w:t>
            </w:r>
          </w:p>
        </w:tc>
      </w:tr>
      <w:tr w:rsidR="0088583E" w:rsidRPr="005E1EBF" w:rsidTr="0088583E">
        <w:trPr>
          <w:trHeight w:val="451"/>
        </w:trPr>
        <w:tc>
          <w:tcPr>
            <w:tcW w:w="821" w:type="dxa"/>
            <w:vMerge/>
            <w:tcBorders>
              <w:top w:val="nil"/>
              <w:left w:val="single" w:sz="4" w:space="0" w:color="auto"/>
              <w:bottom w:val="single" w:sz="4" w:space="0" w:color="auto"/>
              <w:right w:val="single" w:sz="4" w:space="0" w:color="auto"/>
            </w:tcBorders>
            <w:shd w:val="clear" w:color="auto" w:fill="FFFFFF"/>
          </w:tcPr>
          <w:p w:rsidR="0088583E" w:rsidRPr="005E1EBF" w:rsidRDefault="0088583E" w:rsidP="0088583E">
            <w:pPr>
              <w:pStyle w:val="212"/>
              <w:shd w:val="clear" w:color="auto" w:fill="auto"/>
              <w:spacing w:line="274" w:lineRule="exact"/>
              <w:jc w:val="center"/>
              <w:rPr>
                <w:b w:val="0"/>
              </w:rPr>
            </w:pPr>
          </w:p>
        </w:tc>
        <w:tc>
          <w:tcPr>
            <w:tcW w:w="6226" w:type="dxa"/>
            <w:vMerge/>
            <w:tcBorders>
              <w:top w:val="nil"/>
              <w:left w:val="single" w:sz="4" w:space="0" w:color="auto"/>
              <w:bottom w:val="single" w:sz="4" w:space="0" w:color="auto"/>
              <w:right w:val="single" w:sz="4" w:space="0" w:color="auto"/>
            </w:tcBorders>
            <w:shd w:val="clear" w:color="auto" w:fill="FFFFFF"/>
          </w:tcPr>
          <w:p w:rsidR="0088583E" w:rsidRPr="005E1EBF" w:rsidRDefault="0088583E" w:rsidP="0088583E">
            <w:pPr>
              <w:pStyle w:val="212"/>
              <w:shd w:val="clear" w:color="auto" w:fill="auto"/>
              <w:spacing w:line="274" w:lineRule="exact"/>
              <w:jc w:val="center"/>
              <w:rPr>
                <w:b w:val="0"/>
              </w:rPr>
            </w:pP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88583E" w:rsidRPr="005E1EBF" w:rsidRDefault="0088583E" w:rsidP="0088583E">
            <w:pPr>
              <w:pStyle w:val="212"/>
              <w:shd w:val="clear" w:color="auto" w:fill="auto"/>
              <w:spacing w:line="240" w:lineRule="auto"/>
              <w:ind w:left="340"/>
              <w:jc w:val="left"/>
              <w:rPr>
                <w:b w:val="0"/>
              </w:rPr>
            </w:pPr>
            <w:r w:rsidRPr="005E1EBF">
              <w:rPr>
                <w:rStyle w:val="28a"/>
                <w:bCs/>
              </w:rPr>
              <w:t>начало</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88583E" w:rsidRPr="005E1EBF" w:rsidRDefault="0088583E" w:rsidP="0088583E">
            <w:pPr>
              <w:pStyle w:val="212"/>
              <w:shd w:val="clear" w:color="auto" w:fill="auto"/>
              <w:spacing w:line="240" w:lineRule="auto"/>
              <w:ind w:left="140"/>
              <w:jc w:val="left"/>
              <w:rPr>
                <w:b w:val="0"/>
              </w:rPr>
            </w:pPr>
            <w:r w:rsidRPr="005E1EBF">
              <w:rPr>
                <w:rStyle w:val="28a"/>
                <w:bCs/>
              </w:rPr>
              <w:t>окончание</w:t>
            </w:r>
          </w:p>
        </w:tc>
        <w:tc>
          <w:tcPr>
            <w:tcW w:w="1704" w:type="dxa"/>
            <w:vMerge/>
            <w:tcBorders>
              <w:top w:val="nil"/>
              <w:left w:val="single" w:sz="4" w:space="0" w:color="auto"/>
              <w:bottom w:val="single" w:sz="4" w:space="0" w:color="auto"/>
              <w:right w:val="single" w:sz="4" w:space="0" w:color="auto"/>
            </w:tcBorders>
            <w:shd w:val="clear" w:color="auto" w:fill="FFFFFF"/>
          </w:tcPr>
          <w:p w:rsidR="0088583E" w:rsidRPr="005E1EBF" w:rsidRDefault="0088583E" w:rsidP="0088583E">
            <w:pPr>
              <w:pStyle w:val="212"/>
              <w:shd w:val="clear" w:color="auto" w:fill="auto"/>
              <w:spacing w:line="240" w:lineRule="auto"/>
              <w:ind w:left="140"/>
              <w:jc w:val="left"/>
              <w:rPr>
                <w:b w:val="0"/>
              </w:rPr>
            </w:pPr>
          </w:p>
        </w:tc>
        <w:tc>
          <w:tcPr>
            <w:tcW w:w="1958" w:type="dxa"/>
            <w:vMerge/>
            <w:tcBorders>
              <w:top w:val="nil"/>
              <w:left w:val="single" w:sz="4" w:space="0" w:color="auto"/>
              <w:bottom w:val="single" w:sz="4" w:space="0" w:color="auto"/>
              <w:right w:val="single" w:sz="4" w:space="0" w:color="auto"/>
            </w:tcBorders>
            <w:shd w:val="clear" w:color="auto" w:fill="FFFFFF"/>
          </w:tcPr>
          <w:p w:rsidR="0088583E" w:rsidRPr="005E1EBF" w:rsidRDefault="0088583E" w:rsidP="0088583E">
            <w:pPr>
              <w:pStyle w:val="212"/>
              <w:shd w:val="clear" w:color="auto" w:fill="auto"/>
              <w:spacing w:line="240" w:lineRule="auto"/>
              <w:ind w:left="140"/>
              <w:jc w:val="left"/>
              <w:rPr>
                <w:b w:val="0"/>
              </w:rPr>
            </w:pPr>
          </w:p>
        </w:tc>
      </w:tr>
      <w:tr w:rsidR="0088583E" w:rsidRPr="005E1EBF" w:rsidTr="0088583E">
        <w:trPr>
          <w:trHeight w:val="264"/>
        </w:trPr>
        <w:tc>
          <w:tcPr>
            <w:tcW w:w="821" w:type="dxa"/>
            <w:tcBorders>
              <w:top w:val="single" w:sz="4" w:space="0" w:color="auto"/>
              <w:left w:val="single" w:sz="4" w:space="0" w:color="auto"/>
              <w:bottom w:val="single" w:sz="4" w:space="0" w:color="auto"/>
              <w:right w:val="single" w:sz="4" w:space="0" w:color="auto"/>
            </w:tcBorders>
            <w:shd w:val="clear" w:color="auto" w:fill="FFFFFF"/>
          </w:tcPr>
          <w:p w:rsidR="0088583E" w:rsidRPr="005E1EBF" w:rsidRDefault="0088583E" w:rsidP="0088583E">
            <w:pPr>
              <w:pStyle w:val="212"/>
              <w:shd w:val="clear" w:color="auto" w:fill="auto"/>
              <w:spacing w:line="240" w:lineRule="auto"/>
              <w:ind w:left="320"/>
              <w:jc w:val="left"/>
              <w:rPr>
                <w:b w:val="0"/>
              </w:rPr>
            </w:pPr>
            <w:r w:rsidRPr="005E1EBF">
              <w:rPr>
                <w:rStyle w:val="28a"/>
                <w:bCs/>
              </w:rPr>
              <w:t>1</w:t>
            </w:r>
          </w:p>
        </w:tc>
        <w:tc>
          <w:tcPr>
            <w:tcW w:w="6226" w:type="dxa"/>
            <w:tcBorders>
              <w:top w:val="single" w:sz="4" w:space="0" w:color="auto"/>
              <w:left w:val="single" w:sz="4" w:space="0" w:color="auto"/>
              <w:bottom w:val="single" w:sz="4" w:space="0" w:color="auto"/>
              <w:right w:val="single" w:sz="4" w:space="0" w:color="auto"/>
            </w:tcBorders>
            <w:shd w:val="clear" w:color="auto" w:fill="FFFFFF"/>
          </w:tcPr>
          <w:p w:rsidR="0088583E" w:rsidRPr="005E1EBF" w:rsidRDefault="0088583E" w:rsidP="0088583E">
            <w:pPr>
              <w:pStyle w:val="212"/>
              <w:shd w:val="clear" w:color="auto" w:fill="auto"/>
              <w:spacing w:line="240" w:lineRule="auto"/>
              <w:jc w:val="center"/>
              <w:rPr>
                <w:b w:val="0"/>
              </w:rPr>
            </w:pPr>
            <w:r w:rsidRPr="005E1EBF">
              <w:rPr>
                <w:rStyle w:val="26a"/>
                <w:bCs/>
              </w:rPr>
              <w:t>2</w:t>
            </w: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88583E" w:rsidRPr="005E1EBF" w:rsidRDefault="0088583E" w:rsidP="0088583E">
            <w:pPr>
              <w:pStyle w:val="212"/>
              <w:shd w:val="clear" w:color="auto" w:fill="auto"/>
              <w:spacing w:line="240" w:lineRule="auto"/>
              <w:ind w:left="560"/>
              <w:jc w:val="left"/>
              <w:rPr>
                <w:b w:val="0"/>
              </w:rPr>
            </w:pPr>
            <w:r w:rsidRPr="005E1EBF">
              <w:rPr>
                <w:rStyle w:val="23a"/>
                <w:bCs/>
              </w:rPr>
              <w:t>3</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88583E" w:rsidRPr="005E1EBF" w:rsidRDefault="0088583E" w:rsidP="0088583E">
            <w:pPr>
              <w:pStyle w:val="212"/>
              <w:shd w:val="clear" w:color="auto" w:fill="auto"/>
              <w:spacing w:line="240" w:lineRule="auto"/>
              <w:ind w:left="580"/>
              <w:jc w:val="left"/>
              <w:rPr>
                <w:b w:val="0"/>
              </w:rPr>
            </w:pPr>
            <w:r w:rsidRPr="005E1EBF">
              <w:rPr>
                <w:rStyle w:val="28a"/>
                <w:bCs/>
              </w:rPr>
              <w:t>4</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88583E" w:rsidRPr="005E1EBF" w:rsidRDefault="0088583E" w:rsidP="0088583E">
            <w:pPr>
              <w:pStyle w:val="212"/>
              <w:shd w:val="clear" w:color="auto" w:fill="auto"/>
              <w:spacing w:line="240" w:lineRule="auto"/>
              <w:ind w:left="820"/>
              <w:jc w:val="left"/>
              <w:rPr>
                <w:b w:val="0"/>
              </w:rPr>
            </w:pPr>
            <w:r w:rsidRPr="005E1EBF">
              <w:rPr>
                <w:rStyle w:val="23a"/>
                <w:bCs/>
              </w:rPr>
              <w:t>5</w:t>
            </w:r>
          </w:p>
        </w:tc>
        <w:tc>
          <w:tcPr>
            <w:tcW w:w="1958" w:type="dxa"/>
            <w:tcBorders>
              <w:top w:val="single" w:sz="4" w:space="0" w:color="auto"/>
              <w:left w:val="single" w:sz="4" w:space="0" w:color="auto"/>
              <w:bottom w:val="single" w:sz="4" w:space="0" w:color="auto"/>
              <w:right w:val="single" w:sz="4" w:space="0" w:color="auto"/>
            </w:tcBorders>
            <w:shd w:val="clear" w:color="auto" w:fill="FFFFFF"/>
          </w:tcPr>
          <w:p w:rsidR="0088583E" w:rsidRPr="005E1EBF" w:rsidRDefault="0088583E" w:rsidP="0088583E">
            <w:pPr>
              <w:pStyle w:val="212"/>
              <w:shd w:val="clear" w:color="auto" w:fill="auto"/>
              <w:spacing w:line="240" w:lineRule="auto"/>
              <w:jc w:val="center"/>
              <w:rPr>
                <w:b w:val="0"/>
              </w:rPr>
            </w:pPr>
            <w:r w:rsidRPr="005E1EBF">
              <w:rPr>
                <w:rStyle w:val="26a"/>
                <w:bCs/>
              </w:rPr>
              <w:t>6</w:t>
            </w:r>
          </w:p>
        </w:tc>
      </w:tr>
      <w:tr w:rsidR="0088583E" w:rsidRPr="005E1EBF" w:rsidTr="0088583E">
        <w:trPr>
          <w:trHeight w:val="413"/>
        </w:trPr>
        <w:tc>
          <w:tcPr>
            <w:tcW w:w="821" w:type="dxa"/>
            <w:tcBorders>
              <w:top w:val="single" w:sz="4" w:space="0" w:color="auto"/>
              <w:left w:val="single" w:sz="4" w:space="0" w:color="auto"/>
              <w:bottom w:val="single" w:sz="4" w:space="0" w:color="auto"/>
              <w:right w:val="single" w:sz="4" w:space="0" w:color="auto"/>
            </w:tcBorders>
            <w:shd w:val="clear" w:color="auto" w:fill="FFFFFF"/>
          </w:tcPr>
          <w:p w:rsidR="0088583E" w:rsidRPr="005E1EBF" w:rsidRDefault="0088583E" w:rsidP="0088583E">
            <w:pPr>
              <w:pStyle w:val="212"/>
              <w:shd w:val="clear" w:color="auto" w:fill="auto"/>
              <w:spacing w:line="240" w:lineRule="auto"/>
              <w:ind w:left="320"/>
              <w:jc w:val="left"/>
              <w:rPr>
                <w:b w:val="0"/>
              </w:rPr>
            </w:pPr>
            <w:r w:rsidRPr="005E1EBF">
              <w:rPr>
                <w:rStyle w:val="22a"/>
                <w:bCs/>
              </w:rPr>
              <w:t>1.</w:t>
            </w:r>
          </w:p>
        </w:tc>
        <w:tc>
          <w:tcPr>
            <w:tcW w:w="6226" w:type="dxa"/>
            <w:tcBorders>
              <w:top w:val="single" w:sz="4" w:space="0" w:color="auto"/>
              <w:left w:val="single" w:sz="4" w:space="0" w:color="auto"/>
              <w:bottom w:val="single" w:sz="4" w:space="0" w:color="auto"/>
              <w:right w:val="single" w:sz="4" w:space="0" w:color="auto"/>
            </w:tcBorders>
            <w:shd w:val="clear" w:color="auto" w:fill="FFFFFF"/>
          </w:tcPr>
          <w:p w:rsidR="0088583E" w:rsidRPr="005E1EBF" w:rsidRDefault="00631D53" w:rsidP="0088583E">
            <w:pPr>
              <w:pStyle w:val="3110"/>
              <w:shd w:val="clear" w:color="auto" w:fill="auto"/>
              <w:spacing w:line="240" w:lineRule="auto"/>
              <w:ind w:left="120"/>
            </w:pPr>
            <w:r w:rsidRPr="005E1EBF">
              <w:rPr>
                <w:rStyle w:val="316"/>
                <w:i/>
                <w:iCs/>
              </w:rPr>
              <w:t>Региональный проект</w:t>
            </w:r>
            <w:r w:rsidR="0088583E" w:rsidRPr="005E1EBF">
              <w:rPr>
                <w:rStyle w:val="316"/>
                <w:i/>
                <w:iCs/>
              </w:rPr>
              <w:t xml:space="preserve"> N</w:t>
            </w: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88583E" w:rsidRPr="005E1EBF" w:rsidRDefault="0088583E" w:rsidP="0088583E">
            <w:pPr>
              <w:rPr>
                <w:color w:val="auto"/>
                <w:sz w:val="10"/>
                <w:szCs w:val="10"/>
              </w:rPr>
            </w:pP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88583E" w:rsidRPr="005E1EBF" w:rsidRDefault="0088583E" w:rsidP="0088583E">
            <w:pPr>
              <w:rPr>
                <w:color w:val="auto"/>
                <w:sz w:val="10"/>
                <w:szCs w:val="10"/>
              </w:rPr>
            </w:pP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88583E" w:rsidRPr="005E1EBF" w:rsidRDefault="0088583E" w:rsidP="0088583E">
            <w:pPr>
              <w:rPr>
                <w:color w:val="auto"/>
                <w:sz w:val="10"/>
                <w:szCs w:val="10"/>
              </w:rPr>
            </w:pPr>
          </w:p>
        </w:tc>
        <w:tc>
          <w:tcPr>
            <w:tcW w:w="1958" w:type="dxa"/>
            <w:tcBorders>
              <w:top w:val="single" w:sz="4" w:space="0" w:color="auto"/>
              <w:left w:val="single" w:sz="4" w:space="0" w:color="auto"/>
              <w:bottom w:val="single" w:sz="4" w:space="0" w:color="auto"/>
              <w:right w:val="single" w:sz="4" w:space="0" w:color="auto"/>
            </w:tcBorders>
            <w:shd w:val="clear" w:color="auto" w:fill="FFFFFF"/>
          </w:tcPr>
          <w:p w:rsidR="0088583E" w:rsidRPr="005E1EBF" w:rsidRDefault="0088583E" w:rsidP="0088583E">
            <w:pPr>
              <w:pStyle w:val="212"/>
              <w:shd w:val="clear" w:color="auto" w:fill="auto"/>
              <w:spacing w:line="240" w:lineRule="auto"/>
              <w:jc w:val="center"/>
              <w:rPr>
                <w:b w:val="0"/>
              </w:rPr>
            </w:pPr>
            <w:r w:rsidRPr="005E1EBF">
              <w:rPr>
                <w:rStyle w:val="29a"/>
                <w:bCs/>
              </w:rPr>
              <w:t>X</w:t>
            </w:r>
          </w:p>
        </w:tc>
      </w:tr>
      <w:tr w:rsidR="0088583E" w:rsidRPr="005E1EBF" w:rsidTr="0088583E">
        <w:trPr>
          <w:trHeight w:val="398"/>
        </w:trPr>
        <w:tc>
          <w:tcPr>
            <w:tcW w:w="821" w:type="dxa"/>
            <w:tcBorders>
              <w:top w:val="single" w:sz="4" w:space="0" w:color="auto"/>
              <w:left w:val="single" w:sz="4" w:space="0" w:color="auto"/>
              <w:bottom w:val="single" w:sz="4" w:space="0" w:color="auto"/>
              <w:right w:val="single" w:sz="4" w:space="0" w:color="auto"/>
            </w:tcBorders>
            <w:shd w:val="clear" w:color="auto" w:fill="FFFFFF"/>
          </w:tcPr>
          <w:p w:rsidR="0088583E" w:rsidRPr="005E1EBF" w:rsidRDefault="0088583E" w:rsidP="00631D53">
            <w:pPr>
              <w:pStyle w:val="212"/>
              <w:shd w:val="clear" w:color="auto" w:fill="auto"/>
              <w:spacing w:line="240" w:lineRule="auto"/>
              <w:ind w:left="320"/>
              <w:jc w:val="left"/>
              <w:rPr>
                <w:b w:val="0"/>
              </w:rPr>
            </w:pPr>
            <w:r w:rsidRPr="005E1EBF">
              <w:rPr>
                <w:rStyle w:val="28a"/>
                <w:bCs/>
                <w:lang w:val="en-US" w:eastAsia="en-US"/>
              </w:rPr>
              <w:t>1.</w:t>
            </w:r>
            <w:r w:rsidR="00596B68" w:rsidRPr="005E1EBF">
              <w:rPr>
                <w:rStyle w:val="26a"/>
                <w:bCs/>
                <w:lang w:val="en-US" w:eastAsia="en-US"/>
              </w:rPr>
              <w:t xml:space="preserve"> N</w:t>
            </w:r>
            <w:r w:rsidR="00596B68" w:rsidRPr="005E1EBF">
              <w:rPr>
                <w:rStyle w:val="28a"/>
                <w:bCs/>
                <w:lang w:eastAsia="en-US"/>
              </w:rPr>
              <w:t>.</w:t>
            </w:r>
          </w:p>
        </w:tc>
        <w:tc>
          <w:tcPr>
            <w:tcW w:w="6226" w:type="dxa"/>
            <w:tcBorders>
              <w:top w:val="single" w:sz="4" w:space="0" w:color="auto"/>
              <w:left w:val="single" w:sz="4" w:space="0" w:color="auto"/>
              <w:bottom w:val="single" w:sz="4" w:space="0" w:color="auto"/>
              <w:right w:val="single" w:sz="4" w:space="0" w:color="auto"/>
            </w:tcBorders>
            <w:shd w:val="clear" w:color="auto" w:fill="FFFFFF"/>
          </w:tcPr>
          <w:p w:rsidR="0088583E" w:rsidRPr="005E1EBF" w:rsidRDefault="0088583E" w:rsidP="00631D53">
            <w:pPr>
              <w:pStyle w:val="3110"/>
              <w:shd w:val="clear" w:color="auto" w:fill="auto"/>
              <w:spacing w:line="240" w:lineRule="auto"/>
              <w:ind w:left="120"/>
            </w:pPr>
            <w:r w:rsidRPr="005E1EBF">
              <w:rPr>
                <w:rStyle w:val="316"/>
                <w:i/>
                <w:iCs/>
              </w:rPr>
              <w:t xml:space="preserve">Результат </w:t>
            </w:r>
            <w:r w:rsidR="00631D53" w:rsidRPr="005E1EBF">
              <w:rPr>
                <w:rStyle w:val="316"/>
                <w:i/>
                <w:iCs/>
              </w:rPr>
              <w:t>региональног</w:t>
            </w:r>
            <w:r w:rsidRPr="005E1EBF">
              <w:rPr>
                <w:rStyle w:val="316"/>
                <w:i/>
                <w:iCs/>
              </w:rPr>
              <w:t>о проекта N</w:t>
            </w: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88583E" w:rsidRPr="005E1EBF" w:rsidRDefault="0088583E" w:rsidP="0088583E">
            <w:pPr>
              <w:rPr>
                <w:color w:val="auto"/>
                <w:sz w:val="10"/>
                <w:szCs w:val="10"/>
              </w:rPr>
            </w:pP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88583E" w:rsidRPr="005E1EBF" w:rsidRDefault="0088583E" w:rsidP="0088583E">
            <w:pPr>
              <w:rPr>
                <w:color w:val="auto"/>
                <w:sz w:val="10"/>
                <w:szCs w:val="10"/>
              </w:rPr>
            </w:pP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88583E" w:rsidRPr="005E1EBF" w:rsidRDefault="0088583E" w:rsidP="0088583E">
            <w:pPr>
              <w:rPr>
                <w:color w:val="auto"/>
                <w:sz w:val="10"/>
                <w:szCs w:val="10"/>
              </w:rPr>
            </w:pPr>
          </w:p>
        </w:tc>
        <w:tc>
          <w:tcPr>
            <w:tcW w:w="1958" w:type="dxa"/>
            <w:tcBorders>
              <w:top w:val="single" w:sz="4" w:space="0" w:color="auto"/>
              <w:left w:val="single" w:sz="4" w:space="0" w:color="auto"/>
              <w:bottom w:val="single" w:sz="4" w:space="0" w:color="auto"/>
              <w:right w:val="single" w:sz="4" w:space="0" w:color="auto"/>
            </w:tcBorders>
            <w:shd w:val="clear" w:color="auto" w:fill="FFFFFF"/>
          </w:tcPr>
          <w:p w:rsidR="0088583E" w:rsidRPr="005E1EBF" w:rsidRDefault="0088583E" w:rsidP="0088583E">
            <w:pPr>
              <w:rPr>
                <w:color w:val="auto"/>
                <w:sz w:val="10"/>
                <w:szCs w:val="10"/>
              </w:rPr>
            </w:pPr>
          </w:p>
        </w:tc>
      </w:tr>
      <w:tr w:rsidR="0088583E" w:rsidRPr="005E1EBF" w:rsidTr="0088583E">
        <w:trPr>
          <w:trHeight w:val="490"/>
        </w:trPr>
        <w:tc>
          <w:tcPr>
            <w:tcW w:w="821" w:type="dxa"/>
            <w:tcBorders>
              <w:top w:val="single" w:sz="4" w:space="0" w:color="auto"/>
              <w:left w:val="single" w:sz="4" w:space="0" w:color="auto"/>
              <w:bottom w:val="single" w:sz="4" w:space="0" w:color="auto"/>
              <w:right w:val="single" w:sz="4" w:space="0" w:color="auto"/>
            </w:tcBorders>
            <w:shd w:val="clear" w:color="auto" w:fill="FFFFFF"/>
          </w:tcPr>
          <w:p w:rsidR="0088583E" w:rsidRPr="005E1EBF" w:rsidRDefault="0088583E" w:rsidP="00596B68">
            <w:pPr>
              <w:pStyle w:val="212"/>
              <w:shd w:val="clear" w:color="auto" w:fill="auto"/>
              <w:spacing w:line="240" w:lineRule="auto"/>
              <w:ind w:left="160"/>
              <w:jc w:val="left"/>
              <w:rPr>
                <w:b w:val="0"/>
              </w:rPr>
            </w:pPr>
            <w:r w:rsidRPr="005E1EBF">
              <w:rPr>
                <w:rStyle w:val="28a"/>
                <w:bCs/>
                <w:lang w:val="en-US" w:eastAsia="en-US"/>
              </w:rPr>
              <w:t>1.</w:t>
            </w:r>
            <w:r w:rsidR="00596B68" w:rsidRPr="005E1EBF">
              <w:rPr>
                <w:rStyle w:val="26a"/>
                <w:bCs/>
                <w:lang w:val="en-US" w:eastAsia="en-US"/>
              </w:rPr>
              <w:t xml:space="preserve"> N</w:t>
            </w:r>
            <w:r w:rsidR="00596B68" w:rsidRPr="005E1EBF">
              <w:rPr>
                <w:rStyle w:val="28a"/>
                <w:bCs/>
                <w:lang w:eastAsia="en-US"/>
              </w:rPr>
              <w:t>.</w:t>
            </w:r>
            <w:r w:rsidR="00596B68" w:rsidRPr="005E1EBF">
              <w:rPr>
                <w:rStyle w:val="26a"/>
                <w:bCs/>
                <w:lang w:val="en-US" w:eastAsia="en-US"/>
              </w:rPr>
              <w:t>N</w:t>
            </w:r>
            <w:r w:rsidR="00596B68" w:rsidRPr="005E1EBF">
              <w:rPr>
                <w:rStyle w:val="28a"/>
                <w:bCs/>
                <w:lang w:eastAsia="en-US"/>
              </w:rPr>
              <w:t>.</w:t>
            </w:r>
          </w:p>
        </w:tc>
        <w:tc>
          <w:tcPr>
            <w:tcW w:w="6226" w:type="dxa"/>
            <w:tcBorders>
              <w:top w:val="single" w:sz="4" w:space="0" w:color="auto"/>
              <w:left w:val="single" w:sz="4" w:space="0" w:color="auto"/>
              <w:bottom w:val="single" w:sz="4" w:space="0" w:color="auto"/>
              <w:right w:val="single" w:sz="4" w:space="0" w:color="auto"/>
            </w:tcBorders>
            <w:shd w:val="clear" w:color="auto" w:fill="FFFFFF"/>
          </w:tcPr>
          <w:p w:rsidR="0088583E" w:rsidRPr="005E1EBF" w:rsidRDefault="0088583E" w:rsidP="00596B68">
            <w:pPr>
              <w:pStyle w:val="3110"/>
              <w:shd w:val="clear" w:color="auto" w:fill="auto"/>
              <w:spacing w:line="240" w:lineRule="auto"/>
              <w:jc w:val="center"/>
            </w:pPr>
            <w:r w:rsidRPr="005E1EBF">
              <w:rPr>
                <w:rStyle w:val="315"/>
                <w:i/>
                <w:iCs/>
              </w:rPr>
              <w:t xml:space="preserve">Контрольная точка результата </w:t>
            </w:r>
            <w:r w:rsidR="00596B68" w:rsidRPr="005E1EBF">
              <w:rPr>
                <w:rStyle w:val="315"/>
                <w:i/>
                <w:iCs/>
              </w:rPr>
              <w:t>регионального</w:t>
            </w:r>
            <w:r w:rsidRPr="005E1EBF">
              <w:rPr>
                <w:rStyle w:val="315"/>
                <w:i/>
                <w:iCs/>
              </w:rPr>
              <w:t xml:space="preserve"> проекта </w:t>
            </w:r>
            <w:r w:rsidRPr="005E1EBF">
              <w:rPr>
                <w:rStyle w:val="314"/>
                <w:i/>
                <w:iCs/>
                <w:noProof w:val="0"/>
              </w:rPr>
              <w:t>N</w:t>
            </w: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88583E" w:rsidRPr="005E1EBF" w:rsidRDefault="0088583E" w:rsidP="0088583E">
            <w:pPr>
              <w:pStyle w:val="212"/>
              <w:shd w:val="clear" w:color="auto" w:fill="auto"/>
              <w:spacing w:line="240" w:lineRule="auto"/>
              <w:ind w:left="560"/>
              <w:jc w:val="left"/>
              <w:rPr>
                <w:b w:val="0"/>
              </w:rPr>
            </w:pPr>
            <w:r w:rsidRPr="005E1EBF">
              <w:rPr>
                <w:rStyle w:val="29a"/>
                <w:bCs/>
              </w:rPr>
              <w:t>X</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88583E" w:rsidRPr="005E1EBF" w:rsidRDefault="0088583E" w:rsidP="0088583E">
            <w:pPr>
              <w:rPr>
                <w:color w:val="auto"/>
                <w:sz w:val="10"/>
                <w:szCs w:val="10"/>
              </w:rPr>
            </w:pP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88583E" w:rsidRPr="005E1EBF" w:rsidRDefault="0088583E" w:rsidP="0088583E">
            <w:pPr>
              <w:rPr>
                <w:color w:val="auto"/>
                <w:sz w:val="10"/>
                <w:szCs w:val="10"/>
              </w:rPr>
            </w:pPr>
          </w:p>
        </w:tc>
        <w:tc>
          <w:tcPr>
            <w:tcW w:w="1958" w:type="dxa"/>
            <w:tcBorders>
              <w:top w:val="single" w:sz="4" w:space="0" w:color="auto"/>
              <w:left w:val="single" w:sz="4" w:space="0" w:color="auto"/>
              <w:bottom w:val="single" w:sz="4" w:space="0" w:color="auto"/>
              <w:right w:val="single" w:sz="4" w:space="0" w:color="auto"/>
            </w:tcBorders>
            <w:shd w:val="clear" w:color="auto" w:fill="FFFFFF"/>
          </w:tcPr>
          <w:p w:rsidR="0088583E" w:rsidRPr="005E1EBF" w:rsidRDefault="0088583E" w:rsidP="0088583E">
            <w:pPr>
              <w:rPr>
                <w:color w:val="auto"/>
                <w:sz w:val="10"/>
                <w:szCs w:val="10"/>
              </w:rPr>
            </w:pPr>
          </w:p>
        </w:tc>
      </w:tr>
      <w:tr w:rsidR="0088583E" w:rsidRPr="005E1EBF" w:rsidTr="0088583E">
        <w:trPr>
          <w:trHeight w:val="427"/>
        </w:trPr>
        <w:tc>
          <w:tcPr>
            <w:tcW w:w="821" w:type="dxa"/>
            <w:tcBorders>
              <w:top w:val="single" w:sz="4" w:space="0" w:color="auto"/>
              <w:left w:val="single" w:sz="4" w:space="0" w:color="auto"/>
              <w:bottom w:val="single" w:sz="4" w:space="0" w:color="auto"/>
              <w:right w:val="single" w:sz="4" w:space="0" w:color="auto"/>
            </w:tcBorders>
            <w:shd w:val="clear" w:color="auto" w:fill="FFFFFF"/>
          </w:tcPr>
          <w:p w:rsidR="0088583E" w:rsidRPr="005E1EBF" w:rsidRDefault="0088583E" w:rsidP="0088583E">
            <w:pPr>
              <w:pStyle w:val="212"/>
              <w:shd w:val="clear" w:color="auto" w:fill="auto"/>
              <w:spacing w:line="240" w:lineRule="auto"/>
              <w:ind w:left="320"/>
              <w:jc w:val="left"/>
              <w:rPr>
                <w:b w:val="0"/>
              </w:rPr>
            </w:pPr>
            <w:r w:rsidRPr="005E1EBF">
              <w:rPr>
                <w:rStyle w:val="28a"/>
                <w:bCs/>
              </w:rPr>
              <w:t>2.</w:t>
            </w:r>
          </w:p>
        </w:tc>
        <w:tc>
          <w:tcPr>
            <w:tcW w:w="6226" w:type="dxa"/>
            <w:tcBorders>
              <w:top w:val="single" w:sz="4" w:space="0" w:color="auto"/>
              <w:left w:val="single" w:sz="4" w:space="0" w:color="auto"/>
              <w:bottom w:val="single" w:sz="4" w:space="0" w:color="auto"/>
              <w:right w:val="single" w:sz="4" w:space="0" w:color="auto"/>
            </w:tcBorders>
            <w:shd w:val="clear" w:color="auto" w:fill="FFFFFF"/>
          </w:tcPr>
          <w:p w:rsidR="0088583E" w:rsidRPr="005E1EBF" w:rsidRDefault="0088583E" w:rsidP="0088583E">
            <w:pPr>
              <w:pStyle w:val="3110"/>
              <w:shd w:val="clear" w:color="auto" w:fill="auto"/>
              <w:spacing w:line="240" w:lineRule="auto"/>
              <w:ind w:left="120"/>
            </w:pPr>
            <w:r w:rsidRPr="005E1EBF">
              <w:rPr>
                <w:rStyle w:val="315"/>
                <w:i/>
                <w:iCs/>
              </w:rPr>
              <w:t xml:space="preserve">Ведомственный проект </w:t>
            </w:r>
            <w:r w:rsidRPr="005E1EBF">
              <w:rPr>
                <w:rStyle w:val="314"/>
                <w:i/>
                <w:iCs/>
                <w:noProof w:val="0"/>
              </w:rPr>
              <w:t>N</w:t>
            </w: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88583E" w:rsidRPr="005E1EBF" w:rsidRDefault="0088583E" w:rsidP="0088583E">
            <w:pPr>
              <w:rPr>
                <w:color w:val="auto"/>
                <w:sz w:val="10"/>
                <w:szCs w:val="10"/>
              </w:rPr>
            </w:pP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88583E" w:rsidRPr="005E1EBF" w:rsidRDefault="0088583E" w:rsidP="0088583E">
            <w:pPr>
              <w:rPr>
                <w:color w:val="auto"/>
                <w:sz w:val="10"/>
                <w:szCs w:val="10"/>
              </w:rPr>
            </w:pP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88583E" w:rsidRPr="005E1EBF" w:rsidRDefault="0088583E" w:rsidP="0088583E">
            <w:pPr>
              <w:rPr>
                <w:color w:val="auto"/>
                <w:sz w:val="10"/>
                <w:szCs w:val="10"/>
              </w:rPr>
            </w:pPr>
          </w:p>
        </w:tc>
        <w:tc>
          <w:tcPr>
            <w:tcW w:w="1958" w:type="dxa"/>
            <w:tcBorders>
              <w:top w:val="single" w:sz="4" w:space="0" w:color="auto"/>
              <w:left w:val="single" w:sz="4" w:space="0" w:color="auto"/>
              <w:bottom w:val="single" w:sz="4" w:space="0" w:color="auto"/>
              <w:right w:val="single" w:sz="4" w:space="0" w:color="auto"/>
            </w:tcBorders>
            <w:shd w:val="clear" w:color="auto" w:fill="FFFFFF"/>
          </w:tcPr>
          <w:p w:rsidR="0088583E" w:rsidRPr="005E1EBF" w:rsidRDefault="0088583E" w:rsidP="0088583E">
            <w:pPr>
              <w:pStyle w:val="212"/>
              <w:shd w:val="clear" w:color="auto" w:fill="auto"/>
              <w:spacing w:line="240" w:lineRule="auto"/>
              <w:jc w:val="center"/>
              <w:rPr>
                <w:b w:val="0"/>
              </w:rPr>
            </w:pPr>
            <w:r w:rsidRPr="005E1EBF">
              <w:rPr>
                <w:rStyle w:val="26a"/>
                <w:bCs/>
              </w:rPr>
              <w:t>X</w:t>
            </w:r>
          </w:p>
        </w:tc>
      </w:tr>
      <w:tr w:rsidR="0088583E" w:rsidRPr="005E1EBF" w:rsidTr="0088583E">
        <w:trPr>
          <w:trHeight w:val="422"/>
        </w:trPr>
        <w:tc>
          <w:tcPr>
            <w:tcW w:w="821" w:type="dxa"/>
            <w:tcBorders>
              <w:top w:val="single" w:sz="4" w:space="0" w:color="auto"/>
              <w:left w:val="single" w:sz="4" w:space="0" w:color="auto"/>
              <w:bottom w:val="single" w:sz="4" w:space="0" w:color="auto"/>
              <w:right w:val="single" w:sz="4" w:space="0" w:color="auto"/>
            </w:tcBorders>
            <w:shd w:val="clear" w:color="auto" w:fill="FFFFFF"/>
          </w:tcPr>
          <w:p w:rsidR="0088583E" w:rsidRPr="005E1EBF" w:rsidRDefault="0088583E" w:rsidP="0088583E">
            <w:pPr>
              <w:pStyle w:val="212"/>
              <w:shd w:val="clear" w:color="auto" w:fill="auto"/>
              <w:spacing w:line="240" w:lineRule="auto"/>
              <w:ind w:left="320"/>
              <w:jc w:val="left"/>
              <w:rPr>
                <w:b w:val="0"/>
              </w:rPr>
            </w:pPr>
            <w:r w:rsidRPr="005E1EBF">
              <w:rPr>
                <w:rStyle w:val="26a"/>
                <w:bCs/>
                <w:lang w:val="en-US" w:eastAsia="en-US"/>
              </w:rPr>
              <w:t>2.N</w:t>
            </w:r>
          </w:p>
        </w:tc>
        <w:tc>
          <w:tcPr>
            <w:tcW w:w="6226" w:type="dxa"/>
            <w:tcBorders>
              <w:top w:val="single" w:sz="4" w:space="0" w:color="auto"/>
              <w:left w:val="single" w:sz="4" w:space="0" w:color="auto"/>
              <w:bottom w:val="single" w:sz="4" w:space="0" w:color="auto"/>
              <w:right w:val="single" w:sz="4" w:space="0" w:color="auto"/>
            </w:tcBorders>
            <w:shd w:val="clear" w:color="auto" w:fill="FFFFFF"/>
          </w:tcPr>
          <w:p w:rsidR="0088583E" w:rsidRPr="005E1EBF" w:rsidRDefault="0088583E" w:rsidP="0088583E">
            <w:pPr>
              <w:pStyle w:val="3110"/>
              <w:shd w:val="clear" w:color="auto" w:fill="auto"/>
              <w:spacing w:line="240" w:lineRule="auto"/>
              <w:ind w:left="120"/>
            </w:pPr>
            <w:r w:rsidRPr="005E1EBF">
              <w:rPr>
                <w:rStyle w:val="315"/>
                <w:i/>
                <w:iCs/>
              </w:rPr>
              <w:t xml:space="preserve">Результат ведомственного проекта </w:t>
            </w:r>
            <w:r w:rsidRPr="005E1EBF">
              <w:rPr>
                <w:rStyle w:val="314"/>
                <w:i/>
                <w:iCs/>
                <w:noProof w:val="0"/>
              </w:rPr>
              <w:t>N</w:t>
            </w: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88583E" w:rsidRPr="005E1EBF" w:rsidRDefault="0088583E" w:rsidP="0088583E">
            <w:pPr>
              <w:rPr>
                <w:color w:val="auto"/>
                <w:sz w:val="10"/>
                <w:szCs w:val="10"/>
              </w:rPr>
            </w:pP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88583E" w:rsidRPr="005E1EBF" w:rsidRDefault="0088583E" w:rsidP="0088583E">
            <w:pPr>
              <w:rPr>
                <w:color w:val="auto"/>
                <w:sz w:val="10"/>
                <w:szCs w:val="10"/>
              </w:rPr>
            </w:pP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88583E" w:rsidRPr="005E1EBF" w:rsidRDefault="0088583E" w:rsidP="0088583E">
            <w:pPr>
              <w:rPr>
                <w:color w:val="auto"/>
                <w:sz w:val="10"/>
                <w:szCs w:val="10"/>
              </w:rPr>
            </w:pPr>
          </w:p>
        </w:tc>
        <w:tc>
          <w:tcPr>
            <w:tcW w:w="1958" w:type="dxa"/>
            <w:tcBorders>
              <w:top w:val="single" w:sz="4" w:space="0" w:color="auto"/>
              <w:left w:val="single" w:sz="4" w:space="0" w:color="auto"/>
              <w:bottom w:val="single" w:sz="4" w:space="0" w:color="auto"/>
              <w:right w:val="single" w:sz="4" w:space="0" w:color="auto"/>
            </w:tcBorders>
            <w:shd w:val="clear" w:color="auto" w:fill="FFFFFF"/>
          </w:tcPr>
          <w:p w:rsidR="0088583E" w:rsidRPr="005E1EBF" w:rsidRDefault="0088583E" w:rsidP="0088583E">
            <w:pPr>
              <w:rPr>
                <w:color w:val="auto"/>
                <w:sz w:val="10"/>
                <w:szCs w:val="10"/>
              </w:rPr>
            </w:pPr>
          </w:p>
        </w:tc>
      </w:tr>
      <w:tr w:rsidR="0088583E" w:rsidRPr="005E1EBF" w:rsidTr="0088583E">
        <w:trPr>
          <w:trHeight w:val="427"/>
        </w:trPr>
        <w:tc>
          <w:tcPr>
            <w:tcW w:w="821" w:type="dxa"/>
            <w:tcBorders>
              <w:top w:val="single" w:sz="4" w:space="0" w:color="auto"/>
              <w:left w:val="single" w:sz="4" w:space="0" w:color="auto"/>
              <w:bottom w:val="single" w:sz="4" w:space="0" w:color="auto"/>
              <w:right w:val="single" w:sz="4" w:space="0" w:color="auto"/>
            </w:tcBorders>
            <w:shd w:val="clear" w:color="auto" w:fill="FFFFFF"/>
          </w:tcPr>
          <w:p w:rsidR="0088583E" w:rsidRPr="005E1EBF" w:rsidRDefault="0088583E" w:rsidP="0088583E">
            <w:pPr>
              <w:pStyle w:val="212"/>
              <w:shd w:val="clear" w:color="auto" w:fill="auto"/>
              <w:spacing w:line="240" w:lineRule="auto"/>
              <w:ind w:left="160"/>
              <w:jc w:val="left"/>
              <w:rPr>
                <w:b w:val="0"/>
              </w:rPr>
            </w:pPr>
            <w:r w:rsidRPr="005E1EBF">
              <w:rPr>
                <w:rStyle w:val="29a"/>
                <w:bCs/>
                <w:lang w:val="en-US" w:eastAsia="en-US"/>
              </w:rPr>
              <w:t>2.N.N</w:t>
            </w:r>
          </w:p>
        </w:tc>
        <w:tc>
          <w:tcPr>
            <w:tcW w:w="6226" w:type="dxa"/>
            <w:tcBorders>
              <w:top w:val="single" w:sz="4" w:space="0" w:color="auto"/>
              <w:left w:val="single" w:sz="4" w:space="0" w:color="auto"/>
              <w:bottom w:val="single" w:sz="4" w:space="0" w:color="auto"/>
              <w:right w:val="single" w:sz="4" w:space="0" w:color="auto"/>
            </w:tcBorders>
            <w:shd w:val="clear" w:color="auto" w:fill="FFFFFF"/>
          </w:tcPr>
          <w:p w:rsidR="0088583E" w:rsidRPr="005E1EBF" w:rsidRDefault="0088583E" w:rsidP="0088583E">
            <w:pPr>
              <w:pStyle w:val="3110"/>
              <w:shd w:val="clear" w:color="auto" w:fill="auto"/>
              <w:spacing w:line="240" w:lineRule="auto"/>
              <w:jc w:val="center"/>
            </w:pPr>
            <w:r w:rsidRPr="005E1EBF">
              <w:rPr>
                <w:rStyle w:val="315"/>
                <w:i/>
                <w:iCs/>
              </w:rPr>
              <w:t xml:space="preserve">Контрольная точка результата ведомственного проекта </w:t>
            </w:r>
            <w:r w:rsidRPr="005E1EBF">
              <w:rPr>
                <w:rStyle w:val="314"/>
                <w:i/>
                <w:iCs/>
                <w:noProof w:val="0"/>
              </w:rPr>
              <w:t>N</w:t>
            </w: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88583E" w:rsidRPr="005E1EBF" w:rsidRDefault="0088583E" w:rsidP="0088583E">
            <w:pPr>
              <w:pStyle w:val="212"/>
              <w:shd w:val="clear" w:color="auto" w:fill="auto"/>
              <w:spacing w:line="240" w:lineRule="auto"/>
              <w:ind w:left="560"/>
              <w:jc w:val="left"/>
              <w:rPr>
                <w:b w:val="0"/>
              </w:rPr>
            </w:pPr>
            <w:r w:rsidRPr="005E1EBF">
              <w:rPr>
                <w:b w:val="0"/>
              </w:rPr>
              <w:t>X</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88583E" w:rsidRPr="005E1EBF" w:rsidRDefault="0088583E" w:rsidP="0088583E">
            <w:pPr>
              <w:rPr>
                <w:color w:val="auto"/>
                <w:sz w:val="10"/>
                <w:szCs w:val="10"/>
              </w:rPr>
            </w:pP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88583E" w:rsidRPr="005E1EBF" w:rsidRDefault="0088583E" w:rsidP="0088583E">
            <w:pPr>
              <w:rPr>
                <w:color w:val="auto"/>
                <w:sz w:val="10"/>
                <w:szCs w:val="10"/>
              </w:rPr>
            </w:pPr>
          </w:p>
        </w:tc>
        <w:tc>
          <w:tcPr>
            <w:tcW w:w="1958" w:type="dxa"/>
            <w:tcBorders>
              <w:top w:val="single" w:sz="4" w:space="0" w:color="auto"/>
              <w:left w:val="single" w:sz="4" w:space="0" w:color="auto"/>
              <w:bottom w:val="single" w:sz="4" w:space="0" w:color="auto"/>
              <w:right w:val="single" w:sz="4" w:space="0" w:color="auto"/>
            </w:tcBorders>
            <w:shd w:val="clear" w:color="auto" w:fill="FFFFFF"/>
          </w:tcPr>
          <w:p w:rsidR="0088583E" w:rsidRPr="005E1EBF" w:rsidRDefault="0088583E" w:rsidP="0088583E">
            <w:pPr>
              <w:rPr>
                <w:color w:val="auto"/>
                <w:sz w:val="10"/>
                <w:szCs w:val="10"/>
              </w:rPr>
            </w:pPr>
          </w:p>
        </w:tc>
      </w:tr>
      <w:tr w:rsidR="00554719" w:rsidRPr="005E1EBF" w:rsidTr="0088583E">
        <w:trPr>
          <w:trHeight w:val="384"/>
        </w:trPr>
        <w:tc>
          <w:tcPr>
            <w:tcW w:w="821" w:type="dxa"/>
            <w:tcBorders>
              <w:top w:val="single" w:sz="4" w:space="0" w:color="auto"/>
              <w:left w:val="single" w:sz="4" w:space="0" w:color="auto"/>
              <w:bottom w:val="single" w:sz="4" w:space="0" w:color="auto"/>
              <w:right w:val="single" w:sz="4" w:space="0" w:color="auto"/>
            </w:tcBorders>
            <w:shd w:val="clear" w:color="auto" w:fill="FFFFFF"/>
          </w:tcPr>
          <w:p w:rsidR="00554719" w:rsidRPr="005E1EBF" w:rsidRDefault="00554719" w:rsidP="0088583E">
            <w:pPr>
              <w:pStyle w:val="212"/>
              <w:shd w:val="clear" w:color="auto" w:fill="auto"/>
              <w:spacing w:line="240" w:lineRule="auto"/>
              <w:ind w:left="320"/>
              <w:jc w:val="left"/>
              <w:rPr>
                <w:b w:val="0"/>
              </w:rPr>
            </w:pPr>
            <w:r w:rsidRPr="005E1EBF">
              <w:rPr>
                <w:rStyle w:val="23a"/>
                <w:bCs/>
              </w:rPr>
              <w:t>3.</w:t>
            </w:r>
          </w:p>
        </w:tc>
        <w:tc>
          <w:tcPr>
            <w:tcW w:w="6226" w:type="dxa"/>
            <w:tcBorders>
              <w:top w:val="single" w:sz="4" w:space="0" w:color="auto"/>
              <w:left w:val="single" w:sz="4" w:space="0" w:color="auto"/>
              <w:bottom w:val="single" w:sz="4" w:space="0" w:color="auto"/>
              <w:right w:val="single" w:sz="4" w:space="0" w:color="auto"/>
            </w:tcBorders>
            <w:shd w:val="clear" w:color="auto" w:fill="FFFFFF"/>
          </w:tcPr>
          <w:p w:rsidR="00554719" w:rsidRPr="005E1EBF" w:rsidRDefault="00554719" w:rsidP="003047D3">
            <w:pPr>
              <w:pStyle w:val="3110"/>
              <w:shd w:val="clear" w:color="auto" w:fill="auto"/>
              <w:spacing w:line="240" w:lineRule="auto"/>
              <w:ind w:left="120"/>
            </w:pPr>
            <w:r w:rsidRPr="005E1EBF">
              <w:rPr>
                <w:rStyle w:val="316"/>
                <w:i/>
                <w:iCs/>
              </w:rPr>
              <w:t xml:space="preserve">Комплекс процессных мероприятий </w:t>
            </w:r>
            <w:r w:rsidRPr="005E1EBF">
              <w:rPr>
                <w:rStyle w:val="314"/>
                <w:i/>
                <w:iCs/>
                <w:noProof w:val="0"/>
              </w:rPr>
              <w:t>N</w:t>
            </w: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554719" w:rsidRPr="005E1EBF" w:rsidRDefault="00554719" w:rsidP="0088583E">
            <w:pPr>
              <w:rPr>
                <w:color w:val="auto"/>
                <w:sz w:val="10"/>
                <w:szCs w:val="10"/>
              </w:rPr>
            </w:pP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554719" w:rsidRPr="005E1EBF" w:rsidRDefault="00554719" w:rsidP="0088583E">
            <w:pPr>
              <w:pStyle w:val="212"/>
              <w:shd w:val="clear" w:color="auto" w:fill="auto"/>
              <w:spacing w:line="240" w:lineRule="auto"/>
              <w:ind w:left="580"/>
              <w:jc w:val="left"/>
              <w:rPr>
                <w:b w:val="0"/>
              </w:rPr>
            </w:pPr>
            <w:r w:rsidRPr="005E1EBF">
              <w:rPr>
                <w:rStyle w:val="29a"/>
                <w:bCs/>
              </w:rPr>
              <w:t>X</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554719" w:rsidRPr="005E1EBF" w:rsidRDefault="00554719"/>
        </w:tc>
        <w:tc>
          <w:tcPr>
            <w:tcW w:w="1958" w:type="dxa"/>
            <w:tcBorders>
              <w:top w:val="single" w:sz="4" w:space="0" w:color="auto"/>
              <w:left w:val="single" w:sz="4" w:space="0" w:color="auto"/>
              <w:bottom w:val="single" w:sz="4" w:space="0" w:color="auto"/>
              <w:right w:val="single" w:sz="4" w:space="0" w:color="auto"/>
            </w:tcBorders>
            <w:shd w:val="clear" w:color="auto" w:fill="FFFFFF"/>
          </w:tcPr>
          <w:p w:rsidR="00554719" w:rsidRPr="005E1EBF" w:rsidRDefault="00554719" w:rsidP="00554719">
            <w:pPr>
              <w:jc w:val="center"/>
            </w:pPr>
            <w:r w:rsidRPr="005E1EBF">
              <w:rPr>
                <w:rStyle w:val="26a"/>
                <w:b w:val="0"/>
                <w:bCs w:val="0"/>
              </w:rPr>
              <w:t>X</w:t>
            </w:r>
          </w:p>
        </w:tc>
      </w:tr>
      <w:tr w:rsidR="0088583E" w:rsidRPr="005E1EBF" w:rsidTr="0088583E">
        <w:trPr>
          <w:trHeight w:val="557"/>
        </w:trPr>
        <w:tc>
          <w:tcPr>
            <w:tcW w:w="821" w:type="dxa"/>
            <w:tcBorders>
              <w:top w:val="single" w:sz="4" w:space="0" w:color="auto"/>
              <w:left w:val="single" w:sz="4" w:space="0" w:color="auto"/>
              <w:bottom w:val="single" w:sz="4" w:space="0" w:color="auto"/>
              <w:right w:val="single" w:sz="4" w:space="0" w:color="auto"/>
            </w:tcBorders>
            <w:shd w:val="clear" w:color="auto" w:fill="FFFFFF"/>
          </w:tcPr>
          <w:p w:rsidR="0088583E" w:rsidRPr="005E1EBF" w:rsidRDefault="0088583E" w:rsidP="0088583E">
            <w:pPr>
              <w:pStyle w:val="212"/>
              <w:shd w:val="clear" w:color="auto" w:fill="auto"/>
              <w:spacing w:line="240" w:lineRule="auto"/>
              <w:ind w:left="320"/>
              <w:jc w:val="left"/>
              <w:rPr>
                <w:b w:val="0"/>
              </w:rPr>
            </w:pPr>
            <w:r w:rsidRPr="005E1EBF">
              <w:rPr>
                <w:rStyle w:val="29a"/>
                <w:bCs/>
                <w:lang w:val="en-US" w:eastAsia="en-US"/>
              </w:rPr>
              <w:t>3.N</w:t>
            </w:r>
          </w:p>
        </w:tc>
        <w:tc>
          <w:tcPr>
            <w:tcW w:w="6226" w:type="dxa"/>
            <w:tcBorders>
              <w:top w:val="single" w:sz="4" w:space="0" w:color="auto"/>
              <w:left w:val="single" w:sz="4" w:space="0" w:color="auto"/>
              <w:bottom w:val="single" w:sz="4" w:space="0" w:color="auto"/>
              <w:right w:val="single" w:sz="4" w:space="0" w:color="auto"/>
            </w:tcBorders>
            <w:shd w:val="clear" w:color="auto" w:fill="FFFFFF"/>
          </w:tcPr>
          <w:p w:rsidR="0088583E" w:rsidRPr="005E1EBF" w:rsidRDefault="0088583E" w:rsidP="0088583E">
            <w:pPr>
              <w:pStyle w:val="3110"/>
              <w:shd w:val="clear" w:color="auto" w:fill="auto"/>
              <w:spacing w:line="250" w:lineRule="exact"/>
              <w:ind w:left="120"/>
            </w:pPr>
            <w:r w:rsidRPr="005E1EBF">
              <w:rPr>
                <w:rStyle w:val="316"/>
                <w:i/>
                <w:iCs/>
              </w:rPr>
              <w:t>Мероприятие (результат) комплекса процессных мероприятий</w:t>
            </w:r>
            <w:r w:rsidRPr="005E1EBF">
              <w:rPr>
                <w:rStyle w:val="3130"/>
                <w:i/>
                <w:iCs/>
                <w:noProof w:val="0"/>
              </w:rPr>
              <w:t xml:space="preserve"> </w:t>
            </w:r>
            <w:r w:rsidRPr="005E1EBF">
              <w:rPr>
                <w:rStyle w:val="314"/>
                <w:i/>
                <w:iCs/>
                <w:noProof w:val="0"/>
              </w:rPr>
              <w:t>N</w:t>
            </w: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88583E" w:rsidRPr="005E1EBF" w:rsidRDefault="0088583E" w:rsidP="0088583E">
            <w:pPr>
              <w:pStyle w:val="212"/>
              <w:shd w:val="clear" w:color="auto" w:fill="auto"/>
              <w:spacing w:line="240" w:lineRule="auto"/>
              <w:ind w:left="560"/>
              <w:jc w:val="left"/>
              <w:rPr>
                <w:b w:val="0"/>
              </w:rPr>
            </w:pPr>
            <w:r w:rsidRPr="005E1EBF">
              <w:rPr>
                <w:rStyle w:val="26a"/>
                <w:bCs/>
              </w:rPr>
              <w:t>X</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88583E" w:rsidRPr="005E1EBF" w:rsidRDefault="0088583E" w:rsidP="0088583E">
            <w:pPr>
              <w:pStyle w:val="212"/>
              <w:shd w:val="clear" w:color="auto" w:fill="auto"/>
              <w:spacing w:line="240" w:lineRule="auto"/>
              <w:ind w:left="580"/>
              <w:jc w:val="left"/>
              <w:rPr>
                <w:b w:val="0"/>
              </w:rPr>
            </w:pPr>
            <w:r w:rsidRPr="005E1EBF">
              <w:rPr>
                <w:rStyle w:val="29a"/>
                <w:bCs/>
              </w:rPr>
              <w:t>X</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88583E" w:rsidRPr="005E1EBF" w:rsidRDefault="0088583E" w:rsidP="0088583E">
            <w:pPr>
              <w:rPr>
                <w:color w:val="auto"/>
                <w:sz w:val="10"/>
                <w:szCs w:val="10"/>
              </w:rPr>
            </w:pPr>
          </w:p>
        </w:tc>
        <w:tc>
          <w:tcPr>
            <w:tcW w:w="1958" w:type="dxa"/>
            <w:tcBorders>
              <w:top w:val="single" w:sz="4" w:space="0" w:color="auto"/>
              <w:left w:val="single" w:sz="4" w:space="0" w:color="auto"/>
              <w:bottom w:val="single" w:sz="4" w:space="0" w:color="auto"/>
              <w:right w:val="single" w:sz="4" w:space="0" w:color="auto"/>
            </w:tcBorders>
            <w:shd w:val="clear" w:color="auto" w:fill="FFFFFF"/>
          </w:tcPr>
          <w:p w:rsidR="0088583E" w:rsidRPr="005E1EBF" w:rsidRDefault="0088583E" w:rsidP="0088583E">
            <w:pPr>
              <w:rPr>
                <w:color w:val="auto"/>
                <w:sz w:val="10"/>
                <w:szCs w:val="10"/>
              </w:rPr>
            </w:pPr>
          </w:p>
        </w:tc>
      </w:tr>
      <w:tr w:rsidR="0088583E" w:rsidRPr="005E1EBF" w:rsidTr="0088583E">
        <w:trPr>
          <w:trHeight w:val="586"/>
        </w:trPr>
        <w:tc>
          <w:tcPr>
            <w:tcW w:w="821" w:type="dxa"/>
            <w:tcBorders>
              <w:top w:val="single" w:sz="4" w:space="0" w:color="auto"/>
              <w:left w:val="single" w:sz="4" w:space="0" w:color="auto"/>
              <w:bottom w:val="single" w:sz="4" w:space="0" w:color="auto"/>
              <w:right w:val="single" w:sz="4" w:space="0" w:color="auto"/>
            </w:tcBorders>
            <w:shd w:val="clear" w:color="auto" w:fill="FFFFFF"/>
          </w:tcPr>
          <w:p w:rsidR="0088583E" w:rsidRPr="005E1EBF" w:rsidRDefault="0088583E" w:rsidP="0088583E">
            <w:pPr>
              <w:pStyle w:val="212"/>
              <w:shd w:val="clear" w:color="auto" w:fill="auto"/>
              <w:spacing w:line="240" w:lineRule="auto"/>
              <w:ind w:left="160"/>
              <w:jc w:val="left"/>
              <w:rPr>
                <w:b w:val="0"/>
              </w:rPr>
            </w:pPr>
            <w:r w:rsidRPr="005E1EBF">
              <w:rPr>
                <w:rStyle w:val="29a"/>
                <w:bCs/>
                <w:lang w:val="en-US" w:eastAsia="en-US"/>
              </w:rPr>
              <w:t>3.N.N</w:t>
            </w:r>
          </w:p>
        </w:tc>
        <w:tc>
          <w:tcPr>
            <w:tcW w:w="6226" w:type="dxa"/>
            <w:tcBorders>
              <w:top w:val="single" w:sz="4" w:space="0" w:color="auto"/>
              <w:left w:val="single" w:sz="4" w:space="0" w:color="auto"/>
              <w:bottom w:val="single" w:sz="4" w:space="0" w:color="auto"/>
              <w:right w:val="single" w:sz="4" w:space="0" w:color="auto"/>
            </w:tcBorders>
            <w:shd w:val="clear" w:color="auto" w:fill="FFFFFF"/>
          </w:tcPr>
          <w:p w:rsidR="0088583E" w:rsidRPr="005E1EBF" w:rsidRDefault="0088583E" w:rsidP="0088583E">
            <w:pPr>
              <w:pStyle w:val="3110"/>
              <w:shd w:val="clear" w:color="auto" w:fill="auto"/>
              <w:spacing w:line="245" w:lineRule="exact"/>
              <w:ind w:left="120"/>
            </w:pPr>
            <w:r w:rsidRPr="005E1EBF">
              <w:rPr>
                <w:rStyle w:val="316"/>
                <w:i/>
                <w:iCs/>
              </w:rPr>
              <w:t>Контрольная точка мероприятия (результата) комплекса</w:t>
            </w:r>
            <w:r w:rsidRPr="005E1EBF">
              <w:rPr>
                <w:rStyle w:val="3120"/>
                <w:i/>
                <w:iCs/>
                <w:noProof w:val="0"/>
              </w:rPr>
              <w:t xml:space="preserve"> </w:t>
            </w:r>
            <w:r w:rsidRPr="005E1EBF">
              <w:rPr>
                <w:rStyle w:val="316"/>
                <w:i/>
                <w:iCs/>
              </w:rPr>
              <w:t>процессных мероприятий N</w:t>
            </w: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88583E" w:rsidRPr="005E1EBF" w:rsidRDefault="0088583E" w:rsidP="0088583E">
            <w:pPr>
              <w:pStyle w:val="212"/>
              <w:shd w:val="clear" w:color="auto" w:fill="auto"/>
              <w:spacing w:line="240" w:lineRule="auto"/>
              <w:ind w:left="560"/>
              <w:jc w:val="left"/>
              <w:rPr>
                <w:b w:val="0"/>
              </w:rPr>
            </w:pPr>
            <w:r w:rsidRPr="005E1EBF">
              <w:rPr>
                <w:b w:val="0"/>
              </w:rPr>
              <w:t>X</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88583E" w:rsidRPr="005E1EBF" w:rsidRDefault="0088583E" w:rsidP="0088583E">
            <w:pPr>
              <w:rPr>
                <w:color w:val="auto"/>
                <w:sz w:val="10"/>
                <w:szCs w:val="10"/>
              </w:rPr>
            </w:pP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88583E" w:rsidRPr="005E1EBF" w:rsidRDefault="0088583E" w:rsidP="0088583E">
            <w:pPr>
              <w:rPr>
                <w:color w:val="auto"/>
                <w:sz w:val="10"/>
                <w:szCs w:val="10"/>
              </w:rPr>
            </w:pPr>
          </w:p>
        </w:tc>
        <w:tc>
          <w:tcPr>
            <w:tcW w:w="1958" w:type="dxa"/>
            <w:tcBorders>
              <w:top w:val="single" w:sz="4" w:space="0" w:color="auto"/>
              <w:left w:val="single" w:sz="4" w:space="0" w:color="auto"/>
              <w:bottom w:val="single" w:sz="4" w:space="0" w:color="auto"/>
              <w:right w:val="single" w:sz="4" w:space="0" w:color="auto"/>
            </w:tcBorders>
            <w:shd w:val="clear" w:color="auto" w:fill="FFFFFF"/>
          </w:tcPr>
          <w:p w:rsidR="0088583E" w:rsidRPr="005E1EBF" w:rsidRDefault="0088583E" w:rsidP="0088583E">
            <w:pPr>
              <w:rPr>
                <w:color w:val="auto"/>
                <w:sz w:val="10"/>
                <w:szCs w:val="10"/>
              </w:rPr>
            </w:pPr>
          </w:p>
        </w:tc>
      </w:tr>
    </w:tbl>
    <w:p w:rsidR="00B16B49" w:rsidRPr="005E1EBF" w:rsidRDefault="00B16B49" w:rsidP="00554719">
      <w:pPr>
        <w:pStyle w:val="1"/>
        <w:shd w:val="clear" w:color="auto" w:fill="auto"/>
        <w:spacing w:line="202" w:lineRule="exact"/>
      </w:pPr>
    </w:p>
    <w:sectPr w:rsidR="00B16B49" w:rsidRPr="005E1EBF" w:rsidSect="00746759">
      <w:type w:val="nextColumn"/>
      <w:pgSz w:w="16837" w:h="11905" w:orient="landscape"/>
      <w:pgMar w:top="1640" w:right="425" w:bottom="790" w:left="756"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2AD9" w:rsidRDefault="00232AD9">
      <w:pPr>
        <w:rPr>
          <w:color w:val="auto"/>
        </w:rPr>
      </w:pPr>
      <w:r>
        <w:rPr>
          <w:color w:val="auto"/>
        </w:rPr>
        <w:separator/>
      </w:r>
    </w:p>
  </w:endnote>
  <w:endnote w:type="continuationSeparator" w:id="0">
    <w:p w:rsidR="00232AD9" w:rsidRDefault="00232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Sans Unicode">
    <w:panose1 w:val="020B0602030504020204"/>
    <w:charset w:val="CC"/>
    <w:family w:val="swiss"/>
    <w:pitch w:val="variable"/>
    <w:sig w:usb0="80000AFF" w:usb1="0000396B" w:usb2="00000000" w:usb3="00000000" w:csb0="000000B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Gungsuh">
    <w:altName w:val="Arial Unicode MS"/>
    <w:panose1 w:val="02030600000101010101"/>
    <w:charset w:val="81"/>
    <w:family w:val="roman"/>
    <w:pitch w:val="variable"/>
    <w:sig w:usb0="B00002AF" w:usb1="69D77CFB" w:usb2="00000030" w:usb3="00000000" w:csb0="0008009F" w:csb1="00000000"/>
  </w:font>
  <w:font w:name="Aharoni">
    <w:altName w:val="Segoe UI Semibold"/>
    <w:panose1 w:val="02010803020104030203"/>
    <w:charset w:val="B1"/>
    <w:family w:val="auto"/>
    <w:pitch w:val="variable"/>
    <w:sig w:usb0="00000801" w:usb1="00000000" w:usb2="00000000" w:usb3="00000000" w:csb0="00000020" w:csb1="00000000"/>
  </w:font>
  <w:font w:name="Franklin Gothic Book">
    <w:panose1 w:val="020B05030201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2AD9" w:rsidRDefault="00232AD9">
      <w:pPr>
        <w:rPr>
          <w:color w:val="auto"/>
        </w:rPr>
      </w:pPr>
      <w:r>
        <w:rPr>
          <w:color w:val="auto"/>
        </w:rPr>
        <w:separator/>
      </w:r>
    </w:p>
  </w:footnote>
  <w:footnote w:type="continuationSeparator" w:id="0">
    <w:p w:rsidR="00232AD9" w:rsidRDefault="00232AD9">
      <w:r>
        <w:continuationSeparator/>
      </w:r>
    </w:p>
  </w:footnote>
  <w:footnote w:id="1">
    <w:p w:rsidR="00232AD9" w:rsidRPr="000C63B1" w:rsidRDefault="00232AD9" w:rsidP="00B16B49">
      <w:pPr>
        <w:pStyle w:val="1"/>
        <w:shd w:val="clear" w:color="auto" w:fill="auto"/>
        <w:tabs>
          <w:tab w:val="left" w:pos="164"/>
        </w:tabs>
        <w:ind w:left="20" w:right="300"/>
        <w:rPr>
          <w:rFonts w:ascii="Times New Roman" w:hAnsi="Times New Roman" w:cs="Times New Roman"/>
        </w:rPr>
      </w:pPr>
      <w:r w:rsidRPr="00821BDE">
        <w:rPr>
          <w:rStyle w:val="a5"/>
          <w:rFonts w:ascii="Times New Roman" w:hAnsi="Times New Roman" w:cs="Times New Roman"/>
          <w:vertAlign w:val="superscript"/>
        </w:rPr>
        <w:footnoteRef/>
      </w:r>
      <w:r w:rsidRPr="00821BDE">
        <w:rPr>
          <w:rStyle w:val="a5"/>
          <w:rFonts w:ascii="Times New Roman" w:hAnsi="Times New Roman" w:cs="Times New Roman"/>
        </w:rPr>
        <w:tab/>
      </w:r>
      <w:r w:rsidRPr="00821BDE">
        <w:rPr>
          <w:rStyle w:val="54"/>
          <w:rFonts w:ascii="Times New Roman" w:hAnsi="Times New Roman" w:cs="Times New Roman"/>
        </w:rPr>
        <w:t>Указывается тип документа, входящего в состав государственной программы (комплексной программы) Ивановской области, в соответствии с перечнем, определенным в Методических</w:t>
      </w:r>
      <w:r w:rsidRPr="00821BDE">
        <w:rPr>
          <w:rStyle w:val="53"/>
          <w:rFonts w:ascii="Times New Roman" w:hAnsi="Times New Roman" w:cs="Times New Roman"/>
          <w:noProof w:val="0"/>
        </w:rPr>
        <w:t xml:space="preserve"> </w:t>
      </w:r>
      <w:r w:rsidRPr="000C63B1">
        <w:rPr>
          <w:rStyle w:val="54"/>
          <w:rFonts w:ascii="Times New Roman" w:hAnsi="Times New Roman" w:cs="Times New Roman"/>
        </w:rPr>
        <w:t>указаниях.</w:t>
      </w:r>
    </w:p>
  </w:footnote>
  <w:footnote w:id="2">
    <w:p w:rsidR="00232AD9" w:rsidRPr="00821BDE" w:rsidRDefault="00232AD9" w:rsidP="00B16B49">
      <w:pPr>
        <w:pStyle w:val="1"/>
        <w:shd w:val="clear" w:color="auto" w:fill="auto"/>
        <w:tabs>
          <w:tab w:val="left" w:pos="130"/>
        </w:tabs>
        <w:spacing w:line="202" w:lineRule="exact"/>
        <w:ind w:left="20" w:right="280"/>
        <w:rPr>
          <w:rFonts w:ascii="Times New Roman" w:hAnsi="Times New Roman" w:cs="Times New Roman"/>
        </w:rPr>
      </w:pPr>
      <w:r w:rsidRPr="00821BDE">
        <w:rPr>
          <w:rStyle w:val="a5"/>
          <w:rFonts w:ascii="Times New Roman" w:hAnsi="Times New Roman" w:cs="Times New Roman"/>
          <w:vertAlign w:val="superscript"/>
        </w:rPr>
        <w:footnoteRef/>
      </w:r>
      <w:r w:rsidRPr="00821BDE">
        <w:rPr>
          <w:rStyle w:val="a5"/>
          <w:rFonts w:ascii="Times New Roman" w:hAnsi="Times New Roman" w:cs="Times New Roman"/>
        </w:rPr>
        <w:tab/>
      </w:r>
      <w:r w:rsidRPr="00821BDE">
        <w:rPr>
          <w:rStyle w:val="54"/>
          <w:rFonts w:ascii="Times New Roman" w:hAnsi="Times New Roman" w:cs="Times New Roman"/>
        </w:rPr>
        <w:t>Указывается вид документа (например, постановление, распоряжение Правительства Ивановской области, протокол, приказ и др.).</w:t>
      </w:r>
    </w:p>
  </w:footnote>
  <w:footnote w:id="3">
    <w:p w:rsidR="00232AD9" w:rsidRPr="00821BDE" w:rsidRDefault="00232AD9" w:rsidP="00B16B49">
      <w:pPr>
        <w:pStyle w:val="1"/>
        <w:shd w:val="clear" w:color="auto" w:fill="auto"/>
        <w:tabs>
          <w:tab w:val="left" w:pos="106"/>
        </w:tabs>
        <w:spacing w:line="202" w:lineRule="exact"/>
        <w:rPr>
          <w:rFonts w:ascii="Times New Roman" w:hAnsi="Times New Roman" w:cs="Times New Roman"/>
        </w:rPr>
      </w:pPr>
      <w:r w:rsidRPr="00821BDE">
        <w:rPr>
          <w:rStyle w:val="a5"/>
          <w:rFonts w:ascii="Times New Roman" w:hAnsi="Times New Roman" w:cs="Times New Roman"/>
          <w:vertAlign w:val="superscript"/>
        </w:rPr>
        <w:footnoteRef/>
      </w:r>
      <w:r w:rsidRPr="00821BDE">
        <w:rPr>
          <w:rStyle w:val="a5"/>
          <w:rFonts w:ascii="Times New Roman" w:hAnsi="Times New Roman" w:cs="Times New Roman"/>
        </w:rPr>
        <w:tab/>
      </w:r>
      <w:r w:rsidRPr="00821BDE">
        <w:rPr>
          <w:rStyle w:val="52"/>
          <w:rFonts w:ascii="Times New Roman" w:hAnsi="Times New Roman" w:cs="Times New Roman"/>
        </w:rPr>
        <w:t xml:space="preserve">Указывается </w:t>
      </w:r>
      <w:r w:rsidRPr="00821BDE">
        <w:rPr>
          <w:rStyle w:val="54"/>
          <w:rFonts w:ascii="Times New Roman" w:hAnsi="Times New Roman" w:cs="Times New Roman"/>
        </w:rPr>
        <w:t>наименование принятого (утвержденного) документа.</w:t>
      </w:r>
    </w:p>
  </w:footnote>
  <w:footnote w:id="4">
    <w:p w:rsidR="00232AD9" w:rsidRDefault="00232AD9" w:rsidP="00B16B49">
      <w:pPr>
        <w:pStyle w:val="1"/>
        <w:shd w:val="clear" w:color="auto" w:fill="auto"/>
        <w:tabs>
          <w:tab w:val="left" w:pos="110"/>
        </w:tabs>
        <w:spacing w:line="202" w:lineRule="exact"/>
      </w:pPr>
      <w:r w:rsidRPr="00821BDE">
        <w:rPr>
          <w:rStyle w:val="a5"/>
          <w:rFonts w:ascii="Times New Roman" w:hAnsi="Times New Roman" w:cs="Times New Roman"/>
          <w:vertAlign w:val="superscript"/>
        </w:rPr>
        <w:footnoteRef/>
      </w:r>
      <w:r w:rsidRPr="00821BDE">
        <w:rPr>
          <w:rStyle w:val="a5"/>
          <w:rFonts w:ascii="Times New Roman" w:hAnsi="Times New Roman" w:cs="Times New Roman"/>
        </w:rPr>
        <w:tab/>
      </w:r>
      <w:r w:rsidRPr="00821BDE">
        <w:rPr>
          <w:rStyle w:val="54"/>
          <w:rFonts w:ascii="Times New Roman" w:hAnsi="Times New Roman" w:cs="Times New Roman"/>
        </w:rPr>
        <w:t xml:space="preserve">Указывается дата и </w:t>
      </w:r>
      <w:r w:rsidRPr="00821BDE">
        <w:rPr>
          <w:rStyle w:val="52"/>
          <w:rFonts w:ascii="Times New Roman" w:hAnsi="Times New Roman" w:cs="Times New Roman"/>
        </w:rPr>
        <w:t xml:space="preserve">номер </w:t>
      </w:r>
      <w:r w:rsidRPr="00821BDE">
        <w:rPr>
          <w:rStyle w:val="54"/>
          <w:rFonts w:ascii="Times New Roman" w:hAnsi="Times New Roman" w:cs="Times New Roman"/>
        </w:rPr>
        <w:t>принятого (утвержденного) документа</w:t>
      </w:r>
      <w:r>
        <w:rPr>
          <w:rStyle w:val="54"/>
        </w:rPr>
        <w:t>.</w:t>
      </w:r>
    </w:p>
  </w:footnote>
  <w:footnote w:id="5">
    <w:p w:rsidR="00232AD9" w:rsidRPr="003D3A2A" w:rsidRDefault="00232AD9">
      <w:pPr>
        <w:pStyle w:val="1"/>
        <w:shd w:val="clear" w:color="auto" w:fill="auto"/>
        <w:tabs>
          <w:tab w:val="left" w:pos="130"/>
        </w:tabs>
        <w:spacing w:line="211" w:lineRule="exact"/>
        <w:ind w:left="20" w:right="20"/>
        <w:jc w:val="both"/>
        <w:rPr>
          <w:rFonts w:ascii="Times New Roman" w:hAnsi="Times New Roman" w:cs="Times New Roman"/>
        </w:rPr>
      </w:pPr>
      <w:r w:rsidRPr="003D3A2A">
        <w:rPr>
          <w:rStyle w:val="50"/>
          <w:rFonts w:ascii="Times New Roman" w:hAnsi="Times New Roman" w:cs="Times New Roman"/>
          <w:vertAlign w:val="superscript"/>
        </w:rPr>
        <w:footnoteRef/>
      </w:r>
      <w:r w:rsidRPr="003D3A2A">
        <w:rPr>
          <w:rStyle w:val="50"/>
          <w:rFonts w:ascii="Times New Roman" w:hAnsi="Times New Roman" w:cs="Times New Roman"/>
        </w:rPr>
        <w:tab/>
        <w:t xml:space="preserve">Здесь и далее в таблицах сведения представляются с 2023 года (с момента реализации в соответствии с Порядком разработки и реализации государственных программ Ивановской области, утвержденных постановлением Правительства Ивановской </w:t>
      </w:r>
      <w:r w:rsidRPr="000C63B1">
        <w:rPr>
          <w:rStyle w:val="50"/>
          <w:rFonts w:ascii="Times New Roman" w:hAnsi="Times New Roman" w:cs="Times New Roman"/>
        </w:rPr>
        <w:t xml:space="preserve">области </w:t>
      </w:r>
      <w:proofErr w:type="gramStart"/>
      <w:r w:rsidRPr="000C63B1">
        <w:rPr>
          <w:rStyle w:val="50"/>
          <w:rFonts w:ascii="Times New Roman" w:hAnsi="Times New Roman" w:cs="Times New Roman"/>
        </w:rPr>
        <w:t>от</w:t>
      </w:r>
      <w:proofErr w:type="gramEnd"/>
      <w:r>
        <w:rPr>
          <w:rStyle w:val="50"/>
          <w:rFonts w:ascii="Times New Roman" w:hAnsi="Times New Roman" w:cs="Times New Roman"/>
        </w:rPr>
        <w:t xml:space="preserve"> _________</w:t>
      </w:r>
      <w:r w:rsidRPr="000C63B1">
        <w:rPr>
          <w:rStyle w:val="50"/>
          <w:rFonts w:ascii="Times New Roman" w:hAnsi="Times New Roman" w:cs="Times New Roman"/>
        </w:rPr>
        <w:t xml:space="preserve">  №</w:t>
      </w:r>
      <w:r>
        <w:rPr>
          <w:rStyle w:val="50"/>
          <w:rFonts w:ascii="Times New Roman" w:hAnsi="Times New Roman" w:cs="Times New Roman"/>
        </w:rPr>
        <w:t xml:space="preserve"> ______</w:t>
      </w:r>
      <w:r w:rsidRPr="000C63B1">
        <w:rPr>
          <w:rStyle w:val="50"/>
          <w:rFonts w:ascii="Times New Roman" w:hAnsi="Times New Roman" w:cs="Times New Roman"/>
        </w:rPr>
        <w:t xml:space="preserve">      (далее - </w:t>
      </w:r>
      <w:proofErr w:type="gramStart"/>
      <w:r w:rsidRPr="003D3A2A">
        <w:rPr>
          <w:rStyle w:val="50"/>
          <w:rFonts w:ascii="Times New Roman" w:hAnsi="Times New Roman" w:cs="Times New Roman"/>
        </w:rPr>
        <w:t>Порядок</w:t>
      </w:r>
      <w:proofErr w:type="gramEnd"/>
      <w:r w:rsidRPr="003D3A2A">
        <w:rPr>
          <w:rStyle w:val="50"/>
          <w:rFonts w:ascii="Times New Roman" w:hAnsi="Times New Roman" w:cs="Times New Roman"/>
        </w:rPr>
        <w:t>)) или с момента начала реализации новой государственной программы (комплексной</w:t>
      </w:r>
      <w:r w:rsidRPr="003D3A2A">
        <w:rPr>
          <w:rStyle w:val="49"/>
          <w:rFonts w:ascii="Times New Roman" w:hAnsi="Times New Roman" w:cs="Times New Roman"/>
          <w:noProof w:val="0"/>
        </w:rPr>
        <w:t xml:space="preserve"> </w:t>
      </w:r>
      <w:r w:rsidRPr="003D3A2A">
        <w:rPr>
          <w:rStyle w:val="50"/>
          <w:rFonts w:ascii="Times New Roman" w:hAnsi="Times New Roman" w:cs="Times New Roman"/>
        </w:rPr>
        <w:t>программы) Ивановской области.</w:t>
      </w:r>
    </w:p>
  </w:footnote>
  <w:footnote w:id="6">
    <w:p w:rsidR="00232AD9" w:rsidRPr="003D3A2A" w:rsidRDefault="00232AD9">
      <w:pPr>
        <w:pStyle w:val="1"/>
        <w:shd w:val="clear" w:color="auto" w:fill="auto"/>
        <w:tabs>
          <w:tab w:val="left" w:pos="140"/>
        </w:tabs>
        <w:spacing w:line="211" w:lineRule="exact"/>
        <w:ind w:left="20" w:right="20"/>
        <w:jc w:val="both"/>
        <w:rPr>
          <w:rFonts w:ascii="Times New Roman" w:hAnsi="Times New Roman" w:cs="Times New Roman"/>
        </w:rPr>
      </w:pPr>
      <w:r w:rsidRPr="003D3A2A">
        <w:rPr>
          <w:rStyle w:val="50"/>
          <w:rFonts w:ascii="Times New Roman" w:hAnsi="Times New Roman" w:cs="Times New Roman"/>
          <w:vertAlign w:val="superscript"/>
        </w:rPr>
        <w:footnoteRef/>
      </w:r>
      <w:r w:rsidRPr="003D3A2A">
        <w:rPr>
          <w:rStyle w:val="50"/>
          <w:rFonts w:ascii="Times New Roman" w:hAnsi="Times New Roman" w:cs="Times New Roman"/>
        </w:rPr>
        <w:tab/>
        <w:t xml:space="preserve">Наименование государственной программы (комплексной программы) Ивановской области, а также </w:t>
      </w:r>
      <w:r w:rsidRPr="000C63B1">
        <w:rPr>
          <w:rStyle w:val="50"/>
          <w:rFonts w:ascii="Times New Roman" w:hAnsi="Times New Roman" w:cs="Times New Roman"/>
        </w:rPr>
        <w:t xml:space="preserve">наименование </w:t>
      </w:r>
      <w:r>
        <w:rPr>
          <w:rStyle w:val="50"/>
          <w:rFonts w:ascii="Times New Roman" w:hAnsi="Times New Roman" w:cs="Times New Roman"/>
        </w:rPr>
        <w:t xml:space="preserve">исполнительного органа государственной власти </w:t>
      </w:r>
      <w:r w:rsidRPr="000C63B1">
        <w:rPr>
          <w:rStyle w:val="50"/>
          <w:rFonts w:ascii="Times New Roman" w:hAnsi="Times New Roman" w:cs="Times New Roman"/>
        </w:rPr>
        <w:t xml:space="preserve"> Ивановской </w:t>
      </w:r>
      <w:r w:rsidRPr="003D3A2A">
        <w:rPr>
          <w:rStyle w:val="50"/>
          <w:rFonts w:ascii="Times New Roman" w:hAnsi="Times New Roman" w:cs="Times New Roman"/>
        </w:rPr>
        <w:t>области указывается в соответствии с утвержденным Правительством Ивановской области перечнем государственных программ Ивановской области.</w:t>
      </w:r>
    </w:p>
  </w:footnote>
  <w:footnote w:id="7">
    <w:p w:rsidR="00232AD9" w:rsidRPr="003D3A2A" w:rsidRDefault="00232AD9" w:rsidP="00750AB4">
      <w:pPr>
        <w:pStyle w:val="1"/>
        <w:shd w:val="clear" w:color="auto" w:fill="auto"/>
        <w:spacing w:line="206" w:lineRule="exact"/>
        <w:ind w:left="20" w:right="20"/>
        <w:jc w:val="both"/>
        <w:rPr>
          <w:rFonts w:ascii="Times New Roman" w:hAnsi="Times New Roman" w:cs="Times New Roman"/>
        </w:rPr>
      </w:pPr>
      <w:r w:rsidRPr="003D3A2A">
        <w:rPr>
          <w:rStyle w:val="47"/>
          <w:rFonts w:ascii="Times New Roman" w:hAnsi="Times New Roman" w:cs="Times New Roman"/>
          <w:vertAlign w:val="superscript"/>
        </w:rPr>
        <w:footnoteRef/>
      </w:r>
      <w:r w:rsidRPr="003D3A2A">
        <w:rPr>
          <w:rStyle w:val="47"/>
          <w:rFonts w:ascii="Times New Roman" w:hAnsi="Times New Roman" w:cs="Times New Roman"/>
        </w:rPr>
        <w:t xml:space="preserve"> Приводя</w:t>
      </w:r>
      <w:r>
        <w:rPr>
          <w:rStyle w:val="47"/>
          <w:rFonts w:ascii="Times New Roman" w:hAnsi="Times New Roman" w:cs="Times New Roman"/>
        </w:rPr>
        <w:t>т</w:t>
      </w:r>
      <w:r w:rsidRPr="003D3A2A">
        <w:rPr>
          <w:rStyle w:val="47"/>
          <w:rFonts w:ascii="Times New Roman" w:hAnsi="Times New Roman" w:cs="Times New Roman"/>
        </w:rPr>
        <w:t xml:space="preserve">ся объемы финансового обеспечения реализации государственной программы </w:t>
      </w:r>
      <w:r w:rsidRPr="003D3A2A">
        <w:rPr>
          <w:rStyle w:val="48"/>
          <w:rFonts w:ascii="Times New Roman" w:hAnsi="Times New Roman" w:cs="Times New Roman"/>
        </w:rPr>
        <w:t xml:space="preserve">(комплексной </w:t>
      </w:r>
      <w:r w:rsidRPr="003D3A2A">
        <w:rPr>
          <w:rStyle w:val="47"/>
          <w:rFonts w:ascii="Times New Roman" w:hAnsi="Times New Roman" w:cs="Times New Roman"/>
        </w:rPr>
        <w:t xml:space="preserve">программы) Ивановской области </w:t>
      </w:r>
      <w:r w:rsidRPr="003D3A2A">
        <w:rPr>
          <w:rStyle w:val="48"/>
          <w:rFonts w:ascii="Times New Roman" w:hAnsi="Times New Roman" w:cs="Times New Roman"/>
        </w:rPr>
        <w:t xml:space="preserve">за </w:t>
      </w:r>
      <w:r w:rsidRPr="003D3A2A">
        <w:rPr>
          <w:rStyle w:val="47"/>
          <w:rFonts w:ascii="Times New Roman" w:hAnsi="Times New Roman" w:cs="Times New Roman"/>
        </w:rPr>
        <w:t xml:space="preserve">счет средств </w:t>
      </w:r>
      <w:r w:rsidRPr="003D3A2A">
        <w:rPr>
          <w:rStyle w:val="49"/>
          <w:rFonts w:ascii="Times New Roman" w:hAnsi="Times New Roman" w:cs="Times New Roman"/>
        </w:rPr>
        <w:t>областного бюджета, федерального бюджета, бюджета территориального фонда обязательного медицинского страхования Ивановской области, внебюджетных фондов</w:t>
      </w:r>
      <w:r w:rsidRPr="003D3A2A">
        <w:rPr>
          <w:rStyle w:val="47"/>
          <w:rFonts w:ascii="Times New Roman" w:hAnsi="Times New Roman" w:cs="Times New Roman"/>
        </w:rPr>
        <w:t xml:space="preserve"> </w:t>
      </w:r>
      <w:r w:rsidRPr="003D3A2A">
        <w:rPr>
          <w:rStyle w:val="48"/>
          <w:rFonts w:ascii="Times New Roman" w:hAnsi="Times New Roman" w:cs="Times New Roman"/>
        </w:rPr>
        <w:t xml:space="preserve">за весь </w:t>
      </w:r>
      <w:r w:rsidRPr="003D3A2A">
        <w:rPr>
          <w:rStyle w:val="47"/>
          <w:rFonts w:ascii="Times New Roman" w:hAnsi="Times New Roman" w:cs="Times New Roman"/>
        </w:rPr>
        <w:t>период</w:t>
      </w:r>
      <w:r w:rsidRPr="003D3A2A">
        <w:rPr>
          <w:rStyle w:val="46"/>
          <w:rFonts w:ascii="Times New Roman" w:hAnsi="Times New Roman" w:cs="Times New Roman"/>
          <w:noProof w:val="0"/>
        </w:rPr>
        <w:t xml:space="preserve"> </w:t>
      </w:r>
      <w:r w:rsidRPr="003D3A2A">
        <w:rPr>
          <w:rStyle w:val="47"/>
          <w:rFonts w:ascii="Times New Roman" w:hAnsi="Times New Roman" w:cs="Times New Roman"/>
        </w:rPr>
        <w:t xml:space="preserve">реализации государственной программы </w:t>
      </w:r>
      <w:r w:rsidRPr="003D3A2A">
        <w:rPr>
          <w:rStyle w:val="48"/>
          <w:rFonts w:ascii="Times New Roman" w:hAnsi="Times New Roman" w:cs="Times New Roman"/>
        </w:rPr>
        <w:t xml:space="preserve">(комплексной </w:t>
      </w:r>
      <w:r w:rsidRPr="003D3A2A">
        <w:rPr>
          <w:rStyle w:val="47"/>
          <w:rFonts w:ascii="Times New Roman" w:hAnsi="Times New Roman" w:cs="Times New Roman"/>
        </w:rPr>
        <w:t xml:space="preserve">программы) Ивановской области, </w:t>
      </w:r>
      <w:r w:rsidRPr="003D3A2A">
        <w:rPr>
          <w:rStyle w:val="48"/>
          <w:rFonts w:ascii="Times New Roman" w:hAnsi="Times New Roman" w:cs="Times New Roman"/>
        </w:rPr>
        <w:t xml:space="preserve">определенный в </w:t>
      </w:r>
      <w:r w:rsidRPr="003D3A2A">
        <w:rPr>
          <w:rStyle w:val="47"/>
          <w:rFonts w:ascii="Times New Roman" w:hAnsi="Times New Roman" w:cs="Times New Roman"/>
        </w:rPr>
        <w:t>перечне государственных программ Ивановской области</w:t>
      </w:r>
      <w:r w:rsidRPr="003D3A2A">
        <w:rPr>
          <w:rFonts w:ascii="Times New Roman" w:hAnsi="Times New Roman" w:cs="Times New Roman"/>
        </w:rPr>
        <w:t>.</w:t>
      </w:r>
    </w:p>
  </w:footnote>
  <w:footnote w:id="8">
    <w:p w:rsidR="00232AD9" w:rsidRPr="00821BDE" w:rsidRDefault="00232AD9" w:rsidP="00750AB4">
      <w:pPr>
        <w:pStyle w:val="1"/>
        <w:shd w:val="clear" w:color="auto" w:fill="auto"/>
        <w:spacing w:line="206" w:lineRule="exact"/>
        <w:ind w:left="20" w:right="20"/>
        <w:jc w:val="both"/>
        <w:rPr>
          <w:rFonts w:ascii="Times New Roman" w:hAnsi="Times New Roman" w:cs="Times New Roman"/>
        </w:rPr>
      </w:pPr>
      <w:r>
        <w:rPr>
          <w:rStyle w:val="48"/>
          <w:rFonts w:ascii="Times New Roman" w:hAnsi="Times New Roman" w:cs="Times New Roman"/>
          <w:vertAlign w:val="superscript"/>
        </w:rPr>
        <w:t>8</w:t>
      </w:r>
      <w:proofErr w:type="gramStart"/>
      <w:r w:rsidRPr="003D3A2A">
        <w:rPr>
          <w:rStyle w:val="48"/>
          <w:rFonts w:ascii="Times New Roman" w:hAnsi="Times New Roman" w:cs="Times New Roman"/>
        </w:rPr>
        <w:t xml:space="preserve"> У</w:t>
      </w:r>
      <w:proofErr w:type="gramEnd"/>
      <w:r w:rsidRPr="003D3A2A">
        <w:rPr>
          <w:rStyle w:val="48"/>
          <w:rFonts w:ascii="Times New Roman" w:hAnsi="Times New Roman" w:cs="Times New Roman"/>
        </w:rPr>
        <w:t xml:space="preserve">казывается наименование стратегической цели развития Ивановской области (далее </w:t>
      </w:r>
      <w:r w:rsidRPr="003D3A2A">
        <w:rPr>
          <w:rStyle w:val="45"/>
          <w:rFonts w:ascii="Times New Roman" w:hAnsi="Times New Roman" w:cs="Times New Roman"/>
        </w:rPr>
        <w:t xml:space="preserve">- </w:t>
      </w:r>
      <w:r w:rsidRPr="003D3A2A">
        <w:rPr>
          <w:rStyle w:val="48"/>
          <w:rFonts w:ascii="Times New Roman" w:hAnsi="Times New Roman" w:cs="Times New Roman"/>
        </w:rPr>
        <w:t xml:space="preserve">стратегические цели), а также наименование целевого </w:t>
      </w:r>
      <w:r w:rsidRPr="003D3A2A">
        <w:rPr>
          <w:rStyle w:val="47"/>
          <w:rFonts w:ascii="Times New Roman" w:hAnsi="Times New Roman" w:cs="Times New Roman"/>
        </w:rPr>
        <w:t xml:space="preserve">показателя </w:t>
      </w:r>
      <w:r w:rsidRPr="003D3A2A">
        <w:rPr>
          <w:rFonts w:ascii="Times New Roman" w:hAnsi="Times New Roman" w:cs="Times New Roman"/>
        </w:rPr>
        <w:t>стратегической ц</w:t>
      </w:r>
      <w:r w:rsidRPr="003D3A2A">
        <w:rPr>
          <w:rStyle w:val="47"/>
          <w:rFonts w:ascii="Times New Roman" w:hAnsi="Times New Roman" w:cs="Times New Roman"/>
        </w:rPr>
        <w:t xml:space="preserve">ели в </w:t>
      </w:r>
      <w:r w:rsidRPr="003D3A2A">
        <w:rPr>
          <w:rStyle w:val="48"/>
          <w:rFonts w:ascii="Times New Roman" w:hAnsi="Times New Roman" w:cs="Times New Roman"/>
        </w:rPr>
        <w:t xml:space="preserve">соответствии </w:t>
      </w:r>
      <w:r w:rsidRPr="003D3A2A">
        <w:rPr>
          <w:rStyle w:val="50"/>
          <w:rFonts w:ascii="Times New Roman" w:hAnsi="Times New Roman" w:cs="Times New Roman"/>
        </w:rPr>
        <w:t xml:space="preserve">со стратегией социально-экономического развития Ивановской области </w:t>
      </w:r>
      <w:r w:rsidRPr="003D3A2A">
        <w:rPr>
          <w:rStyle w:val="48"/>
          <w:rFonts w:ascii="Times New Roman" w:hAnsi="Times New Roman" w:cs="Times New Roman"/>
        </w:rPr>
        <w:t>на период до 2030 г</w:t>
      </w:r>
      <w:r w:rsidRPr="003D3A2A">
        <w:rPr>
          <w:rStyle w:val="47"/>
          <w:rFonts w:ascii="Times New Roman" w:hAnsi="Times New Roman" w:cs="Times New Roman"/>
        </w:rPr>
        <w:t xml:space="preserve">ода» </w:t>
      </w:r>
    </w:p>
  </w:footnote>
  <w:footnote w:id="9">
    <w:p w:rsidR="00232AD9" w:rsidRPr="003D3A2A" w:rsidRDefault="00232AD9" w:rsidP="00CE1AE1">
      <w:pPr>
        <w:pStyle w:val="1"/>
        <w:shd w:val="clear" w:color="auto" w:fill="auto"/>
        <w:tabs>
          <w:tab w:val="left" w:pos="222"/>
        </w:tabs>
        <w:spacing w:line="211" w:lineRule="exact"/>
        <w:ind w:left="20" w:right="20"/>
        <w:jc w:val="both"/>
        <w:rPr>
          <w:rFonts w:ascii="Times New Roman" w:hAnsi="Times New Roman" w:cs="Times New Roman"/>
        </w:rPr>
      </w:pPr>
      <w:r>
        <w:rPr>
          <w:rStyle w:val="43"/>
          <w:vertAlign w:val="superscript"/>
        </w:rPr>
        <w:footnoteRef/>
      </w:r>
      <w:r w:rsidRPr="003D3A2A">
        <w:rPr>
          <w:rStyle w:val="43"/>
          <w:rFonts w:ascii="Times New Roman" w:hAnsi="Times New Roman" w:cs="Times New Roman"/>
        </w:rPr>
        <w:tab/>
        <w:t>Приводятся показатели уровня государственной программы (комплексной программы) Ивановской области, характеризующие вклад в достижение стратегических целей, иных приоритетов</w:t>
      </w:r>
      <w:r w:rsidRPr="003D3A2A">
        <w:rPr>
          <w:rStyle w:val="42"/>
          <w:rFonts w:ascii="Times New Roman" w:hAnsi="Times New Roman" w:cs="Times New Roman"/>
          <w:noProof w:val="0"/>
        </w:rPr>
        <w:t xml:space="preserve"> </w:t>
      </w:r>
      <w:r w:rsidRPr="003D3A2A">
        <w:rPr>
          <w:rStyle w:val="43"/>
          <w:rFonts w:ascii="Times New Roman" w:hAnsi="Times New Roman" w:cs="Times New Roman"/>
        </w:rPr>
        <w:t>социально-экономического развития Ивановской области.</w:t>
      </w:r>
    </w:p>
  </w:footnote>
  <w:footnote w:id="10">
    <w:p w:rsidR="00232AD9" w:rsidRPr="003D3A2A" w:rsidRDefault="00232AD9" w:rsidP="00CE1AE1">
      <w:pPr>
        <w:pStyle w:val="1"/>
        <w:shd w:val="clear" w:color="auto" w:fill="auto"/>
        <w:tabs>
          <w:tab w:val="left" w:pos="212"/>
        </w:tabs>
        <w:spacing w:line="211" w:lineRule="exact"/>
        <w:ind w:left="20" w:right="20"/>
        <w:jc w:val="both"/>
        <w:rPr>
          <w:rFonts w:ascii="Times New Roman" w:hAnsi="Times New Roman" w:cs="Times New Roman"/>
        </w:rPr>
      </w:pPr>
      <w:r w:rsidRPr="003D3A2A">
        <w:rPr>
          <w:rStyle w:val="43"/>
          <w:rFonts w:ascii="Times New Roman" w:hAnsi="Times New Roman" w:cs="Times New Roman"/>
          <w:vertAlign w:val="superscript"/>
        </w:rPr>
        <w:footnoteRef/>
      </w:r>
      <w:r w:rsidRPr="003D3A2A">
        <w:rPr>
          <w:rStyle w:val="43"/>
          <w:rFonts w:ascii="Times New Roman" w:hAnsi="Times New Roman" w:cs="Times New Roman"/>
        </w:rPr>
        <w:tab/>
        <w:t xml:space="preserve">Здесь и далее указывается плановое значение показателя на 2022 год или на год разработки проекта государственной </w:t>
      </w:r>
      <w:r w:rsidRPr="003D3A2A">
        <w:rPr>
          <w:rStyle w:val="43"/>
          <w:rFonts w:ascii="Times New Roman" w:hAnsi="Times New Roman" w:cs="Times New Roman"/>
          <w:lang w:eastAsia="en-US"/>
        </w:rPr>
        <w:t>прог</w:t>
      </w:r>
      <w:r w:rsidRPr="003D3A2A">
        <w:rPr>
          <w:rStyle w:val="43"/>
          <w:rFonts w:ascii="Times New Roman" w:hAnsi="Times New Roman" w:cs="Times New Roman"/>
        </w:rPr>
        <w:t>раммы (комплексной программы) Ивановской области (для новых</w:t>
      </w:r>
      <w:r w:rsidRPr="003D3A2A">
        <w:rPr>
          <w:rStyle w:val="42"/>
          <w:rFonts w:ascii="Times New Roman" w:hAnsi="Times New Roman" w:cs="Times New Roman"/>
          <w:noProof w:val="0"/>
        </w:rPr>
        <w:t xml:space="preserve"> </w:t>
      </w:r>
      <w:r w:rsidRPr="003D3A2A">
        <w:rPr>
          <w:rStyle w:val="43"/>
          <w:rFonts w:ascii="Times New Roman" w:hAnsi="Times New Roman" w:cs="Times New Roman"/>
        </w:rPr>
        <w:t xml:space="preserve">государственных программ (комплексных программ) на основании данных федерального статистического наблюдения или </w:t>
      </w:r>
      <w:proofErr w:type="gramStart"/>
      <w:r w:rsidRPr="003D3A2A">
        <w:rPr>
          <w:rStyle w:val="43"/>
          <w:rFonts w:ascii="Times New Roman" w:hAnsi="Times New Roman" w:cs="Times New Roman"/>
        </w:rPr>
        <w:t>рассчитанное</w:t>
      </w:r>
      <w:proofErr w:type="gramEnd"/>
      <w:r w:rsidRPr="003D3A2A">
        <w:rPr>
          <w:rStyle w:val="43"/>
          <w:rFonts w:ascii="Times New Roman" w:hAnsi="Times New Roman" w:cs="Times New Roman"/>
        </w:rPr>
        <w:t xml:space="preserve"> но методикам, принятым ответственными исполнителями, соисполнителями и участниками государственных программ Ивановской области.</w:t>
      </w:r>
    </w:p>
  </w:footnote>
  <w:footnote w:id="11">
    <w:p w:rsidR="00232AD9" w:rsidRPr="003D3A2A" w:rsidRDefault="00232AD9" w:rsidP="00CE1AE1">
      <w:pPr>
        <w:pStyle w:val="1"/>
        <w:shd w:val="clear" w:color="auto" w:fill="auto"/>
        <w:tabs>
          <w:tab w:val="left" w:pos="212"/>
        </w:tabs>
        <w:spacing w:line="211" w:lineRule="exact"/>
        <w:ind w:left="20" w:right="20"/>
        <w:jc w:val="both"/>
        <w:rPr>
          <w:rFonts w:ascii="Times New Roman" w:hAnsi="Times New Roman" w:cs="Times New Roman"/>
        </w:rPr>
      </w:pPr>
      <w:r w:rsidRPr="003D3A2A">
        <w:rPr>
          <w:rStyle w:val="43"/>
          <w:rFonts w:ascii="Times New Roman" w:hAnsi="Times New Roman" w:cs="Times New Roman"/>
          <w:vertAlign w:val="superscript"/>
        </w:rPr>
        <w:footnoteRef/>
      </w:r>
      <w:r w:rsidRPr="003D3A2A">
        <w:rPr>
          <w:rStyle w:val="43"/>
          <w:rFonts w:ascii="Times New Roman" w:hAnsi="Times New Roman" w:cs="Times New Roman"/>
        </w:rPr>
        <w:tab/>
      </w:r>
      <w:proofErr w:type="gramStart"/>
      <w:r w:rsidRPr="003D3A2A">
        <w:rPr>
          <w:rStyle w:val="43"/>
          <w:rFonts w:ascii="Times New Roman" w:hAnsi="Times New Roman" w:cs="Times New Roman"/>
        </w:rPr>
        <w:t>Отражаются документы и (или) решения Президента Российской Федерации, Председателя Правительства Российской Федерации, Губернатора Ивановской области, Правительства Ивановской области в соответствии с которыми данный показатель определен как</w:t>
      </w:r>
      <w:r w:rsidRPr="003D3A2A">
        <w:rPr>
          <w:rStyle w:val="42"/>
          <w:rFonts w:ascii="Times New Roman" w:hAnsi="Times New Roman" w:cs="Times New Roman"/>
          <w:noProof w:val="0"/>
        </w:rPr>
        <w:t xml:space="preserve"> </w:t>
      </w:r>
      <w:r w:rsidRPr="003D3A2A">
        <w:rPr>
          <w:rStyle w:val="43"/>
          <w:rFonts w:ascii="Times New Roman" w:hAnsi="Times New Roman" w:cs="Times New Roman"/>
        </w:rPr>
        <w:t xml:space="preserve">приоритетный </w:t>
      </w:r>
      <w:r w:rsidRPr="003D3A2A">
        <w:rPr>
          <w:rStyle w:val="41"/>
          <w:rFonts w:ascii="Times New Roman" w:hAnsi="Times New Roman" w:cs="Times New Roman"/>
        </w:rPr>
        <w:t xml:space="preserve">(Федеральный закон, Указ </w:t>
      </w:r>
      <w:r w:rsidRPr="003D3A2A">
        <w:rPr>
          <w:rStyle w:val="43"/>
          <w:rFonts w:ascii="Times New Roman" w:hAnsi="Times New Roman" w:cs="Times New Roman"/>
        </w:rPr>
        <w:t>Президента Российской Федерации, государственная программа</w:t>
      </w:r>
      <w:r w:rsidRPr="003D3A2A">
        <w:rPr>
          <w:rStyle w:val="42"/>
          <w:rFonts w:ascii="Times New Roman" w:hAnsi="Times New Roman" w:cs="Times New Roman"/>
          <w:noProof w:val="0"/>
        </w:rPr>
        <w:t xml:space="preserve"> </w:t>
      </w:r>
      <w:r w:rsidRPr="003D3A2A">
        <w:rPr>
          <w:rStyle w:val="43"/>
          <w:rFonts w:ascii="Times New Roman" w:hAnsi="Times New Roman" w:cs="Times New Roman"/>
        </w:rPr>
        <w:t xml:space="preserve">(комплексная программа) Российской Федерации, </w:t>
      </w:r>
      <w:r w:rsidRPr="003D3A2A">
        <w:rPr>
          <w:rStyle w:val="41"/>
          <w:rFonts w:ascii="Times New Roman" w:hAnsi="Times New Roman" w:cs="Times New Roman"/>
        </w:rPr>
        <w:t xml:space="preserve">документ </w:t>
      </w:r>
      <w:r w:rsidRPr="003D3A2A">
        <w:rPr>
          <w:rStyle w:val="43"/>
          <w:rFonts w:ascii="Times New Roman" w:hAnsi="Times New Roman" w:cs="Times New Roman"/>
        </w:rPr>
        <w:t>стратегического планирования, постановление Правительства Российской Федерации, Закон Ивановской области, Указ Губернатора Ивановской области Постановление правительства Ивановской области, региональный проект или</w:t>
      </w:r>
      <w:proofErr w:type="gramEnd"/>
      <w:r w:rsidRPr="003D3A2A">
        <w:rPr>
          <w:rStyle w:val="43"/>
          <w:rFonts w:ascii="Times New Roman" w:hAnsi="Times New Roman" w:cs="Times New Roman"/>
        </w:rPr>
        <w:t xml:space="preserve"> иной документ).</w:t>
      </w:r>
    </w:p>
  </w:footnote>
  <w:footnote w:id="12">
    <w:p w:rsidR="00232AD9" w:rsidRPr="003D3A2A" w:rsidRDefault="00232AD9" w:rsidP="00CE1AE1">
      <w:pPr>
        <w:pStyle w:val="1"/>
        <w:shd w:val="clear" w:color="auto" w:fill="auto"/>
        <w:tabs>
          <w:tab w:val="left" w:pos="212"/>
        </w:tabs>
        <w:spacing w:line="240" w:lineRule="auto"/>
        <w:ind w:left="20" w:right="20"/>
        <w:jc w:val="both"/>
        <w:rPr>
          <w:rFonts w:ascii="Times New Roman" w:hAnsi="Times New Roman" w:cs="Times New Roman"/>
        </w:rPr>
      </w:pPr>
      <w:r w:rsidRPr="003D3A2A">
        <w:rPr>
          <w:rStyle w:val="af"/>
          <w:rFonts w:ascii="Times New Roman" w:hAnsi="Times New Roman"/>
        </w:rPr>
        <w:footnoteRef/>
      </w:r>
      <w:r w:rsidRPr="003D3A2A">
        <w:rPr>
          <w:rFonts w:ascii="Times New Roman" w:hAnsi="Times New Roman" w:cs="Times New Roman"/>
        </w:rPr>
        <w:t xml:space="preserve"> </w:t>
      </w:r>
      <w:r w:rsidRPr="003D3A2A">
        <w:rPr>
          <w:rStyle w:val="41"/>
          <w:rFonts w:ascii="Times New Roman" w:hAnsi="Times New Roman" w:cs="Times New Roman"/>
        </w:rPr>
        <w:t xml:space="preserve">Указывается </w:t>
      </w:r>
      <w:r w:rsidRPr="000C63B1">
        <w:rPr>
          <w:rStyle w:val="41"/>
          <w:rFonts w:ascii="Times New Roman" w:hAnsi="Times New Roman" w:cs="Times New Roman"/>
        </w:rPr>
        <w:t xml:space="preserve">наименование </w:t>
      </w:r>
      <w:r>
        <w:rPr>
          <w:rStyle w:val="41"/>
          <w:rFonts w:ascii="Times New Roman" w:hAnsi="Times New Roman" w:cs="Times New Roman"/>
        </w:rPr>
        <w:t>исполнительного органа государственной власти</w:t>
      </w:r>
      <w:r w:rsidRPr="000C63B1">
        <w:rPr>
          <w:rStyle w:val="41"/>
          <w:rFonts w:ascii="Times New Roman" w:hAnsi="Times New Roman" w:cs="Times New Roman"/>
        </w:rPr>
        <w:t xml:space="preserve"> Ивано</w:t>
      </w:r>
      <w:r w:rsidRPr="003D3A2A">
        <w:rPr>
          <w:rStyle w:val="41"/>
          <w:rFonts w:ascii="Times New Roman" w:hAnsi="Times New Roman" w:cs="Times New Roman"/>
        </w:rPr>
        <w:t>вской области ответственного за достижение показателя.</w:t>
      </w:r>
    </w:p>
  </w:footnote>
  <w:footnote w:id="13">
    <w:p w:rsidR="00232AD9" w:rsidRPr="003D3A2A" w:rsidRDefault="00232AD9" w:rsidP="00CE1AE1">
      <w:pPr>
        <w:pStyle w:val="1"/>
        <w:shd w:val="clear" w:color="auto" w:fill="auto"/>
        <w:tabs>
          <w:tab w:val="left" w:pos="212"/>
        </w:tabs>
        <w:spacing w:line="240" w:lineRule="auto"/>
        <w:ind w:left="20" w:right="20"/>
        <w:jc w:val="both"/>
        <w:rPr>
          <w:rFonts w:ascii="Times New Roman" w:hAnsi="Times New Roman" w:cs="Times New Roman"/>
        </w:rPr>
      </w:pPr>
      <w:r w:rsidRPr="003D3A2A">
        <w:rPr>
          <w:rStyle w:val="43"/>
          <w:rFonts w:ascii="Times New Roman" w:hAnsi="Times New Roman" w:cs="Times New Roman"/>
          <w:vertAlign w:val="superscript"/>
        </w:rPr>
        <w:footnoteRef/>
      </w:r>
      <w:r w:rsidRPr="003D3A2A">
        <w:rPr>
          <w:rStyle w:val="43"/>
          <w:rFonts w:ascii="Times New Roman" w:hAnsi="Times New Roman" w:cs="Times New Roman"/>
          <w:vertAlign w:val="superscript"/>
        </w:rPr>
        <w:tab/>
      </w:r>
      <w:r w:rsidRPr="003D3A2A">
        <w:rPr>
          <w:rStyle w:val="41"/>
          <w:rFonts w:ascii="Times New Roman" w:hAnsi="Times New Roman" w:cs="Times New Roman"/>
        </w:rPr>
        <w:t>Указывается наименования целевых показателей социально-экономического развития, вклад в достижение которых обеспечивает показатель государственной программы (комплексной программы) Ивановской области.</w:t>
      </w:r>
    </w:p>
  </w:footnote>
  <w:footnote w:id="14">
    <w:p w:rsidR="00232AD9" w:rsidRPr="00821BDE" w:rsidRDefault="00232AD9" w:rsidP="00CE1AE1">
      <w:pPr>
        <w:pStyle w:val="1"/>
        <w:shd w:val="clear" w:color="auto" w:fill="auto"/>
        <w:tabs>
          <w:tab w:val="left" w:pos="212"/>
        </w:tabs>
        <w:spacing w:line="240" w:lineRule="auto"/>
        <w:ind w:left="20" w:right="20"/>
        <w:jc w:val="both"/>
        <w:rPr>
          <w:rFonts w:ascii="Times New Roman" w:hAnsi="Times New Roman" w:cs="Times New Roman"/>
        </w:rPr>
      </w:pPr>
      <w:r w:rsidRPr="003D3A2A">
        <w:rPr>
          <w:rStyle w:val="43"/>
          <w:rFonts w:ascii="Times New Roman" w:hAnsi="Times New Roman" w:cs="Times New Roman"/>
          <w:vertAlign w:val="superscript"/>
        </w:rPr>
        <w:footnoteRef/>
      </w:r>
      <w:r w:rsidRPr="003D3A2A">
        <w:rPr>
          <w:rStyle w:val="43"/>
          <w:rFonts w:ascii="Times New Roman" w:hAnsi="Times New Roman" w:cs="Times New Roman"/>
          <w:vertAlign w:val="superscript"/>
        </w:rPr>
        <w:t xml:space="preserve"> </w:t>
      </w:r>
      <w:proofErr w:type="gramStart"/>
      <w:r w:rsidRPr="003D3A2A">
        <w:rPr>
          <w:rStyle w:val="41"/>
          <w:rFonts w:ascii="Times New Roman" w:hAnsi="Times New Roman" w:cs="Times New Roman"/>
        </w:rPr>
        <w:t>Здесь и далее для действующих государственных программ (комплексных программ) Ивановской области указывается год начала реализации государственной программы (комплексной программы) Ивановской области в соответствии с Порядком (2023 год) или год начала реализации государственной программы (комплексной программы) Ивановской области (для новых государственных программ (комплексных программ) Ивановской области</w:t>
      </w:r>
      <w:proofErr w:type="gramEnd"/>
    </w:p>
  </w:footnote>
  <w:footnote w:id="15">
    <w:p w:rsidR="00232AD9" w:rsidRPr="00F102E0" w:rsidRDefault="00232AD9" w:rsidP="00344E9A">
      <w:pPr>
        <w:pStyle w:val="1"/>
        <w:shd w:val="clear" w:color="auto" w:fill="auto"/>
        <w:tabs>
          <w:tab w:val="left" w:pos="231"/>
        </w:tabs>
        <w:spacing w:line="240" w:lineRule="auto"/>
        <w:ind w:left="20" w:right="20"/>
        <w:jc w:val="both"/>
        <w:rPr>
          <w:rFonts w:ascii="Times New Roman" w:hAnsi="Times New Roman" w:cs="Times New Roman"/>
        </w:rPr>
      </w:pPr>
      <w:r w:rsidRPr="00F102E0">
        <w:rPr>
          <w:rStyle w:val="43"/>
          <w:rFonts w:ascii="Times New Roman" w:hAnsi="Times New Roman" w:cs="Times New Roman"/>
          <w:vertAlign w:val="superscript"/>
        </w:rPr>
        <w:footnoteRef/>
      </w:r>
      <w:r w:rsidRPr="00F102E0">
        <w:rPr>
          <w:rStyle w:val="43"/>
          <w:rFonts w:ascii="Times New Roman" w:hAnsi="Times New Roman" w:cs="Times New Roman"/>
          <w:vertAlign w:val="superscript"/>
        </w:rPr>
        <w:tab/>
      </w:r>
      <w:r w:rsidRPr="00F102E0">
        <w:rPr>
          <w:rStyle w:val="41"/>
          <w:rFonts w:ascii="Times New Roman" w:hAnsi="Times New Roman" w:cs="Times New Roman"/>
        </w:rPr>
        <w:t>Приводятся показатели, системно</w:t>
      </w:r>
      <w:r w:rsidRPr="00F102E0">
        <w:rPr>
          <w:rStyle w:val="40"/>
          <w:rFonts w:ascii="Times New Roman" w:hAnsi="Times New Roman" w:cs="Times New Roman"/>
        </w:rPr>
        <w:t xml:space="preserve"> характеризующие </w:t>
      </w:r>
      <w:proofErr w:type="gramStart"/>
      <w:r w:rsidRPr="00F102E0">
        <w:rPr>
          <w:rStyle w:val="40"/>
          <w:rFonts w:ascii="Times New Roman" w:hAnsi="Times New Roman" w:cs="Times New Roman"/>
        </w:rPr>
        <w:t>социально-экономического</w:t>
      </w:r>
      <w:proofErr w:type="gramEnd"/>
      <w:r w:rsidRPr="00F102E0">
        <w:rPr>
          <w:rStyle w:val="40"/>
          <w:rFonts w:ascii="Times New Roman" w:hAnsi="Times New Roman" w:cs="Times New Roman"/>
        </w:rPr>
        <w:t xml:space="preserve"> развитие Ивановской области, и не являющиеся</w:t>
      </w:r>
      <w:r w:rsidRPr="00F102E0">
        <w:rPr>
          <w:rStyle w:val="39"/>
          <w:rFonts w:ascii="Times New Roman" w:hAnsi="Times New Roman" w:cs="Times New Roman"/>
          <w:noProof w:val="0"/>
        </w:rPr>
        <w:t xml:space="preserve"> </w:t>
      </w:r>
      <w:r w:rsidRPr="00F102E0">
        <w:rPr>
          <w:rStyle w:val="40"/>
          <w:rFonts w:ascii="Times New Roman" w:hAnsi="Times New Roman" w:cs="Times New Roman"/>
        </w:rPr>
        <w:t>специфичными для конкретных государственных</w:t>
      </w:r>
      <w:r w:rsidRPr="00F102E0">
        <w:rPr>
          <w:rStyle w:val="Verdana"/>
          <w:rFonts w:ascii="Times New Roman" w:hAnsi="Times New Roman" w:cs="Times New Roman"/>
        </w:rPr>
        <w:t xml:space="preserve"> </w:t>
      </w:r>
      <w:r w:rsidRPr="00F102E0">
        <w:rPr>
          <w:rStyle w:val="Verdana"/>
          <w:rFonts w:ascii="Times New Roman" w:hAnsi="Times New Roman" w:cs="Times New Roman"/>
          <w:lang w:eastAsia="en-US"/>
        </w:rPr>
        <w:t>программ</w:t>
      </w:r>
      <w:r w:rsidRPr="00F102E0">
        <w:rPr>
          <w:rStyle w:val="40"/>
          <w:rFonts w:ascii="Times New Roman" w:hAnsi="Times New Roman" w:cs="Times New Roman"/>
          <w:lang w:eastAsia="en-US"/>
        </w:rPr>
        <w:t xml:space="preserve"> </w:t>
      </w:r>
      <w:r w:rsidRPr="00F102E0">
        <w:rPr>
          <w:rStyle w:val="40"/>
          <w:rFonts w:ascii="Times New Roman" w:hAnsi="Times New Roman" w:cs="Times New Roman"/>
        </w:rPr>
        <w:t>(комплексных программ) Ивановской области.</w:t>
      </w:r>
    </w:p>
  </w:footnote>
  <w:footnote w:id="16">
    <w:p w:rsidR="00232AD9" w:rsidRPr="00F102E0" w:rsidRDefault="00232AD9" w:rsidP="00952C53">
      <w:pPr>
        <w:pStyle w:val="1"/>
        <w:shd w:val="clear" w:color="auto" w:fill="auto"/>
        <w:tabs>
          <w:tab w:val="left" w:pos="193"/>
        </w:tabs>
        <w:spacing w:line="150" w:lineRule="exact"/>
        <w:ind w:left="20"/>
        <w:rPr>
          <w:rFonts w:ascii="Times New Roman" w:hAnsi="Times New Roman" w:cs="Times New Roman"/>
        </w:rPr>
      </w:pPr>
      <w:r w:rsidRPr="00F102E0">
        <w:rPr>
          <w:rStyle w:val="40"/>
          <w:rFonts w:ascii="Times New Roman" w:hAnsi="Times New Roman" w:cs="Times New Roman"/>
          <w:vertAlign w:val="superscript"/>
        </w:rPr>
        <w:footnoteRef/>
      </w:r>
      <w:r w:rsidRPr="00F102E0">
        <w:rPr>
          <w:rStyle w:val="40"/>
          <w:rFonts w:ascii="Times New Roman" w:hAnsi="Times New Roman" w:cs="Times New Roman"/>
        </w:rPr>
        <w:tab/>
        <w:t>Отражаются документы и (или) решения Президента Российской Федерации, Правительства Российской Федерации, Губернатора Ивановской области, Правительства Ивановской области, в соответствии с которыми предусмотрено включение данного показателя.</w:t>
      </w:r>
    </w:p>
  </w:footnote>
  <w:footnote w:id="17">
    <w:p w:rsidR="00232AD9" w:rsidRPr="00F102E0" w:rsidRDefault="00232AD9" w:rsidP="00952C53">
      <w:pPr>
        <w:pStyle w:val="1"/>
        <w:shd w:val="clear" w:color="auto" w:fill="auto"/>
        <w:tabs>
          <w:tab w:val="left" w:pos="207"/>
        </w:tabs>
        <w:spacing w:line="150" w:lineRule="exact"/>
        <w:ind w:left="20"/>
        <w:rPr>
          <w:rFonts w:ascii="Times New Roman" w:hAnsi="Times New Roman" w:cs="Times New Roman"/>
        </w:rPr>
      </w:pPr>
      <w:r w:rsidRPr="00F102E0">
        <w:rPr>
          <w:rStyle w:val="40"/>
          <w:rFonts w:ascii="Times New Roman" w:hAnsi="Times New Roman" w:cs="Times New Roman"/>
          <w:vertAlign w:val="superscript"/>
        </w:rPr>
        <w:footnoteRef/>
      </w:r>
      <w:r w:rsidRPr="00F102E0">
        <w:rPr>
          <w:rStyle w:val="40"/>
          <w:rFonts w:ascii="Times New Roman" w:hAnsi="Times New Roman" w:cs="Times New Roman"/>
        </w:rPr>
        <w:tab/>
        <w:t>Указывается наименование исполнительного органа государственной власти Ивановской области, ответственного за достижение показателя.</w:t>
      </w:r>
    </w:p>
  </w:footnote>
  <w:footnote w:id="18">
    <w:p w:rsidR="00232AD9" w:rsidRPr="00F102E0" w:rsidRDefault="00232AD9" w:rsidP="00F102E0">
      <w:pPr>
        <w:pStyle w:val="1"/>
        <w:shd w:val="clear" w:color="auto" w:fill="auto"/>
        <w:tabs>
          <w:tab w:val="left" w:pos="222"/>
        </w:tabs>
        <w:spacing w:line="202" w:lineRule="exact"/>
        <w:ind w:left="20" w:right="20"/>
        <w:jc w:val="both"/>
        <w:rPr>
          <w:rFonts w:ascii="Times New Roman" w:hAnsi="Times New Roman" w:cs="Times New Roman"/>
        </w:rPr>
      </w:pPr>
      <w:r w:rsidRPr="00F102E0">
        <w:rPr>
          <w:rStyle w:val="40"/>
          <w:rFonts w:ascii="Times New Roman" w:hAnsi="Times New Roman" w:cs="Times New Roman"/>
          <w:vertAlign w:val="superscript"/>
        </w:rPr>
        <w:footnoteRef/>
      </w:r>
      <w:r w:rsidRPr="00F102E0">
        <w:rPr>
          <w:rStyle w:val="40"/>
          <w:rFonts w:ascii="Times New Roman" w:hAnsi="Times New Roman" w:cs="Times New Roman"/>
        </w:rPr>
        <w:tab/>
        <w:t xml:space="preserve">Приводятся ключевые (социально значимые) задачи, планируемые к решению в рамках </w:t>
      </w:r>
      <w:r>
        <w:rPr>
          <w:rStyle w:val="40"/>
          <w:rFonts w:ascii="Times New Roman" w:hAnsi="Times New Roman" w:cs="Times New Roman"/>
        </w:rPr>
        <w:t xml:space="preserve"> региональных</w:t>
      </w:r>
      <w:r w:rsidRPr="00F102E0">
        <w:rPr>
          <w:rStyle w:val="40"/>
          <w:rFonts w:ascii="Times New Roman" w:hAnsi="Times New Roman" w:cs="Times New Roman"/>
        </w:rPr>
        <w:t xml:space="preserve"> проектов, </w:t>
      </w:r>
      <w:r w:rsidRPr="00F102E0">
        <w:rPr>
          <w:rStyle w:val="39"/>
          <w:rFonts w:ascii="Times New Roman" w:hAnsi="Times New Roman" w:cs="Times New Roman"/>
        </w:rPr>
        <w:t xml:space="preserve">ведомственных </w:t>
      </w:r>
      <w:r w:rsidRPr="00F102E0">
        <w:rPr>
          <w:rStyle w:val="40"/>
          <w:rFonts w:ascii="Times New Roman" w:hAnsi="Times New Roman" w:cs="Times New Roman"/>
        </w:rPr>
        <w:t>проектом, комплексов процессных мероприятий по предложению ответственного исполнителя государственной про</w:t>
      </w:r>
      <w:r>
        <w:rPr>
          <w:rStyle w:val="40"/>
          <w:rFonts w:ascii="Times New Roman" w:hAnsi="Times New Roman" w:cs="Times New Roman"/>
        </w:rPr>
        <w:t>г</w:t>
      </w:r>
      <w:r w:rsidRPr="00F102E0">
        <w:rPr>
          <w:rStyle w:val="40"/>
          <w:rFonts w:ascii="Times New Roman" w:hAnsi="Times New Roman" w:cs="Times New Roman"/>
        </w:rPr>
        <w:t>раммы (комплексной про</w:t>
      </w:r>
      <w:r>
        <w:rPr>
          <w:rStyle w:val="40"/>
          <w:rFonts w:ascii="Times New Roman" w:hAnsi="Times New Roman" w:cs="Times New Roman"/>
        </w:rPr>
        <w:t>г</w:t>
      </w:r>
      <w:r w:rsidRPr="00F102E0">
        <w:rPr>
          <w:rStyle w:val="40"/>
          <w:rFonts w:ascii="Times New Roman" w:hAnsi="Times New Roman" w:cs="Times New Roman"/>
        </w:rPr>
        <w:t xml:space="preserve">раммы) </w:t>
      </w:r>
      <w:r>
        <w:rPr>
          <w:rStyle w:val="40"/>
          <w:rFonts w:ascii="Times New Roman" w:hAnsi="Times New Roman" w:cs="Times New Roman"/>
        </w:rPr>
        <w:t>Ивановской области</w:t>
      </w:r>
      <w:r w:rsidRPr="00F102E0">
        <w:rPr>
          <w:rStyle w:val="40"/>
          <w:rFonts w:ascii="Times New Roman" w:hAnsi="Times New Roman" w:cs="Times New Roman"/>
        </w:rPr>
        <w:t xml:space="preserve">. </w:t>
      </w:r>
      <w:r w:rsidRPr="00F102E0">
        <w:rPr>
          <w:rStyle w:val="39"/>
          <w:rFonts w:ascii="Times New Roman" w:hAnsi="Times New Roman" w:cs="Times New Roman"/>
        </w:rPr>
        <w:t xml:space="preserve">Для </w:t>
      </w:r>
      <w:r>
        <w:rPr>
          <w:rStyle w:val="39"/>
          <w:rFonts w:ascii="Times New Roman" w:hAnsi="Times New Roman" w:cs="Times New Roman"/>
        </w:rPr>
        <w:t xml:space="preserve">региональных </w:t>
      </w:r>
      <w:r w:rsidRPr="00F102E0">
        <w:rPr>
          <w:rStyle w:val="39"/>
          <w:rFonts w:ascii="Times New Roman" w:hAnsi="Times New Roman" w:cs="Times New Roman"/>
        </w:rPr>
        <w:t xml:space="preserve">проектов, </w:t>
      </w:r>
      <w:r w:rsidRPr="00F102E0">
        <w:rPr>
          <w:rStyle w:val="40"/>
          <w:rFonts w:ascii="Times New Roman" w:hAnsi="Times New Roman" w:cs="Times New Roman"/>
        </w:rPr>
        <w:t xml:space="preserve">входящих в состав </w:t>
      </w:r>
      <w:r>
        <w:rPr>
          <w:rStyle w:val="40"/>
          <w:rFonts w:ascii="Times New Roman" w:hAnsi="Times New Roman" w:cs="Times New Roman"/>
        </w:rPr>
        <w:t>федеральных</w:t>
      </w:r>
      <w:r w:rsidRPr="00F102E0">
        <w:rPr>
          <w:rStyle w:val="40"/>
          <w:rFonts w:ascii="Times New Roman" w:hAnsi="Times New Roman" w:cs="Times New Roman"/>
        </w:rPr>
        <w:t xml:space="preserve"> проектов приводятся общественно значимые результаты и задачи, не являющиеся общественно значимыми результатами.</w:t>
      </w:r>
    </w:p>
  </w:footnote>
  <w:footnote w:id="19">
    <w:p w:rsidR="00232AD9" w:rsidRPr="00F102E0" w:rsidRDefault="00232AD9" w:rsidP="00F102E0">
      <w:pPr>
        <w:pStyle w:val="1"/>
        <w:shd w:val="clear" w:color="auto" w:fill="auto"/>
        <w:tabs>
          <w:tab w:val="left" w:pos="198"/>
        </w:tabs>
        <w:spacing w:line="221" w:lineRule="exact"/>
        <w:ind w:left="20"/>
        <w:rPr>
          <w:rFonts w:ascii="Times New Roman" w:hAnsi="Times New Roman" w:cs="Times New Roman"/>
        </w:rPr>
      </w:pPr>
      <w:r w:rsidRPr="00F102E0">
        <w:rPr>
          <w:rStyle w:val="40"/>
          <w:rFonts w:ascii="Times New Roman" w:hAnsi="Times New Roman" w:cs="Times New Roman"/>
          <w:vertAlign w:val="superscript"/>
        </w:rPr>
        <w:footnoteRef/>
      </w:r>
      <w:r w:rsidRPr="00F102E0">
        <w:rPr>
          <w:rStyle w:val="40"/>
          <w:rFonts w:ascii="Times New Roman" w:hAnsi="Times New Roman" w:cs="Times New Roman"/>
        </w:rPr>
        <w:tab/>
        <w:t>Приводится краткое описание социальных, экономических и иных эффектов для каждой задачи структурного элемента.</w:t>
      </w:r>
    </w:p>
  </w:footnote>
  <w:footnote w:id="20">
    <w:p w:rsidR="00232AD9" w:rsidRPr="00F102E0" w:rsidRDefault="00232AD9" w:rsidP="00F102E0">
      <w:pPr>
        <w:pStyle w:val="1"/>
        <w:shd w:val="clear" w:color="auto" w:fill="auto"/>
        <w:tabs>
          <w:tab w:val="left" w:pos="198"/>
        </w:tabs>
        <w:spacing w:line="221" w:lineRule="exact"/>
        <w:ind w:left="20"/>
        <w:rPr>
          <w:rFonts w:ascii="Times New Roman" w:hAnsi="Times New Roman" w:cs="Times New Roman"/>
        </w:rPr>
      </w:pPr>
      <w:r w:rsidRPr="00F102E0">
        <w:rPr>
          <w:rStyle w:val="40"/>
          <w:rFonts w:ascii="Times New Roman" w:hAnsi="Times New Roman" w:cs="Times New Roman"/>
          <w:vertAlign w:val="superscript"/>
        </w:rPr>
        <w:footnoteRef/>
      </w:r>
      <w:r w:rsidRPr="00F102E0">
        <w:rPr>
          <w:rStyle w:val="40"/>
          <w:rFonts w:ascii="Times New Roman" w:hAnsi="Times New Roman" w:cs="Times New Roman"/>
        </w:rPr>
        <w:tab/>
        <w:t xml:space="preserve">Указываются наименования показателей уровня государственной </w:t>
      </w:r>
      <w:r>
        <w:rPr>
          <w:rStyle w:val="40"/>
          <w:rFonts w:ascii="Times New Roman" w:hAnsi="Times New Roman" w:cs="Times New Roman"/>
        </w:rPr>
        <w:t>п</w:t>
      </w:r>
      <w:r w:rsidRPr="00F102E0">
        <w:rPr>
          <w:rStyle w:val="40"/>
          <w:rFonts w:ascii="Times New Roman" w:hAnsi="Times New Roman" w:cs="Times New Roman"/>
        </w:rPr>
        <w:t>ро</w:t>
      </w:r>
      <w:r>
        <w:rPr>
          <w:rStyle w:val="40"/>
          <w:rFonts w:ascii="Times New Roman" w:hAnsi="Times New Roman" w:cs="Times New Roman"/>
        </w:rPr>
        <w:t>г</w:t>
      </w:r>
      <w:r w:rsidRPr="00F102E0">
        <w:rPr>
          <w:rStyle w:val="40"/>
          <w:rFonts w:ascii="Times New Roman" w:hAnsi="Times New Roman" w:cs="Times New Roman"/>
        </w:rPr>
        <w:t>раммы (комплексной про</w:t>
      </w:r>
      <w:r>
        <w:rPr>
          <w:rStyle w:val="40"/>
          <w:rFonts w:ascii="Times New Roman" w:hAnsi="Times New Roman" w:cs="Times New Roman"/>
        </w:rPr>
        <w:t>гр</w:t>
      </w:r>
      <w:r w:rsidRPr="00F102E0">
        <w:rPr>
          <w:rStyle w:val="40"/>
          <w:rFonts w:ascii="Times New Roman" w:hAnsi="Times New Roman" w:cs="Times New Roman"/>
        </w:rPr>
        <w:t xml:space="preserve">аммы) </w:t>
      </w:r>
      <w:r>
        <w:rPr>
          <w:rStyle w:val="40"/>
          <w:rFonts w:ascii="Times New Roman" w:hAnsi="Times New Roman" w:cs="Times New Roman"/>
        </w:rPr>
        <w:t>Ивановской области</w:t>
      </w:r>
      <w:r w:rsidRPr="00F102E0">
        <w:rPr>
          <w:rStyle w:val="40"/>
          <w:rFonts w:ascii="Times New Roman" w:hAnsi="Times New Roman" w:cs="Times New Roman"/>
        </w:rPr>
        <w:t>, на достижение которых направлены структурный элемент.</w:t>
      </w:r>
    </w:p>
  </w:footnote>
  <w:footnote w:id="21">
    <w:p w:rsidR="00232AD9" w:rsidRPr="00821BDE" w:rsidRDefault="00232AD9" w:rsidP="00F102E0">
      <w:pPr>
        <w:pStyle w:val="1"/>
        <w:shd w:val="clear" w:color="auto" w:fill="auto"/>
        <w:spacing w:line="221" w:lineRule="exact"/>
        <w:ind w:left="20"/>
        <w:rPr>
          <w:rFonts w:ascii="Times New Roman" w:hAnsi="Times New Roman" w:cs="Times New Roman"/>
        </w:rPr>
      </w:pPr>
      <w:r>
        <w:rPr>
          <w:rStyle w:val="39"/>
          <w:rFonts w:ascii="Times New Roman" w:hAnsi="Times New Roman" w:cs="Times New Roman"/>
          <w:vertAlign w:val="superscript"/>
        </w:rPr>
        <w:t>21</w:t>
      </w:r>
      <w:r w:rsidRPr="00821BDE">
        <w:rPr>
          <w:rStyle w:val="39"/>
          <w:rFonts w:ascii="Times New Roman" w:hAnsi="Times New Roman" w:cs="Times New Roman"/>
        </w:rPr>
        <w:t xml:space="preserve"> Указывается куратор </w:t>
      </w:r>
      <w:r>
        <w:rPr>
          <w:rStyle w:val="39"/>
          <w:rFonts w:ascii="Times New Roman" w:hAnsi="Times New Roman" w:cs="Times New Roman"/>
        </w:rPr>
        <w:t>регионального</w:t>
      </w:r>
      <w:r w:rsidRPr="00821BDE">
        <w:rPr>
          <w:rStyle w:val="39"/>
          <w:rFonts w:ascii="Times New Roman" w:hAnsi="Times New Roman" w:cs="Times New Roman"/>
        </w:rPr>
        <w:t xml:space="preserve"> проекта в соответствии с паспорюм </w:t>
      </w:r>
      <w:r>
        <w:rPr>
          <w:rStyle w:val="39"/>
          <w:rFonts w:ascii="Times New Roman" w:hAnsi="Times New Roman" w:cs="Times New Roman"/>
        </w:rPr>
        <w:t>регионального</w:t>
      </w:r>
      <w:r w:rsidRPr="00821BDE">
        <w:rPr>
          <w:rStyle w:val="39"/>
          <w:rFonts w:ascii="Times New Roman" w:hAnsi="Times New Roman" w:cs="Times New Roman"/>
        </w:rPr>
        <w:t xml:space="preserve"> проекта</w:t>
      </w:r>
    </w:p>
  </w:footnote>
  <w:footnote w:id="22">
    <w:p w:rsidR="00232AD9" w:rsidRPr="00821BDE" w:rsidRDefault="00232AD9" w:rsidP="00F102E0">
      <w:pPr>
        <w:pStyle w:val="1"/>
        <w:shd w:val="clear" w:color="auto" w:fill="auto"/>
        <w:spacing w:line="221" w:lineRule="exact"/>
        <w:ind w:left="20"/>
        <w:rPr>
          <w:rFonts w:ascii="Times New Roman" w:hAnsi="Times New Roman" w:cs="Times New Roman"/>
        </w:rPr>
      </w:pPr>
      <w:r w:rsidRPr="00821BDE">
        <w:rPr>
          <w:rStyle w:val="40"/>
          <w:rFonts w:ascii="Times New Roman" w:hAnsi="Times New Roman" w:cs="Times New Roman"/>
          <w:vertAlign w:val="superscript"/>
        </w:rPr>
        <w:footnoteRef/>
      </w:r>
      <w:r w:rsidRPr="00821BDE">
        <w:rPr>
          <w:rStyle w:val="40"/>
          <w:rFonts w:ascii="Times New Roman" w:hAnsi="Times New Roman" w:cs="Times New Roman"/>
        </w:rPr>
        <w:t xml:space="preserve"> </w:t>
      </w:r>
      <w:r w:rsidRPr="00821BDE">
        <w:rPr>
          <w:rStyle w:val="39"/>
          <w:rFonts w:ascii="Times New Roman" w:hAnsi="Times New Roman" w:cs="Times New Roman"/>
        </w:rPr>
        <w:t xml:space="preserve">Указывается куратор ведомственного проекта в соответствии </w:t>
      </w:r>
      <w:r w:rsidRPr="00821BDE">
        <w:rPr>
          <w:rStyle w:val="40"/>
          <w:rFonts w:ascii="Times New Roman" w:hAnsi="Times New Roman" w:cs="Times New Roman"/>
        </w:rPr>
        <w:t xml:space="preserve">с </w:t>
      </w:r>
      <w:r w:rsidRPr="00821BDE">
        <w:rPr>
          <w:rStyle w:val="39"/>
          <w:rFonts w:ascii="Times New Roman" w:hAnsi="Times New Roman" w:cs="Times New Roman"/>
        </w:rPr>
        <w:t xml:space="preserve">паспортом ведомственного </w:t>
      </w:r>
      <w:r w:rsidRPr="00821BDE">
        <w:rPr>
          <w:rStyle w:val="40"/>
          <w:rFonts w:ascii="Times New Roman" w:hAnsi="Times New Roman" w:cs="Times New Roman"/>
        </w:rPr>
        <w:t>проекта.</w:t>
      </w:r>
    </w:p>
  </w:footnote>
  <w:footnote w:id="23">
    <w:p w:rsidR="00232AD9" w:rsidRPr="003D3A2A" w:rsidRDefault="00232AD9">
      <w:pPr>
        <w:pStyle w:val="ad"/>
        <w:rPr>
          <w:rFonts w:ascii="Times New Roman" w:hAnsi="Times New Roman" w:cs="Times New Roman"/>
        </w:rPr>
      </w:pPr>
      <w:r w:rsidRPr="003D3A2A">
        <w:rPr>
          <w:rStyle w:val="35"/>
          <w:rFonts w:ascii="Times New Roman" w:hAnsi="Times New Roman" w:cs="Times New Roman"/>
          <w:color w:val="auto"/>
          <w:vertAlign w:val="superscript"/>
        </w:rPr>
        <w:footnoteRef/>
      </w:r>
      <w:r w:rsidRPr="003D3A2A">
        <w:rPr>
          <w:rFonts w:ascii="Times New Roman" w:hAnsi="Times New Roman" w:cs="Times New Roman"/>
        </w:rPr>
        <w:t xml:space="preserve"> </w:t>
      </w:r>
      <w:r w:rsidRPr="003D3A2A">
        <w:rPr>
          <w:rStyle w:val="ac"/>
          <w:rFonts w:ascii="Times New Roman" w:hAnsi="Times New Roman" w:cs="Times New Roman"/>
        </w:rPr>
        <w:t xml:space="preserve">В </w:t>
      </w:r>
      <w:proofErr w:type="gramStart"/>
      <w:r w:rsidRPr="003D3A2A">
        <w:rPr>
          <w:rStyle w:val="ac"/>
          <w:rFonts w:ascii="Times New Roman" w:hAnsi="Times New Roman" w:cs="Times New Roman"/>
        </w:rPr>
        <w:t>случае</w:t>
      </w:r>
      <w:proofErr w:type="gramEnd"/>
      <w:r w:rsidRPr="003D3A2A">
        <w:rPr>
          <w:rStyle w:val="ac"/>
          <w:rFonts w:ascii="Times New Roman" w:hAnsi="Times New Roman" w:cs="Times New Roman"/>
        </w:rPr>
        <w:t xml:space="preserve"> отсутствия финансового обеспечения за счет отдельных источников, такие источники не приводятся.</w:t>
      </w:r>
    </w:p>
  </w:footnote>
  <w:footnote w:id="24">
    <w:p w:rsidR="00232AD9" w:rsidRPr="003D3A2A" w:rsidRDefault="00232AD9">
      <w:pPr>
        <w:pStyle w:val="ad"/>
        <w:rPr>
          <w:rFonts w:ascii="Times New Roman" w:hAnsi="Times New Roman" w:cs="Times New Roman"/>
        </w:rPr>
      </w:pPr>
      <w:r w:rsidRPr="003D3A2A">
        <w:rPr>
          <w:rStyle w:val="35"/>
          <w:rFonts w:ascii="Times New Roman" w:hAnsi="Times New Roman" w:cs="Times New Roman"/>
          <w:color w:val="auto"/>
          <w:vertAlign w:val="superscript"/>
        </w:rPr>
        <w:footnoteRef/>
      </w:r>
      <w:r w:rsidRPr="003D3A2A">
        <w:rPr>
          <w:rFonts w:ascii="Times New Roman" w:hAnsi="Times New Roman" w:cs="Times New Roman"/>
        </w:rPr>
        <w:t xml:space="preserve"> </w:t>
      </w:r>
      <w:r w:rsidRPr="003D3A2A">
        <w:rPr>
          <w:rStyle w:val="ac"/>
          <w:rFonts w:ascii="Times New Roman" w:hAnsi="Times New Roman" w:cs="Times New Roman"/>
        </w:rPr>
        <w:t>При формировании в системах управления государственными программами указываются коды бюджетной классификации.</w:t>
      </w:r>
    </w:p>
  </w:footnote>
  <w:footnote w:id="25">
    <w:p w:rsidR="00232AD9" w:rsidRPr="000C63B1" w:rsidRDefault="00232AD9">
      <w:pPr>
        <w:pStyle w:val="1"/>
        <w:shd w:val="clear" w:color="auto" w:fill="auto"/>
        <w:tabs>
          <w:tab w:val="left" w:pos="178"/>
        </w:tabs>
        <w:spacing w:line="150" w:lineRule="exact"/>
        <w:ind w:left="20"/>
        <w:rPr>
          <w:rFonts w:ascii="Times New Roman" w:hAnsi="Times New Roman" w:cs="Times New Roman"/>
        </w:rPr>
      </w:pPr>
      <w:r w:rsidRPr="003D3A2A">
        <w:rPr>
          <w:rStyle w:val="29"/>
          <w:rFonts w:ascii="Times New Roman" w:hAnsi="Times New Roman" w:cs="Times New Roman"/>
          <w:vertAlign w:val="superscript"/>
        </w:rPr>
        <w:footnoteRef/>
      </w:r>
      <w:r w:rsidRPr="003D3A2A">
        <w:rPr>
          <w:rStyle w:val="29"/>
          <w:rFonts w:ascii="Times New Roman" w:hAnsi="Times New Roman" w:cs="Times New Roman"/>
        </w:rPr>
        <w:tab/>
      </w:r>
      <w:r w:rsidRPr="000C63B1">
        <w:rPr>
          <w:rStyle w:val="29"/>
          <w:rFonts w:ascii="Times New Roman" w:hAnsi="Times New Roman" w:cs="Times New Roman"/>
        </w:rPr>
        <w:t>Для комплексных про</w:t>
      </w:r>
      <w:r>
        <w:rPr>
          <w:rStyle w:val="29"/>
          <w:rFonts w:ascii="Times New Roman" w:hAnsi="Times New Roman" w:cs="Times New Roman"/>
        </w:rPr>
        <w:t>гр</w:t>
      </w:r>
      <w:r w:rsidRPr="000C63B1">
        <w:rPr>
          <w:rStyle w:val="29"/>
          <w:rFonts w:ascii="Times New Roman" w:hAnsi="Times New Roman" w:cs="Times New Roman"/>
        </w:rPr>
        <w:t xml:space="preserve">амм </w:t>
      </w:r>
      <w:r>
        <w:rPr>
          <w:rStyle w:val="29"/>
          <w:rFonts w:ascii="Times New Roman" w:hAnsi="Times New Roman" w:cs="Times New Roman"/>
        </w:rPr>
        <w:t>Ивановской области</w:t>
      </w:r>
      <w:r w:rsidRPr="000C63B1">
        <w:rPr>
          <w:rStyle w:val="29"/>
          <w:rFonts w:ascii="Times New Roman" w:hAnsi="Times New Roman" w:cs="Times New Roman"/>
        </w:rPr>
        <w:t xml:space="preserve"> формируется обязательно.</w:t>
      </w:r>
    </w:p>
  </w:footnote>
  <w:footnote w:id="26">
    <w:p w:rsidR="00232AD9" w:rsidRPr="000C63B1" w:rsidRDefault="00232AD9">
      <w:pPr>
        <w:pStyle w:val="1"/>
        <w:shd w:val="clear" w:color="auto" w:fill="auto"/>
        <w:tabs>
          <w:tab w:val="left" w:pos="193"/>
        </w:tabs>
        <w:spacing w:line="206" w:lineRule="exact"/>
        <w:ind w:left="20" w:right="20"/>
        <w:jc w:val="both"/>
        <w:rPr>
          <w:rFonts w:ascii="Times New Roman" w:hAnsi="Times New Roman" w:cs="Times New Roman"/>
        </w:rPr>
      </w:pPr>
      <w:r w:rsidRPr="000C63B1">
        <w:rPr>
          <w:rStyle w:val="29"/>
          <w:rFonts w:ascii="Times New Roman" w:hAnsi="Times New Roman" w:cs="Times New Roman"/>
          <w:vertAlign w:val="superscript"/>
        </w:rPr>
        <w:footnoteRef/>
      </w:r>
      <w:r w:rsidRPr="000C63B1">
        <w:rPr>
          <w:rStyle w:val="29"/>
          <w:rFonts w:ascii="Times New Roman" w:hAnsi="Times New Roman" w:cs="Times New Roman"/>
        </w:rPr>
        <w:tab/>
      </w:r>
      <w:r>
        <w:rPr>
          <w:rStyle w:val="29"/>
          <w:rFonts w:ascii="Times New Roman" w:hAnsi="Times New Roman" w:cs="Times New Roman"/>
        </w:rPr>
        <w:t>П</w:t>
      </w:r>
      <w:r w:rsidRPr="000C63B1">
        <w:rPr>
          <w:rStyle w:val="29"/>
          <w:rFonts w:ascii="Times New Roman" w:hAnsi="Times New Roman" w:cs="Times New Roman"/>
        </w:rPr>
        <w:t xml:space="preserve">риводятся показатели уровня государственных </w:t>
      </w:r>
      <w:r w:rsidRPr="003D3A2A">
        <w:rPr>
          <w:rStyle w:val="29"/>
          <w:rFonts w:ascii="Times New Roman" w:hAnsi="Times New Roman" w:cs="Times New Roman"/>
        </w:rPr>
        <w:t>про</w:t>
      </w:r>
      <w:r>
        <w:rPr>
          <w:rStyle w:val="29"/>
          <w:rFonts w:ascii="Times New Roman" w:hAnsi="Times New Roman" w:cs="Times New Roman"/>
        </w:rPr>
        <w:t>гр</w:t>
      </w:r>
      <w:r w:rsidRPr="003D3A2A">
        <w:rPr>
          <w:rStyle w:val="29"/>
          <w:rFonts w:ascii="Times New Roman" w:hAnsi="Times New Roman" w:cs="Times New Roman"/>
        </w:rPr>
        <w:t xml:space="preserve">амм </w:t>
      </w:r>
      <w:r>
        <w:rPr>
          <w:rStyle w:val="29"/>
          <w:rFonts w:ascii="Times New Roman" w:hAnsi="Times New Roman" w:cs="Times New Roman"/>
        </w:rPr>
        <w:t>Ивановской области</w:t>
      </w:r>
      <w:r w:rsidRPr="000C63B1">
        <w:rPr>
          <w:rStyle w:val="29"/>
          <w:rFonts w:ascii="Times New Roman" w:hAnsi="Times New Roman" w:cs="Times New Roman"/>
        </w:rPr>
        <w:t xml:space="preserve"> и их значения, относящиеся к сфере реализации государственной про</w:t>
      </w:r>
      <w:r>
        <w:rPr>
          <w:rStyle w:val="29"/>
          <w:rFonts w:ascii="Times New Roman" w:hAnsi="Times New Roman" w:cs="Times New Roman"/>
        </w:rPr>
        <w:t>гр</w:t>
      </w:r>
      <w:r w:rsidRPr="000C63B1">
        <w:rPr>
          <w:rStyle w:val="29"/>
          <w:rFonts w:ascii="Times New Roman" w:hAnsi="Times New Roman" w:cs="Times New Roman"/>
        </w:rPr>
        <w:t>аммы (комплексной про</w:t>
      </w:r>
      <w:r>
        <w:rPr>
          <w:rStyle w:val="29"/>
          <w:rFonts w:ascii="Times New Roman" w:hAnsi="Times New Roman" w:cs="Times New Roman"/>
        </w:rPr>
        <w:t>гр</w:t>
      </w:r>
      <w:r w:rsidRPr="000C63B1">
        <w:rPr>
          <w:rStyle w:val="29"/>
          <w:rFonts w:ascii="Times New Roman" w:hAnsi="Times New Roman" w:cs="Times New Roman"/>
        </w:rPr>
        <w:t xml:space="preserve">аммы) </w:t>
      </w:r>
      <w:r>
        <w:rPr>
          <w:rStyle w:val="29"/>
          <w:rFonts w:ascii="Times New Roman" w:hAnsi="Times New Roman" w:cs="Times New Roman"/>
        </w:rPr>
        <w:t>Ивановской области</w:t>
      </w:r>
      <w:r w:rsidRPr="000C63B1">
        <w:rPr>
          <w:rStyle w:val="29"/>
          <w:rFonts w:ascii="Times New Roman" w:hAnsi="Times New Roman" w:cs="Times New Roman"/>
        </w:rPr>
        <w:t xml:space="preserve">, </w:t>
      </w:r>
    </w:p>
  </w:footnote>
  <w:footnote w:id="27">
    <w:p w:rsidR="00232AD9" w:rsidRPr="000C63B1" w:rsidRDefault="00232AD9">
      <w:pPr>
        <w:pStyle w:val="1"/>
        <w:shd w:val="clear" w:color="auto" w:fill="auto"/>
        <w:tabs>
          <w:tab w:val="left" w:pos="207"/>
        </w:tabs>
        <w:spacing w:line="211" w:lineRule="exact"/>
        <w:ind w:left="20" w:right="20"/>
        <w:jc w:val="both"/>
        <w:rPr>
          <w:rFonts w:ascii="Times New Roman" w:hAnsi="Times New Roman" w:cs="Times New Roman"/>
        </w:rPr>
      </w:pPr>
      <w:r w:rsidRPr="000C63B1">
        <w:rPr>
          <w:rStyle w:val="29"/>
          <w:rFonts w:ascii="Times New Roman" w:hAnsi="Times New Roman" w:cs="Times New Roman"/>
          <w:vertAlign w:val="superscript"/>
        </w:rPr>
        <w:footnoteRef/>
      </w:r>
      <w:r w:rsidRPr="000C63B1">
        <w:rPr>
          <w:rStyle w:val="29"/>
          <w:rFonts w:ascii="Times New Roman" w:hAnsi="Times New Roman" w:cs="Times New Roman"/>
        </w:rPr>
        <w:tab/>
      </w:r>
      <w:proofErr w:type="gramStart"/>
      <w:r w:rsidRPr="000C63B1">
        <w:rPr>
          <w:rStyle w:val="29"/>
          <w:rFonts w:ascii="Times New Roman" w:hAnsi="Times New Roman" w:cs="Times New Roman"/>
        </w:rPr>
        <w:t>Указывается плановое значение показателя на 202</w:t>
      </w:r>
      <w:r>
        <w:rPr>
          <w:rStyle w:val="29"/>
          <w:rFonts w:ascii="Times New Roman" w:hAnsi="Times New Roman" w:cs="Times New Roman"/>
        </w:rPr>
        <w:t>2</w:t>
      </w:r>
      <w:r w:rsidRPr="000C63B1">
        <w:rPr>
          <w:rStyle w:val="29"/>
          <w:rFonts w:ascii="Times New Roman" w:hAnsi="Times New Roman" w:cs="Times New Roman"/>
        </w:rPr>
        <w:t xml:space="preserve"> год или на год разработки проекта государственной про</w:t>
      </w:r>
      <w:r>
        <w:rPr>
          <w:rStyle w:val="29"/>
          <w:rFonts w:ascii="Times New Roman" w:hAnsi="Times New Roman" w:cs="Times New Roman"/>
        </w:rPr>
        <w:t>гр</w:t>
      </w:r>
      <w:r w:rsidRPr="000C63B1">
        <w:rPr>
          <w:rStyle w:val="29"/>
          <w:rFonts w:ascii="Times New Roman" w:hAnsi="Times New Roman" w:cs="Times New Roman"/>
        </w:rPr>
        <w:t>аммы (комплексной про</w:t>
      </w:r>
      <w:r>
        <w:rPr>
          <w:rStyle w:val="29"/>
          <w:rFonts w:ascii="Times New Roman" w:hAnsi="Times New Roman" w:cs="Times New Roman"/>
        </w:rPr>
        <w:t>гр</w:t>
      </w:r>
      <w:r w:rsidRPr="000C63B1">
        <w:rPr>
          <w:rStyle w:val="29"/>
          <w:rFonts w:ascii="Times New Roman" w:hAnsi="Times New Roman" w:cs="Times New Roman"/>
        </w:rPr>
        <w:t xml:space="preserve">аммы) </w:t>
      </w:r>
      <w:r>
        <w:rPr>
          <w:rStyle w:val="29"/>
          <w:rFonts w:ascii="Times New Roman" w:hAnsi="Times New Roman" w:cs="Times New Roman"/>
        </w:rPr>
        <w:t>Ивановской области</w:t>
      </w:r>
      <w:r w:rsidRPr="000C63B1">
        <w:rPr>
          <w:rStyle w:val="29"/>
          <w:rFonts w:ascii="Times New Roman" w:hAnsi="Times New Roman" w:cs="Times New Roman"/>
        </w:rPr>
        <w:t xml:space="preserve"> (для новых государственных</w:t>
      </w:r>
      <w:r w:rsidRPr="000C63B1">
        <w:rPr>
          <w:rStyle w:val="27"/>
          <w:rFonts w:ascii="Times New Roman" w:hAnsi="Times New Roman" w:cs="Times New Roman"/>
          <w:noProof w:val="0"/>
        </w:rPr>
        <w:t xml:space="preserve"> </w:t>
      </w:r>
      <w:r w:rsidRPr="003D3A2A">
        <w:rPr>
          <w:rStyle w:val="29"/>
          <w:rFonts w:ascii="Times New Roman" w:hAnsi="Times New Roman" w:cs="Times New Roman"/>
        </w:rPr>
        <w:t>про</w:t>
      </w:r>
      <w:r>
        <w:rPr>
          <w:rStyle w:val="29"/>
          <w:rFonts w:ascii="Times New Roman" w:hAnsi="Times New Roman" w:cs="Times New Roman"/>
        </w:rPr>
        <w:t>гр</w:t>
      </w:r>
      <w:r w:rsidRPr="003D3A2A">
        <w:rPr>
          <w:rStyle w:val="29"/>
          <w:rFonts w:ascii="Times New Roman" w:hAnsi="Times New Roman" w:cs="Times New Roman"/>
        </w:rPr>
        <w:t xml:space="preserve">амм </w:t>
      </w:r>
      <w:r w:rsidRPr="000C63B1">
        <w:rPr>
          <w:rStyle w:val="29"/>
          <w:rFonts w:ascii="Times New Roman" w:hAnsi="Times New Roman" w:cs="Times New Roman"/>
        </w:rPr>
        <w:t xml:space="preserve">(комплексных </w:t>
      </w:r>
      <w:r w:rsidRPr="003D3A2A">
        <w:rPr>
          <w:rStyle w:val="29"/>
          <w:rFonts w:ascii="Times New Roman" w:hAnsi="Times New Roman" w:cs="Times New Roman"/>
        </w:rPr>
        <w:t>про</w:t>
      </w:r>
      <w:r>
        <w:rPr>
          <w:rStyle w:val="29"/>
          <w:rFonts w:ascii="Times New Roman" w:hAnsi="Times New Roman" w:cs="Times New Roman"/>
        </w:rPr>
        <w:t>гр</w:t>
      </w:r>
      <w:r w:rsidRPr="003D3A2A">
        <w:rPr>
          <w:rStyle w:val="29"/>
          <w:rFonts w:ascii="Times New Roman" w:hAnsi="Times New Roman" w:cs="Times New Roman"/>
        </w:rPr>
        <w:t>амм</w:t>
      </w:r>
      <w:r w:rsidRPr="000C63B1">
        <w:rPr>
          <w:rStyle w:val="29"/>
          <w:rFonts w:ascii="Times New Roman" w:hAnsi="Times New Roman" w:cs="Times New Roman"/>
        </w:rPr>
        <w:t xml:space="preserve">) </w:t>
      </w:r>
      <w:r>
        <w:rPr>
          <w:rStyle w:val="29"/>
          <w:rFonts w:ascii="Times New Roman" w:hAnsi="Times New Roman" w:cs="Times New Roman"/>
        </w:rPr>
        <w:t>Ивановской области</w:t>
      </w:r>
      <w:r w:rsidRPr="000C63B1">
        <w:rPr>
          <w:rStyle w:val="29"/>
          <w:rFonts w:ascii="Times New Roman" w:hAnsi="Times New Roman" w:cs="Times New Roman"/>
        </w:rPr>
        <w:t>.</w:t>
      </w:r>
      <w:proofErr w:type="gramEnd"/>
    </w:p>
  </w:footnote>
  <w:footnote w:id="28">
    <w:p w:rsidR="00232AD9" w:rsidRPr="000C63B1" w:rsidRDefault="00232AD9">
      <w:pPr>
        <w:pStyle w:val="1"/>
        <w:shd w:val="clear" w:color="auto" w:fill="auto"/>
        <w:tabs>
          <w:tab w:val="left" w:pos="202"/>
        </w:tabs>
        <w:spacing w:line="211" w:lineRule="exact"/>
        <w:ind w:left="20"/>
        <w:rPr>
          <w:rFonts w:ascii="Times New Roman" w:hAnsi="Times New Roman" w:cs="Times New Roman"/>
        </w:rPr>
      </w:pPr>
      <w:r w:rsidRPr="000C63B1">
        <w:rPr>
          <w:rStyle w:val="29"/>
          <w:rFonts w:ascii="Times New Roman" w:hAnsi="Times New Roman" w:cs="Times New Roman"/>
          <w:vertAlign w:val="superscript"/>
        </w:rPr>
        <w:footnoteRef/>
      </w:r>
      <w:r w:rsidRPr="000C63B1">
        <w:rPr>
          <w:rStyle w:val="29"/>
          <w:rFonts w:ascii="Times New Roman" w:hAnsi="Times New Roman" w:cs="Times New Roman"/>
        </w:rPr>
        <w:tab/>
        <w:t>Указывается наименование</w:t>
      </w:r>
      <w:r>
        <w:rPr>
          <w:rStyle w:val="29"/>
          <w:rFonts w:ascii="Times New Roman" w:hAnsi="Times New Roman" w:cs="Times New Roman"/>
        </w:rPr>
        <w:t xml:space="preserve"> исполнительного органа государственной власти Ивановской области</w:t>
      </w:r>
      <w:r w:rsidRPr="000C63B1">
        <w:rPr>
          <w:rStyle w:val="29"/>
          <w:rFonts w:ascii="Times New Roman" w:hAnsi="Times New Roman" w:cs="Times New Roman"/>
        </w:rPr>
        <w:t>, ответственного за достижение показателя.</w:t>
      </w:r>
    </w:p>
  </w:footnote>
  <w:footnote w:id="29">
    <w:p w:rsidR="00232AD9" w:rsidRPr="00821BDE" w:rsidRDefault="00232AD9" w:rsidP="00821BDE">
      <w:pPr>
        <w:pStyle w:val="1"/>
        <w:shd w:val="clear" w:color="auto" w:fill="auto"/>
        <w:spacing w:line="211" w:lineRule="exact"/>
        <w:jc w:val="both"/>
        <w:rPr>
          <w:rFonts w:ascii="Times New Roman" w:hAnsi="Times New Roman" w:cs="Times New Roman"/>
        </w:rPr>
      </w:pPr>
      <w:r w:rsidRPr="003D3A2A">
        <w:rPr>
          <w:rStyle w:val="26"/>
          <w:rFonts w:ascii="Times New Roman" w:hAnsi="Times New Roman" w:cs="Times New Roman"/>
          <w:vertAlign w:val="superscript"/>
        </w:rPr>
        <w:footnoteRef/>
      </w:r>
      <w:r w:rsidRPr="003D3A2A">
        <w:rPr>
          <w:rStyle w:val="26"/>
          <w:rFonts w:ascii="Times New Roman" w:hAnsi="Times New Roman" w:cs="Times New Roman"/>
        </w:rPr>
        <w:t xml:space="preserve"> </w:t>
      </w:r>
      <w:r w:rsidRPr="003D3A2A">
        <w:rPr>
          <w:rStyle w:val="25"/>
          <w:rFonts w:ascii="Times New Roman" w:hAnsi="Times New Roman" w:cs="Times New Roman"/>
        </w:rPr>
        <w:t xml:space="preserve">Приводятся объемы финансового </w:t>
      </w:r>
      <w:r w:rsidRPr="003D3A2A">
        <w:rPr>
          <w:rStyle w:val="26"/>
          <w:rFonts w:ascii="Times New Roman" w:hAnsi="Times New Roman" w:cs="Times New Roman"/>
        </w:rPr>
        <w:t>обеспечения р</w:t>
      </w:r>
      <w:r>
        <w:rPr>
          <w:rStyle w:val="26"/>
          <w:rFonts w:ascii="Times New Roman" w:hAnsi="Times New Roman" w:cs="Times New Roman"/>
        </w:rPr>
        <w:t>е</w:t>
      </w:r>
      <w:r w:rsidRPr="003D3A2A">
        <w:rPr>
          <w:rStyle w:val="26"/>
          <w:rFonts w:ascii="Times New Roman" w:hAnsi="Times New Roman" w:cs="Times New Roman"/>
        </w:rPr>
        <w:t xml:space="preserve">ализации мероприятий </w:t>
      </w:r>
      <w:r w:rsidRPr="003D3A2A">
        <w:rPr>
          <w:rStyle w:val="25"/>
          <w:rFonts w:ascii="Times New Roman" w:hAnsi="Times New Roman" w:cs="Times New Roman"/>
        </w:rPr>
        <w:t xml:space="preserve">(результатов) иных государственных </w:t>
      </w:r>
      <w:r w:rsidRPr="000C63B1">
        <w:rPr>
          <w:rStyle w:val="25"/>
          <w:rFonts w:ascii="Times New Roman" w:hAnsi="Times New Roman" w:cs="Times New Roman"/>
        </w:rPr>
        <w:t xml:space="preserve">программ Ивановской области, </w:t>
      </w:r>
      <w:r w:rsidRPr="000C63B1">
        <w:rPr>
          <w:rStyle w:val="26"/>
          <w:rFonts w:ascii="Times New Roman" w:hAnsi="Times New Roman" w:cs="Times New Roman"/>
        </w:rPr>
        <w:t xml:space="preserve">которые </w:t>
      </w:r>
      <w:r w:rsidRPr="003D3A2A">
        <w:rPr>
          <w:rStyle w:val="26"/>
          <w:rFonts w:ascii="Times New Roman" w:hAnsi="Times New Roman" w:cs="Times New Roman"/>
        </w:rPr>
        <w:t xml:space="preserve">соответствуют сфере </w:t>
      </w:r>
      <w:r w:rsidRPr="003D3A2A">
        <w:rPr>
          <w:rStyle w:val="25"/>
          <w:rFonts w:ascii="Times New Roman" w:hAnsi="Times New Roman" w:cs="Times New Roman"/>
        </w:rPr>
        <w:t xml:space="preserve">реализации </w:t>
      </w:r>
    </w:p>
  </w:footnote>
  <w:footnote w:id="30">
    <w:p w:rsidR="00232AD9" w:rsidRPr="00BE45B6" w:rsidRDefault="00232AD9">
      <w:pPr>
        <w:pStyle w:val="ad"/>
        <w:rPr>
          <w:rFonts w:ascii="Times New Roman" w:hAnsi="Times New Roman" w:cs="Times New Roman"/>
        </w:rPr>
      </w:pPr>
      <w:r>
        <w:rPr>
          <w:rStyle w:val="af"/>
        </w:rPr>
        <w:footnoteRef/>
      </w:r>
      <w:r>
        <w:t xml:space="preserve"> </w:t>
      </w:r>
      <w:r w:rsidRPr="00BE45B6">
        <w:rPr>
          <w:rStyle w:val="24"/>
          <w:rFonts w:ascii="Times New Roman" w:hAnsi="Times New Roman" w:cs="Times New Roman"/>
        </w:rPr>
        <w:t>Указывается плановое значение показателя на год разработки комплекса процессных мероприятий на основании данных федерального статистического наблюдения или рассчитанное по методикам,</w:t>
      </w:r>
      <w:r w:rsidRPr="00BE45B6">
        <w:rPr>
          <w:rStyle w:val="23"/>
          <w:rFonts w:ascii="Times New Roman" w:hAnsi="Times New Roman" w:cs="Times New Roman"/>
          <w:noProof w:val="0"/>
        </w:rPr>
        <w:t xml:space="preserve"> </w:t>
      </w:r>
      <w:r w:rsidRPr="00BE45B6">
        <w:rPr>
          <w:rStyle w:val="24"/>
          <w:rFonts w:ascii="Times New Roman" w:hAnsi="Times New Roman" w:cs="Times New Roman"/>
        </w:rPr>
        <w:t>принятым ответственными исполнителями, соисполнителями и участниками государственных про</w:t>
      </w:r>
      <w:r>
        <w:rPr>
          <w:rStyle w:val="24"/>
          <w:rFonts w:ascii="Times New Roman" w:hAnsi="Times New Roman" w:cs="Times New Roman"/>
        </w:rPr>
        <w:t>грамм (комплексных прогр</w:t>
      </w:r>
      <w:r w:rsidRPr="00BE45B6">
        <w:rPr>
          <w:rStyle w:val="24"/>
          <w:rFonts w:ascii="Times New Roman" w:hAnsi="Times New Roman" w:cs="Times New Roman"/>
        </w:rPr>
        <w:t>амм</w:t>
      </w:r>
      <w:r>
        <w:rPr>
          <w:rStyle w:val="24"/>
          <w:rFonts w:ascii="Times New Roman" w:hAnsi="Times New Roman" w:cs="Times New Roman"/>
        </w:rPr>
        <w:t>) Ивановской области</w:t>
      </w:r>
    </w:p>
  </w:footnote>
  <w:footnote w:id="31">
    <w:p w:rsidR="00232AD9" w:rsidRDefault="00232AD9">
      <w:pPr>
        <w:pStyle w:val="ad"/>
      </w:pPr>
      <w:r>
        <w:rPr>
          <w:rStyle w:val="af"/>
        </w:rPr>
        <w:footnoteRef/>
      </w:r>
      <w:r>
        <w:t xml:space="preserve"> </w:t>
      </w:r>
      <w:r w:rsidRPr="00BE45B6">
        <w:rPr>
          <w:rStyle w:val="24"/>
          <w:rFonts w:ascii="Times New Roman" w:hAnsi="Times New Roman" w:cs="Times New Roman"/>
        </w:rPr>
        <w:t>Указывается наименование исполнительного органа государственной власти Ивановской области, ответственного за достижение показателя</w:t>
      </w:r>
    </w:p>
  </w:footnote>
  <w:footnote w:id="32">
    <w:p w:rsidR="00232AD9" w:rsidRPr="00BE45B6" w:rsidRDefault="00232AD9">
      <w:pPr>
        <w:pStyle w:val="ad"/>
        <w:rPr>
          <w:rFonts w:ascii="Times New Roman" w:hAnsi="Times New Roman" w:cs="Times New Roman"/>
          <w:sz w:val="15"/>
          <w:szCs w:val="15"/>
        </w:rPr>
      </w:pPr>
      <w:r w:rsidRPr="00BE45B6">
        <w:rPr>
          <w:rStyle w:val="af"/>
          <w:rFonts w:ascii="Times New Roman" w:hAnsi="Times New Roman"/>
          <w:sz w:val="15"/>
          <w:szCs w:val="15"/>
        </w:rPr>
        <w:footnoteRef/>
      </w:r>
      <w:r w:rsidRPr="00BE45B6">
        <w:rPr>
          <w:rFonts w:ascii="Times New Roman" w:hAnsi="Times New Roman" w:cs="Times New Roman"/>
          <w:sz w:val="15"/>
          <w:szCs w:val="15"/>
        </w:rPr>
        <w:t xml:space="preserve"> </w:t>
      </w:r>
      <w:proofErr w:type="gramStart"/>
      <w:r w:rsidRPr="00BE45B6">
        <w:rPr>
          <w:rFonts w:ascii="Times New Roman" w:hAnsi="Times New Roman" w:cs="Times New Roman"/>
          <w:sz w:val="15"/>
          <w:szCs w:val="15"/>
        </w:rPr>
        <w:t>Приводится краткое описание мероприятия (результата), в том числе дополнительные качественные и количественные параметры, которым должно соответствовать такое мероприятие (результат</w:t>
      </w:r>
      <w:proofErr w:type="gramEnd"/>
    </w:p>
  </w:footnote>
  <w:footnote w:id="33">
    <w:p w:rsidR="00232AD9" w:rsidRPr="00BE45B6" w:rsidRDefault="00232AD9">
      <w:pPr>
        <w:pStyle w:val="ad"/>
        <w:rPr>
          <w:rFonts w:ascii="Times New Roman" w:hAnsi="Times New Roman" w:cs="Times New Roman"/>
          <w:sz w:val="15"/>
          <w:szCs w:val="15"/>
        </w:rPr>
      </w:pPr>
      <w:r w:rsidRPr="00BE45B6">
        <w:rPr>
          <w:rStyle w:val="af"/>
          <w:rFonts w:ascii="Times New Roman" w:hAnsi="Times New Roman"/>
          <w:sz w:val="15"/>
          <w:szCs w:val="15"/>
        </w:rPr>
        <w:footnoteRef/>
      </w:r>
      <w:r w:rsidRPr="00BE45B6">
        <w:rPr>
          <w:rFonts w:ascii="Times New Roman" w:hAnsi="Times New Roman" w:cs="Times New Roman"/>
          <w:sz w:val="15"/>
          <w:szCs w:val="15"/>
        </w:rPr>
        <w:t xml:space="preserve"> Указывается плановое значение показателя на год разработки комплекса процессных на основе данных федерального статистического наблюдения или рассчитанное по методикам, принятыми ответственными исполнителями, соисполнителями, и участниками государственных программ (комплексных программ) Ивановской области</w:t>
      </w:r>
    </w:p>
  </w:footnote>
  <w:footnote w:id="34">
    <w:p w:rsidR="00232AD9" w:rsidRDefault="00232AD9">
      <w:pPr>
        <w:pStyle w:val="ad"/>
      </w:pPr>
      <w:r w:rsidRPr="00BE45B6">
        <w:rPr>
          <w:rStyle w:val="af"/>
          <w:rFonts w:ascii="Times New Roman" w:hAnsi="Times New Roman"/>
          <w:sz w:val="15"/>
          <w:szCs w:val="15"/>
        </w:rPr>
        <w:footnoteRef/>
      </w:r>
      <w:r w:rsidRPr="00BE45B6">
        <w:rPr>
          <w:rFonts w:ascii="Times New Roman" w:hAnsi="Times New Roman" w:cs="Times New Roman"/>
          <w:sz w:val="15"/>
          <w:szCs w:val="15"/>
        </w:rPr>
        <w:t xml:space="preserve"> </w:t>
      </w:r>
      <w:r>
        <w:rPr>
          <w:rFonts w:ascii="Times New Roman" w:hAnsi="Times New Roman" w:cs="Times New Roman"/>
          <w:sz w:val="15"/>
          <w:szCs w:val="15"/>
        </w:rPr>
        <w:t>Указывается наименование исполнительного органа государственной власти Ивановской области</w:t>
      </w:r>
    </w:p>
  </w:footnote>
  <w:footnote w:id="35">
    <w:p w:rsidR="00232AD9" w:rsidRPr="00BE45B6" w:rsidRDefault="00232AD9">
      <w:pPr>
        <w:pStyle w:val="ad"/>
        <w:rPr>
          <w:rFonts w:ascii="Times New Roman" w:hAnsi="Times New Roman" w:cs="Times New Roman"/>
          <w:sz w:val="15"/>
          <w:szCs w:val="15"/>
        </w:rPr>
      </w:pPr>
      <w:r w:rsidRPr="00BE45B6">
        <w:rPr>
          <w:rStyle w:val="af"/>
          <w:rFonts w:ascii="Times New Roman" w:hAnsi="Times New Roman"/>
          <w:sz w:val="15"/>
          <w:szCs w:val="15"/>
        </w:rPr>
        <w:footnoteRef/>
      </w:r>
      <w:r w:rsidRPr="00BE45B6">
        <w:rPr>
          <w:rFonts w:ascii="Times New Roman" w:hAnsi="Times New Roman" w:cs="Times New Roman"/>
          <w:sz w:val="15"/>
          <w:szCs w:val="15"/>
        </w:rPr>
        <w:t xml:space="preserve"> Приводятся формула и краткий алгоритм расчета. При описании формулы или алгоритма необходимо использовать буквенные обозначения базовых показателей.</w:t>
      </w:r>
    </w:p>
  </w:footnote>
  <w:footnote w:id="36">
    <w:p w:rsidR="00232AD9" w:rsidRPr="00BE45B6" w:rsidRDefault="00232AD9">
      <w:pPr>
        <w:pStyle w:val="ad"/>
        <w:rPr>
          <w:rFonts w:ascii="Times New Roman" w:hAnsi="Times New Roman" w:cs="Times New Roman"/>
          <w:sz w:val="15"/>
          <w:szCs w:val="15"/>
        </w:rPr>
      </w:pPr>
      <w:r w:rsidRPr="00BE45B6">
        <w:rPr>
          <w:rFonts w:ascii="Times New Roman" w:hAnsi="Times New Roman"/>
          <w:sz w:val="15"/>
          <w:szCs w:val="15"/>
        </w:rPr>
        <w:footnoteRef/>
      </w:r>
      <w:r w:rsidRPr="00BE45B6">
        <w:rPr>
          <w:rFonts w:ascii="Times New Roman" w:hAnsi="Times New Roman" w:cs="Times New Roman"/>
          <w:sz w:val="15"/>
          <w:szCs w:val="15"/>
        </w:rPr>
        <w:t xml:space="preserve"> Приводится наименование исполнительного органа государственной власти Ивановской области, ответственного за сбор данных по показателю</w:t>
      </w:r>
    </w:p>
  </w:footnote>
  <w:footnote w:id="37">
    <w:p w:rsidR="00232AD9" w:rsidRDefault="00232AD9" w:rsidP="0067230C">
      <w:pPr>
        <w:pStyle w:val="ad"/>
      </w:pPr>
      <w:r w:rsidRPr="00BE45B6">
        <w:rPr>
          <w:rStyle w:val="af"/>
          <w:rFonts w:ascii="Times New Roman" w:hAnsi="Times New Roman"/>
          <w:sz w:val="15"/>
          <w:szCs w:val="15"/>
        </w:rPr>
        <w:footnoteRef/>
      </w:r>
      <w:r w:rsidRPr="00BE45B6">
        <w:rPr>
          <w:rFonts w:ascii="Times New Roman" w:hAnsi="Times New Roman" w:cs="Times New Roman"/>
          <w:sz w:val="15"/>
          <w:szCs w:val="15"/>
        </w:rPr>
        <w:t xml:space="preserve"> </w:t>
      </w:r>
      <w:r w:rsidRPr="00BE45B6">
        <w:rPr>
          <w:rStyle w:val="6"/>
          <w:rFonts w:ascii="Times New Roman" w:hAnsi="Times New Roman" w:cs="Times New Roman"/>
        </w:rPr>
        <w:t>Указывается</w:t>
      </w:r>
      <w:r w:rsidRPr="00BE45B6">
        <w:rPr>
          <w:rStyle w:val="TimesNewRoman"/>
          <w:b w:val="0"/>
          <w:sz w:val="15"/>
          <w:szCs w:val="15"/>
        </w:rPr>
        <w:t xml:space="preserve"> плановое</w:t>
      </w:r>
      <w:r w:rsidRPr="000F14EE">
        <w:rPr>
          <w:rStyle w:val="6"/>
          <w:rFonts w:ascii="Times New Roman" w:hAnsi="Times New Roman"/>
        </w:rPr>
        <w:t xml:space="preserve"> значение</w:t>
      </w:r>
      <w:r w:rsidRPr="00BE45B6">
        <w:rPr>
          <w:rStyle w:val="TimesNewRoman"/>
          <w:b w:val="0"/>
          <w:sz w:val="15"/>
          <w:szCs w:val="15"/>
        </w:rPr>
        <w:t xml:space="preserve"> на</w:t>
      </w:r>
      <w:r w:rsidRPr="00BE45B6">
        <w:rPr>
          <w:rStyle w:val="6"/>
          <w:rFonts w:ascii="Times New Roman" w:hAnsi="Times New Roman"/>
        </w:rPr>
        <w:t xml:space="preserve"> последнее</w:t>
      </w:r>
      <w:r w:rsidRPr="00BE45B6">
        <w:rPr>
          <w:rStyle w:val="TimesNewRoman"/>
          <w:b w:val="0"/>
          <w:sz w:val="15"/>
          <w:szCs w:val="15"/>
        </w:rPr>
        <w:t xml:space="preserve"> число</w:t>
      </w:r>
      <w:r w:rsidRPr="000F14EE">
        <w:rPr>
          <w:rStyle w:val="6"/>
          <w:rFonts w:ascii="Times New Roman" w:hAnsi="Times New Roman"/>
        </w:rPr>
        <w:t xml:space="preserve"> месяца.</w:t>
      </w:r>
    </w:p>
  </w:footnote>
  <w:footnote w:id="38">
    <w:p w:rsidR="00232AD9" w:rsidRPr="00BE45B6" w:rsidRDefault="00232AD9">
      <w:pPr>
        <w:pStyle w:val="ad"/>
        <w:rPr>
          <w:rFonts w:ascii="Times New Roman" w:hAnsi="Times New Roman" w:cs="Times New Roman"/>
          <w:sz w:val="15"/>
          <w:szCs w:val="15"/>
        </w:rPr>
      </w:pPr>
      <w:r w:rsidRPr="00BE45B6">
        <w:rPr>
          <w:rStyle w:val="af"/>
          <w:rFonts w:ascii="Times New Roman" w:hAnsi="Times New Roman"/>
          <w:sz w:val="15"/>
          <w:szCs w:val="15"/>
        </w:rPr>
        <w:footnoteRef/>
      </w:r>
      <w:r w:rsidRPr="00BE45B6">
        <w:rPr>
          <w:rFonts w:ascii="Times New Roman" w:hAnsi="Times New Roman" w:cs="Times New Roman"/>
          <w:sz w:val="15"/>
          <w:szCs w:val="15"/>
        </w:rPr>
        <w:t xml:space="preserve"> </w:t>
      </w:r>
      <w:r w:rsidRPr="00BE45B6">
        <w:rPr>
          <w:rStyle w:val="6"/>
          <w:rFonts w:ascii="Times New Roman" w:hAnsi="Times New Roman" w:cs="Times New Roman"/>
        </w:rPr>
        <w:t>Формируется при необходимости</w:t>
      </w:r>
    </w:p>
  </w:footnote>
  <w:footnote w:id="39">
    <w:p w:rsidR="00232AD9" w:rsidRPr="00BE45B6" w:rsidRDefault="00232AD9">
      <w:pPr>
        <w:pStyle w:val="ad"/>
        <w:rPr>
          <w:rFonts w:ascii="Times New Roman" w:hAnsi="Times New Roman" w:cs="Times New Roman"/>
          <w:sz w:val="15"/>
          <w:szCs w:val="15"/>
        </w:rPr>
      </w:pPr>
      <w:r w:rsidRPr="00ED1B99">
        <w:rPr>
          <w:rStyle w:val="af"/>
          <w:rFonts w:ascii="Times New Roman" w:hAnsi="Times New Roman"/>
          <w:sz w:val="15"/>
          <w:szCs w:val="15"/>
        </w:rPr>
        <w:footnoteRef/>
      </w:r>
      <w:r w:rsidRPr="00ED1B99">
        <w:rPr>
          <w:rFonts w:ascii="Times New Roman" w:hAnsi="Times New Roman" w:cs="Times New Roman"/>
          <w:sz w:val="15"/>
          <w:szCs w:val="15"/>
        </w:rPr>
        <w:t xml:space="preserve"> </w:t>
      </w:r>
      <w:r w:rsidRPr="00ED1B99">
        <w:rPr>
          <w:rStyle w:val="6"/>
          <w:rFonts w:ascii="Times New Roman" w:hAnsi="Times New Roman" w:cs="Times New Roman"/>
        </w:rPr>
        <w:t>Указывается</w:t>
      </w:r>
      <w:r w:rsidRPr="00ED1B99">
        <w:rPr>
          <w:rStyle w:val="TimesNewRoman"/>
          <w:b w:val="0"/>
          <w:sz w:val="15"/>
          <w:szCs w:val="15"/>
        </w:rPr>
        <w:t xml:space="preserve"> плановое</w:t>
      </w:r>
      <w:r w:rsidRPr="00BE45B6">
        <w:rPr>
          <w:rStyle w:val="6"/>
          <w:rFonts w:ascii="Times New Roman" w:hAnsi="Times New Roman" w:cs="Times New Roman"/>
        </w:rPr>
        <w:t xml:space="preserve"> значение</w:t>
      </w:r>
      <w:r w:rsidRPr="00ED1B99">
        <w:rPr>
          <w:rStyle w:val="TimesNewRoman"/>
          <w:b w:val="0"/>
          <w:sz w:val="15"/>
          <w:szCs w:val="15"/>
        </w:rPr>
        <w:t xml:space="preserve"> на</w:t>
      </w:r>
      <w:r w:rsidRPr="00BE45B6">
        <w:rPr>
          <w:rStyle w:val="6"/>
          <w:rFonts w:ascii="Times New Roman" w:hAnsi="Times New Roman" w:cs="Times New Roman"/>
        </w:rPr>
        <w:t xml:space="preserve"> последнее</w:t>
      </w:r>
      <w:r w:rsidRPr="00ED1B99">
        <w:rPr>
          <w:rStyle w:val="TimesNewRoman"/>
          <w:b w:val="0"/>
          <w:sz w:val="15"/>
          <w:szCs w:val="15"/>
        </w:rPr>
        <w:t xml:space="preserve"> число</w:t>
      </w:r>
      <w:r w:rsidRPr="00BE45B6">
        <w:rPr>
          <w:rStyle w:val="6"/>
          <w:rFonts w:ascii="Times New Roman" w:hAnsi="Times New Roman" w:cs="Times New Roman"/>
        </w:rPr>
        <w:t xml:space="preserve"> месяца.</w:t>
      </w:r>
    </w:p>
  </w:footnote>
  <w:footnote w:id="40">
    <w:p w:rsidR="00232AD9" w:rsidRPr="00BE45B6" w:rsidRDefault="00232AD9">
      <w:pPr>
        <w:pStyle w:val="ad"/>
        <w:rPr>
          <w:rFonts w:ascii="Times New Roman" w:hAnsi="Times New Roman" w:cs="Times New Roman"/>
          <w:sz w:val="15"/>
          <w:szCs w:val="15"/>
        </w:rPr>
      </w:pPr>
      <w:r w:rsidRPr="00BE45B6">
        <w:rPr>
          <w:rStyle w:val="af"/>
          <w:rFonts w:ascii="Times New Roman" w:hAnsi="Times New Roman"/>
          <w:sz w:val="15"/>
          <w:szCs w:val="15"/>
        </w:rPr>
        <w:footnoteRef/>
      </w:r>
      <w:r w:rsidRPr="00BE45B6">
        <w:rPr>
          <w:rFonts w:ascii="Times New Roman" w:hAnsi="Times New Roman" w:cs="Times New Roman"/>
          <w:sz w:val="15"/>
          <w:szCs w:val="15"/>
        </w:rPr>
        <w:t xml:space="preserve"> Формируется автоматически на основании информации, содержащейся в планах реализации региональных проектов, ведомственных проектов, комплексов процессных мероприятий.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8170925"/>
      <w:docPartObj>
        <w:docPartGallery w:val="Page Numbers (Top of Page)"/>
        <w:docPartUnique/>
      </w:docPartObj>
    </w:sdtPr>
    <w:sdtEndPr>
      <w:rPr>
        <w:rFonts w:ascii="Times New Roman" w:hAnsi="Times New Roman" w:cs="Times New Roman"/>
      </w:rPr>
    </w:sdtEndPr>
    <w:sdtContent>
      <w:p w:rsidR="00232AD9" w:rsidRPr="003B7284" w:rsidRDefault="00232AD9">
        <w:pPr>
          <w:pStyle w:val="af2"/>
          <w:jc w:val="center"/>
          <w:rPr>
            <w:rFonts w:ascii="Times New Roman" w:hAnsi="Times New Roman" w:cs="Times New Roman"/>
          </w:rPr>
        </w:pPr>
        <w:r w:rsidRPr="003B7284">
          <w:rPr>
            <w:rFonts w:ascii="Times New Roman" w:hAnsi="Times New Roman" w:cs="Times New Roman"/>
          </w:rPr>
          <w:fldChar w:fldCharType="begin"/>
        </w:r>
        <w:r w:rsidRPr="003B7284">
          <w:rPr>
            <w:rFonts w:ascii="Times New Roman" w:hAnsi="Times New Roman" w:cs="Times New Roman"/>
          </w:rPr>
          <w:instrText>PAGE   \* MERGEFORMAT</w:instrText>
        </w:r>
        <w:r w:rsidRPr="003B7284">
          <w:rPr>
            <w:rFonts w:ascii="Times New Roman" w:hAnsi="Times New Roman" w:cs="Times New Roman"/>
          </w:rPr>
          <w:fldChar w:fldCharType="separate"/>
        </w:r>
        <w:r>
          <w:rPr>
            <w:rFonts w:ascii="Times New Roman" w:hAnsi="Times New Roman" w:cs="Times New Roman"/>
            <w:noProof/>
          </w:rPr>
          <w:t>20</w:t>
        </w:r>
        <w:r w:rsidRPr="003B7284">
          <w:rPr>
            <w:rFonts w:ascii="Times New Roman" w:hAnsi="Times New Roman" w:cs="Times New Roman"/>
          </w:rPr>
          <w:fldChar w:fldCharType="end"/>
        </w:r>
      </w:p>
    </w:sdtContent>
  </w:sdt>
  <w:p w:rsidR="00232AD9" w:rsidRDefault="00232AD9" w:rsidP="00943A0D">
    <w:pPr>
      <w:pStyle w:val="af2"/>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AD9" w:rsidRDefault="00232AD9">
    <w:pPr>
      <w:pStyle w:val="a9"/>
      <w:framePr w:w="12327" w:h="163" w:wrap="none" w:vAnchor="text" w:hAnchor="page" w:x="1" w:y="662"/>
      <w:shd w:val="clear" w:color="auto" w:fill="auto"/>
      <w:ind w:left="6504"/>
    </w:pPr>
    <w:r>
      <w:fldChar w:fldCharType="begin"/>
    </w:r>
    <w:r>
      <w:instrText xml:space="preserve"> PAGE \* MERGEFORMAT </w:instrText>
    </w:r>
    <w:r>
      <w:fldChar w:fldCharType="separate"/>
    </w:r>
    <w:r>
      <w:rPr>
        <w:rStyle w:val="100"/>
        <w:noProof w:val="0"/>
      </w:rPr>
      <w:t>2</w:t>
    </w:r>
    <w: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678697"/>
      <w:docPartObj>
        <w:docPartGallery w:val="Page Numbers (Top of Page)"/>
        <w:docPartUnique/>
      </w:docPartObj>
    </w:sdtPr>
    <w:sdtEndPr/>
    <w:sdtContent>
      <w:p w:rsidR="00232AD9" w:rsidRDefault="00232AD9">
        <w:pPr>
          <w:pStyle w:val="af2"/>
          <w:jc w:val="center"/>
        </w:pPr>
      </w:p>
      <w:p w:rsidR="00232AD9" w:rsidRDefault="00232AD9">
        <w:pPr>
          <w:pStyle w:val="af2"/>
          <w:jc w:val="center"/>
        </w:pPr>
        <w:r>
          <w:fldChar w:fldCharType="begin"/>
        </w:r>
        <w:r>
          <w:instrText>PAGE   \* MERGEFORMAT</w:instrText>
        </w:r>
        <w:r>
          <w:fldChar w:fldCharType="separate"/>
        </w:r>
        <w:r w:rsidR="00251C1D">
          <w:rPr>
            <w:noProof/>
          </w:rPr>
          <w:t>45</w:t>
        </w:r>
        <w:r>
          <w:fldChar w:fldCharType="end"/>
        </w:r>
      </w:p>
    </w:sdtContent>
  </w:sdt>
  <w:p w:rsidR="00232AD9" w:rsidRPr="00584DBF" w:rsidRDefault="00232AD9">
    <w:pPr>
      <w:pStyle w:val="af2"/>
      <w:jc w:val="center"/>
      <w:rPr>
        <w:rFonts w:ascii="Times New Roman" w:hAnsi="Times New Roman" w:cs="Times New Roman"/>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0611315"/>
      <w:docPartObj>
        <w:docPartGallery w:val="Page Numbers (Top of Page)"/>
        <w:docPartUnique/>
      </w:docPartObj>
    </w:sdtPr>
    <w:sdtEndPr/>
    <w:sdtContent>
      <w:p w:rsidR="00232AD9" w:rsidRDefault="00232AD9">
        <w:pPr>
          <w:pStyle w:val="af2"/>
          <w:jc w:val="center"/>
        </w:pPr>
      </w:p>
      <w:p w:rsidR="00232AD9" w:rsidRDefault="00232AD9">
        <w:pPr>
          <w:pStyle w:val="af2"/>
          <w:jc w:val="center"/>
        </w:pPr>
        <w:r>
          <w:fldChar w:fldCharType="begin"/>
        </w:r>
        <w:r>
          <w:instrText>PAGE   \* MERGEFORMAT</w:instrText>
        </w:r>
        <w:r>
          <w:fldChar w:fldCharType="separate"/>
        </w:r>
        <w:r w:rsidR="00251C1D">
          <w:rPr>
            <w:noProof/>
          </w:rPr>
          <w:t>43</w:t>
        </w:r>
        <w:r>
          <w:fldChar w:fldCharType="end"/>
        </w:r>
      </w:p>
    </w:sdtContent>
  </w:sdt>
  <w:p w:rsidR="00232AD9" w:rsidRDefault="00232AD9">
    <w:pPr>
      <w:rPr>
        <w:color w:val="auto"/>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8430812"/>
      <w:docPartObj>
        <w:docPartGallery w:val="Page Numbers (Top of Page)"/>
        <w:docPartUnique/>
      </w:docPartObj>
    </w:sdtPr>
    <w:sdtEndPr/>
    <w:sdtContent>
      <w:p w:rsidR="00D935EA" w:rsidRDefault="00D935EA">
        <w:pPr>
          <w:pStyle w:val="af2"/>
          <w:jc w:val="center"/>
        </w:pPr>
      </w:p>
      <w:p w:rsidR="00D935EA" w:rsidRDefault="00D935EA">
        <w:pPr>
          <w:pStyle w:val="af2"/>
          <w:jc w:val="center"/>
        </w:pPr>
        <w:r>
          <w:fldChar w:fldCharType="begin"/>
        </w:r>
        <w:r>
          <w:instrText>PAGE   \* MERGEFORMAT</w:instrText>
        </w:r>
        <w:r>
          <w:fldChar w:fldCharType="separate"/>
        </w:r>
        <w:r w:rsidR="00251C1D">
          <w:rPr>
            <w:noProof/>
          </w:rPr>
          <w:t>25</w:t>
        </w:r>
        <w:r>
          <w:fldChar w:fldCharType="end"/>
        </w:r>
      </w:p>
    </w:sdtContent>
  </w:sdt>
  <w:p w:rsidR="00232AD9" w:rsidRDefault="00232AD9">
    <w:pPr>
      <w:pStyle w:val="af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AD9" w:rsidRDefault="00232AD9">
    <w:pPr>
      <w:pStyle w:val="af2"/>
      <w:jc w:val="center"/>
    </w:pPr>
  </w:p>
  <w:p w:rsidR="00D935EA" w:rsidRDefault="00D935EA">
    <w:pPr>
      <w:pStyle w:val="af2"/>
      <w:jc w:val="center"/>
    </w:pPr>
  </w:p>
  <w:p w:rsidR="00232AD9" w:rsidRDefault="00232AD9"/>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AD9" w:rsidRDefault="00232AD9" w:rsidP="00CD1108">
    <w:pPr>
      <w:pStyle w:val="a9"/>
      <w:framePr w:w="12327" w:h="163" w:wrap="none" w:vAnchor="text" w:hAnchor="page" w:x="2505" w:y="581"/>
      <w:shd w:val="clear" w:color="auto" w:fill="auto"/>
      <w:jc w:val="center"/>
    </w:pPr>
    <w:r>
      <w:fldChar w:fldCharType="begin"/>
    </w:r>
    <w:r>
      <w:instrText xml:space="preserve"> PAGE \* MERGEFORMAT </w:instrText>
    </w:r>
    <w:r>
      <w:fldChar w:fldCharType="separate"/>
    </w:r>
    <w:r w:rsidRPr="00943D6C">
      <w:rPr>
        <w:rStyle w:val="100"/>
      </w:rPr>
      <w:t>2</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9742533"/>
      <w:docPartObj>
        <w:docPartGallery w:val="Page Numbers (Top of Page)"/>
        <w:docPartUnique/>
      </w:docPartObj>
    </w:sdtPr>
    <w:sdtEndPr/>
    <w:sdtContent>
      <w:p w:rsidR="0024075E" w:rsidRDefault="0024075E">
        <w:pPr>
          <w:pStyle w:val="af2"/>
          <w:jc w:val="center"/>
        </w:pPr>
      </w:p>
      <w:p w:rsidR="00232AD9" w:rsidRDefault="00232AD9">
        <w:pPr>
          <w:pStyle w:val="af2"/>
          <w:jc w:val="center"/>
        </w:pPr>
        <w:r>
          <w:fldChar w:fldCharType="begin"/>
        </w:r>
        <w:r>
          <w:instrText>PAGE   \* MERGEFORMAT</w:instrText>
        </w:r>
        <w:r>
          <w:fldChar w:fldCharType="separate"/>
        </w:r>
        <w:r w:rsidR="00251C1D">
          <w:rPr>
            <w:noProof/>
          </w:rPr>
          <w:t>33</w:t>
        </w:r>
        <w:r>
          <w:fldChar w:fldCharType="end"/>
        </w:r>
      </w:p>
    </w:sdtContent>
  </w:sdt>
  <w:p w:rsidR="00232AD9" w:rsidRPr="00303AD1" w:rsidRDefault="00232AD9" w:rsidP="00303AD1">
    <w:pPr>
      <w:pStyle w:val="af2"/>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2023067"/>
      <w:docPartObj>
        <w:docPartGallery w:val="Page Numbers (Top of Page)"/>
        <w:docPartUnique/>
      </w:docPartObj>
    </w:sdtPr>
    <w:sdtEndPr/>
    <w:sdtContent>
      <w:p w:rsidR="0024075E" w:rsidRDefault="0024075E">
        <w:pPr>
          <w:pStyle w:val="af2"/>
          <w:jc w:val="center"/>
        </w:pPr>
      </w:p>
      <w:p w:rsidR="00232AD9" w:rsidRDefault="00232AD9">
        <w:pPr>
          <w:pStyle w:val="af2"/>
          <w:jc w:val="center"/>
        </w:pPr>
        <w:r>
          <w:fldChar w:fldCharType="begin"/>
        </w:r>
        <w:r>
          <w:instrText>PAGE   \* MERGEFORMAT</w:instrText>
        </w:r>
        <w:r>
          <w:fldChar w:fldCharType="separate"/>
        </w:r>
        <w:r w:rsidR="00251C1D">
          <w:rPr>
            <w:noProof/>
          </w:rPr>
          <w:t>42</w:t>
        </w:r>
        <w:r>
          <w:fldChar w:fldCharType="end"/>
        </w:r>
      </w:p>
    </w:sdtContent>
  </w:sdt>
  <w:p w:rsidR="00232AD9" w:rsidRDefault="00232AD9">
    <w:pPr>
      <w:pStyle w:val="af2"/>
      <w:jc w:val="cent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3608674"/>
      <w:docPartObj>
        <w:docPartGallery w:val="Page Numbers (Top of Page)"/>
        <w:docPartUnique/>
      </w:docPartObj>
    </w:sdtPr>
    <w:sdtEndPr>
      <w:rPr>
        <w:rFonts w:ascii="Times New Roman" w:hAnsi="Times New Roman" w:cs="Times New Roman"/>
      </w:rPr>
    </w:sdtEndPr>
    <w:sdtContent>
      <w:p w:rsidR="00232AD9" w:rsidRPr="00275AC0" w:rsidRDefault="00232AD9" w:rsidP="00275AC0">
        <w:pPr>
          <w:pStyle w:val="af2"/>
          <w:framePr w:w="16443" w:h="163" w:wrap="none" w:vAnchor="text" w:hAnchor="page" w:x="1" w:y="662"/>
          <w:jc w:val="center"/>
          <w:rPr>
            <w:rFonts w:ascii="Times New Roman" w:hAnsi="Times New Roman" w:cs="Times New Roman"/>
          </w:rPr>
        </w:pPr>
        <w:r w:rsidRPr="00275AC0">
          <w:rPr>
            <w:rFonts w:ascii="Times New Roman" w:hAnsi="Times New Roman" w:cs="Times New Roman"/>
          </w:rPr>
          <w:fldChar w:fldCharType="begin"/>
        </w:r>
        <w:r w:rsidRPr="00275AC0">
          <w:rPr>
            <w:rFonts w:ascii="Times New Roman" w:hAnsi="Times New Roman" w:cs="Times New Roman"/>
          </w:rPr>
          <w:instrText>PAGE   \* MERGEFORMAT</w:instrText>
        </w:r>
        <w:r w:rsidRPr="00275AC0">
          <w:rPr>
            <w:rFonts w:ascii="Times New Roman" w:hAnsi="Times New Roman" w:cs="Times New Roman"/>
          </w:rPr>
          <w:fldChar w:fldCharType="separate"/>
        </w:r>
        <w:r>
          <w:rPr>
            <w:rFonts w:ascii="Times New Roman" w:hAnsi="Times New Roman" w:cs="Times New Roman"/>
            <w:noProof/>
          </w:rPr>
          <w:t>2</w:t>
        </w:r>
        <w:r w:rsidRPr="00275AC0">
          <w:rPr>
            <w:rFonts w:ascii="Times New Roman" w:hAnsi="Times New Roman" w:cs="Times New Roman"/>
          </w:rPr>
          <w:fldChar w:fldCharType="end"/>
        </w:r>
      </w:p>
    </w:sdtContent>
  </w:sdt>
  <w:p w:rsidR="00232AD9" w:rsidRDefault="00232AD9" w:rsidP="009B00AE">
    <w:pPr>
      <w:pStyle w:val="a9"/>
      <w:framePr w:w="16443" w:h="163" w:wrap="none" w:vAnchor="text" w:hAnchor="page" w:x="1" w:y="662"/>
      <w:shd w:val="clear" w:color="auto" w:fill="auto"/>
      <w:ind w:left="6504"/>
      <w:jc w:val="cent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9872417"/>
      <w:docPartObj>
        <w:docPartGallery w:val="Page Numbers (Top of Page)"/>
        <w:docPartUnique/>
      </w:docPartObj>
    </w:sdtPr>
    <w:sdtEndPr/>
    <w:sdtContent>
      <w:p w:rsidR="0024075E" w:rsidRDefault="0024075E">
        <w:pPr>
          <w:pStyle w:val="af2"/>
          <w:jc w:val="center"/>
        </w:pPr>
      </w:p>
      <w:p w:rsidR="00232AD9" w:rsidRDefault="00232AD9">
        <w:pPr>
          <w:pStyle w:val="af2"/>
          <w:jc w:val="center"/>
        </w:pPr>
        <w:r>
          <w:fldChar w:fldCharType="begin"/>
        </w:r>
        <w:r>
          <w:instrText>PAGE   \* MERGEFORMAT</w:instrText>
        </w:r>
        <w:r>
          <w:fldChar w:fldCharType="separate"/>
        </w:r>
        <w:r w:rsidR="00251C1D">
          <w:rPr>
            <w:noProof/>
          </w:rPr>
          <w:t>41</w:t>
        </w:r>
        <w:r>
          <w:fldChar w:fldCharType="end"/>
        </w:r>
      </w:p>
    </w:sdtContent>
  </w:sdt>
  <w:p w:rsidR="00232AD9" w:rsidRDefault="00232AD9">
    <w:pPr>
      <w:pStyle w:val="af2"/>
      <w:jc w:val="center"/>
      <w:rPr>
        <w:rFonts w:ascii="Times New Roman" w:hAnsi="Times New Roman" w:cs="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6199394"/>
      <w:docPartObj>
        <w:docPartGallery w:val="Page Numbers (Top of Page)"/>
        <w:docPartUnique/>
      </w:docPartObj>
    </w:sdtPr>
    <w:sdtEndPr>
      <w:rPr>
        <w:rFonts w:ascii="Times New Roman" w:hAnsi="Times New Roman" w:cs="Times New Roman"/>
      </w:rPr>
    </w:sdtEndPr>
    <w:sdtContent>
      <w:p w:rsidR="00232AD9" w:rsidRDefault="00232AD9">
        <w:pPr>
          <w:pStyle w:val="af2"/>
          <w:jc w:val="center"/>
        </w:pPr>
      </w:p>
      <w:p w:rsidR="00232AD9" w:rsidRPr="00584DBF" w:rsidRDefault="00232AD9">
        <w:pPr>
          <w:pStyle w:val="af2"/>
          <w:jc w:val="center"/>
          <w:rPr>
            <w:rFonts w:ascii="Times New Roman" w:hAnsi="Times New Roman" w:cs="Times New Roman"/>
          </w:rPr>
        </w:pPr>
        <w:r w:rsidRPr="00584DBF">
          <w:rPr>
            <w:rFonts w:ascii="Times New Roman" w:hAnsi="Times New Roman" w:cs="Times New Roman"/>
          </w:rPr>
          <w:fldChar w:fldCharType="begin"/>
        </w:r>
        <w:r w:rsidRPr="00584DBF">
          <w:rPr>
            <w:rFonts w:ascii="Times New Roman" w:hAnsi="Times New Roman" w:cs="Times New Roman"/>
          </w:rPr>
          <w:instrText>PAGE   \* MERGEFORMAT</w:instrText>
        </w:r>
        <w:r w:rsidRPr="00584DBF">
          <w:rPr>
            <w:rFonts w:ascii="Times New Roman" w:hAnsi="Times New Roman" w:cs="Times New Roman"/>
          </w:rPr>
          <w:fldChar w:fldCharType="separate"/>
        </w:r>
        <w:r>
          <w:rPr>
            <w:rFonts w:ascii="Times New Roman" w:hAnsi="Times New Roman" w:cs="Times New Roman"/>
            <w:noProof/>
          </w:rPr>
          <w:t>2</w:t>
        </w:r>
        <w:r w:rsidRPr="00584DBF">
          <w:rPr>
            <w:rFonts w:ascii="Times New Roman" w:hAnsi="Times New Roman" w:cs="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48"/>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5"/>
        <w:szCs w:val="15"/>
        <w:u w:val="none"/>
        <w:vertAlign w:val="superscript"/>
      </w:rPr>
    </w:lvl>
    <w:lvl w:ilvl="1">
      <w:start w:val="48"/>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5"/>
        <w:szCs w:val="15"/>
        <w:u w:val="none"/>
        <w:vertAlign w:val="superscript"/>
      </w:rPr>
    </w:lvl>
    <w:lvl w:ilvl="2">
      <w:start w:val="48"/>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5"/>
        <w:szCs w:val="15"/>
        <w:u w:val="none"/>
        <w:vertAlign w:val="superscript"/>
      </w:rPr>
    </w:lvl>
    <w:lvl w:ilvl="3">
      <w:start w:val="48"/>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5"/>
        <w:szCs w:val="15"/>
        <w:u w:val="none"/>
        <w:vertAlign w:val="superscript"/>
      </w:rPr>
    </w:lvl>
    <w:lvl w:ilvl="4">
      <w:start w:val="48"/>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5"/>
        <w:szCs w:val="15"/>
        <w:u w:val="none"/>
        <w:vertAlign w:val="superscript"/>
      </w:rPr>
    </w:lvl>
    <w:lvl w:ilvl="5">
      <w:start w:val="48"/>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5"/>
        <w:szCs w:val="15"/>
        <w:u w:val="none"/>
        <w:vertAlign w:val="superscript"/>
      </w:rPr>
    </w:lvl>
    <w:lvl w:ilvl="6">
      <w:start w:val="48"/>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5"/>
        <w:szCs w:val="15"/>
        <w:u w:val="none"/>
        <w:vertAlign w:val="superscript"/>
      </w:rPr>
    </w:lvl>
    <w:lvl w:ilvl="7">
      <w:start w:val="48"/>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5"/>
        <w:szCs w:val="15"/>
        <w:u w:val="none"/>
        <w:vertAlign w:val="superscript"/>
      </w:rPr>
    </w:lvl>
    <w:lvl w:ilvl="8">
      <w:start w:val="48"/>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5"/>
        <w:szCs w:val="15"/>
        <w:u w:val="none"/>
        <w:vertAlign w:val="superscript"/>
      </w:rPr>
    </w:lvl>
  </w:abstractNum>
  <w:abstractNum w:abstractNumId="1">
    <w:nsid w:val="00000003"/>
    <w:multiLevelType w:val="multilevel"/>
    <w:tmpl w:val="00000002"/>
    <w:lvl w:ilvl="0">
      <w:start w:val="5"/>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5"/>
        <w:szCs w:val="15"/>
        <w:u w:val="none"/>
      </w:rPr>
    </w:lvl>
    <w:lvl w:ilvl="1">
      <w:start w:val="5"/>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5"/>
        <w:szCs w:val="15"/>
        <w:u w:val="none"/>
      </w:rPr>
    </w:lvl>
    <w:lvl w:ilvl="2">
      <w:start w:val="5"/>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5"/>
        <w:szCs w:val="15"/>
        <w:u w:val="none"/>
      </w:rPr>
    </w:lvl>
    <w:lvl w:ilvl="3">
      <w:start w:val="5"/>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5"/>
        <w:szCs w:val="15"/>
        <w:u w:val="none"/>
      </w:rPr>
    </w:lvl>
    <w:lvl w:ilvl="4">
      <w:start w:val="5"/>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5"/>
        <w:szCs w:val="15"/>
        <w:u w:val="none"/>
      </w:rPr>
    </w:lvl>
    <w:lvl w:ilvl="5">
      <w:start w:val="5"/>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5"/>
        <w:szCs w:val="15"/>
        <w:u w:val="none"/>
      </w:rPr>
    </w:lvl>
    <w:lvl w:ilvl="6">
      <w:start w:val="5"/>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5"/>
        <w:szCs w:val="15"/>
        <w:u w:val="none"/>
      </w:rPr>
    </w:lvl>
    <w:lvl w:ilvl="7">
      <w:start w:val="5"/>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5"/>
        <w:szCs w:val="15"/>
        <w:u w:val="none"/>
      </w:rPr>
    </w:lvl>
    <w:lvl w:ilvl="8">
      <w:start w:val="5"/>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5"/>
        <w:szCs w:val="15"/>
        <w:u w:val="none"/>
      </w:rPr>
    </w:lvl>
  </w:abstractNum>
  <w:abstractNum w:abstractNumId="2">
    <w:nsid w:val="00000005"/>
    <w:multiLevelType w:val="multilevel"/>
    <w:tmpl w:val="00000004"/>
    <w:lvl w:ilvl="0">
      <w:start w:val="6"/>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5"/>
        <w:szCs w:val="15"/>
        <w:u w:val="none"/>
      </w:rPr>
    </w:lvl>
    <w:lvl w:ilvl="1">
      <w:start w:val="6"/>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5"/>
        <w:szCs w:val="15"/>
        <w:u w:val="none"/>
      </w:rPr>
    </w:lvl>
    <w:lvl w:ilvl="2">
      <w:start w:val="6"/>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5"/>
        <w:szCs w:val="15"/>
        <w:u w:val="none"/>
      </w:rPr>
    </w:lvl>
    <w:lvl w:ilvl="3">
      <w:start w:val="6"/>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5"/>
        <w:szCs w:val="15"/>
        <w:u w:val="none"/>
      </w:rPr>
    </w:lvl>
    <w:lvl w:ilvl="4">
      <w:start w:val="6"/>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5"/>
        <w:szCs w:val="15"/>
        <w:u w:val="none"/>
      </w:rPr>
    </w:lvl>
    <w:lvl w:ilvl="5">
      <w:start w:val="6"/>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5"/>
        <w:szCs w:val="15"/>
        <w:u w:val="none"/>
      </w:rPr>
    </w:lvl>
    <w:lvl w:ilvl="6">
      <w:start w:val="6"/>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5"/>
        <w:szCs w:val="15"/>
        <w:u w:val="none"/>
      </w:rPr>
    </w:lvl>
    <w:lvl w:ilvl="7">
      <w:start w:val="6"/>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5"/>
        <w:szCs w:val="15"/>
        <w:u w:val="none"/>
      </w:rPr>
    </w:lvl>
    <w:lvl w:ilvl="8">
      <w:start w:val="6"/>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5"/>
        <w:szCs w:val="15"/>
        <w:u w:val="none"/>
      </w:rPr>
    </w:lvl>
  </w:abstractNum>
  <w:abstractNum w:abstractNumId="3">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5"/>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8"/>
      <w:numFmt w:val="decimal"/>
      <w:lvlText w:val="%4."/>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8"/>
      <w:numFmt w:val="decimal"/>
      <w:lvlText w:val="%4."/>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8"/>
      <w:numFmt w:val="decimal"/>
      <w:lvlText w:val="%4."/>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8"/>
      <w:numFmt w:val="decimal"/>
      <w:lvlText w:val="%4."/>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8"/>
      <w:numFmt w:val="decimal"/>
      <w:lvlText w:val="%4."/>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8"/>
      <w:numFmt w:val="decimal"/>
      <w:lvlText w:val="%4."/>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
    <w:nsid w:val="00000009"/>
    <w:multiLevelType w:val="multilevel"/>
    <w:tmpl w:val="00000008"/>
    <w:lvl w:ilvl="0">
      <w:start w:val="2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9"/>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5">
    <w:nsid w:val="0000000B"/>
    <w:multiLevelType w:val="multilevel"/>
    <w:tmpl w:val="0000000A"/>
    <w:lvl w:ilvl="0">
      <w:start w:val="1"/>
      <w:numFmt w:val="bullet"/>
      <w:lvlText w:val="-"/>
      <w:lvlJc w:val="left"/>
      <w:rPr>
        <w:rFonts w:ascii="Times New Roman" w:hAnsi="Times New Roman"/>
        <w:b w:val="0"/>
        <w:i w:val="0"/>
        <w:smallCaps w:val="0"/>
        <w:strike w:val="0"/>
        <w:color w:val="000000"/>
        <w:spacing w:val="0"/>
        <w:w w:val="100"/>
        <w:position w:val="0"/>
        <w:sz w:val="26"/>
        <w:u w:val="none"/>
      </w:rPr>
    </w:lvl>
    <w:lvl w:ilvl="1">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32"/>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36"/>
      <w:numFmt w:val="decimal"/>
      <w:lvlText w:val="%5."/>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36"/>
      <w:numFmt w:val="decimal"/>
      <w:lvlText w:val="%5."/>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36"/>
      <w:numFmt w:val="decimal"/>
      <w:lvlText w:val="%5."/>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36"/>
      <w:numFmt w:val="decimal"/>
      <w:lvlText w:val="%5."/>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36"/>
      <w:numFmt w:val="decimal"/>
      <w:lvlText w:val="%5."/>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6">
    <w:nsid w:val="0000000D"/>
    <w:multiLevelType w:val="multilevel"/>
    <w:tmpl w:val="0000000C"/>
    <w:lvl w:ilvl="0">
      <w:start w:val="4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7">
    <w:nsid w:val="0000000F"/>
    <w:multiLevelType w:val="multilevel"/>
    <w:tmpl w:val="0000000E"/>
    <w:lvl w:ilvl="0">
      <w:start w:val="1"/>
      <w:numFmt w:val="decimal"/>
      <w:lvlText w:val="%1."/>
      <w:lvlJc w:val="left"/>
      <w:rPr>
        <w:rFonts w:ascii="Times New Roman" w:hAnsi="Times New Roman" w:cs="Times New Roman"/>
        <w:b/>
        <w:bCs/>
        <w:i/>
        <w:iCs/>
        <w:smallCaps w:val="0"/>
        <w:strike w:val="0"/>
        <w:color w:val="000000"/>
        <w:spacing w:val="0"/>
        <w:w w:val="100"/>
        <w:position w:val="0"/>
        <w:sz w:val="21"/>
        <w:szCs w:val="21"/>
        <w:u w:val="none"/>
      </w:rPr>
    </w:lvl>
    <w:lvl w:ilvl="1">
      <w:start w:val="1"/>
      <w:numFmt w:val="decimal"/>
      <w:lvlText w:val="%1."/>
      <w:lvlJc w:val="left"/>
      <w:rPr>
        <w:rFonts w:ascii="Times New Roman" w:hAnsi="Times New Roman" w:cs="Times New Roman"/>
        <w:b/>
        <w:bCs/>
        <w:i/>
        <w:iCs/>
        <w:smallCaps w:val="0"/>
        <w:strike w:val="0"/>
        <w:color w:val="000000"/>
        <w:spacing w:val="0"/>
        <w:w w:val="100"/>
        <w:position w:val="0"/>
        <w:sz w:val="21"/>
        <w:szCs w:val="21"/>
        <w:u w:val="none"/>
      </w:rPr>
    </w:lvl>
    <w:lvl w:ilvl="2">
      <w:start w:val="1"/>
      <w:numFmt w:val="decimal"/>
      <w:lvlText w:val="%1."/>
      <w:lvlJc w:val="left"/>
      <w:rPr>
        <w:rFonts w:ascii="Times New Roman" w:hAnsi="Times New Roman" w:cs="Times New Roman"/>
        <w:b/>
        <w:bCs/>
        <w:i/>
        <w:iCs/>
        <w:smallCaps w:val="0"/>
        <w:strike w:val="0"/>
        <w:color w:val="000000"/>
        <w:spacing w:val="0"/>
        <w:w w:val="100"/>
        <w:position w:val="0"/>
        <w:sz w:val="21"/>
        <w:szCs w:val="21"/>
        <w:u w:val="none"/>
      </w:rPr>
    </w:lvl>
    <w:lvl w:ilvl="3">
      <w:start w:val="1"/>
      <w:numFmt w:val="decimal"/>
      <w:lvlText w:val="%1."/>
      <w:lvlJc w:val="left"/>
      <w:rPr>
        <w:rFonts w:ascii="Times New Roman" w:hAnsi="Times New Roman" w:cs="Times New Roman"/>
        <w:b/>
        <w:bCs/>
        <w:i/>
        <w:iCs/>
        <w:smallCaps w:val="0"/>
        <w:strike w:val="0"/>
        <w:color w:val="000000"/>
        <w:spacing w:val="0"/>
        <w:w w:val="100"/>
        <w:position w:val="0"/>
        <w:sz w:val="21"/>
        <w:szCs w:val="21"/>
        <w:u w:val="none"/>
      </w:rPr>
    </w:lvl>
    <w:lvl w:ilvl="4">
      <w:start w:val="1"/>
      <w:numFmt w:val="decimal"/>
      <w:lvlText w:val="%1."/>
      <w:lvlJc w:val="left"/>
      <w:rPr>
        <w:rFonts w:ascii="Times New Roman" w:hAnsi="Times New Roman" w:cs="Times New Roman"/>
        <w:b/>
        <w:bCs/>
        <w:i/>
        <w:iCs/>
        <w:smallCaps w:val="0"/>
        <w:strike w:val="0"/>
        <w:color w:val="000000"/>
        <w:spacing w:val="0"/>
        <w:w w:val="100"/>
        <w:position w:val="0"/>
        <w:sz w:val="21"/>
        <w:szCs w:val="21"/>
        <w:u w:val="none"/>
      </w:rPr>
    </w:lvl>
    <w:lvl w:ilvl="5">
      <w:start w:val="1"/>
      <w:numFmt w:val="decimal"/>
      <w:lvlText w:val="%1."/>
      <w:lvlJc w:val="left"/>
      <w:rPr>
        <w:rFonts w:ascii="Times New Roman" w:hAnsi="Times New Roman" w:cs="Times New Roman"/>
        <w:b/>
        <w:bCs/>
        <w:i/>
        <w:iCs/>
        <w:smallCaps w:val="0"/>
        <w:strike w:val="0"/>
        <w:color w:val="000000"/>
        <w:spacing w:val="0"/>
        <w:w w:val="100"/>
        <w:position w:val="0"/>
        <w:sz w:val="21"/>
        <w:szCs w:val="21"/>
        <w:u w:val="none"/>
      </w:rPr>
    </w:lvl>
    <w:lvl w:ilvl="6">
      <w:start w:val="1"/>
      <w:numFmt w:val="decimal"/>
      <w:lvlText w:val="%1."/>
      <w:lvlJc w:val="left"/>
      <w:rPr>
        <w:rFonts w:ascii="Times New Roman" w:hAnsi="Times New Roman" w:cs="Times New Roman"/>
        <w:b/>
        <w:bCs/>
        <w:i/>
        <w:iCs/>
        <w:smallCaps w:val="0"/>
        <w:strike w:val="0"/>
        <w:color w:val="000000"/>
        <w:spacing w:val="0"/>
        <w:w w:val="100"/>
        <w:position w:val="0"/>
        <w:sz w:val="21"/>
        <w:szCs w:val="21"/>
        <w:u w:val="none"/>
      </w:rPr>
    </w:lvl>
    <w:lvl w:ilvl="7">
      <w:start w:val="1"/>
      <w:numFmt w:val="decimal"/>
      <w:lvlText w:val="%1."/>
      <w:lvlJc w:val="left"/>
      <w:rPr>
        <w:rFonts w:ascii="Times New Roman" w:hAnsi="Times New Roman" w:cs="Times New Roman"/>
        <w:b/>
        <w:bCs/>
        <w:i/>
        <w:iCs/>
        <w:smallCaps w:val="0"/>
        <w:strike w:val="0"/>
        <w:color w:val="000000"/>
        <w:spacing w:val="0"/>
        <w:w w:val="100"/>
        <w:position w:val="0"/>
        <w:sz w:val="21"/>
        <w:szCs w:val="21"/>
        <w:u w:val="none"/>
      </w:rPr>
    </w:lvl>
    <w:lvl w:ilvl="8">
      <w:start w:val="1"/>
      <w:numFmt w:val="decimal"/>
      <w:lvlText w:val="%1."/>
      <w:lvlJc w:val="left"/>
      <w:rPr>
        <w:rFonts w:ascii="Times New Roman" w:hAnsi="Times New Roman" w:cs="Times New Roman"/>
        <w:b/>
        <w:bCs/>
        <w:i/>
        <w:iCs/>
        <w:smallCaps w:val="0"/>
        <w:strike w:val="0"/>
        <w:color w:val="000000"/>
        <w:spacing w:val="0"/>
        <w:w w:val="100"/>
        <w:position w:val="0"/>
        <w:sz w:val="21"/>
        <w:szCs w:val="21"/>
        <w:u w:val="none"/>
      </w:rPr>
    </w:lvl>
  </w:abstractNum>
  <w:abstractNum w:abstractNumId="8">
    <w:nsid w:val="00000011"/>
    <w:multiLevelType w:val="multilevel"/>
    <w:tmpl w:val="00000010"/>
    <w:lvl w:ilvl="0">
      <w:start w:val="34"/>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5"/>
        <w:szCs w:val="15"/>
        <w:u w:val="none"/>
        <w:vertAlign w:val="superscript"/>
      </w:rPr>
    </w:lvl>
    <w:lvl w:ilvl="1">
      <w:start w:val="34"/>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5"/>
        <w:szCs w:val="15"/>
        <w:u w:val="none"/>
        <w:vertAlign w:val="superscript"/>
      </w:rPr>
    </w:lvl>
    <w:lvl w:ilvl="2">
      <w:start w:val="34"/>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5"/>
        <w:szCs w:val="15"/>
        <w:u w:val="none"/>
        <w:vertAlign w:val="superscript"/>
      </w:rPr>
    </w:lvl>
    <w:lvl w:ilvl="3">
      <w:start w:val="34"/>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5"/>
        <w:szCs w:val="15"/>
        <w:u w:val="none"/>
        <w:vertAlign w:val="superscript"/>
      </w:rPr>
    </w:lvl>
    <w:lvl w:ilvl="4">
      <w:start w:val="34"/>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5"/>
        <w:szCs w:val="15"/>
        <w:u w:val="none"/>
        <w:vertAlign w:val="superscript"/>
      </w:rPr>
    </w:lvl>
    <w:lvl w:ilvl="5">
      <w:start w:val="34"/>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5"/>
        <w:szCs w:val="15"/>
        <w:u w:val="none"/>
        <w:vertAlign w:val="superscript"/>
      </w:rPr>
    </w:lvl>
    <w:lvl w:ilvl="6">
      <w:start w:val="34"/>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5"/>
        <w:szCs w:val="15"/>
        <w:u w:val="none"/>
        <w:vertAlign w:val="superscript"/>
      </w:rPr>
    </w:lvl>
    <w:lvl w:ilvl="7">
      <w:start w:val="34"/>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5"/>
        <w:szCs w:val="15"/>
        <w:u w:val="none"/>
        <w:vertAlign w:val="superscript"/>
      </w:rPr>
    </w:lvl>
    <w:lvl w:ilvl="8">
      <w:start w:val="34"/>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5"/>
        <w:szCs w:val="15"/>
        <w:u w:val="none"/>
        <w:vertAlign w:val="superscript"/>
      </w:rPr>
    </w:lvl>
  </w:abstractNum>
  <w:abstractNum w:abstractNumId="9">
    <w:nsid w:val="00000013"/>
    <w:multiLevelType w:val="multilevel"/>
    <w:tmpl w:val="5E903A26"/>
    <w:lvl w:ilvl="0">
      <w:start w:val="1"/>
      <w:numFmt w:val="decimal"/>
      <w:lvlText w:val="%1."/>
      <w:lvlJc w:val="left"/>
      <w:rPr>
        <w:rFonts w:ascii="Times New Roman" w:hAnsi="Times New Roman" w:cs="Times New Roman"/>
        <w:b w:val="0"/>
        <w:bCs/>
        <w:i w:val="0"/>
        <w:iCs w:val="0"/>
        <w:smallCaps w:val="0"/>
        <w:strike w:val="0"/>
        <w:color w:val="000000"/>
        <w:spacing w:val="0"/>
        <w:w w:val="100"/>
        <w:position w:val="0"/>
        <w:sz w:val="21"/>
        <w:szCs w:val="21"/>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1"/>
        <w:szCs w:val="21"/>
        <w:u w:val="none"/>
      </w:rPr>
    </w:lvl>
  </w:abstractNum>
  <w:abstractNum w:abstractNumId="10">
    <w:nsid w:val="00000015"/>
    <w:multiLevelType w:val="multilevel"/>
    <w:tmpl w:val="39945AF8"/>
    <w:lvl w:ilvl="0">
      <w:start w:val="1"/>
      <w:numFmt w:val="decimal"/>
      <w:lvlText w:val="%1."/>
      <w:lvlJc w:val="left"/>
      <w:rPr>
        <w:rFonts w:ascii="Times New Roman" w:hAnsi="Times New Roman" w:cs="Times New Roman"/>
        <w:b w:val="0"/>
        <w:bCs/>
        <w:i w:val="0"/>
        <w:iCs w:val="0"/>
        <w:smallCaps w:val="0"/>
        <w:strike w:val="0"/>
        <w:color w:val="000000"/>
        <w:spacing w:val="0"/>
        <w:w w:val="100"/>
        <w:position w:val="0"/>
        <w:sz w:val="21"/>
        <w:szCs w:val="21"/>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1"/>
        <w:szCs w:val="21"/>
        <w:u w:val="none"/>
      </w:rPr>
    </w:lvl>
  </w:abstractNum>
  <w:abstractNum w:abstractNumId="11">
    <w:nsid w:val="00000017"/>
    <w:multiLevelType w:val="multilevel"/>
    <w:tmpl w:val="5FFCAA06"/>
    <w:lvl w:ilvl="0">
      <w:start w:val="1"/>
      <w:numFmt w:val="decimal"/>
      <w:lvlText w:val="%1."/>
      <w:lvlJc w:val="left"/>
      <w:rPr>
        <w:rFonts w:ascii="Times New Roman" w:hAnsi="Times New Roman" w:cs="Times New Roman"/>
        <w:b w:val="0"/>
        <w:bCs/>
        <w:i w:val="0"/>
        <w:iCs w:val="0"/>
        <w:smallCaps w:val="0"/>
        <w:strike w:val="0"/>
        <w:color w:val="000000"/>
        <w:spacing w:val="0"/>
        <w:w w:val="100"/>
        <w:position w:val="0"/>
        <w:sz w:val="21"/>
        <w:szCs w:val="21"/>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1"/>
        <w:szCs w:val="21"/>
        <w:u w:val="none"/>
      </w:rPr>
    </w:lvl>
  </w:abstractNum>
  <w:abstractNum w:abstractNumId="12">
    <w:nsid w:val="00000019"/>
    <w:multiLevelType w:val="multilevel"/>
    <w:tmpl w:val="00000018"/>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1"/>
        <w:szCs w:val="21"/>
        <w:u w:val="none"/>
      </w:rPr>
    </w:lvl>
  </w:abstractNum>
  <w:abstractNum w:abstractNumId="13">
    <w:nsid w:val="0000001B"/>
    <w:multiLevelType w:val="multilevel"/>
    <w:tmpl w:val="465CAC1A"/>
    <w:lvl w:ilvl="0">
      <w:start w:val="2"/>
      <w:numFmt w:val="decimal"/>
      <w:lvlText w:val="%1."/>
      <w:lvlJc w:val="left"/>
      <w:rPr>
        <w:rFonts w:ascii="Times New Roman" w:hAnsi="Times New Roman" w:cs="Times New Roman"/>
        <w:b w:val="0"/>
        <w:bCs/>
        <w:i w:val="0"/>
        <w:iCs w:val="0"/>
        <w:smallCaps w:val="0"/>
        <w:strike w:val="0"/>
        <w:color w:val="000000"/>
        <w:spacing w:val="0"/>
        <w:w w:val="100"/>
        <w:position w:val="0"/>
        <w:sz w:val="21"/>
        <w:szCs w:val="21"/>
        <w:u w:val="none"/>
      </w:rPr>
    </w:lvl>
    <w:lvl w:ilvl="1">
      <w:start w:val="2"/>
      <w:numFmt w:val="decimal"/>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2">
      <w:start w:val="2"/>
      <w:numFmt w:val="decimal"/>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3">
      <w:start w:val="2"/>
      <w:numFmt w:val="decimal"/>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4">
      <w:start w:val="2"/>
      <w:numFmt w:val="decimal"/>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5">
      <w:start w:val="2"/>
      <w:numFmt w:val="decimal"/>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6">
      <w:start w:val="2"/>
      <w:numFmt w:val="decimal"/>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7">
      <w:start w:val="2"/>
      <w:numFmt w:val="decimal"/>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8">
      <w:start w:val="2"/>
      <w:numFmt w:val="decimal"/>
      <w:lvlText w:val="%1."/>
      <w:lvlJc w:val="left"/>
      <w:rPr>
        <w:rFonts w:ascii="Times New Roman" w:hAnsi="Times New Roman" w:cs="Times New Roman"/>
        <w:b/>
        <w:bCs/>
        <w:i w:val="0"/>
        <w:iCs w:val="0"/>
        <w:smallCaps w:val="0"/>
        <w:strike w:val="0"/>
        <w:color w:val="000000"/>
        <w:spacing w:val="0"/>
        <w:w w:val="100"/>
        <w:position w:val="0"/>
        <w:sz w:val="21"/>
        <w:szCs w:val="21"/>
        <w:u w:val="none"/>
      </w:rPr>
    </w:lvl>
  </w:abstractNum>
  <w:abstractNum w:abstractNumId="14">
    <w:nsid w:val="5F1744D3"/>
    <w:multiLevelType w:val="multilevel"/>
    <w:tmpl w:val="00000008"/>
    <w:lvl w:ilvl="0">
      <w:start w:val="2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9"/>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embedSystemFonts/>
  <w:bordersDoNotSurroundHeader/>
  <w:bordersDoNotSurroundFooter/>
  <w:proofState w:spelling="clean" w:grammar="clean"/>
  <w:defaultTabStop w:val="720"/>
  <w:drawingGridHorizontalSpacing w:val="181"/>
  <w:drawingGridVerticalSpacing w:val="181"/>
  <w:doNotShadeFormData/>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B49"/>
    <w:rsid w:val="00015A72"/>
    <w:rsid w:val="00024D7E"/>
    <w:rsid w:val="000260F0"/>
    <w:rsid w:val="00033713"/>
    <w:rsid w:val="00035F48"/>
    <w:rsid w:val="00043910"/>
    <w:rsid w:val="00044A00"/>
    <w:rsid w:val="000452B3"/>
    <w:rsid w:val="00047BB9"/>
    <w:rsid w:val="00051558"/>
    <w:rsid w:val="000574C4"/>
    <w:rsid w:val="000612DE"/>
    <w:rsid w:val="0007205B"/>
    <w:rsid w:val="0007239F"/>
    <w:rsid w:val="00076CFA"/>
    <w:rsid w:val="0009278B"/>
    <w:rsid w:val="0009294B"/>
    <w:rsid w:val="00095C97"/>
    <w:rsid w:val="000C63B1"/>
    <w:rsid w:val="000D1C1A"/>
    <w:rsid w:val="000F14EE"/>
    <w:rsid w:val="000F58BA"/>
    <w:rsid w:val="0010227A"/>
    <w:rsid w:val="00115597"/>
    <w:rsid w:val="00127A4A"/>
    <w:rsid w:val="00137866"/>
    <w:rsid w:val="00161B4E"/>
    <w:rsid w:val="001703E5"/>
    <w:rsid w:val="00172006"/>
    <w:rsid w:val="00177A99"/>
    <w:rsid w:val="00183C57"/>
    <w:rsid w:val="001A43EE"/>
    <w:rsid w:val="001A6CD1"/>
    <w:rsid w:val="001A7A71"/>
    <w:rsid w:val="001B6CF6"/>
    <w:rsid w:val="001C29FB"/>
    <w:rsid w:val="001C39FF"/>
    <w:rsid w:val="001C3F3B"/>
    <w:rsid w:val="001E50A5"/>
    <w:rsid w:val="001E5415"/>
    <w:rsid w:val="001F7322"/>
    <w:rsid w:val="00210D68"/>
    <w:rsid w:val="002121E6"/>
    <w:rsid w:val="002173C9"/>
    <w:rsid w:val="002262A3"/>
    <w:rsid w:val="00232AD9"/>
    <w:rsid w:val="00236D3C"/>
    <w:rsid w:val="002401AF"/>
    <w:rsid w:val="0024075E"/>
    <w:rsid w:val="00242129"/>
    <w:rsid w:val="00251C1D"/>
    <w:rsid w:val="00252507"/>
    <w:rsid w:val="00265A2E"/>
    <w:rsid w:val="00275AC0"/>
    <w:rsid w:val="00296A0C"/>
    <w:rsid w:val="002A33FF"/>
    <w:rsid w:val="002B5288"/>
    <w:rsid w:val="002C2218"/>
    <w:rsid w:val="002D564B"/>
    <w:rsid w:val="002E68A0"/>
    <w:rsid w:val="00302737"/>
    <w:rsid w:val="00303AD1"/>
    <w:rsid w:val="003047D3"/>
    <w:rsid w:val="00306CC8"/>
    <w:rsid w:val="00314155"/>
    <w:rsid w:val="0031451E"/>
    <w:rsid w:val="0031641D"/>
    <w:rsid w:val="00316E04"/>
    <w:rsid w:val="00326A19"/>
    <w:rsid w:val="00331922"/>
    <w:rsid w:val="00335208"/>
    <w:rsid w:val="00336349"/>
    <w:rsid w:val="00344E9A"/>
    <w:rsid w:val="003561CF"/>
    <w:rsid w:val="00356FF4"/>
    <w:rsid w:val="003B07F1"/>
    <w:rsid w:val="003B2433"/>
    <w:rsid w:val="003B4C9D"/>
    <w:rsid w:val="003B7284"/>
    <w:rsid w:val="003C36D4"/>
    <w:rsid w:val="003C7DCC"/>
    <w:rsid w:val="003D3340"/>
    <w:rsid w:val="003D3A2A"/>
    <w:rsid w:val="003E50B2"/>
    <w:rsid w:val="0040091F"/>
    <w:rsid w:val="004160D0"/>
    <w:rsid w:val="0042080F"/>
    <w:rsid w:val="00427ADA"/>
    <w:rsid w:val="00430BF6"/>
    <w:rsid w:val="00440284"/>
    <w:rsid w:val="0044100A"/>
    <w:rsid w:val="00446B94"/>
    <w:rsid w:val="00450FDF"/>
    <w:rsid w:val="00452EEC"/>
    <w:rsid w:val="00461721"/>
    <w:rsid w:val="00465C0A"/>
    <w:rsid w:val="00473730"/>
    <w:rsid w:val="00477BAD"/>
    <w:rsid w:val="00477CF2"/>
    <w:rsid w:val="00486BB5"/>
    <w:rsid w:val="00487AAF"/>
    <w:rsid w:val="00491B10"/>
    <w:rsid w:val="00492B20"/>
    <w:rsid w:val="00493056"/>
    <w:rsid w:val="00496F35"/>
    <w:rsid w:val="00496FD3"/>
    <w:rsid w:val="004A0836"/>
    <w:rsid w:val="004A0CD7"/>
    <w:rsid w:val="004A7DCA"/>
    <w:rsid w:val="004B6D3B"/>
    <w:rsid w:val="004C678B"/>
    <w:rsid w:val="004C7E6C"/>
    <w:rsid w:val="004D0F84"/>
    <w:rsid w:val="00501628"/>
    <w:rsid w:val="005141C8"/>
    <w:rsid w:val="0054039E"/>
    <w:rsid w:val="00547E26"/>
    <w:rsid w:val="00554719"/>
    <w:rsid w:val="00557628"/>
    <w:rsid w:val="0056641C"/>
    <w:rsid w:val="005751B5"/>
    <w:rsid w:val="005822B2"/>
    <w:rsid w:val="00584DBF"/>
    <w:rsid w:val="005943E5"/>
    <w:rsid w:val="00596B68"/>
    <w:rsid w:val="005D7104"/>
    <w:rsid w:val="005D7170"/>
    <w:rsid w:val="005E1EBF"/>
    <w:rsid w:val="005E4390"/>
    <w:rsid w:val="005E56C8"/>
    <w:rsid w:val="005F0D3D"/>
    <w:rsid w:val="006050C0"/>
    <w:rsid w:val="006155B1"/>
    <w:rsid w:val="00617481"/>
    <w:rsid w:val="00631D53"/>
    <w:rsid w:val="0065001D"/>
    <w:rsid w:val="006535C1"/>
    <w:rsid w:val="006679FF"/>
    <w:rsid w:val="0067230C"/>
    <w:rsid w:val="006945F0"/>
    <w:rsid w:val="006A403D"/>
    <w:rsid w:val="006A5560"/>
    <w:rsid w:val="006A650C"/>
    <w:rsid w:val="006B19F3"/>
    <w:rsid w:val="006B36A5"/>
    <w:rsid w:val="006B3CB0"/>
    <w:rsid w:val="006C6D81"/>
    <w:rsid w:val="006D05FB"/>
    <w:rsid w:val="006E2D59"/>
    <w:rsid w:val="006F0667"/>
    <w:rsid w:val="006F49E5"/>
    <w:rsid w:val="006F7F64"/>
    <w:rsid w:val="00714570"/>
    <w:rsid w:val="00722268"/>
    <w:rsid w:val="00726162"/>
    <w:rsid w:val="0072755A"/>
    <w:rsid w:val="0073336A"/>
    <w:rsid w:val="0073784F"/>
    <w:rsid w:val="007414E0"/>
    <w:rsid w:val="00746759"/>
    <w:rsid w:val="00750AB4"/>
    <w:rsid w:val="007544D5"/>
    <w:rsid w:val="00757FC8"/>
    <w:rsid w:val="00773B41"/>
    <w:rsid w:val="007775A4"/>
    <w:rsid w:val="00787B79"/>
    <w:rsid w:val="00796444"/>
    <w:rsid w:val="007A1F05"/>
    <w:rsid w:val="007B1BA5"/>
    <w:rsid w:val="007C0461"/>
    <w:rsid w:val="007C09B7"/>
    <w:rsid w:val="007C0A12"/>
    <w:rsid w:val="007C48E5"/>
    <w:rsid w:val="007D2A79"/>
    <w:rsid w:val="007E6EB2"/>
    <w:rsid w:val="00803B76"/>
    <w:rsid w:val="00821BDE"/>
    <w:rsid w:val="00833503"/>
    <w:rsid w:val="008354E3"/>
    <w:rsid w:val="00835ADD"/>
    <w:rsid w:val="00837235"/>
    <w:rsid w:val="00841411"/>
    <w:rsid w:val="008443E6"/>
    <w:rsid w:val="008452E6"/>
    <w:rsid w:val="00847B45"/>
    <w:rsid w:val="008532B4"/>
    <w:rsid w:val="0085689C"/>
    <w:rsid w:val="00875EC7"/>
    <w:rsid w:val="0088583E"/>
    <w:rsid w:val="008A0BBB"/>
    <w:rsid w:val="008D2DF7"/>
    <w:rsid w:val="008E7678"/>
    <w:rsid w:val="008E78F9"/>
    <w:rsid w:val="008F01DA"/>
    <w:rsid w:val="00917194"/>
    <w:rsid w:val="009179D7"/>
    <w:rsid w:val="00920944"/>
    <w:rsid w:val="009240BB"/>
    <w:rsid w:val="00925293"/>
    <w:rsid w:val="00933BC1"/>
    <w:rsid w:val="009346C1"/>
    <w:rsid w:val="009376D1"/>
    <w:rsid w:val="00943A0D"/>
    <w:rsid w:val="00943D6C"/>
    <w:rsid w:val="009503AC"/>
    <w:rsid w:val="0095278D"/>
    <w:rsid w:val="00952C53"/>
    <w:rsid w:val="0095720A"/>
    <w:rsid w:val="00963387"/>
    <w:rsid w:val="00967DA9"/>
    <w:rsid w:val="00971A0B"/>
    <w:rsid w:val="009743E8"/>
    <w:rsid w:val="00986B8A"/>
    <w:rsid w:val="009922A1"/>
    <w:rsid w:val="009953E1"/>
    <w:rsid w:val="009A2AF8"/>
    <w:rsid w:val="009A730C"/>
    <w:rsid w:val="009B00AE"/>
    <w:rsid w:val="009B1BB2"/>
    <w:rsid w:val="009B6544"/>
    <w:rsid w:val="009C0075"/>
    <w:rsid w:val="009C2B31"/>
    <w:rsid w:val="009D6E3A"/>
    <w:rsid w:val="009E302F"/>
    <w:rsid w:val="009E4533"/>
    <w:rsid w:val="009E6097"/>
    <w:rsid w:val="009F6F09"/>
    <w:rsid w:val="009F7F7A"/>
    <w:rsid w:val="00A0070C"/>
    <w:rsid w:val="00A03E8A"/>
    <w:rsid w:val="00A15B9D"/>
    <w:rsid w:val="00A15E0E"/>
    <w:rsid w:val="00A25008"/>
    <w:rsid w:val="00A32BAB"/>
    <w:rsid w:val="00A5039E"/>
    <w:rsid w:val="00A607B7"/>
    <w:rsid w:val="00A6164E"/>
    <w:rsid w:val="00A63E7D"/>
    <w:rsid w:val="00A65DE7"/>
    <w:rsid w:val="00A712F4"/>
    <w:rsid w:val="00A7588F"/>
    <w:rsid w:val="00A93E6C"/>
    <w:rsid w:val="00A96360"/>
    <w:rsid w:val="00AA03FD"/>
    <w:rsid w:val="00AA0C4E"/>
    <w:rsid w:val="00AB5228"/>
    <w:rsid w:val="00AB7352"/>
    <w:rsid w:val="00AC2C7C"/>
    <w:rsid w:val="00AD33EA"/>
    <w:rsid w:val="00AE0C9C"/>
    <w:rsid w:val="00AE1DE0"/>
    <w:rsid w:val="00AE3805"/>
    <w:rsid w:val="00AE6D2B"/>
    <w:rsid w:val="00B07C00"/>
    <w:rsid w:val="00B16B49"/>
    <w:rsid w:val="00B26541"/>
    <w:rsid w:val="00B271B7"/>
    <w:rsid w:val="00B317DD"/>
    <w:rsid w:val="00B46E35"/>
    <w:rsid w:val="00B507F9"/>
    <w:rsid w:val="00B6054E"/>
    <w:rsid w:val="00B64E04"/>
    <w:rsid w:val="00B70B0B"/>
    <w:rsid w:val="00B71BCB"/>
    <w:rsid w:val="00B752EA"/>
    <w:rsid w:val="00B828DB"/>
    <w:rsid w:val="00B8513A"/>
    <w:rsid w:val="00BA2A68"/>
    <w:rsid w:val="00BA7E0A"/>
    <w:rsid w:val="00BB05F9"/>
    <w:rsid w:val="00BB3627"/>
    <w:rsid w:val="00BB5D6D"/>
    <w:rsid w:val="00BB6C71"/>
    <w:rsid w:val="00BB6EDC"/>
    <w:rsid w:val="00BC0BAB"/>
    <w:rsid w:val="00BC2E53"/>
    <w:rsid w:val="00BD177B"/>
    <w:rsid w:val="00BD1C0F"/>
    <w:rsid w:val="00BD7E27"/>
    <w:rsid w:val="00BE45B6"/>
    <w:rsid w:val="00BE4843"/>
    <w:rsid w:val="00BF5DC1"/>
    <w:rsid w:val="00C03E79"/>
    <w:rsid w:val="00C10867"/>
    <w:rsid w:val="00C11500"/>
    <w:rsid w:val="00C20203"/>
    <w:rsid w:val="00C36D4B"/>
    <w:rsid w:val="00C46CC1"/>
    <w:rsid w:val="00C517CE"/>
    <w:rsid w:val="00C531CF"/>
    <w:rsid w:val="00C62551"/>
    <w:rsid w:val="00C71C75"/>
    <w:rsid w:val="00C822E8"/>
    <w:rsid w:val="00C92FB4"/>
    <w:rsid w:val="00C9708D"/>
    <w:rsid w:val="00CA6781"/>
    <w:rsid w:val="00CB46A2"/>
    <w:rsid w:val="00CC0774"/>
    <w:rsid w:val="00CC35A0"/>
    <w:rsid w:val="00CC784F"/>
    <w:rsid w:val="00CD1108"/>
    <w:rsid w:val="00CD15C5"/>
    <w:rsid w:val="00CE1AE1"/>
    <w:rsid w:val="00CF18CC"/>
    <w:rsid w:val="00CF1E24"/>
    <w:rsid w:val="00CF2D81"/>
    <w:rsid w:val="00D051BD"/>
    <w:rsid w:val="00D07B0F"/>
    <w:rsid w:val="00D160F9"/>
    <w:rsid w:val="00D324A1"/>
    <w:rsid w:val="00D40D92"/>
    <w:rsid w:val="00D4285F"/>
    <w:rsid w:val="00D4742E"/>
    <w:rsid w:val="00D66707"/>
    <w:rsid w:val="00D76826"/>
    <w:rsid w:val="00D86A6D"/>
    <w:rsid w:val="00D91149"/>
    <w:rsid w:val="00D935EA"/>
    <w:rsid w:val="00D93926"/>
    <w:rsid w:val="00D96453"/>
    <w:rsid w:val="00DC4F60"/>
    <w:rsid w:val="00DC66F9"/>
    <w:rsid w:val="00DC6D3D"/>
    <w:rsid w:val="00DD0007"/>
    <w:rsid w:val="00DD6404"/>
    <w:rsid w:val="00DD7E0C"/>
    <w:rsid w:val="00DE5C30"/>
    <w:rsid w:val="00DF0663"/>
    <w:rsid w:val="00E00800"/>
    <w:rsid w:val="00E023F6"/>
    <w:rsid w:val="00E06CE3"/>
    <w:rsid w:val="00E10D03"/>
    <w:rsid w:val="00E156A4"/>
    <w:rsid w:val="00E27111"/>
    <w:rsid w:val="00E41ABA"/>
    <w:rsid w:val="00E4393D"/>
    <w:rsid w:val="00E616C1"/>
    <w:rsid w:val="00E710DE"/>
    <w:rsid w:val="00E8279A"/>
    <w:rsid w:val="00E8552B"/>
    <w:rsid w:val="00EA382F"/>
    <w:rsid w:val="00EB2551"/>
    <w:rsid w:val="00EC53DB"/>
    <w:rsid w:val="00ED0337"/>
    <w:rsid w:val="00ED1B99"/>
    <w:rsid w:val="00ED2E82"/>
    <w:rsid w:val="00ED3871"/>
    <w:rsid w:val="00EE24CB"/>
    <w:rsid w:val="00EE3AE1"/>
    <w:rsid w:val="00F102E0"/>
    <w:rsid w:val="00F10CD4"/>
    <w:rsid w:val="00F2511D"/>
    <w:rsid w:val="00F430F0"/>
    <w:rsid w:val="00F46BE7"/>
    <w:rsid w:val="00F56667"/>
    <w:rsid w:val="00F63753"/>
    <w:rsid w:val="00F71870"/>
    <w:rsid w:val="00F8116A"/>
    <w:rsid w:val="00F83248"/>
    <w:rsid w:val="00F96303"/>
    <w:rsid w:val="00FA127B"/>
    <w:rsid w:val="00FA3E6F"/>
    <w:rsid w:val="00FB4DB4"/>
    <w:rsid w:val="00FB52A7"/>
    <w:rsid w:val="00FC1A89"/>
    <w:rsid w:val="00FD5908"/>
    <w:rsid w:val="00FD5955"/>
    <w:rsid w:val="00FE066F"/>
    <w:rsid w:val="00FE73F2"/>
    <w:rsid w:val="00FE7C70"/>
    <w:rsid w:val="00FF0B4D"/>
    <w:rsid w:val="00FF25F9"/>
    <w:rsid w:val="00FF27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Arial Unicode MS"/>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rFonts w:cs="Times New Roman"/>
      <w:color w:val="0066CC"/>
      <w:u w:val="single"/>
    </w:rPr>
  </w:style>
  <w:style w:type="character" w:customStyle="1" w:styleId="2">
    <w:name w:val="Сноска (2)_"/>
    <w:basedOn w:val="a0"/>
    <w:link w:val="21"/>
    <w:uiPriority w:val="99"/>
    <w:locked/>
    <w:rPr>
      <w:rFonts w:ascii="Times New Roman" w:hAnsi="Times New Roman" w:cs="Times New Roman"/>
      <w:b/>
      <w:bCs/>
      <w:spacing w:val="0"/>
      <w:sz w:val="18"/>
      <w:szCs w:val="18"/>
    </w:rPr>
  </w:style>
  <w:style w:type="character" w:customStyle="1" w:styleId="20">
    <w:name w:val="Сноска (2)"/>
    <w:basedOn w:val="2"/>
    <w:uiPriority w:val="99"/>
    <w:rPr>
      <w:rFonts w:ascii="Times New Roman" w:hAnsi="Times New Roman" w:cs="Times New Roman"/>
      <w:b/>
      <w:bCs/>
      <w:spacing w:val="0"/>
      <w:sz w:val="18"/>
      <w:szCs w:val="18"/>
    </w:rPr>
  </w:style>
  <w:style w:type="character" w:customStyle="1" w:styleId="a4">
    <w:name w:val="Сноска_"/>
    <w:basedOn w:val="a0"/>
    <w:link w:val="1"/>
    <w:uiPriority w:val="99"/>
    <w:locked/>
    <w:rPr>
      <w:rFonts w:ascii="Lucida Sans Unicode" w:hAnsi="Lucida Sans Unicode" w:cs="Lucida Sans Unicode"/>
      <w:spacing w:val="0"/>
      <w:sz w:val="15"/>
      <w:szCs w:val="15"/>
    </w:rPr>
  </w:style>
  <w:style w:type="character" w:customStyle="1" w:styleId="a5">
    <w:name w:val="Сноска"/>
    <w:basedOn w:val="a4"/>
    <w:uiPriority w:val="99"/>
    <w:rPr>
      <w:rFonts w:ascii="Lucida Sans Unicode" w:hAnsi="Lucida Sans Unicode" w:cs="Lucida Sans Unicode"/>
      <w:spacing w:val="0"/>
      <w:sz w:val="15"/>
      <w:szCs w:val="15"/>
    </w:rPr>
  </w:style>
  <w:style w:type="character" w:customStyle="1" w:styleId="54">
    <w:name w:val="Сноска54"/>
    <w:basedOn w:val="a4"/>
    <w:uiPriority w:val="99"/>
    <w:rPr>
      <w:rFonts w:ascii="Lucida Sans Unicode" w:hAnsi="Lucida Sans Unicode" w:cs="Lucida Sans Unicode"/>
      <w:spacing w:val="0"/>
      <w:sz w:val="15"/>
      <w:szCs w:val="15"/>
    </w:rPr>
  </w:style>
  <w:style w:type="character" w:customStyle="1" w:styleId="53">
    <w:name w:val="Сноска53"/>
    <w:basedOn w:val="a4"/>
    <w:uiPriority w:val="99"/>
    <w:rPr>
      <w:rFonts w:ascii="Lucida Sans Unicode" w:hAnsi="Lucida Sans Unicode" w:cs="Lucida Sans Unicode"/>
      <w:noProof/>
      <w:spacing w:val="0"/>
      <w:sz w:val="15"/>
      <w:szCs w:val="15"/>
    </w:rPr>
  </w:style>
  <w:style w:type="character" w:customStyle="1" w:styleId="52">
    <w:name w:val="Сноска52"/>
    <w:basedOn w:val="a4"/>
    <w:uiPriority w:val="99"/>
    <w:rPr>
      <w:rFonts w:ascii="Lucida Sans Unicode" w:hAnsi="Lucida Sans Unicode" w:cs="Lucida Sans Unicode"/>
      <w:spacing w:val="0"/>
      <w:sz w:val="15"/>
      <w:szCs w:val="15"/>
    </w:rPr>
  </w:style>
  <w:style w:type="character" w:customStyle="1" w:styleId="51">
    <w:name w:val="Сноска51"/>
    <w:basedOn w:val="a4"/>
    <w:uiPriority w:val="99"/>
    <w:rPr>
      <w:rFonts w:ascii="Lucida Sans Unicode" w:hAnsi="Lucida Sans Unicode" w:cs="Lucida Sans Unicode"/>
      <w:noProof/>
      <w:spacing w:val="0"/>
      <w:sz w:val="15"/>
      <w:szCs w:val="15"/>
    </w:rPr>
  </w:style>
  <w:style w:type="character" w:customStyle="1" w:styleId="50">
    <w:name w:val="Сноска50"/>
    <w:basedOn w:val="a4"/>
    <w:uiPriority w:val="99"/>
    <w:rPr>
      <w:rFonts w:ascii="Lucida Sans Unicode" w:hAnsi="Lucida Sans Unicode" w:cs="Lucida Sans Unicode"/>
      <w:spacing w:val="0"/>
      <w:sz w:val="15"/>
      <w:szCs w:val="15"/>
    </w:rPr>
  </w:style>
  <w:style w:type="character" w:customStyle="1" w:styleId="49">
    <w:name w:val="Сноска49"/>
    <w:basedOn w:val="a4"/>
    <w:uiPriority w:val="99"/>
    <w:rPr>
      <w:rFonts w:ascii="Lucida Sans Unicode" w:hAnsi="Lucida Sans Unicode" w:cs="Lucida Sans Unicode"/>
      <w:noProof/>
      <w:spacing w:val="0"/>
      <w:sz w:val="15"/>
      <w:szCs w:val="15"/>
    </w:rPr>
  </w:style>
  <w:style w:type="character" w:customStyle="1" w:styleId="48">
    <w:name w:val="Сноска48"/>
    <w:basedOn w:val="a4"/>
    <w:uiPriority w:val="99"/>
    <w:rPr>
      <w:rFonts w:ascii="Lucida Sans Unicode" w:hAnsi="Lucida Sans Unicode" w:cs="Lucida Sans Unicode"/>
      <w:spacing w:val="0"/>
      <w:sz w:val="15"/>
      <w:szCs w:val="15"/>
    </w:rPr>
  </w:style>
  <w:style w:type="character" w:customStyle="1" w:styleId="47">
    <w:name w:val="Сноска47"/>
    <w:basedOn w:val="a4"/>
    <w:uiPriority w:val="99"/>
    <w:rPr>
      <w:rFonts w:ascii="Lucida Sans Unicode" w:hAnsi="Lucida Sans Unicode" w:cs="Lucida Sans Unicode"/>
      <w:spacing w:val="0"/>
      <w:sz w:val="15"/>
      <w:szCs w:val="15"/>
    </w:rPr>
  </w:style>
  <w:style w:type="character" w:customStyle="1" w:styleId="46">
    <w:name w:val="Сноска46"/>
    <w:basedOn w:val="a4"/>
    <w:uiPriority w:val="99"/>
    <w:rPr>
      <w:rFonts w:ascii="Lucida Sans Unicode" w:hAnsi="Lucida Sans Unicode" w:cs="Lucida Sans Unicode"/>
      <w:noProof/>
      <w:spacing w:val="0"/>
      <w:sz w:val="15"/>
      <w:szCs w:val="15"/>
    </w:rPr>
  </w:style>
  <w:style w:type="character" w:customStyle="1" w:styleId="45">
    <w:name w:val="Сноска45"/>
    <w:basedOn w:val="a4"/>
    <w:uiPriority w:val="99"/>
    <w:rPr>
      <w:rFonts w:ascii="Lucida Sans Unicode" w:hAnsi="Lucida Sans Unicode" w:cs="Lucida Sans Unicode"/>
      <w:spacing w:val="0"/>
      <w:sz w:val="15"/>
      <w:szCs w:val="15"/>
    </w:rPr>
  </w:style>
  <w:style w:type="character" w:customStyle="1" w:styleId="44">
    <w:name w:val="Сноска44"/>
    <w:basedOn w:val="a4"/>
    <w:uiPriority w:val="99"/>
    <w:rPr>
      <w:rFonts w:ascii="Lucida Sans Unicode" w:hAnsi="Lucida Sans Unicode" w:cs="Lucida Sans Unicode"/>
      <w:noProof/>
      <w:spacing w:val="0"/>
      <w:sz w:val="15"/>
      <w:szCs w:val="15"/>
    </w:rPr>
  </w:style>
  <w:style w:type="character" w:customStyle="1" w:styleId="43">
    <w:name w:val="Сноска43"/>
    <w:basedOn w:val="a4"/>
    <w:uiPriority w:val="99"/>
    <w:rPr>
      <w:rFonts w:ascii="Lucida Sans Unicode" w:hAnsi="Lucida Sans Unicode" w:cs="Lucida Sans Unicode"/>
      <w:spacing w:val="0"/>
      <w:sz w:val="15"/>
      <w:szCs w:val="15"/>
    </w:rPr>
  </w:style>
  <w:style w:type="character" w:customStyle="1" w:styleId="42">
    <w:name w:val="Сноска42"/>
    <w:basedOn w:val="a4"/>
    <w:uiPriority w:val="99"/>
    <w:rPr>
      <w:rFonts w:ascii="Lucida Sans Unicode" w:hAnsi="Lucida Sans Unicode" w:cs="Lucida Sans Unicode"/>
      <w:noProof/>
      <w:spacing w:val="0"/>
      <w:sz w:val="15"/>
      <w:szCs w:val="15"/>
    </w:rPr>
  </w:style>
  <w:style w:type="character" w:customStyle="1" w:styleId="41">
    <w:name w:val="Сноска41"/>
    <w:basedOn w:val="a4"/>
    <w:uiPriority w:val="99"/>
    <w:rPr>
      <w:rFonts w:ascii="Lucida Sans Unicode" w:hAnsi="Lucida Sans Unicode" w:cs="Lucida Sans Unicode"/>
      <w:spacing w:val="0"/>
      <w:sz w:val="15"/>
      <w:szCs w:val="15"/>
    </w:rPr>
  </w:style>
  <w:style w:type="character" w:customStyle="1" w:styleId="40">
    <w:name w:val="Сноска40"/>
    <w:basedOn w:val="a4"/>
    <w:uiPriority w:val="99"/>
    <w:rPr>
      <w:rFonts w:ascii="Lucida Sans Unicode" w:hAnsi="Lucida Sans Unicode" w:cs="Lucida Sans Unicode"/>
      <w:spacing w:val="0"/>
      <w:sz w:val="15"/>
      <w:szCs w:val="15"/>
    </w:rPr>
  </w:style>
  <w:style w:type="character" w:customStyle="1" w:styleId="39">
    <w:name w:val="Сноска39"/>
    <w:basedOn w:val="a4"/>
    <w:uiPriority w:val="99"/>
    <w:rPr>
      <w:rFonts w:ascii="Lucida Sans Unicode" w:hAnsi="Lucida Sans Unicode" w:cs="Lucida Sans Unicode"/>
      <w:noProof/>
      <w:spacing w:val="0"/>
      <w:sz w:val="15"/>
      <w:szCs w:val="15"/>
    </w:rPr>
  </w:style>
  <w:style w:type="character" w:customStyle="1" w:styleId="Verdana">
    <w:name w:val="Сноска + Verdana"/>
    <w:aliases w:val="7 pt,Интервал 0 pt"/>
    <w:basedOn w:val="a4"/>
    <w:uiPriority w:val="99"/>
    <w:rPr>
      <w:rFonts w:ascii="Verdana" w:hAnsi="Verdana" w:cs="Verdana"/>
      <w:spacing w:val="-10"/>
      <w:sz w:val="14"/>
      <w:szCs w:val="14"/>
    </w:rPr>
  </w:style>
  <w:style w:type="character" w:customStyle="1" w:styleId="38">
    <w:name w:val="Сноска38"/>
    <w:basedOn w:val="a4"/>
    <w:uiPriority w:val="99"/>
    <w:rPr>
      <w:rFonts w:ascii="Lucida Sans Unicode" w:hAnsi="Lucida Sans Unicode" w:cs="Lucida Sans Unicode"/>
      <w:spacing w:val="0"/>
      <w:sz w:val="15"/>
      <w:szCs w:val="15"/>
    </w:rPr>
  </w:style>
  <w:style w:type="character" w:customStyle="1" w:styleId="37">
    <w:name w:val="Сноска37"/>
    <w:basedOn w:val="a4"/>
    <w:uiPriority w:val="99"/>
    <w:rPr>
      <w:rFonts w:ascii="Lucida Sans Unicode" w:hAnsi="Lucida Sans Unicode" w:cs="Lucida Sans Unicode"/>
      <w:spacing w:val="0"/>
      <w:sz w:val="15"/>
      <w:szCs w:val="15"/>
    </w:rPr>
  </w:style>
  <w:style w:type="character" w:customStyle="1" w:styleId="36">
    <w:name w:val="Сноска36"/>
    <w:basedOn w:val="a4"/>
    <w:uiPriority w:val="99"/>
    <w:rPr>
      <w:rFonts w:ascii="Lucida Sans Unicode" w:hAnsi="Lucida Sans Unicode" w:cs="Lucida Sans Unicode"/>
      <w:spacing w:val="0"/>
      <w:sz w:val="15"/>
      <w:szCs w:val="15"/>
    </w:rPr>
  </w:style>
  <w:style w:type="character" w:customStyle="1" w:styleId="35">
    <w:name w:val="Сноска35"/>
    <w:basedOn w:val="a4"/>
    <w:uiPriority w:val="99"/>
    <w:rPr>
      <w:rFonts w:ascii="Lucida Sans Unicode" w:hAnsi="Lucida Sans Unicode" w:cs="Lucida Sans Unicode"/>
      <w:spacing w:val="0"/>
      <w:sz w:val="15"/>
      <w:szCs w:val="15"/>
    </w:rPr>
  </w:style>
  <w:style w:type="character" w:customStyle="1" w:styleId="34">
    <w:name w:val="Сноска34"/>
    <w:basedOn w:val="a4"/>
    <w:uiPriority w:val="99"/>
    <w:rPr>
      <w:rFonts w:ascii="Lucida Sans Unicode" w:hAnsi="Lucida Sans Unicode" w:cs="Lucida Sans Unicode"/>
      <w:noProof/>
      <w:spacing w:val="0"/>
      <w:sz w:val="15"/>
      <w:szCs w:val="15"/>
    </w:rPr>
  </w:style>
  <w:style w:type="character" w:customStyle="1" w:styleId="33">
    <w:name w:val="Сноска33"/>
    <w:basedOn w:val="a4"/>
    <w:uiPriority w:val="99"/>
    <w:rPr>
      <w:rFonts w:ascii="Lucida Sans Unicode" w:hAnsi="Lucida Sans Unicode" w:cs="Lucida Sans Unicode"/>
      <w:noProof/>
      <w:spacing w:val="0"/>
      <w:sz w:val="15"/>
      <w:szCs w:val="15"/>
    </w:rPr>
  </w:style>
  <w:style w:type="character" w:customStyle="1" w:styleId="32">
    <w:name w:val="Сноска32"/>
    <w:basedOn w:val="a4"/>
    <w:uiPriority w:val="99"/>
    <w:rPr>
      <w:rFonts w:ascii="Lucida Sans Unicode" w:hAnsi="Lucida Sans Unicode" w:cs="Lucida Sans Unicode"/>
      <w:spacing w:val="0"/>
      <w:sz w:val="15"/>
      <w:szCs w:val="15"/>
    </w:rPr>
  </w:style>
  <w:style w:type="character" w:customStyle="1" w:styleId="31">
    <w:name w:val="Сноска31"/>
    <w:basedOn w:val="a4"/>
    <w:uiPriority w:val="99"/>
    <w:rPr>
      <w:rFonts w:ascii="Lucida Sans Unicode" w:hAnsi="Lucida Sans Unicode" w:cs="Lucida Sans Unicode"/>
      <w:spacing w:val="0"/>
      <w:sz w:val="15"/>
      <w:szCs w:val="15"/>
    </w:rPr>
  </w:style>
  <w:style w:type="character" w:customStyle="1" w:styleId="30">
    <w:name w:val="Сноска30"/>
    <w:basedOn w:val="a4"/>
    <w:uiPriority w:val="99"/>
    <w:rPr>
      <w:rFonts w:ascii="Lucida Sans Unicode" w:hAnsi="Lucida Sans Unicode" w:cs="Lucida Sans Unicode"/>
      <w:noProof/>
      <w:spacing w:val="0"/>
      <w:sz w:val="15"/>
      <w:szCs w:val="15"/>
    </w:rPr>
  </w:style>
  <w:style w:type="character" w:customStyle="1" w:styleId="29">
    <w:name w:val="Сноска29"/>
    <w:basedOn w:val="a4"/>
    <w:uiPriority w:val="99"/>
    <w:rPr>
      <w:rFonts w:ascii="Lucida Sans Unicode" w:hAnsi="Lucida Sans Unicode" w:cs="Lucida Sans Unicode"/>
      <w:spacing w:val="0"/>
      <w:sz w:val="15"/>
      <w:szCs w:val="15"/>
    </w:rPr>
  </w:style>
  <w:style w:type="character" w:customStyle="1" w:styleId="28">
    <w:name w:val="Сноска28"/>
    <w:basedOn w:val="a4"/>
    <w:uiPriority w:val="99"/>
    <w:rPr>
      <w:rFonts w:ascii="Lucida Sans Unicode" w:hAnsi="Lucida Sans Unicode" w:cs="Lucida Sans Unicode"/>
      <w:spacing w:val="0"/>
      <w:sz w:val="15"/>
      <w:szCs w:val="15"/>
    </w:rPr>
  </w:style>
  <w:style w:type="character" w:customStyle="1" w:styleId="27">
    <w:name w:val="Сноска27"/>
    <w:basedOn w:val="a4"/>
    <w:uiPriority w:val="99"/>
    <w:rPr>
      <w:rFonts w:ascii="Lucida Sans Unicode" w:hAnsi="Lucida Sans Unicode" w:cs="Lucida Sans Unicode"/>
      <w:noProof/>
      <w:spacing w:val="0"/>
      <w:sz w:val="15"/>
      <w:szCs w:val="15"/>
    </w:rPr>
  </w:style>
  <w:style w:type="character" w:customStyle="1" w:styleId="26">
    <w:name w:val="Сноска26"/>
    <w:basedOn w:val="a4"/>
    <w:uiPriority w:val="99"/>
    <w:rPr>
      <w:rFonts w:ascii="Lucida Sans Unicode" w:hAnsi="Lucida Sans Unicode" w:cs="Lucida Sans Unicode"/>
      <w:spacing w:val="0"/>
      <w:sz w:val="15"/>
      <w:szCs w:val="15"/>
    </w:rPr>
  </w:style>
  <w:style w:type="character" w:customStyle="1" w:styleId="25">
    <w:name w:val="Сноска25"/>
    <w:basedOn w:val="a4"/>
    <w:uiPriority w:val="99"/>
    <w:rPr>
      <w:rFonts w:ascii="Lucida Sans Unicode" w:hAnsi="Lucida Sans Unicode" w:cs="Lucida Sans Unicode"/>
      <w:spacing w:val="0"/>
      <w:sz w:val="15"/>
      <w:szCs w:val="15"/>
    </w:rPr>
  </w:style>
  <w:style w:type="character" w:customStyle="1" w:styleId="24">
    <w:name w:val="Сноска24"/>
    <w:basedOn w:val="a4"/>
    <w:uiPriority w:val="99"/>
    <w:rPr>
      <w:rFonts w:ascii="Lucida Sans Unicode" w:hAnsi="Lucida Sans Unicode" w:cs="Lucida Sans Unicode"/>
      <w:spacing w:val="0"/>
      <w:sz w:val="15"/>
      <w:szCs w:val="15"/>
    </w:rPr>
  </w:style>
  <w:style w:type="character" w:customStyle="1" w:styleId="23">
    <w:name w:val="Сноска23"/>
    <w:basedOn w:val="a4"/>
    <w:uiPriority w:val="99"/>
    <w:rPr>
      <w:rFonts w:ascii="Lucida Sans Unicode" w:hAnsi="Lucida Sans Unicode" w:cs="Lucida Sans Unicode"/>
      <w:noProof/>
      <w:spacing w:val="0"/>
      <w:sz w:val="15"/>
      <w:szCs w:val="15"/>
    </w:rPr>
  </w:style>
  <w:style w:type="character" w:customStyle="1" w:styleId="22">
    <w:name w:val="Сноска22"/>
    <w:basedOn w:val="a4"/>
    <w:uiPriority w:val="99"/>
    <w:rPr>
      <w:rFonts w:ascii="Lucida Sans Unicode" w:hAnsi="Lucida Sans Unicode" w:cs="Lucida Sans Unicode"/>
      <w:spacing w:val="0"/>
      <w:sz w:val="15"/>
      <w:szCs w:val="15"/>
    </w:rPr>
  </w:style>
  <w:style w:type="character" w:customStyle="1" w:styleId="210">
    <w:name w:val="Сноска21"/>
    <w:basedOn w:val="a4"/>
    <w:uiPriority w:val="99"/>
    <w:rPr>
      <w:rFonts w:ascii="Lucida Sans Unicode" w:hAnsi="Lucida Sans Unicode" w:cs="Lucida Sans Unicode"/>
      <w:spacing w:val="0"/>
      <w:sz w:val="15"/>
      <w:szCs w:val="15"/>
    </w:rPr>
  </w:style>
  <w:style w:type="character" w:customStyle="1" w:styleId="200">
    <w:name w:val="Сноска20"/>
    <w:basedOn w:val="a4"/>
    <w:uiPriority w:val="99"/>
    <w:rPr>
      <w:rFonts w:ascii="Lucida Sans Unicode" w:hAnsi="Lucida Sans Unicode" w:cs="Lucida Sans Unicode"/>
      <w:spacing w:val="0"/>
      <w:sz w:val="15"/>
      <w:szCs w:val="15"/>
    </w:rPr>
  </w:style>
  <w:style w:type="character" w:customStyle="1" w:styleId="19">
    <w:name w:val="Сноска19"/>
    <w:basedOn w:val="a4"/>
    <w:uiPriority w:val="99"/>
    <w:rPr>
      <w:rFonts w:ascii="Lucida Sans Unicode" w:hAnsi="Lucida Sans Unicode" w:cs="Lucida Sans Unicode"/>
      <w:spacing w:val="0"/>
      <w:sz w:val="15"/>
      <w:szCs w:val="15"/>
    </w:rPr>
  </w:style>
  <w:style w:type="character" w:customStyle="1" w:styleId="18">
    <w:name w:val="Сноска18"/>
    <w:basedOn w:val="a4"/>
    <w:uiPriority w:val="99"/>
    <w:rPr>
      <w:rFonts w:ascii="Lucida Sans Unicode" w:hAnsi="Lucida Sans Unicode" w:cs="Lucida Sans Unicode"/>
      <w:spacing w:val="0"/>
      <w:sz w:val="15"/>
      <w:szCs w:val="15"/>
    </w:rPr>
  </w:style>
  <w:style w:type="character" w:customStyle="1" w:styleId="17">
    <w:name w:val="Сноска17"/>
    <w:basedOn w:val="a4"/>
    <w:uiPriority w:val="99"/>
    <w:rPr>
      <w:rFonts w:ascii="Lucida Sans Unicode" w:hAnsi="Lucida Sans Unicode" w:cs="Lucida Sans Unicode"/>
      <w:spacing w:val="0"/>
      <w:sz w:val="15"/>
      <w:szCs w:val="15"/>
    </w:rPr>
  </w:style>
  <w:style w:type="character" w:customStyle="1" w:styleId="16">
    <w:name w:val="Сноска16"/>
    <w:basedOn w:val="a4"/>
    <w:uiPriority w:val="99"/>
    <w:rPr>
      <w:rFonts w:ascii="Lucida Sans Unicode" w:hAnsi="Lucida Sans Unicode" w:cs="Lucida Sans Unicode"/>
      <w:spacing w:val="0"/>
      <w:sz w:val="15"/>
      <w:szCs w:val="15"/>
    </w:rPr>
  </w:style>
  <w:style w:type="character" w:customStyle="1" w:styleId="Verdana1">
    <w:name w:val="Сноска + Verdana1"/>
    <w:aliases w:val="7 pt1,Интервал 0 pt1"/>
    <w:basedOn w:val="a4"/>
    <w:uiPriority w:val="99"/>
    <w:rPr>
      <w:rFonts w:ascii="Verdana" w:hAnsi="Verdana" w:cs="Verdana"/>
      <w:spacing w:val="-10"/>
      <w:sz w:val="14"/>
      <w:szCs w:val="14"/>
    </w:rPr>
  </w:style>
  <w:style w:type="character" w:customStyle="1" w:styleId="15">
    <w:name w:val="Сноска15"/>
    <w:basedOn w:val="a4"/>
    <w:uiPriority w:val="99"/>
    <w:rPr>
      <w:rFonts w:ascii="Lucida Sans Unicode" w:hAnsi="Lucida Sans Unicode" w:cs="Lucida Sans Unicode"/>
      <w:noProof/>
      <w:spacing w:val="0"/>
      <w:sz w:val="15"/>
      <w:szCs w:val="15"/>
    </w:rPr>
  </w:style>
  <w:style w:type="character" w:customStyle="1" w:styleId="14">
    <w:name w:val="Сноска14"/>
    <w:basedOn w:val="a4"/>
    <w:uiPriority w:val="99"/>
    <w:rPr>
      <w:rFonts w:ascii="Lucida Sans Unicode" w:hAnsi="Lucida Sans Unicode" w:cs="Lucida Sans Unicode"/>
      <w:spacing w:val="0"/>
      <w:sz w:val="15"/>
      <w:szCs w:val="15"/>
    </w:rPr>
  </w:style>
  <w:style w:type="character" w:customStyle="1" w:styleId="13">
    <w:name w:val="Сноска13"/>
    <w:basedOn w:val="a4"/>
    <w:uiPriority w:val="99"/>
    <w:rPr>
      <w:rFonts w:ascii="Lucida Sans Unicode" w:hAnsi="Lucida Sans Unicode" w:cs="Lucida Sans Unicode"/>
      <w:spacing w:val="0"/>
      <w:sz w:val="15"/>
      <w:szCs w:val="15"/>
    </w:rPr>
  </w:style>
  <w:style w:type="character" w:customStyle="1" w:styleId="12">
    <w:name w:val="Сноска12"/>
    <w:basedOn w:val="a4"/>
    <w:uiPriority w:val="99"/>
    <w:rPr>
      <w:rFonts w:ascii="Lucida Sans Unicode" w:hAnsi="Lucida Sans Unicode" w:cs="Lucida Sans Unicode"/>
      <w:spacing w:val="0"/>
      <w:sz w:val="15"/>
      <w:szCs w:val="15"/>
    </w:rPr>
  </w:style>
  <w:style w:type="character" w:customStyle="1" w:styleId="11">
    <w:name w:val="Сноска11"/>
    <w:basedOn w:val="a4"/>
    <w:uiPriority w:val="99"/>
    <w:rPr>
      <w:rFonts w:ascii="Lucida Sans Unicode" w:hAnsi="Lucida Sans Unicode" w:cs="Lucida Sans Unicode"/>
      <w:spacing w:val="0"/>
      <w:sz w:val="15"/>
      <w:szCs w:val="15"/>
    </w:rPr>
  </w:style>
  <w:style w:type="character" w:customStyle="1" w:styleId="10">
    <w:name w:val="Сноска10"/>
    <w:basedOn w:val="a4"/>
    <w:uiPriority w:val="99"/>
    <w:rPr>
      <w:rFonts w:ascii="Lucida Sans Unicode" w:hAnsi="Lucida Sans Unicode" w:cs="Lucida Sans Unicode"/>
      <w:spacing w:val="0"/>
      <w:sz w:val="15"/>
      <w:szCs w:val="15"/>
    </w:rPr>
  </w:style>
  <w:style w:type="character" w:customStyle="1" w:styleId="9">
    <w:name w:val="Сноска9"/>
    <w:basedOn w:val="a4"/>
    <w:uiPriority w:val="99"/>
    <w:rPr>
      <w:rFonts w:ascii="Lucida Sans Unicode" w:hAnsi="Lucida Sans Unicode" w:cs="Lucida Sans Unicode"/>
      <w:spacing w:val="0"/>
      <w:sz w:val="15"/>
      <w:szCs w:val="15"/>
    </w:rPr>
  </w:style>
  <w:style w:type="character" w:customStyle="1" w:styleId="8">
    <w:name w:val="Сноска8"/>
    <w:basedOn w:val="a4"/>
    <w:uiPriority w:val="99"/>
    <w:rPr>
      <w:rFonts w:ascii="Lucida Sans Unicode" w:hAnsi="Lucida Sans Unicode" w:cs="Lucida Sans Unicode"/>
      <w:noProof/>
      <w:spacing w:val="0"/>
      <w:sz w:val="15"/>
      <w:szCs w:val="15"/>
    </w:rPr>
  </w:style>
  <w:style w:type="character" w:customStyle="1" w:styleId="230">
    <w:name w:val="Сноска (2)3"/>
    <w:basedOn w:val="2"/>
    <w:uiPriority w:val="99"/>
    <w:rPr>
      <w:rFonts w:ascii="Times New Roman" w:hAnsi="Times New Roman" w:cs="Times New Roman"/>
      <w:b/>
      <w:bCs/>
      <w:spacing w:val="0"/>
      <w:sz w:val="18"/>
      <w:szCs w:val="18"/>
    </w:rPr>
  </w:style>
  <w:style w:type="character" w:customStyle="1" w:styleId="7">
    <w:name w:val="Сноска7"/>
    <w:basedOn w:val="a4"/>
    <w:uiPriority w:val="99"/>
    <w:rPr>
      <w:rFonts w:ascii="Lucida Sans Unicode" w:hAnsi="Lucida Sans Unicode" w:cs="Lucida Sans Unicode"/>
      <w:spacing w:val="0"/>
      <w:sz w:val="15"/>
      <w:szCs w:val="15"/>
    </w:rPr>
  </w:style>
  <w:style w:type="character" w:customStyle="1" w:styleId="6">
    <w:name w:val="Сноска6"/>
    <w:basedOn w:val="a4"/>
    <w:uiPriority w:val="99"/>
    <w:rPr>
      <w:rFonts w:ascii="Lucida Sans Unicode" w:hAnsi="Lucida Sans Unicode" w:cs="Lucida Sans Unicode"/>
      <w:spacing w:val="0"/>
      <w:sz w:val="15"/>
      <w:szCs w:val="15"/>
    </w:rPr>
  </w:style>
  <w:style w:type="character" w:customStyle="1" w:styleId="TimesNewRoman">
    <w:name w:val="Сноска + Times New Roman"/>
    <w:aliases w:val="9 pt,Полужирный"/>
    <w:basedOn w:val="a4"/>
    <w:uiPriority w:val="99"/>
    <w:rPr>
      <w:rFonts w:ascii="Times New Roman" w:hAnsi="Times New Roman" w:cs="Times New Roman"/>
      <w:b/>
      <w:bCs/>
      <w:spacing w:val="0"/>
      <w:sz w:val="18"/>
      <w:szCs w:val="18"/>
    </w:rPr>
  </w:style>
  <w:style w:type="character" w:customStyle="1" w:styleId="220">
    <w:name w:val="Сноска (2)2"/>
    <w:basedOn w:val="2"/>
    <w:uiPriority w:val="99"/>
    <w:rPr>
      <w:rFonts w:ascii="Times New Roman" w:hAnsi="Times New Roman" w:cs="Times New Roman"/>
      <w:b/>
      <w:bCs/>
      <w:spacing w:val="0"/>
      <w:sz w:val="18"/>
      <w:szCs w:val="18"/>
    </w:rPr>
  </w:style>
  <w:style w:type="character" w:customStyle="1" w:styleId="5">
    <w:name w:val="Сноска5"/>
    <w:basedOn w:val="a4"/>
    <w:uiPriority w:val="99"/>
    <w:rPr>
      <w:rFonts w:ascii="Lucida Sans Unicode" w:hAnsi="Lucida Sans Unicode" w:cs="Lucida Sans Unicode"/>
      <w:spacing w:val="0"/>
      <w:sz w:val="15"/>
      <w:szCs w:val="15"/>
    </w:rPr>
  </w:style>
  <w:style w:type="character" w:customStyle="1" w:styleId="4">
    <w:name w:val="Сноска4"/>
    <w:basedOn w:val="a4"/>
    <w:uiPriority w:val="99"/>
    <w:rPr>
      <w:rFonts w:ascii="Lucida Sans Unicode" w:hAnsi="Lucida Sans Unicode" w:cs="Lucida Sans Unicode"/>
      <w:spacing w:val="0"/>
      <w:sz w:val="15"/>
      <w:szCs w:val="15"/>
    </w:rPr>
  </w:style>
  <w:style w:type="character" w:customStyle="1" w:styleId="3">
    <w:name w:val="Сноска3"/>
    <w:basedOn w:val="a4"/>
    <w:uiPriority w:val="99"/>
    <w:rPr>
      <w:rFonts w:ascii="Lucida Sans Unicode" w:hAnsi="Lucida Sans Unicode" w:cs="Lucida Sans Unicode"/>
      <w:noProof/>
      <w:spacing w:val="0"/>
      <w:sz w:val="15"/>
      <w:szCs w:val="15"/>
    </w:rPr>
  </w:style>
  <w:style w:type="character" w:customStyle="1" w:styleId="2a">
    <w:name w:val="Сноска2"/>
    <w:basedOn w:val="a4"/>
    <w:uiPriority w:val="99"/>
    <w:rPr>
      <w:rFonts w:ascii="Lucida Sans Unicode" w:hAnsi="Lucida Sans Unicode" w:cs="Lucida Sans Unicode"/>
      <w:spacing w:val="0"/>
      <w:sz w:val="15"/>
      <w:szCs w:val="15"/>
    </w:rPr>
  </w:style>
  <w:style w:type="character" w:customStyle="1" w:styleId="2b">
    <w:name w:val="Заголовок №2_"/>
    <w:basedOn w:val="a0"/>
    <w:link w:val="211"/>
    <w:uiPriority w:val="99"/>
    <w:locked/>
    <w:rPr>
      <w:rFonts w:ascii="Times New Roman" w:hAnsi="Times New Roman" w:cs="Times New Roman"/>
      <w:b/>
      <w:bCs/>
      <w:spacing w:val="0"/>
      <w:sz w:val="27"/>
      <w:szCs w:val="27"/>
    </w:rPr>
  </w:style>
  <w:style w:type="character" w:customStyle="1" w:styleId="2c">
    <w:name w:val="Заголовок №2"/>
    <w:basedOn w:val="2b"/>
    <w:uiPriority w:val="99"/>
    <w:rPr>
      <w:rFonts w:ascii="Times New Roman" w:hAnsi="Times New Roman" w:cs="Times New Roman"/>
      <w:b/>
      <w:bCs/>
      <w:spacing w:val="0"/>
      <w:sz w:val="27"/>
      <w:szCs w:val="27"/>
    </w:rPr>
  </w:style>
  <w:style w:type="character" w:customStyle="1" w:styleId="221">
    <w:name w:val="Заголовок №22"/>
    <w:basedOn w:val="2b"/>
    <w:uiPriority w:val="99"/>
    <w:rPr>
      <w:rFonts w:ascii="Times New Roman" w:hAnsi="Times New Roman" w:cs="Times New Roman"/>
      <w:b/>
      <w:bCs/>
      <w:noProof/>
      <w:spacing w:val="0"/>
      <w:sz w:val="27"/>
      <w:szCs w:val="27"/>
    </w:rPr>
  </w:style>
  <w:style w:type="character" w:customStyle="1" w:styleId="222">
    <w:name w:val="Заголовок №2 (2)_"/>
    <w:basedOn w:val="a0"/>
    <w:link w:val="2210"/>
    <w:uiPriority w:val="99"/>
    <w:locked/>
    <w:rPr>
      <w:rFonts w:ascii="Times New Roman" w:hAnsi="Times New Roman" w:cs="Times New Roman"/>
      <w:spacing w:val="0"/>
      <w:sz w:val="27"/>
      <w:szCs w:val="27"/>
    </w:rPr>
  </w:style>
  <w:style w:type="character" w:customStyle="1" w:styleId="223">
    <w:name w:val="Заголовок №2 (2)"/>
    <w:basedOn w:val="222"/>
    <w:uiPriority w:val="99"/>
    <w:rPr>
      <w:rFonts w:ascii="Times New Roman" w:hAnsi="Times New Roman" w:cs="Times New Roman"/>
      <w:spacing w:val="0"/>
      <w:sz w:val="27"/>
      <w:szCs w:val="27"/>
    </w:rPr>
  </w:style>
  <w:style w:type="character" w:customStyle="1" w:styleId="1a">
    <w:name w:val="Заголовок №1_"/>
    <w:basedOn w:val="a0"/>
    <w:link w:val="110"/>
    <w:uiPriority w:val="99"/>
    <w:locked/>
    <w:rPr>
      <w:rFonts w:ascii="Times New Roman" w:hAnsi="Times New Roman" w:cs="Times New Roman"/>
      <w:b/>
      <w:bCs/>
      <w:spacing w:val="80"/>
      <w:sz w:val="35"/>
      <w:szCs w:val="35"/>
    </w:rPr>
  </w:style>
  <w:style w:type="character" w:customStyle="1" w:styleId="1b">
    <w:name w:val="Заголовок №1"/>
    <w:basedOn w:val="1a"/>
    <w:uiPriority w:val="99"/>
    <w:rPr>
      <w:rFonts w:ascii="Times New Roman" w:hAnsi="Times New Roman" w:cs="Times New Roman"/>
      <w:b/>
      <w:bCs/>
      <w:spacing w:val="80"/>
      <w:sz w:val="35"/>
      <w:szCs w:val="35"/>
    </w:rPr>
  </w:style>
  <w:style w:type="character" w:customStyle="1" w:styleId="1c">
    <w:name w:val="Основной текст Знак1"/>
    <w:basedOn w:val="a0"/>
    <w:link w:val="a6"/>
    <w:uiPriority w:val="99"/>
    <w:locked/>
    <w:rPr>
      <w:rFonts w:ascii="Times New Roman" w:hAnsi="Times New Roman" w:cs="Times New Roman"/>
      <w:spacing w:val="0"/>
      <w:sz w:val="26"/>
      <w:szCs w:val="26"/>
    </w:rPr>
  </w:style>
  <w:style w:type="character" w:customStyle="1" w:styleId="22pt">
    <w:name w:val="Заголовок №2 + Интервал 2 pt"/>
    <w:basedOn w:val="2b"/>
    <w:uiPriority w:val="99"/>
    <w:rPr>
      <w:rFonts w:ascii="Times New Roman" w:hAnsi="Times New Roman" w:cs="Times New Roman"/>
      <w:b/>
      <w:bCs/>
      <w:spacing w:val="40"/>
      <w:sz w:val="27"/>
      <w:szCs w:val="27"/>
    </w:rPr>
  </w:style>
  <w:style w:type="character" w:customStyle="1" w:styleId="3a">
    <w:name w:val="Заголовок №3_"/>
    <w:basedOn w:val="a0"/>
    <w:link w:val="310"/>
    <w:uiPriority w:val="99"/>
    <w:locked/>
    <w:rPr>
      <w:rFonts w:ascii="Times New Roman" w:hAnsi="Times New Roman" w:cs="Times New Roman"/>
      <w:b/>
      <w:bCs/>
      <w:spacing w:val="0"/>
      <w:sz w:val="26"/>
      <w:szCs w:val="26"/>
    </w:rPr>
  </w:style>
  <w:style w:type="character" w:customStyle="1" w:styleId="3pt">
    <w:name w:val="Основной текст + Интервал 3 pt"/>
    <w:basedOn w:val="1c"/>
    <w:uiPriority w:val="99"/>
    <w:rPr>
      <w:rFonts w:ascii="Times New Roman" w:hAnsi="Times New Roman" w:cs="Times New Roman"/>
      <w:spacing w:val="70"/>
      <w:sz w:val="26"/>
      <w:szCs w:val="26"/>
    </w:rPr>
  </w:style>
  <w:style w:type="paragraph" w:styleId="a6">
    <w:name w:val="Body Text"/>
    <w:basedOn w:val="a"/>
    <w:link w:val="1c"/>
    <w:uiPriority w:val="99"/>
    <w:pPr>
      <w:shd w:val="clear" w:color="auto" w:fill="FFFFFF"/>
      <w:spacing w:line="240" w:lineRule="atLeast"/>
    </w:pPr>
    <w:rPr>
      <w:rFonts w:ascii="Times New Roman" w:hAnsi="Times New Roman" w:cs="Times New Roman"/>
      <w:color w:val="auto"/>
      <w:sz w:val="26"/>
      <w:szCs w:val="26"/>
    </w:rPr>
  </w:style>
  <w:style w:type="character" w:customStyle="1" w:styleId="a7">
    <w:name w:val="Основной текст Знак"/>
    <w:basedOn w:val="a0"/>
    <w:uiPriority w:val="99"/>
    <w:semiHidden/>
    <w:rPr>
      <w:rFonts w:cs="Arial Unicode MS"/>
      <w:color w:val="000000"/>
    </w:rPr>
  </w:style>
  <w:style w:type="character" w:customStyle="1" w:styleId="60">
    <w:name w:val="Основной текст Знак6"/>
    <w:basedOn w:val="a0"/>
    <w:uiPriority w:val="99"/>
    <w:semiHidden/>
    <w:rPr>
      <w:rFonts w:cs="Arial Unicode MS"/>
      <w:color w:val="000000"/>
    </w:rPr>
  </w:style>
  <w:style w:type="character" w:customStyle="1" w:styleId="55">
    <w:name w:val="Основной текст Знак5"/>
    <w:basedOn w:val="a0"/>
    <w:uiPriority w:val="99"/>
    <w:semiHidden/>
    <w:rPr>
      <w:rFonts w:cs="Arial Unicode MS"/>
      <w:color w:val="000000"/>
    </w:rPr>
  </w:style>
  <w:style w:type="character" w:customStyle="1" w:styleId="4a">
    <w:name w:val="Основной текст Знак4"/>
    <w:basedOn w:val="a0"/>
    <w:uiPriority w:val="99"/>
    <w:semiHidden/>
    <w:rPr>
      <w:rFonts w:cs="Arial Unicode MS"/>
      <w:color w:val="000000"/>
    </w:rPr>
  </w:style>
  <w:style w:type="character" w:customStyle="1" w:styleId="3b">
    <w:name w:val="Основной текст Знак3"/>
    <w:basedOn w:val="a0"/>
    <w:uiPriority w:val="99"/>
    <w:semiHidden/>
    <w:rPr>
      <w:rFonts w:cs="Arial Unicode MS"/>
      <w:color w:val="000000"/>
    </w:rPr>
  </w:style>
  <w:style w:type="character" w:customStyle="1" w:styleId="2d">
    <w:name w:val="Основной текст Знак2"/>
    <w:basedOn w:val="a0"/>
    <w:uiPriority w:val="99"/>
    <w:semiHidden/>
    <w:rPr>
      <w:rFonts w:cs="Arial Unicode MS"/>
      <w:color w:val="000000"/>
    </w:rPr>
  </w:style>
  <w:style w:type="character" w:customStyle="1" w:styleId="2pt">
    <w:name w:val="Основной текст + Интервал 2 pt"/>
    <w:basedOn w:val="1c"/>
    <w:uiPriority w:val="99"/>
    <w:rPr>
      <w:rFonts w:ascii="Times New Roman" w:hAnsi="Times New Roman" w:cs="Times New Roman"/>
      <w:spacing w:val="40"/>
      <w:sz w:val="26"/>
      <w:szCs w:val="26"/>
    </w:rPr>
  </w:style>
  <w:style w:type="character" w:customStyle="1" w:styleId="33pt">
    <w:name w:val="Заголовок №3 + Интервал 3 pt"/>
    <w:basedOn w:val="3a"/>
    <w:uiPriority w:val="99"/>
    <w:rPr>
      <w:rFonts w:ascii="Times New Roman" w:hAnsi="Times New Roman" w:cs="Times New Roman"/>
      <w:b/>
      <w:bCs/>
      <w:spacing w:val="70"/>
      <w:sz w:val="26"/>
      <w:szCs w:val="26"/>
    </w:rPr>
  </w:style>
  <w:style w:type="character" w:customStyle="1" w:styleId="a8">
    <w:name w:val="Колонтитул_"/>
    <w:basedOn w:val="a0"/>
    <w:link w:val="a9"/>
    <w:uiPriority w:val="99"/>
    <w:locked/>
    <w:rPr>
      <w:rFonts w:ascii="Times New Roman" w:hAnsi="Times New Roman" w:cs="Times New Roman"/>
      <w:sz w:val="20"/>
      <w:szCs w:val="20"/>
    </w:rPr>
  </w:style>
  <w:style w:type="character" w:customStyle="1" w:styleId="100">
    <w:name w:val="Колонтитул + 10"/>
    <w:aliases w:val="5 pt,Интервал 1 pt"/>
    <w:basedOn w:val="a8"/>
    <w:uiPriority w:val="99"/>
    <w:rPr>
      <w:rFonts w:ascii="Times New Roman" w:hAnsi="Times New Roman" w:cs="Times New Roman"/>
      <w:noProof/>
      <w:spacing w:val="20"/>
      <w:sz w:val="21"/>
      <w:szCs w:val="21"/>
    </w:rPr>
  </w:style>
  <w:style w:type="character" w:customStyle="1" w:styleId="aa">
    <w:name w:val="Основной текст + Полужирный"/>
    <w:aliases w:val="Курсив"/>
    <w:basedOn w:val="1c"/>
    <w:uiPriority w:val="99"/>
    <w:rPr>
      <w:rFonts w:ascii="Times New Roman" w:hAnsi="Times New Roman" w:cs="Times New Roman"/>
      <w:b/>
      <w:bCs/>
      <w:i/>
      <w:iCs/>
      <w:spacing w:val="0"/>
      <w:sz w:val="26"/>
      <w:szCs w:val="26"/>
    </w:rPr>
  </w:style>
  <w:style w:type="character" w:customStyle="1" w:styleId="3pt3">
    <w:name w:val="Основной текст + Интервал 3 pt3"/>
    <w:basedOn w:val="1c"/>
    <w:uiPriority w:val="99"/>
    <w:rPr>
      <w:rFonts w:ascii="Times New Roman" w:hAnsi="Times New Roman" w:cs="Times New Roman"/>
      <w:spacing w:val="70"/>
      <w:sz w:val="26"/>
      <w:szCs w:val="26"/>
    </w:rPr>
  </w:style>
  <w:style w:type="character" w:customStyle="1" w:styleId="3pt2">
    <w:name w:val="Основной текст + Интервал 3 pt2"/>
    <w:basedOn w:val="1c"/>
    <w:uiPriority w:val="99"/>
    <w:rPr>
      <w:rFonts w:ascii="Times New Roman" w:hAnsi="Times New Roman" w:cs="Times New Roman"/>
      <w:noProof/>
      <w:spacing w:val="70"/>
      <w:sz w:val="26"/>
      <w:szCs w:val="26"/>
    </w:rPr>
  </w:style>
  <w:style w:type="character" w:customStyle="1" w:styleId="61">
    <w:name w:val="Основной текст (6)_"/>
    <w:basedOn w:val="a0"/>
    <w:link w:val="610"/>
    <w:uiPriority w:val="99"/>
    <w:locked/>
    <w:rPr>
      <w:rFonts w:ascii="Times New Roman" w:hAnsi="Times New Roman" w:cs="Times New Roman"/>
      <w:b/>
      <w:bCs/>
      <w:spacing w:val="0"/>
      <w:sz w:val="26"/>
      <w:szCs w:val="26"/>
    </w:rPr>
  </w:style>
  <w:style w:type="character" w:customStyle="1" w:styleId="62">
    <w:name w:val="Основной текст (6)"/>
    <w:basedOn w:val="61"/>
    <w:uiPriority w:val="99"/>
    <w:rPr>
      <w:rFonts w:ascii="Times New Roman" w:hAnsi="Times New Roman" w:cs="Times New Roman"/>
      <w:b/>
      <w:bCs/>
      <w:spacing w:val="0"/>
      <w:sz w:val="26"/>
      <w:szCs w:val="26"/>
    </w:rPr>
  </w:style>
  <w:style w:type="character" w:customStyle="1" w:styleId="2e">
    <w:name w:val="Основной текст (2)_"/>
    <w:basedOn w:val="a0"/>
    <w:link w:val="212"/>
    <w:uiPriority w:val="99"/>
    <w:locked/>
    <w:rPr>
      <w:rFonts w:ascii="Times New Roman" w:hAnsi="Times New Roman" w:cs="Times New Roman"/>
      <w:b/>
      <w:bCs/>
      <w:spacing w:val="0"/>
      <w:sz w:val="21"/>
      <w:szCs w:val="21"/>
    </w:rPr>
  </w:style>
  <w:style w:type="character" w:customStyle="1" w:styleId="2f">
    <w:name w:val="Основной текст (2)"/>
    <w:basedOn w:val="2e"/>
    <w:uiPriority w:val="99"/>
    <w:rPr>
      <w:rFonts w:ascii="Times New Roman" w:hAnsi="Times New Roman" w:cs="Times New Roman"/>
      <w:b/>
      <w:bCs/>
      <w:spacing w:val="0"/>
      <w:sz w:val="21"/>
      <w:szCs w:val="21"/>
    </w:rPr>
  </w:style>
  <w:style w:type="character" w:customStyle="1" w:styleId="2208">
    <w:name w:val="Основной текст (2)208"/>
    <w:basedOn w:val="2e"/>
    <w:uiPriority w:val="99"/>
    <w:rPr>
      <w:rFonts w:ascii="Times New Roman" w:hAnsi="Times New Roman" w:cs="Times New Roman"/>
      <w:b/>
      <w:bCs/>
      <w:noProof/>
      <w:spacing w:val="0"/>
      <w:sz w:val="21"/>
      <w:szCs w:val="21"/>
    </w:rPr>
  </w:style>
  <w:style w:type="character" w:customStyle="1" w:styleId="2207">
    <w:name w:val="Основной текст (2)207"/>
    <w:basedOn w:val="2e"/>
    <w:uiPriority w:val="99"/>
    <w:rPr>
      <w:rFonts w:ascii="Times New Roman" w:hAnsi="Times New Roman" w:cs="Times New Roman"/>
      <w:b/>
      <w:bCs/>
      <w:noProof/>
      <w:spacing w:val="0"/>
      <w:sz w:val="21"/>
      <w:szCs w:val="21"/>
    </w:rPr>
  </w:style>
  <w:style w:type="character" w:customStyle="1" w:styleId="2206">
    <w:name w:val="Основной текст (2)206"/>
    <w:basedOn w:val="2e"/>
    <w:uiPriority w:val="99"/>
    <w:rPr>
      <w:rFonts w:ascii="Times New Roman" w:hAnsi="Times New Roman" w:cs="Times New Roman"/>
      <w:b/>
      <w:bCs/>
      <w:spacing w:val="0"/>
      <w:sz w:val="21"/>
      <w:szCs w:val="21"/>
    </w:rPr>
  </w:style>
  <w:style w:type="character" w:customStyle="1" w:styleId="2f0">
    <w:name w:val="Основной текст (2) + Курсив"/>
    <w:basedOn w:val="2e"/>
    <w:uiPriority w:val="99"/>
    <w:rPr>
      <w:rFonts w:ascii="Times New Roman" w:hAnsi="Times New Roman" w:cs="Times New Roman"/>
      <w:b/>
      <w:bCs/>
      <w:i/>
      <w:iCs/>
      <w:spacing w:val="0"/>
      <w:sz w:val="21"/>
      <w:szCs w:val="21"/>
    </w:rPr>
  </w:style>
  <w:style w:type="character" w:customStyle="1" w:styleId="3c">
    <w:name w:val="Основной текст (3)_"/>
    <w:basedOn w:val="a0"/>
    <w:link w:val="311"/>
    <w:uiPriority w:val="99"/>
    <w:locked/>
    <w:rPr>
      <w:rFonts w:ascii="SimHei" w:eastAsia="SimHei" w:cs="SimHei"/>
      <w:spacing w:val="0"/>
      <w:sz w:val="20"/>
      <w:szCs w:val="20"/>
    </w:rPr>
  </w:style>
  <w:style w:type="character" w:customStyle="1" w:styleId="56">
    <w:name w:val="Основной текст (5)_"/>
    <w:basedOn w:val="a0"/>
    <w:link w:val="57"/>
    <w:uiPriority w:val="99"/>
    <w:locked/>
    <w:rPr>
      <w:rFonts w:ascii="Times New Roman" w:hAnsi="Times New Roman" w:cs="Times New Roman"/>
      <w:noProof/>
      <w:sz w:val="20"/>
      <w:szCs w:val="20"/>
    </w:rPr>
  </w:style>
  <w:style w:type="character" w:customStyle="1" w:styleId="4b">
    <w:name w:val="Основной текст (4)_"/>
    <w:basedOn w:val="a0"/>
    <w:link w:val="410"/>
    <w:uiPriority w:val="99"/>
    <w:locked/>
    <w:rPr>
      <w:rFonts w:ascii="Times New Roman" w:hAnsi="Times New Roman" w:cs="Times New Roman"/>
      <w:b/>
      <w:bCs/>
      <w:i/>
      <w:iCs/>
      <w:spacing w:val="0"/>
      <w:sz w:val="21"/>
      <w:szCs w:val="21"/>
    </w:rPr>
  </w:style>
  <w:style w:type="character" w:customStyle="1" w:styleId="4c">
    <w:name w:val="Основной текст (4)"/>
    <w:basedOn w:val="4b"/>
    <w:uiPriority w:val="99"/>
    <w:rPr>
      <w:rFonts w:ascii="Times New Roman" w:hAnsi="Times New Roman" w:cs="Times New Roman"/>
      <w:b/>
      <w:bCs/>
      <w:i/>
      <w:iCs/>
      <w:spacing w:val="0"/>
      <w:sz w:val="21"/>
      <w:szCs w:val="21"/>
    </w:rPr>
  </w:style>
  <w:style w:type="character" w:customStyle="1" w:styleId="3d">
    <w:name w:val="Основной текст (3)"/>
    <w:basedOn w:val="3c"/>
    <w:uiPriority w:val="99"/>
    <w:rPr>
      <w:rFonts w:ascii="SimHei" w:eastAsia="SimHei" w:cs="SimHei"/>
      <w:spacing w:val="0"/>
      <w:sz w:val="20"/>
      <w:szCs w:val="20"/>
    </w:rPr>
  </w:style>
  <w:style w:type="character" w:customStyle="1" w:styleId="3pt1">
    <w:name w:val="Основной текст + Интервал 3 pt1"/>
    <w:basedOn w:val="1c"/>
    <w:uiPriority w:val="99"/>
    <w:rPr>
      <w:rFonts w:ascii="Times New Roman" w:hAnsi="Times New Roman" w:cs="Times New Roman"/>
      <w:spacing w:val="70"/>
      <w:sz w:val="26"/>
      <w:szCs w:val="26"/>
    </w:rPr>
  </w:style>
  <w:style w:type="character" w:customStyle="1" w:styleId="70">
    <w:name w:val="Основной текст (7)_"/>
    <w:basedOn w:val="a0"/>
    <w:link w:val="71"/>
    <w:uiPriority w:val="99"/>
    <w:locked/>
    <w:rPr>
      <w:rFonts w:ascii="Times New Roman" w:hAnsi="Times New Roman" w:cs="Times New Roman"/>
      <w:b/>
      <w:bCs/>
      <w:i/>
      <w:iCs/>
      <w:spacing w:val="0"/>
      <w:sz w:val="26"/>
      <w:szCs w:val="26"/>
    </w:rPr>
  </w:style>
  <w:style w:type="character" w:customStyle="1" w:styleId="72">
    <w:name w:val="Основной текст (7)"/>
    <w:basedOn w:val="70"/>
    <w:uiPriority w:val="99"/>
    <w:rPr>
      <w:rFonts w:ascii="Times New Roman" w:hAnsi="Times New Roman" w:cs="Times New Roman"/>
      <w:b/>
      <w:bCs/>
      <w:i/>
      <w:iCs/>
      <w:spacing w:val="0"/>
      <w:sz w:val="26"/>
      <w:szCs w:val="26"/>
    </w:rPr>
  </w:style>
  <w:style w:type="character" w:customStyle="1" w:styleId="3e">
    <w:name w:val="Заголовок №3"/>
    <w:basedOn w:val="3a"/>
    <w:uiPriority w:val="99"/>
    <w:rPr>
      <w:rFonts w:ascii="Times New Roman" w:hAnsi="Times New Roman" w:cs="Times New Roman"/>
      <w:b/>
      <w:bCs/>
      <w:spacing w:val="0"/>
      <w:sz w:val="26"/>
      <w:szCs w:val="26"/>
    </w:rPr>
  </w:style>
  <w:style w:type="character" w:customStyle="1" w:styleId="2205">
    <w:name w:val="Основной текст (2)205"/>
    <w:basedOn w:val="2e"/>
    <w:uiPriority w:val="99"/>
    <w:rPr>
      <w:rFonts w:ascii="Times New Roman" w:hAnsi="Times New Roman" w:cs="Times New Roman"/>
      <w:b/>
      <w:bCs/>
      <w:spacing w:val="0"/>
      <w:sz w:val="21"/>
      <w:szCs w:val="21"/>
    </w:rPr>
  </w:style>
  <w:style w:type="character" w:customStyle="1" w:styleId="2204">
    <w:name w:val="Основной текст (2)204"/>
    <w:basedOn w:val="2e"/>
    <w:uiPriority w:val="99"/>
    <w:rPr>
      <w:rFonts w:ascii="Times New Roman" w:hAnsi="Times New Roman" w:cs="Times New Roman"/>
      <w:b/>
      <w:bCs/>
      <w:noProof/>
      <w:spacing w:val="0"/>
      <w:sz w:val="21"/>
      <w:szCs w:val="21"/>
    </w:rPr>
  </w:style>
  <w:style w:type="character" w:customStyle="1" w:styleId="470">
    <w:name w:val="Основной текст (4)70"/>
    <w:basedOn w:val="4b"/>
    <w:uiPriority w:val="99"/>
    <w:rPr>
      <w:rFonts w:ascii="Times New Roman" w:hAnsi="Times New Roman" w:cs="Times New Roman"/>
      <w:b/>
      <w:bCs/>
      <w:i/>
      <w:iCs/>
      <w:spacing w:val="0"/>
      <w:sz w:val="21"/>
      <w:szCs w:val="21"/>
    </w:rPr>
  </w:style>
  <w:style w:type="character" w:customStyle="1" w:styleId="2203">
    <w:name w:val="Основной текст (2)203"/>
    <w:basedOn w:val="2e"/>
    <w:uiPriority w:val="99"/>
    <w:rPr>
      <w:rFonts w:ascii="Times New Roman" w:hAnsi="Times New Roman" w:cs="Times New Roman"/>
      <w:b/>
      <w:bCs/>
      <w:noProof/>
      <w:spacing w:val="0"/>
      <w:sz w:val="21"/>
      <w:szCs w:val="21"/>
    </w:rPr>
  </w:style>
  <w:style w:type="character" w:customStyle="1" w:styleId="469">
    <w:name w:val="Основной текст (4)69"/>
    <w:basedOn w:val="4b"/>
    <w:uiPriority w:val="99"/>
    <w:rPr>
      <w:rFonts w:ascii="Times New Roman" w:hAnsi="Times New Roman" w:cs="Times New Roman"/>
      <w:b/>
      <w:bCs/>
      <w:i/>
      <w:iCs/>
      <w:noProof/>
      <w:spacing w:val="0"/>
      <w:sz w:val="21"/>
      <w:szCs w:val="21"/>
    </w:rPr>
  </w:style>
  <w:style w:type="character" w:customStyle="1" w:styleId="468">
    <w:name w:val="Основной текст (4)68"/>
    <w:basedOn w:val="4b"/>
    <w:uiPriority w:val="99"/>
    <w:rPr>
      <w:rFonts w:ascii="Times New Roman" w:hAnsi="Times New Roman" w:cs="Times New Roman"/>
      <w:b/>
      <w:bCs/>
      <w:i/>
      <w:iCs/>
      <w:spacing w:val="0"/>
      <w:sz w:val="21"/>
      <w:szCs w:val="21"/>
    </w:rPr>
  </w:style>
  <w:style w:type="character" w:customStyle="1" w:styleId="467">
    <w:name w:val="Основной текст (4)67"/>
    <w:basedOn w:val="4b"/>
    <w:uiPriority w:val="99"/>
    <w:rPr>
      <w:rFonts w:ascii="Times New Roman" w:hAnsi="Times New Roman" w:cs="Times New Roman"/>
      <w:b/>
      <w:bCs/>
      <w:i/>
      <w:iCs/>
      <w:noProof/>
      <w:spacing w:val="0"/>
      <w:sz w:val="21"/>
      <w:szCs w:val="21"/>
    </w:rPr>
  </w:style>
  <w:style w:type="character" w:customStyle="1" w:styleId="466">
    <w:name w:val="Основной текст (4)66"/>
    <w:basedOn w:val="4b"/>
    <w:uiPriority w:val="99"/>
    <w:rPr>
      <w:rFonts w:ascii="Times New Roman" w:hAnsi="Times New Roman" w:cs="Times New Roman"/>
      <w:b/>
      <w:bCs/>
      <w:i/>
      <w:iCs/>
      <w:spacing w:val="0"/>
      <w:sz w:val="21"/>
      <w:szCs w:val="21"/>
    </w:rPr>
  </w:style>
  <w:style w:type="character" w:customStyle="1" w:styleId="2202">
    <w:name w:val="Основной текст (2)202"/>
    <w:basedOn w:val="2e"/>
    <w:uiPriority w:val="99"/>
    <w:rPr>
      <w:rFonts w:ascii="Times New Roman" w:hAnsi="Times New Roman" w:cs="Times New Roman"/>
      <w:b/>
      <w:bCs/>
      <w:spacing w:val="0"/>
      <w:sz w:val="21"/>
      <w:szCs w:val="21"/>
    </w:rPr>
  </w:style>
  <w:style w:type="character" w:customStyle="1" w:styleId="2201">
    <w:name w:val="Основной текст (2)201"/>
    <w:basedOn w:val="2e"/>
    <w:uiPriority w:val="99"/>
    <w:rPr>
      <w:rFonts w:ascii="Times New Roman" w:hAnsi="Times New Roman" w:cs="Times New Roman"/>
      <w:b/>
      <w:bCs/>
      <w:noProof/>
      <w:spacing w:val="0"/>
      <w:sz w:val="21"/>
      <w:szCs w:val="21"/>
    </w:rPr>
  </w:style>
  <w:style w:type="character" w:customStyle="1" w:styleId="2200">
    <w:name w:val="Основной текст (2)200"/>
    <w:basedOn w:val="2e"/>
    <w:uiPriority w:val="99"/>
    <w:rPr>
      <w:rFonts w:ascii="Times New Roman" w:hAnsi="Times New Roman" w:cs="Times New Roman"/>
      <w:b/>
      <w:bCs/>
      <w:spacing w:val="0"/>
      <w:sz w:val="21"/>
      <w:szCs w:val="21"/>
    </w:rPr>
  </w:style>
  <w:style w:type="character" w:customStyle="1" w:styleId="465">
    <w:name w:val="Основной текст (4)65"/>
    <w:basedOn w:val="4b"/>
    <w:uiPriority w:val="99"/>
    <w:rPr>
      <w:rFonts w:ascii="Times New Roman" w:hAnsi="Times New Roman" w:cs="Times New Roman"/>
      <w:b/>
      <w:bCs/>
      <w:i/>
      <w:iCs/>
      <w:spacing w:val="0"/>
      <w:sz w:val="21"/>
      <w:szCs w:val="21"/>
    </w:rPr>
  </w:style>
  <w:style w:type="character" w:customStyle="1" w:styleId="464">
    <w:name w:val="Основной текст (4)64"/>
    <w:basedOn w:val="4b"/>
    <w:uiPriority w:val="99"/>
    <w:rPr>
      <w:rFonts w:ascii="Times New Roman" w:hAnsi="Times New Roman" w:cs="Times New Roman"/>
      <w:b/>
      <w:bCs/>
      <w:i/>
      <w:iCs/>
      <w:noProof/>
      <w:spacing w:val="0"/>
      <w:sz w:val="21"/>
      <w:szCs w:val="21"/>
    </w:rPr>
  </w:style>
  <w:style w:type="character" w:customStyle="1" w:styleId="2199">
    <w:name w:val="Основной текст (2)199"/>
    <w:basedOn w:val="2e"/>
    <w:uiPriority w:val="99"/>
    <w:rPr>
      <w:rFonts w:ascii="Times New Roman" w:hAnsi="Times New Roman" w:cs="Times New Roman"/>
      <w:b/>
      <w:bCs/>
      <w:noProof/>
      <w:spacing w:val="0"/>
      <w:sz w:val="21"/>
      <w:szCs w:val="21"/>
    </w:rPr>
  </w:style>
  <w:style w:type="character" w:customStyle="1" w:styleId="2198">
    <w:name w:val="Основной текст (2)198"/>
    <w:basedOn w:val="2e"/>
    <w:uiPriority w:val="99"/>
    <w:rPr>
      <w:rFonts w:ascii="Times New Roman" w:hAnsi="Times New Roman" w:cs="Times New Roman"/>
      <w:b/>
      <w:bCs/>
      <w:noProof/>
      <w:spacing w:val="0"/>
      <w:sz w:val="21"/>
      <w:szCs w:val="21"/>
    </w:rPr>
  </w:style>
  <w:style w:type="character" w:customStyle="1" w:styleId="2197">
    <w:name w:val="Основной текст (2)197"/>
    <w:basedOn w:val="2e"/>
    <w:uiPriority w:val="99"/>
    <w:rPr>
      <w:rFonts w:ascii="Times New Roman" w:hAnsi="Times New Roman" w:cs="Times New Roman"/>
      <w:b/>
      <w:bCs/>
      <w:noProof/>
      <w:spacing w:val="0"/>
      <w:sz w:val="21"/>
      <w:szCs w:val="21"/>
    </w:rPr>
  </w:style>
  <w:style w:type="character" w:customStyle="1" w:styleId="2196">
    <w:name w:val="Основной текст (2)196"/>
    <w:basedOn w:val="2e"/>
    <w:uiPriority w:val="99"/>
    <w:rPr>
      <w:rFonts w:ascii="Times New Roman" w:hAnsi="Times New Roman" w:cs="Times New Roman"/>
      <w:b/>
      <w:bCs/>
      <w:noProof/>
      <w:spacing w:val="0"/>
      <w:sz w:val="21"/>
      <w:szCs w:val="21"/>
    </w:rPr>
  </w:style>
  <w:style w:type="character" w:customStyle="1" w:styleId="463">
    <w:name w:val="Основной текст (4)63"/>
    <w:basedOn w:val="4b"/>
    <w:uiPriority w:val="99"/>
    <w:rPr>
      <w:rFonts w:ascii="Times New Roman" w:hAnsi="Times New Roman" w:cs="Times New Roman"/>
      <w:b/>
      <w:bCs/>
      <w:i/>
      <w:iCs/>
      <w:spacing w:val="0"/>
      <w:sz w:val="21"/>
      <w:szCs w:val="21"/>
    </w:rPr>
  </w:style>
  <w:style w:type="character" w:customStyle="1" w:styleId="80">
    <w:name w:val="Основной текст (8)_"/>
    <w:basedOn w:val="a0"/>
    <w:link w:val="81"/>
    <w:uiPriority w:val="99"/>
    <w:locked/>
    <w:rPr>
      <w:rFonts w:ascii="Verdana" w:hAnsi="Verdana" w:cs="Verdana"/>
      <w:noProof/>
      <w:sz w:val="21"/>
      <w:szCs w:val="21"/>
    </w:rPr>
  </w:style>
  <w:style w:type="character" w:customStyle="1" w:styleId="2195">
    <w:name w:val="Основной текст (2)195"/>
    <w:basedOn w:val="2e"/>
    <w:uiPriority w:val="99"/>
    <w:rPr>
      <w:rFonts w:ascii="Times New Roman" w:hAnsi="Times New Roman" w:cs="Times New Roman"/>
      <w:b/>
      <w:bCs/>
      <w:spacing w:val="0"/>
      <w:sz w:val="21"/>
      <w:szCs w:val="21"/>
    </w:rPr>
  </w:style>
  <w:style w:type="character" w:customStyle="1" w:styleId="2194">
    <w:name w:val="Основной текст (2)194"/>
    <w:basedOn w:val="2e"/>
    <w:uiPriority w:val="99"/>
    <w:rPr>
      <w:rFonts w:ascii="Times New Roman" w:hAnsi="Times New Roman" w:cs="Times New Roman"/>
      <w:b/>
      <w:bCs/>
      <w:noProof/>
      <w:spacing w:val="0"/>
      <w:sz w:val="21"/>
      <w:szCs w:val="21"/>
    </w:rPr>
  </w:style>
  <w:style w:type="character" w:customStyle="1" w:styleId="2193">
    <w:name w:val="Основной текст (2)193"/>
    <w:basedOn w:val="2e"/>
    <w:uiPriority w:val="99"/>
    <w:rPr>
      <w:rFonts w:ascii="Times New Roman" w:hAnsi="Times New Roman" w:cs="Times New Roman"/>
      <w:b/>
      <w:bCs/>
      <w:spacing w:val="0"/>
      <w:sz w:val="21"/>
      <w:szCs w:val="21"/>
    </w:rPr>
  </w:style>
  <w:style w:type="character" w:customStyle="1" w:styleId="90">
    <w:name w:val="Основной текст (9)_"/>
    <w:basedOn w:val="a0"/>
    <w:link w:val="91"/>
    <w:uiPriority w:val="99"/>
    <w:locked/>
    <w:rPr>
      <w:rFonts w:ascii="Gungsuh" w:eastAsia="Gungsuh" w:cs="Gungsuh"/>
      <w:spacing w:val="0"/>
      <w:sz w:val="24"/>
      <w:szCs w:val="24"/>
    </w:rPr>
  </w:style>
  <w:style w:type="character" w:customStyle="1" w:styleId="92">
    <w:name w:val="Основной текст (9)"/>
    <w:basedOn w:val="90"/>
    <w:uiPriority w:val="99"/>
    <w:rPr>
      <w:rFonts w:ascii="Gungsuh" w:eastAsia="Gungsuh" w:cs="Gungsuh"/>
      <w:spacing w:val="0"/>
      <w:sz w:val="24"/>
      <w:szCs w:val="24"/>
    </w:rPr>
  </w:style>
  <w:style w:type="character" w:customStyle="1" w:styleId="2192">
    <w:name w:val="Основной текст (2)192"/>
    <w:basedOn w:val="2e"/>
    <w:uiPriority w:val="99"/>
    <w:rPr>
      <w:rFonts w:ascii="Times New Roman" w:hAnsi="Times New Roman" w:cs="Times New Roman"/>
      <w:b/>
      <w:bCs/>
      <w:noProof/>
      <w:spacing w:val="0"/>
      <w:sz w:val="21"/>
      <w:szCs w:val="21"/>
    </w:rPr>
  </w:style>
  <w:style w:type="character" w:customStyle="1" w:styleId="120">
    <w:name w:val="Колонтитул + 12"/>
    <w:aliases w:val="5 pt9,Полужирный4"/>
    <w:basedOn w:val="a8"/>
    <w:uiPriority w:val="99"/>
    <w:rPr>
      <w:rFonts w:ascii="Times New Roman" w:hAnsi="Times New Roman" w:cs="Times New Roman"/>
      <w:b/>
      <w:bCs/>
      <w:spacing w:val="0"/>
      <w:sz w:val="25"/>
      <w:szCs w:val="25"/>
    </w:rPr>
  </w:style>
  <w:style w:type="character" w:customStyle="1" w:styleId="123">
    <w:name w:val="Колонтитул + 123"/>
    <w:aliases w:val="5 pt8,Полужирный3"/>
    <w:basedOn w:val="a8"/>
    <w:uiPriority w:val="99"/>
    <w:rPr>
      <w:rFonts w:ascii="Times New Roman" w:hAnsi="Times New Roman" w:cs="Times New Roman"/>
      <w:b/>
      <w:bCs/>
      <w:spacing w:val="0"/>
      <w:sz w:val="25"/>
      <w:szCs w:val="25"/>
    </w:rPr>
  </w:style>
  <w:style w:type="character" w:customStyle="1" w:styleId="Aharoni">
    <w:name w:val="Колонтитул + Aharoni"/>
    <w:aliases w:val="13,5 pt7"/>
    <w:basedOn w:val="a8"/>
    <w:uiPriority w:val="99"/>
    <w:rPr>
      <w:rFonts w:ascii="Aharoni" w:hAnsi="Times New Roman" w:cs="Aharoni"/>
      <w:noProof/>
      <w:spacing w:val="0"/>
      <w:sz w:val="27"/>
      <w:szCs w:val="27"/>
      <w:lang w:bidi="he-IL"/>
    </w:rPr>
  </w:style>
  <w:style w:type="character" w:customStyle="1" w:styleId="63">
    <w:name w:val="Основной текст (6) + Не полужирный"/>
    <w:aliases w:val="Курсив2"/>
    <w:basedOn w:val="61"/>
    <w:uiPriority w:val="99"/>
    <w:rPr>
      <w:rFonts w:ascii="Times New Roman" w:hAnsi="Times New Roman" w:cs="Times New Roman"/>
      <w:b w:val="0"/>
      <w:bCs w:val="0"/>
      <w:i/>
      <w:iCs/>
      <w:spacing w:val="0"/>
      <w:sz w:val="26"/>
      <w:szCs w:val="26"/>
    </w:rPr>
  </w:style>
  <w:style w:type="character" w:customStyle="1" w:styleId="2191">
    <w:name w:val="Основной текст (2)191"/>
    <w:basedOn w:val="2e"/>
    <w:uiPriority w:val="99"/>
    <w:rPr>
      <w:rFonts w:ascii="Times New Roman" w:hAnsi="Times New Roman" w:cs="Times New Roman"/>
      <w:b/>
      <w:bCs/>
      <w:spacing w:val="0"/>
      <w:sz w:val="21"/>
      <w:szCs w:val="21"/>
    </w:rPr>
  </w:style>
  <w:style w:type="character" w:customStyle="1" w:styleId="2190">
    <w:name w:val="Основной текст (2)190"/>
    <w:basedOn w:val="2e"/>
    <w:uiPriority w:val="99"/>
    <w:rPr>
      <w:rFonts w:ascii="Times New Roman" w:hAnsi="Times New Roman" w:cs="Times New Roman"/>
      <w:b/>
      <w:bCs/>
      <w:noProof/>
      <w:spacing w:val="0"/>
      <w:sz w:val="21"/>
      <w:szCs w:val="21"/>
    </w:rPr>
  </w:style>
  <w:style w:type="character" w:customStyle="1" w:styleId="2189">
    <w:name w:val="Основной текст (2)189"/>
    <w:basedOn w:val="2e"/>
    <w:uiPriority w:val="99"/>
    <w:rPr>
      <w:rFonts w:ascii="Times New Roman" w:hAnsi="Times New Roman" w:cs="Times New Roman"/>
      <w:b/>
      <w:bCs/>
      <w:noProof/>
      <w:spacing w:val="0"/>
      <w:sz w:val="21"/>
      <w:szCs w:val="21"/>
    </w:rPr>
  </w:style>
  <w:style w:type="character" w:customStyle="1" w:styleId="2188">
    <w:name w:val="Основной текст (2)188"/>
    <w:basedOn w:val="2e"/>
    <w:uiPriority w:val="99"/>
    <w:rPr>
      <w:rFonts w:ascii="Times New Roman" w:hAnsi="Times New Roman" w:cs="Times New Roman"/>
      <w:b/>
      <w:bCs/>
      <w:noProof/>
      <w:spacing w:val="0"/>
      <w:sz w:val="21"/>
      <w:szCs w:val="21"/>
    </w:rPr>
  </w:style>
  <w:style w:type="character" w:customStyle="1" w:styleId="2187">
    <w:name w:val="Основной текст (2)187"/>
    <w:basedOn w:val="2e"/>
    <w:uiPriority w:val="99"/>
    <w:rPr>
      <w:rFonts w:ascii="Times New Roman" w:hAnsi="Times New Roman" w:cs="Times New Roman"/>
      <w:b/>
      <w:bCs/>
      <w:spacing w:val="0"/>
      <w:sz w:val="21"/>
      <w:szCs w:val="21"/>
    </w:rPr>
  </w:style>
  <w:style w:type="character" w:customStyle="1" w:styleId="2186">
    <w:name w:val="Основной текст (2)186"/>
    <w:basedOn w:val="2e"/>
    <w:uiPriority w:val="99"/>
    <w:rPr>
      <w:rFonts w:ascii="Times New Roman" w:hAnsi="Times New Roman" w:cs="Times New Roman"/>
      <w:b/>
      <w:bCs/>
      <w:noProof/>
      <w:spacing w:val="0"/>
      <w:sz w:val="21"/>
      <w:szCs w:val="21"/>
    </w:rPr>
  </w:style>
  <w:style w:type="character" w:customStyle="1" w:styleId="2185">
    <w:name w:val="Основной текст (2)185"/>
    <w:basedOn w:val="2e"/>
    <w:uiPriority w:val="99"/>
    <w:rPr>
      <w:rFonts w:ascii="Times New Roman" w:hAnsi="Times New Roman" w:cs="Times New Roman"/>
      <w:b/>
      <w:bCs/>
      <w:noProof/>
      <w:spacing w:val="0"/>
      <w:sz w:val="21"/>
      <w:szCs w:val="21"/>
    </w:rPr>
  </w:style>
  <w:style w:type="character" w:customStyle="1" w:styleId="2184">
    <w:name w:val="Основной текст (2)184"/>
    <w:basedOn w:val="2e"/>
    <w:uiPriority w:val="99"/>
    <w:rPr>
      <w:rFonts w:ascii="Times New Roman" w:hAnsi="Times New Roman" w:cs="Times New Roman"/>
      <w:b/>
      <w:bCs/>
      <w:spacing w:val="0"/>
      <w:sz w:val="21"/>
      <w:szCs w:val="21"/>
      <w:lang w:val="en-US" w:eastAsia="en-US"/>
    </w:rPr>
  </w:style>
  <w:style w:type="character" w:customStyle="1" w:styleId="101">
    <w:name w:val="Основной текст (10)_"/>
    <w:basedOn w:val="a0"/>
    <w:link w:val="1010"/>
    <w:uiPriority w:val="99"/>
    <w:locked/>
    <w:rPr>
      <w:rFonts w:ascii="Lucida Sans Unicode" w:hAnsi="Lucida Sans Unicode" w:cs="Lucida Sans Unicode"/>
      <w:b/>
      <w:bCs/>
      <w:spacing w:val="0"/>
      <w:sz w:val="20"/>
      <w:szCs w:val="20"/>
    </w:rPr>
  </w:style>
  <w:style w:type="character" w:customStyle="1" w:styleId="102">
    <w:name w:val="Основной текст (10)"/>
    <w:basedOn w:val="101"/>
    <w:uiPriority w:val="99"/>
    <w:rPr>
      <w:rFonts w:ascii="Lucida Sans Unicode" w:hAnsi="Lucida Sans Unicode" w:cs="Lucida Sans Unicode"/>
      <w:b/>
      <w:bCs/>
      <w:spacing w:val="0"/>
      <w:sz w:val="20"/>
      <w:szCs w:val="20"/>
    </w:rPr>
  </w:style>
  <w:style w:type="character" w:customStyle="1" w:styleId="2183">
    <w:name w:val="Основной текст (2)183"/>
    <w:basedOn w:val="2e"/>
    <w:uiPriority w:val="99"/>
    <w:rPr>
      <w:rFonts w:ascii="Times New Roman" w:hAnsi="Times New Roman" w:cs="Times New Roman"/>
      <w:b/>
      <w:bCs/>
      <w:spacing w:val="0"/>
      <w:sz w:val="21"/>
      <w:szCs w:val="21"/>
    </w:rPr>
  </w:style>
  <w:style w:type="character" w:customStyle="1" w:styleId="2182">
    <w:name w:val="Основной текст (2)182"/>
    <w:basedOn w:val="2e"/>
    <w:uiPriority w:val="99"/>
    <w:rPr>
      <w:rFonts w:ascii="Times New Roman" w:hAnsi="Times New Roman" w:cs="Times New Roman"/>
      <w:b/>
      <w:bCs/>
      <w:noProof/>
      <w:spacing w:val="0"/>
      <w:sz w:val="21"/>
      <w:szCs w:val="21"/>
    </w:rPr>
  </w:style>
  <w:style w:type="character" w:customStyle="1" w:styleId="2181">
    <w:name w:val="Основной текст (2)181"/>
    <w:basedOn w:val="2e"/>
    <w:uiPriority w:val="99"/>
    <w:rPr>
      <w:rFonts w:ascii="Times New Roman" w:hAnsi="Times New Roman" w:cs="Times New Roman"/>
      <w:b/>
      <w:bCs/>
      <w:spacing w:val="0"/>
      <w:sz w:val="21"/>
      <w:szCs w:val="21"/>
    </w:rPr>
  </w:style>
  <w:style w:type="character" w:customStyle="1" w:styleId="2180">
    <w:name w:val="Основной текст (2)180"/>
    <w:basedOn w:val="2e"/>
    <w:uiPriority w:val="99"/>
    <w:rPr>
      <w:rFonts w:ascii="Times New Roman" w:hAnsi="Times New Roman" w:cs="Times New Roman"/>
      <w:b/>
      <w:bCs/>
      <w:noProof/>
      <w:spacing w:val="0"/>
      <w:sz w:val="21"/>
      <w:szCs w:val="21"/>
    </w:rPr>
  </w:style>
  <w:style w:type="character" w:customStyle="1" w:styleId="462">
    <w:name w:val="Основной текст (4)62"/>
    <w:basedOn w:val="4b"/>
    <w:uiPriority w:val="99"/>
    <w:rPr>
      <w:rFonts w:ascii="Times New Roman" w:hAnsi="Times New Roman" w:cs="Times New Roman"/>
      <w:b/>
      <w:bCs/>
      <w:i/>
      <w:iCs/>
      <w:spacing w:val="0"/>
      <w:sz w:val="21"/>
      <w:szCs w:val="21"/>
    </w:rPr>
  </w:style>
  <w:style w:type="character" w:customStyle="1" w:styleId="461">
    <w:name w:val="Основной текст (4)61"/>
    <w:basedOn w:val="4b"/>
    <w:uiPriority w:val="99"/>
    <w:rPr>
      <w:rFonts w:ascii="Times New Roman" w:hAnsi="Times New Roman" w:cs="Times New Roman"/>
      <w:b/>
      <w:bCs/>
      <w:i/>
      <w:iCs/>
      <w:noProof/>
      <w:spacing w:val="0"/>
      <w:sz w:val="21"/>
      <w:szCs w:val="21"/>
    </w:rPr>
  </w:style>
  <w:style w:type="character" w:customStyle="1" w:styleId="460">
    <w:name w:val="Основной текст (4)60"/>
    <w:basedOn w:val="4b"/>
    <w:uiPriority w:val="99"/>
    <w:rPr>
      <w:rFonts w:ascii="Times New Roman" w:hAnsi="Times New Roman" w:cs="Times New Roman"/>
      <w:b/>
      <w:bCs/>
      <w:i/>
      <w:iCs/>
      <w:noProof/>
      <w:spacing w:val="0"/>
      <w:sz w:val="21"/>
      <w:szCs w:val="21"/>
    </w:rPr>
  </w:style>
  <w:style w:type="character" w:customStyle="1" w:styleId="459">
    <w:name w:val="Основной текст (4)59"/>
    <w:basedOn w:val="4b"/>
    <w:uiPriority w:val="99"/>
    <w:rPr>
      <w:rFonts w:ascii="Times New Roman" w:hAnsi="Times New Roman" w:cs="Times New Roman"/>
      <w:b/>
      <w:bCs/>
      <w:i/>
      <w:iCs/>
      <w:spacing w:val="0"/>
      <w:sz w:val="21"/>
      <w:szCs w:val="21"/>
    </w:rPr>
  </w:style>
  <w:style w:type="character" w:customStyle="1" w:styleId="458">
    <w:name w:val="Основной текст (4)58"/>
    <w:basedOn w:val="4b"/>
    <w:uiPriority w:val="99"/>
    <w:rPr>
      <w:rFonts w:ascii="Times New Roman" w:hAnsi="Times New Roman" w:cs="Times New Roman"/>
      <w:b/>
      <w:bCs/>
      <w:i/>
      <w:iCs/>
      <w:noProof/>
      <w:spacing w:val="0"/>
      <w:sz w:val="21"/>
      <w:szCs w:val="21"/>
    </w:rPr>
  </w:style>
  <w:style w:type="character" w:customStyle="1" w:styleId="457">
    <w:name w:val="Основной текст (4)57"/>
    <w:basedOn w:val="4b"/>
    <w:uiPriority w:val="99"/>
    <w:rPr>
      <w:rFonts w:ascii="Times New Roman" w:hAnsi="Times New Roman" w:cs="Times New Roman"/>
      <w:b/>
      <w:bCs/>
      <w:i/>
      <w:iCs/>
      <w:spacing w:val="0"/>
      <w:sz w:val="21"/>
      <w:szCs w:val="21"/>
    </w:rPr>
  </w:style>
  <w:style w:type="character" w:customStyle="1" w:styleId="456">
    <w:name w:val="Основной текст (4)56"/>
    <w:basedOn w:val="4b"/>
    <w:uiPriority w:val="99"/>
    <w:rPr>
      <w:rFonts w:ascii="Times New Roman" w:hAnsi="Times New Roman" w:cs="Times New Roman"/>
      <w:b/>
      <w:bCs/>
      <w:i/>
      <w:iCs/>
      <w:noProof/>
      <w:spacing w:val="0"/>
      <w:sz w:val="21"/>
      <w:szCs w:val="21"/>
    </w:rPr>
  </w:style>
  <w:style w:type="character" w:customStyle="1" w:styleId="111">
    <w:name w:val="Основной текст (11)_"/>
    <w:basedOn w:val="a0"/>
    <w:link w:val="1110"/>
    <w:uiPriority w:val="99"/>
    <w:locked/>
    <w:rPr>
      <w:rFonts w:ascii="Times New Roman" w:hAnsi="Times New Roman" w:cs="Times New Roman"/>
      <w:noProof/>
      <w:sz w:val="9"/>
      <w:szCs w:val="9"/>
    </w:rPr>
  </w:style>
  <w:style w:type="character" w:customStyle="1" w:styleId="112">
    <w:name w:val="Основной текст (11)"/>
    <w:basedOn w:val="111"/>
    <w:uiPriority w:val="99"/>
    <w:rPr>
      <w:rFonts w:ascii="Times New Roman" w:hAnsi="Times New Roman" w:cs="Times New Roman"/>
      <w:noProof/>
      <w:sz w:val="9"/>
      <w:szCs w:val="9"/>
    </w:rPr>
  </w:style>
  <w:style w:type="character" w:customStyle="1" w:styleId="455">
    <w:name w:val="Основной текст (4)55"/>
    <w:basedOn w:val="4b"/>
    <w:uiPriority w:val="99"/>
    <w:rPr>
      <w:rFonts w:ascii="Times New Roman" w:hAnsi="Times New Roman" w:cs="Times New Roman"/>
      <w:b/>
      <w:bCs/>
      <w:i/>
      <w:iCs/>
      <w:spacing w:val="0"/>
      <w:sz w:val="21"/>
      <w:szCs w:val="21"/>
    </w:rPr>
  </w:style>
  <w:style w:type="character" w:customStyle="1" w:styleId="454">
    <w:name w:val="Основной текст (4)54"/>
    <w:basedOn w:val="4b"/>
    <w:uiPriority w:val="99"/>
    <w:rPr>
      <w:rFonts w:ascii="Times New Roman" w:hAnsi="Times New Roman" w:cs="Times New Roman"/>
      <w:b/>
      <w:bCs/>
      <w:i/>
      <w:iCs/>
      <w:spacing w:val="0"/>
      <w:sz w:val="21"/>
      <w:szCs w:val="21"/>
    </w:rPr>
  </w:style>
  <w:style w:type="character" w:customStyle="1" w:styleId="453">
    <w:name w:val="Основной текст (4)53"/>
    <w:basedOn w:val="4b"/>
    <w:uiPriority w:val="99"/>
    <w:rPr>
      <w:rFonts w:ascii="Times New Roman" w:hAnsi="Times New Roman" w:cs="Times New Roman"/>
      <w:b/>
      <w:bCs/>
      <w:i/>
      <w:iCs/>
      <w:noProof/>
      <w:spacing w:val="0"/>
      <w:sz w:val="21"/>
      <w:szCs w:val="21"/>
    </w:rPr>
  </w:style>
  <w:style w:type="character" w:customStyle="1" w:styleId="452">
    <w:name w:val="Основной текст (4)52"/>
    <w:basedOn w:val="4b"/>
    <w:uiPriority w:val="99"/>
    <w:rPr>
      <w:rFonts w:ascii="Times New Roman" w:hAnsi="Times New Roman" w:cs="Times New Roman"/>
      <w:b/>
      <w:bCs/>
      <w:i/>
      <w:iCs/>
      <w:spacing w:val="0"/>
      <w:sz w:val="21"/>
      <w:szCs w:val="21"/>
    </w:rPr>
  </w:style>
  <w:style w:type="character" w:customStyle="1" w:styleId="451">
    <w:name w:val="Основной текст (4)51"/>
    <w:basedOn w:val="4b"/>
    <w:uiPriority w:val="99"/>
    <w:rPr>
      <w:rFonts w:ascii="Times New Roman" w:hAnsi="Times New Roman" w:cs="Times New Roman"/>
      <w:b/>
      <w:bCs/>
      <w:i/>
      <w:iCs/>
      <w:noProof/>
      <w:spacing w:val="0"/>
      <w:sz w:val="21"/>
      <w:szCs w:val="21"/>
    </w:rPr>
  </w:style>
  <w:style w:type="character" w:customStyle="1" w:styleId="450">
    <w:name w:val="Основной текст (4)50"/>
    <w:basedOn w:val="4b"/>
    <w:uiPriority w:val="99"/>
    <w:rPr>
      <w:rFonts w:ascii="Times New Roman" w:hAnsi="Times New Roman" w:cs="Times New Roman"/>
      <w:b/>
      <w:bCs/>
      <w:i/>
      <w:iCs/>
      <w:spacing w:val="0"/>
      <w:sz w:val="21"/>
      <w:szCs w:val="21"/>
    </w:rPr>
  </w:style>
  <w:style w:type="character" w:customStyle="1" w:styleId="449">
    <w:name w:val="Основной текст (4)49"/>
    <w:basedOn w:val="4b"/>
    <w:uiPriority w:val="99"/>
    <w:rPr>
      <w:rFonts w:ascii="Times New Roman" w:hAnsi="Times New Roman" w:cs="Times New Roman"/>
      <w:b/>
      <w:bCs/>
      <w:i/>
      <w:iCs/>
      <w:noProof/>
      <w:spacing w:val="0"/>
      <w:sz w:val="21"/>
      <w:szCs w:val="21"/>
    </w:rPr>
  </w:style>
  <w:style w:type="character" w:customStyle="1" w:styleId="448">
    <w:name w:val="Основной текст (4)48"/>
    <w:basedOn w:val="4b"/>
    <w:uiPriority w:val="99"/>
    <w:rPr>
      <w:rFonts w:ascii="Times New Roman" w:hAnsi="Times New Roman" w:cs="Times New Roman"/>
      <w:b/>
      <w:bCs/>
      <w:i/>
      <w:iCs/>
      <w:noProof/>
      <w:spacing w:val="0"/>
      <w:sz w:val="21"/>
      <w:szCs w:val="21"/>
    </w:rPr>
  </w:style>
  <w:style w:type="character" w:customStyle="1" w:styleId="447">
    <w:name w:val="Основной текст (4)47"/>
    <w:basedOn w:val="4b"/>
    <w:uiPriority w:val="99"/>
    <w:rPr>
      <w:rFonts w:ascii="Times New Roman" w:hAnsi="Times New Roman" w:cs="Times New Roman"/>
      <w:b/>
      <w:bCs/>
      <w:i/>
      <w:iCs/>
      <w:noProof/>
      <w:spacing w:val="0"/>
      <w:sz w:val="21"/>
      <w:szCs w:val="21"/>
    </w:rPr>
  </w:style>
  <w:style w:type="character" w:customStyle="1" w:styleId="121">
    <w:name w:val="Основной текст (12)_"/>
    <w:basedOn w:val="a0"/>
    <w:link w:val="1210"/>
    <w:uiPriority w:val="99"/>
    <w:locked/>
    <w:rPr>
      <w:rFonts w:ascii="Times New Roman" w:hAnsi="Times New Roman" w:cs="Times New Roman"/>
      <w:noProof/>
      <w:sz w:val="9"/>
      <w:szCs w:val="9"/>
    </w:rPr>
  </w:style>
  <w:style w:type="character" w:customStyle="1" w:styleId="122">
    <w:name w:val="Основной текст (12)"/>
    <w:basedOn w:val="121"/>
    <w:uiPriority w:val="99"/>
    <w:rPr>
      <w:rFonts w:ascii="Times New Roman" w:hAnsi="Times New Roman" w:cs="Times New Roman"/>
      <w:noProof/>
      <w:sz w:val="9"/>
      <w:szCs w:val="9"/>
    </w:rPr>
  </w:style>
  <w:style w:type="character" w:customStyle="1" w:styleId="2179">
    <w:name w:val="Основной текст (2)179"/>
    <w:basedOn w:val="2e"/>
    <w:uiPriority w:val="99"/>
    <w:rPr>
      <w:rFonts w:ascii="Times New Roman" w:hAnsi="Times New Roman" w:cs="Times New Roman"/>
      <w:b/>
      <w:bCs/>
      <w:spacing w:val="0"/>
      <w:sz w:val="21"/>
      <w:szCs w:val="21"/>
    </w:rPr>
  </w:style>
  <w:style w:type="character" w:customStyle="1" w:styleId="446">
    <w:name w:val="Основной текст (4)46"/>
    <w:basedOn w:val="4b"/>
    <w:uiPriority w:val="99"/>
    <w:rPr>
      <w:rFonts w:ascii="Times New Roman" w:hAnsi="Times New Roman" w:cs="Times New Roman"/>
      <w:b/>
      <w:bCs/>
      <w:i/>
      <w:iCs/>
      <w:noProof/>
      <w:spacing w:val="0"/>
      <w:sz w:val="21"/>
      <w:szCs w:val="21"/>
    </w:rPr>
  </w:style>
  <w:style w:type="character" w:customStyle="1" w:styleId="445">
    <w:name w:val="Основной текст (4)45"/>
    <w:basedOn w:val="4b"/>
    <w:uiPriority w:val="99"/>
    <w:rPr>
      <w:rFonts w:ascii="Times New Roman" w:hAnsi="Times New Roman" w:cs="Times New Roman"/>
      <w:b/>
      <w:bCs/>
      <w:i/>
      <w:iCs/>
      <w:spacing w:val="0"/>
      <w:sz w:val="21"/>
      <w:szCs w:val="21"/>
    </w:rPr>
  </w:style>
  <w:style w:type="character" w:customStyle="1" w:styleId="2178">
    <w:name w:val="Основной текст (2)178"/>
    <w:basedOn w:val="2e"/>
    <w:uiPriority w:val="99"/>
    <w:rPr>
      <w:rFonts w:ascii="Times New Roman" w:hAnsi="Times New Roman" w:cs="Times New Roman"/>
      <w:b/>
      <w:bCs/>
      <w:spacing w:val="0"/>
      <w:sz w:val="21"/>
      <w:szCs w:val="21"/>
    </w:rPr>
  </w:style>
  <w:style w:type="character" w:customStyle="1" w:styleId="2177">
    <w:name w:val="Основной текст (2)177"/>
    <w:basedOn w:val="2e"/>
    <w:uiPriority w:val="99"/>
    <w:rPr>
      <w:rFonts w:ascii="Times New Roman" w:hAnsi="Times New Roman" w:cs="Times New Roman"/>
      <w:b/>
      <w:bCs/>
      <w:spacing w:val="0"/>
      <w:sz w:val="21"/>
      <w:szCs w:val="21"/>
    </w:rPr>
  </w:style>
  <w:style w:type="character" w:customStyle="1" w:styleId="2176">
    <w:name w:val="Основной текст (2)176"/>
    <w:basedOn w:val="2e"/>
    <w:uiPriority w:val="99"/>
    <w:rPr>
      <w:rFonts w:ascii="Times New Roman" w:hAnsi="Times New Roman" w:cs="Times New Roman"/>
      <w:b/>
      <w:bCs/>
      <w:noProof/>
      <w:spacing w:val="0"/>
      <w:sz w:val="21"/>
      <w:szCs w:val="21"/>
    </w:rPr>
  </w:style>
  <w:style w:type="character" w:customStyle="1" w:styleId="2175">
    <w:name w:val="Основной текст (2)175"/>
    <w:basedOn w:val="2e"/>
    <w:uiPriority w:val="99"/>
    <w:rPr>
      <w:rFonts w:ascii="Times New Roman" w:hAnsi="Times New Roman" w:cs="Times New Roman"/>
      <w:b/>
      <w:bCs/>
      <w:spacing w:val="0"/>
      <w:sz w:val="21"/>
      <w:szCs w:val="21"/>
    </w:rPr>
  </w:style>
  <w:style w:type="character" w:customStyle="1" w:styleId="2174">
    <w:name w:val="Основной текст (2)174"/>
    <w:basedOn w:val="2e"/>
    <w:uiPriority w:val="99"/>
    <w:rPr>
      <w:rFonts w:ascii="Times New Roman" w:hAnsi="Times New Roman" w:cs="Times New Roman"/>
      <w:b/>
      <w:bCs/>
      <w:spacing w:val="0"/>
      <w:sz w:val="21"/>
      <w:szCs w:val="21"/>
    </w:rPr>
  </w:style>
  <w:style w:type="character" w:customStyle="1" w:styleId="130">
    <w:name w:val="Основной текст (13)_"/>
    <w:basedOn w:val="a0"/>
    <w:link w:val="131"/>
    <w:uiPriority w:val="99"/>
    <w:locked/>
    <w:rPr>
      <w:rFonts w:ascii="Franklin Gothic Book" w:hAnsi="Franklin Gothic Book" w:cs="Franklin Gothic Book"/>
      <w:b/>
      <w:bCs/>
      <w:spacing w:val="0"/>
      <w:sz w:val="28"/>
      <w:szCs w:val="28"/>
    </w:rPr>
  </w:style>
  <w:style w:type="character" w:customStyle="1" w:styleId="132">
    <w:name w:val="Основной текст (13)"/>
    <w:basedOn w:val="130"/>
    <w:uiPriority w:val="99"/>
    <w:rPr>
      <w:rFonts w:ascii="Franklin Gothic Book" w:hAnsi="Franklin Gothic Book" w:cs="Franklin Gothic Book"/>
      <w:b/>
      <w:bCs/>
      <w:spacing w:val="0"/>
      <w:sz w:val="28"/>
      <w:szCs w:val="28"/>
    </w:rPr>
  </w:style>
  <w:style w:type="character" w:customStyle="1" w:styleId="2173">
    <w:name w:val="Основной текст (2)173"/>
    <w:basedOn w:val="2e"/>
    <w:uiPriority w:val="99"/>
    <w:rPr>
      <w:rFonts w:ascii="Times New Roman" w:hAnsi="Times New Roman" w:cs="Times New Roman"/>
      <w:b/>
      <w:bCs/>
      <w:spacing w:val="0"/>
      <w:sz w:val="21"/>
      <w:szCs w:val="21"/>
    </w:rPr>
  </w:style>
  <w:style w:type="character" w:customStyle="1" w:styleId="444">
    <w:name w:val="Основной текст (4)44"/>
    <w:basedOn w:val="4b"/>
    <w:uiPriority w:val="99"/>
    <w:rPr>
      <w:rFonts w:ascii="Times New Roman" w:hAnsi="Times New Roman" w:cs="Times New Roman"/>
      <w:b/>
      <w:bCs/>
      <w:i/>
      <w:iCs/>
      <w:spacing w:val="0"/>
      <w:sz w:val="21"/>
      <w:szCs w:val="21"/>
    </w:rPr>
  </w:style>
  <w:style w:type="character" w:customStyle="1" w:styleId="443">
    <w:name w:val="Основной текст (4)43"/>
    <w:basedOn w:val="4b"/>
    <w:uiPriority w:val="99"/>
    <w:rPr>
      <w:rFonts w:ascii="Times New Roman" w:hAnsi="Times New Roman" w:cs="Times New Roman"/>
      <w:b/>
      <w:bCs/>
      <w:i/>
      <w:iCs/>
      <w:noProof/>
      <w:spacing w:val="0"/>
      <w:sz w:val="21"/>
      <w:szCs w:val="21"/>
    </w:rPr>
  </w:style>
  <w:style w:type="character" w:customStyle="1" w:styleId="4d">
    <w:name w:val="Основной текст (4) + Не курсив"/>
    <w:basedOn w:val="4b"/>
    <w:uiPriority w:val="99"/>
    <w:rPr>
      <w:rFonts w:ascii="Times New Roman" w:hAnsi="Times New Roman" w:cs="Times New Roman"/>
      <w:b/>
      <w:bCs/>
      <w:i w:val="0"/>
      <w:iCs w:val="0"/>
      <w:spacing w:val="0"/>
      <w:sz w:val="21"/>
      <w:szCs w:val="21"/>
    </w:rPr>
  </w:style>
  <w:style w:type="character" w:customStyle="1" w:styleId="2172">
    <w:name w:val="Основной текст (2)172"/>
    <w:basedOn w:val="2e"/>
    <w:uiPriority w:val="99"/>
    <w:rPr>
      <w:rFonts w:ascii="Times New Roman" w:hAnsi="Times New Roman" w:cs="Times New Roman"/>
      <w:b/>
      <w:bCs/>
      <w:noProof/>
      <w:spacing w:val="0"/>
      <w:sz w:val="21"/>
      <w:szCs w:val="21"/>
    </w:rPr>
  </w:style>
  <w:style w:type="character" w:customStyle="1" w:styleId="2171">
    <w:name w:val="Основной текст (2)171"/>
    <w:basedOn w:val="2e"/>
    <w:uiPriority w:val="99"/>
    <w:rPr>
      <w:rFonts w:ascii="Times New Roman" w:hAnsi="Times New Roman" w:cs="Times New Roman"/>
      <w:b/>
      <w:bCs/>
      <w:noProof/>
      <w:spacing w:val="0"/>
      <w:sz w:val="21"/>
      <w:szCs w:val="21"/>
    </w:rPr>
  </w:style>
  <w:style w:type="character" w:customStyle="1" w:styleId="2170">
    <w:name w:val="Основной текст (2)170"/>
    <w:basedOn w:val="2e"/>
    <w:uiPriority w:val="99"/>
    <w:rPr>
      <w:rFonts w:ascii="Times New Roman" w:hAnsi="Times New Roman" w:cs="Times New Roman"/>
      <w:b/>
      <w:bCs/>
      <w:noProof/>
      <w:spacing w:val="0"/>
      <w:sz w:val="21"/>
      <w:szCs w:val="21"/>
    </w:rPr>
  </w:style>
  <w:style w:type="character" w:customStyle="1" w:styleId="2169">
    <w:name w:val="Основной текст (2)169"/>
    <w:basedOn w:val="2e"/>
    <w:uiPriority w:val="99"/>
    <w:rPr>
      <w:rFonts w:ascii="Times New Roman" w:hAnsi="Times New Roman" w:cs="Times New Roman"/>
      <w:b/>
      <w:bCs/>
      <w:noProof/>
      <w:spacing w:val="0"/>
      <w:sz w:val="21"/>
      <w:szCs w:val="21"/>
    </w:rPr>
  </w:style>
  <w:style w:type="character" w:customStyle="1" w:styleId="442">
    <w:name w:val="Основной текст (4)42"/>
    <w:basedOn w:val="4b"/>
    <w:uiPriority w:val="99"/>
    <w:rPr>
      <w:rFonts w:ascii="Times New Roman" w:hAnsi="Times New Roman" w:cs="Times New Roman"/>
      <w:b/>
      <w:bCs/>
      <w:i/>
      <w:iCs/>
      <w:spacing w:val="0"/>
      <w:sz w:val="21"/>
      <w:szCs w:val="21"/>
    </w:rPr>
  </w:style>
  <w:style w:type="character" w:customStyle="1" w:styleId="441">
    <w:name w:val="Основной текст (4)41"/>
    <w:basedOn w:val="4b"/>
    <w:uiPriority w:val="99"/>
    <w:rPr>
      <w:rFonts w:ascii="Times New Roman" w:hAnsi="Times New Roman" w:cs="Times New Roman"/>
      <w:b/>
      <w:bCs/>
      <w:i/>
      <w:iCs/>
      <w:spacing w:val="0"/>
      <w:sz w:val="21"/>
      <w:szCs w:val="21"/>
    </w:rPr>
  </w:style>
  <w:style w:type="character" w:customStyle="1" w:styleId="440">
    <w:name w:val="Основной текст (4)40"/>
    <w:basedOn w:val="4b"/>
    <w:uiPriority w:val="99"/>
    <w:rPr>
      <w:rFonts w:ascii="Times New Roman" w:hAnsi="Times New Roman" w:cs="Times New Roman"/>
      <w:b/>
      <w:bCs/>
      <w:i/>
      <w:iCs/>
      <w:noProof/>
      <w:spacing w:val="0"/>
      <w:sz w:val="21"/>
      <w:szCs w:val="21"/>
    </w:rPr>
  </w:style>
  <w:style w:type="character" w:customStyle="1" w:styleId="2168">
    <w:name w:val="Основной текст (2)168"/>
    <w:basedOn w:val="2e"/>
    <w:uiPriority w:val="99"/>
    <w:rPr>
      <w:rFonts w:ascii="Times New Roman" w:hAnsi="Times New Roman" w:cs="Times New Roman"/>
      <w:b/>
      <w:bCs/>
      <w:noProof/>
      <w:spacing w:val="0"/>
      <w:sz w:val="21"/>
      <w:szCs w:val="21"/>
    </w:rPr>
  </w:style>
  <w:style w:type="character" w:customStyle="1" w:styleId="2167">
    <w:name w:val="Основной текст (2)167"/>
    <w:basedOn w:val="2e"/>
    <w:uiPriority w:val="99"/>
    <w:rPr>
      <w:rFonts w:ascii="Times New Roman" w:hAnsi="Times New Roman" w:cs="Times New Roman"/>
      <w:b/>
      <w:bCs/>
      <w:noProof/>
      <w:spacing w:val="0"/>
      <w:sz w:val="21"/>
      <w:szCs w:val="21"/>
    </w:rPr>
  </w:style>
  <w:style w:type="character" w:customStyle="1" w:styleId="2166">
    <w:name w:val="Основной текст (2)166"/>
    <w:basedOn w:val="2e"/>
    <w:uiPriority w:val="99"/>
    <w:rPr>
      <w:rFonts w:ascii="Times New Roman" w:hAnsi="Times New Roman" w:cs="Times New Roman"/>
      <w:b/>
      <w:bCs/>
      <w:noProof/>
      <w:spacing w:val="0"/>
      <w:sz w:val="21"/>
      <w:szCs w:val="21"/>
    </w:rPr>
  </w:style>
  <w:style w:type="character" w:customStyle="1" w:styleId="ab">
    <w:name w:val="Подпись к таблице_"/>
    <w:basedOn w:val="a0"/>
    <w:link w:val="1d"/>
    <w:uiPriority w:val="99"/>
    <w:locked/>
    <w:rPr>
      <w:rFonts w:ascii="Lucida Sans Unicode" w:hAnsi="Lucida Sans Unicode" w:cs="Lucida Sans Unicode"/>
      <w:spacing w:val="0"/>
      <w:sz w:val="15"/>
      <w:szCs w:val="15"/>
    </w:rPr>
  </w:style>
  <w:style w:type="character" w:customStyle="1" w:styleId="ac">
    <w:name w:val="Подпись к таблице"/>
    <w:basedOn w:val="ab"/>
    <w:uiPriority w:val="99"/>
    <w:rPr>
      <w:rFonts w:ascii="Lucida Sans Unicode" w:hAnsi="Lucida Sans Unicode" w:cs="Lucida Sans Unicode"/>
      <w:spacing w:val="0"/>
      <w:sz w:val="15"/>
      <w:szCs w:val="15"/>
    </w:rPr>
  </w:style>
  <w:style w:type="character" w:customStyle="1" w:styleId="3f">
    <w:name w:val="Подпись к таблице3"/>
    <w:basedOn w:val="ab"/>
    <w:uiPriority w:val="99"/>
    <w:rPr>
      <w:rFonts w:ascii="Lucida Sans Unicode" w:hAnsi="Lucida Sans Unicode" w:cs="Lucida Sans Unicode"/>
      <w:spacing w:val="0"/>
      <w:sz w:val="15"/>
      <w:szCs w:val="15"/>
    </w:rPr>
  </w:style>
  <w:style w:type="character" w:customStyle="1" w:styleId="2f1">
    <w:name w:val="Подпись к таблице2"/>
    <w:basedOn w:val="ab"/>
    <w:uiPriority w:val="99"/>
    <w:rPr>
      <w:rFonts w:ascii="Lucida Sans Unicode" w:hAnsi="Lucida Sans Unicode" w:cs="Lucida Sans Unicode"/>
      <w:noProof/>
      <w:spacing w:val="0"/>
      <w:sz w:val="15"/>
      <w:szCs w:val="15"/>
    </w:rPr>
  </w:style>
  <w:style w:type="character" w:customStyle="1" w:styleId="614">
    <w:name w:val="Основной текст (6)14"/>
    <w:basedOn w:val="61"/>
    <w:uiPriority w:val="99"/>
    <w:rPr>
      <w:rFonts w:ascii="Times New Roman" w:hAnsi="Times New Roman" w:cs="Times New Roman"/>
      <w:b/>
      <w:bCs/>
      <w:spacing w:val="0"/>
      <w:sz w:val="26"/>
      <w:szCs w:val="26"/>
    </w:rPr>
  </w:style>
  <w:style w:type="character" w:customStyle="1" w:styleId="613">
    <w:name w:val="Основной текст (6)13"/>
    <w:basedOn w:val="61"/>
    <w:uiPriority w:val="99"/>
    <w:rPr>
      <w:rFonts w:ascii="Times New Roman" w:hAnsi="Times New Roman" w:cs="Times New Roman"/>
      <w:b/>
      <w:bCs/>
      <w:noProof/>
      <w:spacing w:val="0"/>
      <w:sz w:val="26"/>
      <w:szCs w:val="26"/>
    </w:rPr>
  </w:style>
  <w:style w:type="character" w:customStyle="1" w:styleId="2165">
    <w:name w:val="Основной текст (2)165"/>
    <w:basedOn w:val="2e"/>
    <w:uiPriority w:val="99"/>
    <w:rPr>
      <w:rFonts w:ascii="Times New Roman" w:hAnsi="Times New Roman" w:cs="Times New Roman"/>
      <w:b/>
      <w:bCs/>
      <w:spacing w:val="0"/>
      <w:sz w:val="21"/>
      <w:szCs w:val="21"/>
    </w:rPr>
  </w:style>
  <w:style w:type="character" w:customStyle="1" w:styleId="2164">
    <w:name w:val="Основной текст (2)164"/>
    <w:basedOn w:val="2e"/>
    <w:uiPriority w:val="99"/>
    <w:rPr>
      <w:rFonts w:ascii="Times New Roman" w:hAnsi="Times New Roman" w:cs="Times New Roman"/>
      <w:b/>
      <w:bCs/>
      <w:noProof/>
      <w:spacing w:val="0"/>
      <w:sz w:val="21"/>
      <w:szCs w:val="21"/>
    </w:rPr>
  </w:style>
  <w:style w:type="character" w:customStyle="1" w:styleId="2163">
    <w:name w:val="Основной текст (2)163"/>
    <w:basedOn w:val="2e"/>
    <w:uiPriority w:val="99"/>
    <w:rPr>
      <w:rFonts w:ascii="Times New Roman" w:hAnsi="Times New Roman" w:cs="Times New Roman"/>
      <w:b/>
      <w:bCs/>
      <w:noProof/>
      <w:spacing w:val="0"/>
      <w:sz w:val="21"/>
      <w:szCs w:val="21"/>
    </w:rPr>
  </w:style>
  <w:style w:type="character" w:customStyle="1" w:styleId="2162">
    <w:name w:val="Основной текст (2)162"/>
    <w:basedOn w:val="2e"/>
    <w:uiPriority w:val="99"/>
    <w:rPr>
      <w:rFonts w:ascii="Times New Roman" w:hAnsi="Times New Roman" w:cs="Times New Roman"/>
      <w:b/>
      <w:bCs/>
      <w:spacing w:val="0"/>
      <w:sz w:val="21"/>
      <w:szCs w:val="21"/>
    </w:rPr>
  </w:style>
  <w:style w:type="character" w:customStyle="1" w:styleId="2161">
    <w:name w:val="Основной текст (2)161"/>
    <w:basedOn w:val="2e"/>
    <w:uiPriority w:val="99"/>
    <w:rPr>
      <w:rFonts w:ascii="Times New Roman" w:hAnsi="Times New Roman" w:cs="Times New Roman"/>
      <w:b/>
      <w:bCs/>
      <w:spacing w:val="0"/>
      <w:sz w:val="21"/>
      <w:szCs w:val="21"/>
      <w:lang w:val="en-US" w:eastAsia="en-US"/>
    </w:rPr>
  </w:style>
  <w:style w:type="character" w:customStyle="1" w:styleId="140">
    <w:name w:val="Основной текст (14)_"/>
    <w:basedOn w:val="a0"/>
    <w:link w:val="141"/>
    <w:uiPriority w:val="99"/>
    <w:locked/>
    <w:rPr>
      <w:rFonts w:ascii="Aharoni" w:cs="Aharoni"/>
      <w:spacing w:val="0"/>
      <w:sz w:val="29"/>
      <w:szCs w:val="29"/>
      <w:lang w:bidi="he-IL"/>
    </w:rPr>
  </w:style>
  <w:style w:type="character" w:customStyle="1" w:styleId="142">
    <w:name w:val="Основной текст (14)"/>
    <w:basedOn w:val="140"/>
    <w:uiPriority w:val="99"/>
    <w:rPr>
      <w:rFonts w:ascii="Aharoni" w:cs="Aharoni"/>
      <w:spacing w:val="0"/>
      <w:sz w:val="29"/>
      <w:szCs w:val="29"/>
      <w:lang w:bidi="he-IL"/>
    </w:rPr>
  </w:style>
  <w:style w:type="character" w:customStyle="1" w:styleId="2160">
    <w:name w:val="Основной текст (2)160"/>
    <w:basedOn w:val="2e"/>
    <w:uiPriority w:val="99"/>
    <w:rPr>
      <w:rFonts w:ascii="Times New Roman" w:hAnsi="Times New Roman" w:cs="Times New Roman"/>
      <w:b/>
      <w:bCs/>
      <w:noProof/>
      <w:spacing w:val="0"/>
      <w:sz w:val="21"/>
      <w:szCs w:val="21"/>
    </w:rPr>
  </w:style>
  <w:style w:type="character" w:customStyle="1" w:styleId="439">
    <w:name w:val="Основной текст (4)39"/>
    <w:basedOn w:val="4b"/>
    <w:uiPriority w:val="99"/>
    <w:rPr>
      <w:rFonts w:ascii="Times New Roman" w:hAnsi="Times New Roman" w:cs="Times New Roman"/>
      <w:b/>
      <w:bCs/>
      <w:i/>
      <w:iCs/>
      <w:spacing w:val="0"/>
      <w:sz w:val="21"/>
      <w:szCs w:val="21"/>
    </w:rPr>
  </w:style>
  <w:style w:type="character" w:customStyle="1" w:styleId="150">
    <w:name w:val="Основной текст (15)_"/>
    <w:basedOn w:val="a0"/>
    <w:link w:val="151"/>
    <w:uiPriority w:val="99"/>
    <w:locked/>
    <w:rPr>
      <w:rFonts w:ascii="Franklin Gothic Book" w:hAnsi="Franklin Gothic Book" w:cs="Franklin Gothic Book"/>
      <w:b/>
      <w:bCs/>
      <w:spacing w:val="0"/>
      <w:sz w:val="27"/>
      <w:szCs w:val="27"/>
    </w:rPr>
  </w:style>
  <w:style w:type="character" w:customStyle="1" w:styleId="152">
    <w:name w:val="Основной текст (15)"/>
    <w:basedOn w:val="150"/>
    <w:uiPriority w:val="99"/>
    <w:rPr>
      <w:rFonts w:ascii="Franklin Gothic Book" w:hAnsi="Franklin Gothic Book" w:cs="Franklin Gothic Book"/>
      <w:b/>
      <w:bCs/>
      <w:spacing w:val="0"/>
      <w:sz w:val="27"/>
      <w:szCs w:val="27"/>
    </w:rPr>
  </w:style>
  <w:style w:type="character" w:customStyle="1" w:styleId="438">
    <w:name w:val="Основной текст (4)38"/>
    <w:basedOn w:val="4b"/>
    <w:uiPriority w:val="99"/>
    <w:rPr>
      <w:rFonts w:ascii="Times New Roman" w:hAnsi="Times New Roman" w:cs="Times New Roman"/>
      <w:b/>
      <w:bCs/>
      <w:i/>
      <w:iCs/>
      <w:spacing w:val="0"/>
      <w:sz w:val="21"/>
      <w:szCs w:val="21"/>
    </w:rPr>
  </w:style>
  <w:style w:type="character" w:customStyle="1" w:styleId="437">
    <w:name w:val="Основной текст (4)37"/>
    <w:basedOn w:val="4b"/>
    <w:uiPriority w:val="99"/>
    <w:rPr>
      <w:rFonts w:ascii="Times New Roman" w:hAnsi="Times New Roman" w:cs="Times New Roman"/>
      <w:b/>
      <w:bCs/>
      <w:i/>
      <w:iCs/>
      <w:spacing w:val="0"/>
      <w:sz w:val="21"/>
      <w:szCs w:val="21"/>
    </w:rPr>
  </w:style>
  <w:style w:type="character" w:customStyle="1" w:styleId="1e">
    <w:name w:val="Основной текст + Полужирный1"/>
    <w:aliases w:val="Курсив1"/>
    <w:basedOn w:val="1c"/>
    <w:uiPriority w:val="99"/>
    <w:rPr>
      <w:rFonts w:ascii="Times New Roman" w:hAnsi="Times New Roman" w:cs="Times New Roman"/>
      <w:b/>
      <w:bCs/>
      <w:i/>
      <w:iCs/>
      <w:spacing w:val="0"/>
      <w:sz w:val="26"/>
      <w:szCs w:val="26"/>
    </w:rPr>
  </w:style>
  <w:style w:type="character" w:customStyle="1" w:styleId="612">
    <w:name w:val="Основной текст (6)12"/>
    <w:basedOn w:val="61"/>
    <w:uiPriority w:val="99"/>
    <w:rPr>
      <w:rFonts w:ascii="Times New Roman" w:hAnsi="Times New Roman" w:cs="Times New Roman"/>
      <w:b/>
      <w:bCs/>
      <w:spacing w:val="0"/>
      <w:sz w:val="26"/>
      <w:szCs w:val="26"/>
    </w:rPr>
  </w:style>
  <w:style w:type="character" w:customStyle="1" w:styleId="611">
    <w:name w:val="Основной текст (6)11"/>
    <w:basedOn w:val="61"/>
    <w:uiPriority w:val="99"/>
    <w:rPr>
      <w:rFonts w:ascii="Times New Roman" w:hAnsi="Times New Roman" w:cs="Times New Roman"/>
      <w:b/>
      <w:bCs/>
      <w:noProof/>
      <w:spacing w:val="0"/>
      <w:sz w:val="26"/>
      <w:szCs w:val="26"/>
    </w:rPr>
  </w:style>
  <w:style w:type="character" w:customStyle="1" w:styleId="180">
    <w:name w:val="Основной текст (18)_"/>
    <w:basedOn w:val="a0"/>
    <w:link w:val="181"/>
    <w:uiPriority w:val="99"/>
    <w:locked/>
    <w:rPr>
      <w:rFonts w:ascii="Times New Roman" w:hAnsi="Times New Roman" w:cs="Times New Roman"/>
      <w:b/>
      <w:bCs/>
      <w:i/>
      <w:iCs/>
      <w:spacing w:val="0"/>
      <w:sz w:val="25"/>
      <w:szCs w:val="25"/>
    </w:rPr>
  </w:style>
  <w:style w:type="character" w:customStyle="1" w:styleId="182">
    <w:name w:val="Основной текст (18)"/>
    <w:basedOn w:val="180"/>
    <w:uiPriority w:val="99"/>
    <w:rPr>
      <w:rFonts w:ascii="Times New Roman" w:hAnsi="Times New Roman" w:cs="Times New Roman"/>
      <w:b/>
      <w:bCs/>
      <w:i/>
      <w:iCs/>
      <w:spacing w:val="0"/>
      <w:sz w:val="25"/>
      <w:szCs w:val="25"/>
    </w:rPr>
  </w:style>
  <w:style w:type="character" w:customStyle="1" w:styleId="2159">
    <w:name w:val="Основной текст (2)159"/>
    <w:basedOn w:val="2e"/>
    <w:uiPriority w:val="99"/>
    <w:rPr>
      <w:rFonts w:ascii="Times New Roman" w:hAnsi="Times New Roman" w:cs="Times New Roman"/>
      <w:b/>
      <w:bCs/>
      <w:spacing w:val="0"/>
      <w:sz w:val="21"/>
      <w:szCs w:val="21"/>
    </w:rPr>
  </w:style>
  <w:style w:type="character" w:customStyle="1" w:styleId="2158">
    <w:name w:val="Основной текст (2)158"/>
    <w:basedOn w:val="2e"/>
    <w:uiPriority w:val="99"/>
    <w:rPr>
      <w:rFonts w:ascii="Times New Roman" w:hAnsi="Times New Roman" w:cs="Times New Roman"/>
      <w:b/>
      <w:bCs/>
      <w:noProof/>
      <w:spacing w:val="0"/>
      <w:sz w:val="21"/>
      <w:szCs w:val="21"/>
    </w:rPr>
  </w:style>
  <w:style w:type="character" w:customStyle="1" w:styleId="2157">
    <w:name w:val="Основной текст (2)157"/>
    <w:basedOn w:val="2e"/>
    <w:uiPriority w:val="99"/>
    <w:rPr>
      <w:rFonts w:ascii="Times New Roman" w:hAnsi="Times New Roman" w:cs="Times New Roman"/>
      <w:b/>
      <w:bCs/>
      <w:noProof/>
      <w:spacing w:val="0"/>
      <w:sz w:val="21"/>
      <w:szCs w:val="21"/>
    </w:rPr>
  </w:style>
  <w:style w:type="character" w:customStyle="1" w:styleId="2156">
    <w:name w:val="Основной текст (2)156"/>
    <w:basedOn w:val="2e"/>
    <w:uiPriority w:val="99"/>
    <w:rPr>
      <w:rFonts w:ascii="Times New Roman" w:hAnsi="Times New Roman" w:cs="Times New Roman"/>
      <w:b/>
      <w:bCs/>
      <w:noProof/>
      <w:spacing w:val="0"/>
      <w:sz w:val="21"/>
      <w:szCs w:val="21"/>
    </w:rPr>
  </w:style>
  <w:style w:type="character" w:customStyle="1" w:styleId="170">
    <w:name w:val="Основной текст (17)_"/>
    <w:basedOn w:val="a0"/>
    <w:link w:val="171"/>
    <w:uiPriority w:val="99"/>
    <w:locked/>
    <w:rPr>
      <w:rFonts w:ascii="Franklin Gothic Book" w:hAnsi="Franklin Gothic Book" w:cs="Franklin Gothic Book"/>
      <w:b/>
      <w:bCs/>
      <w:spacing w:val="0"/>
      <w:sz w:val="25"/>
      <w:szCs w:val="25"/>
    </w:rPr>
  </w:style>
  <w:style w:type="character" w:customStyle="1" w:styleId="172">
    <w:name w:val="Основной текст (17)"/>
    <w:basedOn w:val="170"/>
    <w:uiPriority w:val="99"/>
    <w:rPr>
      <w:rFonts w:ascii="Franklin Gothic Book" w:hAnsi="Franklin Gothic Book" w:cs="Franklin Gothic Book"/>
      <w:b/>
      <w:bCs/>
      <w:spacing w:val="0"/>
      <w:sz w:val="25"/>
      <w:szCs w:val="25"/>
    </w:rPr>
  </w:style>
  <w:style w:type="character" w:customStyle="1" w:styleId="2155">
    <w:name w:val="Основной текст (2)155"/>
    <w:basedOn w:val="2e"/>
    <w:uiPriority w:val="99"/>
    <w:rPr>
      <w:rFonts w:ascii="Times New Roman" w:hAnsi="Times New Roman" w:cs="Times New Roman"/>
      <w:b/>
      <w:bCs/>
      <w:spacing w:val="0"/>
      <w:sz w:val="21"/>
      <w:szCs w:val="21"/>
    </w:rPr>
  </w:style>
  <w:style w:type="character" w:customStyle="1" w:styleId="160">
    <w:name w:val="Основной текст (16)_"/>
    <w:basedOn w:val="a0"/>
    <w:link w:val="161"/>
    <w:uiPriority w:val="99"/>
    <w:locked/>
    <w:rPr>
      <w:rFonts w:ascii="Aharoni" w:cs="Aharoni"/>
      <w:noProof/>
      <w:sz w:val="10"/>
      <w:szCs w:val="10"/>
      <w:lang w:bidi="he-IL"/>
    </w:rPr>
  </w:style>
  <w:style w:type="character" w:customStyle="1" w:styleId="162">
    <w:name w:val="Основной текст (16)"/>
    <w:basedOn w:val="160"/>
    <w:uiPriority w:val="99"/>
    <w:rPr>
      <w:rFonts w:ascii="Aharoni" w:cs="Aharoni"/>
      <w:noProof/>
      <w:sz w:val="10"/>
      <w:szCs w:val="10"/>
      <w:lang w:bidi="he-IL"/>
    </w:rPr>
  </w:style>
  <w:style w:type="character" w:customStyle="1" w:styleId="2154">
    <w:name w:val="Основной текст (2)154"/>
    <w:basedOn w:val="2e"/>
    <w:uiPriority w:val="99"/>
    <w:rPr>
      <w:rFonts w:ascii="Times New Roman" w:hAnsi="Times New Roman" w:cs="Times New Roman"/>
      <w:b/>
      <w:bCs/>
      <w:noProof/>
      <w:spacing w:val="0"/>
      <w:sz w:val="21"/>
      <w:szCs w:val="21"/>
    </w:rPr>
  </w:style>
  <w:style w:type="character" w:customStyle="1" w:styleId="2153">
    <w:name w:val="Основной текст (2)153"/>
    <w:basedOn w:val="2e"/>
    <w:uiPriority w:val="99"/>
    <w:rPr>
      <w:rFonts w:ascii="Times New Roman" w:hAnsi="Times New Roman" w:cs="Times New Roman"/>
      <w:b/>
      <w:bCs/>
      <w:noProof/>
      <w:spacing w:val="0"/>
      <w:sz w:val="21"/>
      <w:szCs w:val="21"/>
    </w:rPr>
  </w:style>
  <w:style w:type="character" w:customStyle="1" w:styleId="436">
    <w:name w:val="Основной текст (4)36"/>
    <w:basedOn w:val="4b"/>
    <w:uiPriority w:val="99"/>
    <w:rPr>
      <w:rFonts w:ascii="Times New Roman" w:hAnsi="Times New Roman" w:cs="Times New Roman"/>
      <w:b/>
      <w:bCs/>
      <w:i/>
      <w:iCs/>
      <w:spacing w:val="0"/>
      <w:sz w:val="21"/>
      <w:szCs w:val="21"/>
    </w:rPr>
  </w:style>
  <w:style w:type="character" w:customStyle="1" w:styleId="2152">
    <w:name w:val="Основной текст (2)152"/>
    <w:basedOn w:val="2e"/>
    <w:uiPriority w:val="99"/>
    <w:rPr>
      <w:rFonts w:ascii="Times New Roman" w:hAnsi="Times New Roman" w:cs="Times New Roman"/>
      <w:b/>
      <w:bCs/>
      <w:spacing w:val="0"/>
      <w:sz w:val="21"/>
      <w:szCs w:val="21"/>
    </w:rPr>
  </w:style>
  <w:style w:type="character" w:customStyle="1" w:styleId="2151">
    <w:name w:val="Основной текст (2)151"/>
    <w:basedOn w:val="2e"/>
    <w:uiPriority w:val="99"/>
    <w:rPr>
      <w:rFonts w:ascii="Times New Roman" w:hAnsi="Times New Roman" w:cs="Times New Roman"/>
      <w:b/>
      <w:bCs/>
      <w:spacing w:val="0"/>
      <w:sz w:val="21"/>
      <w:szCs w:val="21"/>
    </w:rPr>
  </w:style>
  <w:style w:type="character" w:customStyle="1" w:styleId="2150">
    <w:name w:val="Основной текст (2)150"/>
    <w:basedOn w:val="2e"/>
    <w:uiPriority w:val="99"/>
    <w:rPr>
      <w:rFonts w:ascii="Times New Roman" w:hAnsi="Times New Roman" w:cs="Times New Roman"/>
      <w:b/>
      <w:bCs/>
      <w:noProof/>
      <w:spacing w:val="0"/>
      <w:sz w:val="21"/>
      <w:szCs w:val="21"/>
    </w:rPr>
  </w:style>
  <w:style w:type="character" w:customStyle="1" w:styleId="2149">
    <w:name w:val="Основной текст (2)149"/>
    <w:basedOn w:val="2e"/>
    <w:uiPriority w:val="99"/>
    <w:rPr>
      <w:rFonts w:ascii="Times New Roman" w:hAnsi="Times New Roman" w:cs="Times New Roman"/>
      <w:b/>
      <w:bCs/>
      <w:spacing w:val="0"/>
      <w:sz w:val="21"/>
      <w:szCs w:val="21"/>
    </w:rPr>
  </w:style>
  <w:style w:type="character" w:customStyle="1" w:styleId="2148">
    <w:name w:val="Основной текст (2)148"/>
    <w:basedOn w:val="2e"/>
    <w:uiPriority w:val="99"/>
    <w:rPr>
      <w:rFonts w:ascii="Times New Roman" w:hAnsi="Times New Roman" w:cs="Times New Roman"/>
      <w:b/>
      <w:bCs/>
      <w:spacing w:val="0"/>
      <w:sz w:val="21"/>
      <w:szCs w:val="21"/>
    </w:rPr>
  </w:style>
  <w:style w:type="character" w:customStyle="1" w:styleId="190">
    <w:name w:val="Основной текст (19)_"/>
    <w:basedOn w:val="a0"/>
    <w:link w:val="191"/>
    <w:uiPriority w:val="99"/>
    <w:locked/>
    <w:rPr>
      <w:rFonts w:ascii="Aharoni" w:cs="Aharoni"/>
      <w:spacing w:val="0"/>
      <w:sz w:val="32"/>
      <w:szCs w:val="32"/>
      <w:lang w:bidi="he-IL"/>
    </w:rPr>
  </w:style>
  <w:style w:type="character" w:customStyle="1" w:styleId="192">
    <w:name w:val="Основной текст (19)"/>
    <w:basedOn w:val="190"/>
    <w:uiPriority w:val="99"/>
    <w:rPr>
      <w:rFonts w:ascii="Aharoni" w:cs="Aharoni"/>
      <w:spacing w:val="0"/>
      <w:sz w:val="32"/>
      <w:szCs w:val="32"/>
      <w:lang w:bidi="he-IL"/>
    </w:rPr>
  </w:style>
  <w:style w:type="character" w:customStyle="1" w:styleId="2147">
    <w:name w:val="Основной текст (2)147"/>
    <w:basedOn w:val="2e"/>
    <w:uiPriority w:val="99"/>
    <w:rPr>
      <w:rFonts w:ascii="Times New Roman" w:hAnsi="Times New Roman" w:cs="Times New Roman"/>
      <w:b/>
      <w:bCs/>
      <w:spacing w:val="0"/>
      <w:sz w:val="21"/>
      <w:szCs w:val="21"/>
    </w:rPr>
  </w:style>
  <w:style w:type="character" w:customStyle="1" w:styleId="435">
    <w:name w:val="Основной текст (4)35"/>
    <w:basedOn w:val="4b"/>
    <w:uiPriority w:val="99"/>
    <w:rPr>
      <w:rFonts w:ascii="Times New Roman" w:hAnsi="Times New Roman" w:cs="Times New Roman"/>
      <w:b/>
      <w:bCs/>
      <w:i/>
      <w:iCs/>
      <w:spacing w:val="0"/>
      <w:sz w:val="21"/>
      <w:szCs w:val="21"/>
    </w:rPr>
  </w:style>
  <w:style w:type="character" w:customStyle="1" w:styleId="434">
    <w:name w:val="Основной текст (4)34"/>
    <w:basedOn w:val="4b"/>
    <w:uiPriority w:val="99"/>
    <w:rPr>
      <w:rFonts w:ascii="Times New Roman" w:hAnsi="Times New Roman" w:cs="Times New Roman"/>
      <w:b/>
      <w:bCs/>
      <w:i/>
      <w:iCs/>
      <w:noProof/>
      <w:spacing w:val="0"/>
      <w:sz w:val="21"/>
      <w:szCs w:val="21"/>
    </w:rPr>
  </w:style>
  <w:style w:type="character" w:customStyle="1" w:styleId="433">
    <w:name w:val="Основной текст (4)33"/>
    <w:basedOn w:val="4b"/>
    <w:uiPriority w:val="99"/>
    <w:rPr>
      <w:rFonts w:ascii="Times New Roman" w:hAnsi="Times New Roman" w:cs="Times New Roman"/>
      <w:b/>
      <w:bCs/>
      <w:i/>
      <w:iCs/>
      <w:spacing w:val="0"/>
      <w:sz w:val="21"/>
      <w:szCs w:val="21"/>
    </w:rPr>
  </w:style>
  <w:style w:type="character" w:customStyle="1" w:styleId="2146">
    <w:name w:val="Основной текст (2)146"/>
    <w:basedOn w:val="2e"/>
    <w:uiPriority w:val="99"/>
    <w:rPr>
      <w:rFonts w:ascii="Times New Roman" w:hAnsi="Times New Roman" w:cs="Times New Roman"/>
      <w:b/>
      <w:bCs/>
      <w:noProof/>
      <w:spacing w:val="0"/>
      <w:sz w:val="21"/>
      <w:szCs w:val="21"/>
    </w:rPr>
  </w:style>
  <w:style w:type="character" w:customStyle="1" w:styleId="2145">
    <w:name w:val="Основной текст (2)145"/>
    <w:basedOn w:val="2e"/>
    <w:uiPriority w:val="99"/>
    <w:rPr>
      <w:rFonts w:ascii="Times New Roman" w:hAnsi="Times New Roman" w:cs="Times New Roman"/>
      <w:b/>
      <w:bCs/>
      <w:noProof/>
      <w:spacing w:val="0"/>
      <w:sz w:val="21"/>
      <w:szCs w:val="21"/>
    </w:rPr>
  </w:style>
  <w:style w:type="character" w:customStyle="1" w:styleId="2144">
    <w:name w:val="Основной текст (2)144"/>
    <w:basedOn w:val="2e"/>
    <w:uiPriority w:val="99"/>
    <w:rPr>
      <w:rFonts w:ascii="Times New Roman" w:hAnsi="Times New Roman" w:cs="Times New Roman"/>
      <w:b/>
      <w:bCs/>
      <w:noProof/>
      <w:spacing w:val="0"/>
      <w:sz w:val="21"/>
      <w:szCs w:val="21"/>
    </w:rPr>
  </w:style>
  <w:style w:type="character" w:customStyle="1" w:styleId="432">
    <w:name w:val="Основной текст (4)32"/>
    <w:basedOn w:val="4b"/>
    <w:uiPriority w:val="99"/>
    <w:rPr>
      <w:rFonts w:ascii="Times New Roman" w:hAnsi="Times New Roman" w:cs="Times New Roman"/>
      <w:b/>
      <w:bCs/>
      <w:i/>
      <w:iCs/>
      <w:noProof/>
      <w:spacing w:val="0"/>
      <w:sz w:val="21"/>
      <w:szCs w:val="21"/>
    </w:rPr>
  </w:style>
  <w:style w:type="character" w:customStyle="1" w:styleId="2143">
    <w:name w:val="Основной текст (2)143"/>
    <w:basedOn w:val="2e"/>
    <w:uiPriority w:val="99"/>
    <w:rPr>
      <w:rFonts w:ascii="Times New Roman" w:hAnsi="Times New Roman" w:cs="Times New Roman"/>
      <w:b/>
      <w:bCs/>
      <w:noProof/>
      <w:spacing w:val="0"/>
      <w:sz w:val="21"/>
      <w:szCs w:val="21"/>
    </w:rPr>
  </w:style>
  <w:style w:type="character" w:customStyle="1" w:styleId="2142">
    <w:name w:val="Основной текст (2)142"/>
    <w:basedOn w:val="2e"/>
    <w:uiPriority w:val="99"/>
    <w:rPr>
      <w:rFonts w:ascii="Times New Roman" w:hAnsi="Times New Roman" w:cs="Times New Roman"/>
      <w:b/>
      <w:bCs/>
      <w:noProof/>
      <w:spacing w:val="0"/>
      <w:sz w:val="21"/>
      <w:szCs w:val="21"/>
    </w:rPr>
  </w:style>
  <w:style w:type="character" w:customStyle="1" w:styleId="2141">
    <w:name w:val="Основной текст (2)141"/>
    <w:basedOn w:val="2e"/>
    <w:uiPriority w:val="99"/>
    <w:rPr>
      <w:rFonts w:ascii="Times New Roman" w:hAnsi="Times New Roman" w:cs="Times New Roman"/>
      <w:b/>
      <w:bCs/>
      <w:noProof/>
      <w:spacing w:val="0"/>
      <w:sz w:val="21"/>
      <w:szCs w:val="21"/>
    </w:rPr>
  </w:style>
  <w:style w:type="character" w:customStyle="1" w:styleId="2140">
    <w:name w:val="Основной текст (2)140"/>
    <w:basedOn w:val="2e"/>
    <w:uiPriority w:val="99"/>
    <w:rPr>
      <w:rFonts w:ascii="Times New Roman" w:hAnsi="Times New Roman" w:cs="Times New Roman"/>
      <w:b/>
      <w:bCs/>
      <w:spacing w:val="0"/>
      <w:sz w:val="21"/>
      <w:szCs w:val="21"/>
    </w:rPr>
  </w:style>
  <w:style w:type="character" w:customStyle="1" w:styleId="2139">
    <w:name w:val="Основной текст (2)139"/>
    <w:basedOn w:val="2e"/>
    <w:uiPriority w:val="99"/>
    <w:rPr>
      <w:rFonts w:ascii="Times New Roman" w:hAnsi="Times New Roman" w:cs="Times New Roman"/>
      <w:b/>
      <w:bCs/>
      <w:noProof/>
      <w:spacing w:val="0"/>
      <w:sz w:val="21"/>
      <w:szCs w:val="21"/>
    </w:rPr>
  </w:style>
  <w:style w:type="character" w:customStyle="1" w:styleId="2138">
    <w:name w:val="Основной текст (2)138"/>
    <w:basedOn w:val="2e"/>
    <w:uiPriority w:val="99"/>
    <w:rPr>
      <w:rFonts w:ascii="Times New Roman" w:hAnsi="Times New Roman" w:cs="Times New Roman"/>
      <w:b/>
      <w:bCs/>
      <w:spacing w:val="0"/>
      <w:sz w:val="21"/>
      <w:szCs w:val="21"/>
    </w:rPr>
  </w:style>
  <w:style w:type="character" w:customStyle="1" w:styleId="2137">
    <w:name w:val="Основной текст (2)137"/>
    <w:basedOn w:val="2e"/>
    <w:uiPriority w:val="99"/>
    <w:rPr>
      <w:rFonts w:ascii="Times New Roman" w:hAnsi="Times New Roman" w:cs="Times New Roman"/>
      <w:b/>
      <w:bCs/>
      <w:spacing w:val="0"/>
      <w:sz w:val="21"/>
      <w:szCs w:val="21"/>
    </w:rPr>
  </w:style>
  <w:style w:type="character" w:customStyle="1" w:styleId="201">
    <w:name w:val="Основной текст (20)_"/>
    <w:basedOn w:val="a0"/>
    <w:link w:val="2010"/>
    <w:uiPriority w:val="99"/>
    <w:locked/>
    <w:rPr>
      <w:rFonts w:ascii="Franklin Gothic Book" w:hAnsi="Franklin Gothic Book" w:cs="Franklin Gothic Book"/>
      <w:b/>
      <w:bCs/>
      <w:spacing w:val="0"/>
      <w:sz w:val="27"/>
      <w:szCs w:val="27"/>
    </w:rPr>
  </w:style>
  <w:style w:type="character" w:customStyle="1" w:styleId="202">
    <w:name w:val="Основной текст (20)"/>
    <w:basedOn w:val="201"/>
    <w:uiPriority w:val="99"/>
    <w:rPr>
      <w:rFonts w:ascii="Franklin Gothic Book" w:hAnsi="Franklin Gothic Book" w:cs="Franklin Gothic Book"/>
      <w:b/>
      <w:bCs/>
      <w:spacing w:val="0"/>
      <w:sz w:val="27"/>
      <w:szCs w:val="27"/>
    </w:rPr>
  </w:style>
  <w:style w:type="character" w:customStyle="1" w:styleId="431">
    <w:name w:val="Основной текст (4)31"/>
    <w:basedOn w:val="4b"/>
    <w:uiPriority w:val="99"/>
    <w:rPr>
      <w:rFonts w:ascii="Times New Roman" w:hAnsi="Times New Roman" w:cs="Times New Roman"/>
      <w:b/>
      <w:bCs/>
      <w:i/>
      <w:iCs/>
      <w:spacing w:val="0"/>
      <w:sz w:val="21"/>
      <w:szCs w:val="21"/>
    </w:rPr>
  </w:style>
  <w:style w:type="character" w:customStyle="1" w:styleId="430">
    <w:name w:val="Основной текст (4)30"/>
    <w:basedOn w:val="4b"/>
    <w:uiPriority w:val="99"/>
    <w:rPr>
      <w:rFonts w:ascii="Times New Roman" w:hAnsi="Times New Roman" w:cs="Times New Roman"/>
      <w:b/>
      <w:bCs/>
      <w:i/>
      <w:iCs/>
      <w:spacing w:val="0"/>
      <w:sz w:val="21"/>
      <w:szCs w:val="21"/>
    </w:rPr>
  </w:style>
  <w:style w:type="character" w:customStyle="1" w:styleId="429">
    <w:name w:val="Основной текст (4)29"/>
    <w:basedOn w:val="4b"/>
    <w:uiPriority w:val="99"/>
    <w:rPr>
      <w:rFonts w:ascii="Times New Roman" w:hAnsi="Times New Roman" w:cs="Times New Roman"/>
      <w:b/>
      <w:bCs/>
      <w:i/>
      <w:iCs/>
      <w:noProof/>
      <w:spacing w:val="0"/>
      <w:sz w:val="21"/>
      <w:szCs w:val="21"/>
    </w:rPr>
  </w:style>
  <w:style w:type="character" w:customStyle="1" w:styleId="2136">
    <w:name w:val="Основной текст (2)136"/>
    <w:basedOn w:val="2e"/>
    <w:uiPriority w:val="99"/>
    <w:rPr>
      <w:rFonts w:ascii="Times New Roman" w:hAnsi="Times New Roman" w:cs="Times New Roman"/>
      <w:b/>
      <w:bCs/>
      <w:noProof/>
      <w:spacing w:val="0"/>
      <w:sz w:val="21"/>
      <w:szCs w:val="21"/>
    </w:rPr>
  </w:style>
  <w:style w:type="character" w:customStyle="1" w:styleId="2135">
    <w:name w:val="Основной текст (2)135"/>
    <w:basedOn w:val="2e"/>
    <w:uiPriority w:val="99"/>
    <w:rPr>
      <w:rFonts w:ascii="Times New Roman" w:hAnsi="Times New Roman" w:cs="Times New Roman"/>
      <w:b/>
      <w:bCs/>
      <w:noProof/>
      <w:spacing w:val="0"/>
      <w:sz w:val="21"/>
      <w:szCs w:val="21"/>
    </w:rPr>
  </w:style>
  <w:style w:type="character" w:customStyle="1" w:styleId="2134">
    <w:name w:val="Основной текст (2)134"/>
    <w:basedOn w:val="2e"/>
    <w:uiPriority w:val="99"/>
    <w:rPr>
      <w:rFonts w:ascii="Times New Roman" w:hAnsi="Times New Roman" w:cs="Times New Roman"/>
      <w:b/>
      <w:bCs/>
      <w:noProof/>
      <w:spacing w:val="0"/>
      <w:sz w:val="21"/>
      <w:szCs w:val="21"/>
    </w:rPr>
  </w:style>
  <w:style w:type="character" w:customStyle="1" w:styleId="428">
    <w:name w:val="Основной текст (4)28"/>
    <w:basedOn w:val="4b"/>
    <w:uiPriority w:val="99"/>
    <w:rPr>
      <w:rFonts w:ascii="Times New Roman" w:hAnsi="Times New Roman" w:cs="Times New Roman"/>
      <w:b/>
      <w:bCs/>
      <w:i/>
      <w:iCs/>
      <w:noProof/>
      <w:spacing w:val="0"/>
      <w:sz w:val="21"/>
      <w:szCs w:val="21"/>
    </w:rPr>
  </w:style>
  <w:style w:type="character" w:customStyle="1" w:styleId="2133">
    <w:name w:val="Основной текст (2)133"/>
    <w:basedOn w:val="2e"/>
    <w:uiPriority w:val="99"/>
    <w:rPr>
      <w:rFonts w:ascii="Times New Roman" w:hAnsi="Times New Roman" w:cs="Times New Roman"/>
      <w:b/>
      <w:bCs/>
      <w:spacing w:val="0"/>
      <w:sz w:val="21"/>
      <w:szCs w:val="21"/>
    </w:rPr>
  </w:style>
  <w:style w:type="character" w:customStyle="1" w:styleId="213">
    <w:name w:val="Основной текст (21)_"/>
    <w:basedOn w:val="a0"/>
    <w:link w:val="2110"/>
    <w:uiPriority w:val="99"/>
    <w:locked/>
    <w:rPr>
      <w:rFonts w:ascii="Franklin Gothic Book" w:hAnsi="Franklin Gothic Book" w:cs="Franklin Gothic Book"/>
      <w:b/>
      <w:bCs/>
      <w:spacing w:val="0"/>
      <w:sz w:val="27"/>
      <w:szCs w:val="27"/>
    </w:rPr>
  </w:style>
  <w:style w:type="character" w:customStyle="1" w:styleId="214">
    <w:name w:val="Основной текст (21)"/>
    <w:basedOn w:val="213"/>
    <w:uiPriority w:val="99"/>
    <w:rPr>
      <w:rFonts w:ascii="Franklin Gothic Book" w:hAnsi="Franklin Gothic Book" w:cs="Franklin Gothic Book"/>
      <w:b/>
      <w:bCs/>
      <w:spacing w:val="0"/>
      <w:sz w:val="27"/>
      <w:szCs w:val="27"/>
    </w:rPr>
  </w:style>
  <w:style w:type="character" w:customStyle="1" w:styleId="2132">
    <w:name w:val="Основной текст (2)132"/>
    <w:basedOn w:val="2e"/>
    <w:uiPriority w:val="99"/>
    <w:rPr>
      <w:rFonts w:ascii="Times New Roman" w:hAnsi="Times New Roman" w:cs="Times New Roman"/>
      <w:b/>
      <w:bCs/>
      <w:noProof/>
      <w:spacing w:val="0"/>
      <w:sz w:val="21"/>
      <w:szCs w:val="21"/>
    </w:rPr>
  </w:style>
  <w:style w:type="character" w:customStyle="1" w:styleId="427">
    <w:name w:val="Основной текст (4)27"/>
    <w:basedOn w:val="4b"/>
    <w:uiPriority w:val="99"/>
    <w:rPr>
      <w:rFonts w:ascii="Times New Roman" w:hAnsi="Times New Roman" w:cs="Times New Roman"/>
      <w:b/>
      <w:bCs/>
      <w:i/>
      <w:iCs/>
      <w:spacing w:val="0"/>
      <w:sz w:val="21"/>
      <w:szCs w:val="21"/>
    </w:rPr>
  </w:style>
  <w:style w:type="character" w:customStyle="1" w:styleId="224">
    <w:name w:val="Основной текст (22)_"/>
    <w:basedOn w:val="a0"/>
    <w:link w:val="2211"/>
    <w:uiPriority w:val="99"/>
    <w:locked/>
    <w:rPr>
      <w:rFonts w:ascii="Lucida Sans Unicode" w:hAnsi="Lucida Sans Unicode" w:cs="Lucida Sans Unicode"/>
      <w:spacing w:val="0"/>
      <w:sz w:val="15"/>
      <w:szCs w:val="15"/>
    </w:rPr>
  </w:style>
  <w:style w:type="character" w:customStyle="1" w:styleId="225">
    <w:name w:val="Основной текст (22)"/>
    <w:basedOn w:val="224"/>
    <w:uiPriority w:val="99"/>
    <w:rPr>
      <w:rFonts w:ascii="Lucida Sans Unicode" w:hAnsi="Lucida Sans Unicode" w:cs="Lucida Sans Unicode"/>
      <w:spacing w:val="0"/>
      <w:sz w:val="15"/>
      <w:szCs w:val="15"/>
    </w:rPr>
  </w:style>
  <w:style w:type="character" w:customStyle="1" w:styleId="2220">
    <w:name w:val="Основной текст (22)2"/>
    <w:basedOn w:val="224"/>
    <w:uiPriority w:val="99"/>
    <w:rPr>
      <w:rFonts w:ascii="Lucida Sans Unicode" w:hAnsi="Lucida Sans Unicode" w:cs="Lucida Sans Unicode"/>
      <w:noProof/>
      <w:spacing w:val="0"/>
      <w:sz w:val="15"/>
      <w:szCs w:val="15"/>
    </w:rPr>
  </w:style>
  <w:style w:type="character" w:customStyle="1" w:styleId="73">
    <w:name w:val="Основной текст (7)3"/>
    <w:basedOn w:val="70"/>
    <w:uiPriority w:val="99"/>
    <w:rPr>
      <w:rFonts w:ascii="Times New Roman" w:hAnsi="Times New Roman" w:cs="Times New Roman"/>
      <w:b/>
      <w:bCs/>
      <w:i/>
      <w:iCs/>
      <w:spacing w:val="0"/>
      <w:sz w:val="26"/>
      <w:szCs w:val="26"/>
    </w:rPr>
  </w:style>
  <w:style w:type="character" w:customStyle="1" w:styleId="2131">
    <w:name w:val="Основной текст (2)131"/>
    <w:basedOn w:val="2e"/>
    <w:uiPriority w:val="99"/>
    <w:rPr>
      <w:rFonts w:ascii="Times New Roman" w:hAnsi="Times New Roman" w:cs="Times New Roman"/>
      <w:b/>
      <w:bCs/>
      <w:spacing w:val="0"/>
      <w:sz w:val="21"/>
      <w:szCs w:val="21"/>
    </w:rPr>
  </w:style>
  <w:style w:type="character" w:customStyle="1" w:styleId="226">
    <w:name w:val="Основной текст (2) + Курсив2"/>
    <w:basedOn w:val="2e"/>
    <w:uiPriority w:val="99"/>
    <w:rPr>
      <w:rFonts w:ascii="Times New Roman" w:hAnsi="Times New Roman" w:cs="Times New Roman"/>
      <w:b/>
      <w:bCs/>
      <w:i/>
      <w:iCs/>
      <w:spacing w:val="0"/>
      <w:sz w:val="21"/>
      <w:szCs w:val="21"/>
    </w:rPr>
  </w:style>
  <w:style w:type="character" w:customStyle="1" w:styleId="215">
    <w:name w:val="Основной текст (2) + Курсив1"/>
    <w:basedOn w:val="2e"/>
    <w:uiPriority w:val="99"/>
    <w:rPr>
      <w:rFonts w:ascii="Times New Roman" w:hAnsi="Times New Roman" w:cs="Times New Roman"/>
      <w:b/>
      <w:bCs/>
      <w:i/>
      <w:iCs/>
      <w:noProof/>
      <w:spacing w:val="0"/>
      <w:sz w:val="21"/>
      <w:szCs w:val="21"/>
    </w:rPr>
  </w:style>
  <w:style w:type="character" w:customStyle="1" w:styleId="426">
    <w:name w:val="Основной текст (4)26"/>
    <w:basedOn w:val="4b"/>
    <w:uiPriority w:val="99"/>
    <w:rPr>
      <w:rFonts w:ascii="Times New Roman" w:hAnsi="Times New Roman" w:cs="Times New Roman"/>
      <w:b/>
      <w:bCs/>
      <w:i/>
      <w:iCs/>
      <w:spacing w:val="0"/>
      <w:sz w:val="21"/>
      <w:szCs w:val="21"/>
    </w:rPr>
  </w:style>
  <w:style w:type="character" w:customStyle="1" w:styleId="425">
    <w:name w:val="Основной текст (4)25"/>
    <w:basedOn w:val="4b"/>
    <w:uiPriority w:val="99"/>
    <w:rPr>
      <w:rFonts w:ascii="Times New Roman" w:hAnsi="Times New Roman" w:cs="Times New Roman"/>
      <w:b/>
      <w:bCs/>
      <w:i/>
      <w:iCs/>
      <w:noProof/>
      <w:spacing w:val="0"/>
      <w:sz w:val="21"/>
      <w:szCs w:val="21"/>
    </w:rPr>
  </w:style>
  <w:style w:type="character" w:customStyle="1" w:styleId="2130">
    <w:name w:val="Основной текст (2)130"/>
    <w:basedOn w:val="2e"/>
    <w:uiPriority w:val="99"/>
    <w:rPr>
      <w:rFonts w:ascii="Times New Roman" w:hAnsi="Times New Roman" w:cs="Times New Roman"/>
      <w:b/>
      <w:bCs/>
      <w:noProof/>
      <w:spacing w:val="0"/>
      <w:sz w:val="21"/>
      <w:szCs w:val="21"/>
    </w:rPr>
  </w:style>
  <w:style w:type="character" w:customStyle="1" w:styleId="424">
    <w:name w:val="Основной текст (4)24"/>
    <w:basedOn w:val="4b"/>
    <w:uiPriority w:val="99"/>
    <w:rPr>
      <w:rFonts w:ascii="Times New Roman" w:hAnsi="Times New Roman" w:cs="Times New Roman"/>
      <w:b/>
      <w:bCs/>
      <w:i/>
      <w:iCs/>
      <w:noProof/>
      <w:spacing w:val="0"/>
      <w:sz w:val="21"/>
      <w:szCs w:val="21"/>
    </w:rPr>
  </w:style>
  <w:style w:type="character" w:customStyle="1" w:styleId="2129">
    <w:name w:val="Основной текст (2)129"/>
    <w:basedOn w:val="2e"/>
    <w:uiPriority w:val="99"/>
    <w:rPr>
      <w:rFonts w:ascii="Times New Roman" w:hAnsi="Times New Roman" w:cs="Times New Roman"/>
      <w:b/>
      <w:bCs/>
      <w:spacing w:val="0"/>
      <w:sz w:val="21"/>
      <w:szCs w:val="21"/>
    </w:rPr>
  </w:style>
  <w:style w:type="character" w:customStyle="1" w:styleId="2128">
    <w:name w:val="Основной текст (2)128"/>
    <w:basedOn w:val="2e"/>
    <w:uiPriority w:val="99"/>
    <w:rPr>
      <w:rFonts w:ascii="Times New Roman" w:hAnsi="Times New Roman" w:cs="Times New Roman"/>
      <w:b/>
      <w:bCs/>
      <w:spacing w:val="0"/>
      <w:sz w:val="21"/>
      <w:szCs w:val="21"/>
    </w:rPr>
  </w:style>
  <w:style w:type="character" w:customStyle="1" w:styleId="240">
    <w:name w:val="Основной текст (24)_"/>
    <w:basedOn w:val="a0"/>
    <w:link w:val="241"/>
    <w:uiPriority w:val="99"/>
    <w:locked/>
    <w:rPr>
      <w:rFonts w:ascii="Times New Roman" w:hAnsi="Times New Roman" w:cs="Times New Roman"/>
      <w:i/>
      <w:iCs/>
      <w:spacing w:val="0"/>
      <w:sz w:val="14"/>
      <w:szCs w:val="14"/>
    </w:rPr>
  </w:style>
  <w:style w:type="character" w:customStyle="1" w:styleId="242">
    <w:name w:val="Основной текст (24)"/>
    <w:basedOn w:val="240"/>
    <w:uiPriority w:val="99"/>
    <w:rPr>
      <w:rFonts w:ascii="Times New Roman" w:hAnsi="Times New Roman" w:cs="Times New Roman"/>
      <w:i/>
      <w:iCs/>
      <w:spacing w:val="0"/>
      <w:sz w:val="14"/>
      <w:szCs w:val="14"/>
    </w:rPr>
  </w:style>
  <w:style w:type="character" w:customStyle="1" w:styleId="231">
    <w:name w:val="Основной текст (23)_"/>
    <w:basedOn w:val="a0"/>
    <w:link w:val="2310"/>
    <w:uiPriority w:val="99"/>
    <w:locked/>
    <w:rPr>
      <w:rFonts w:ascii="Aharoni" w:cs="Aharoni"/>
      <w:spacing w:val="0"/>
      <w:sz w:val="32"/>
      <w:szCs w:val="32"/>
      <w:lang w:bidi="he-IL"/>
    </w:rPr>
  </w:style>
  <w:style w:type="character" w:customStyle="1" w:styleId="232">
    <w:name w:val="Основной текст (23)"/>
    <w:basedOn w:val="231"/>
    <w:uiPriority w:val="99"/>
    <w:rPr>
      <w:rFonts w:ascii="Aharoni" w:cs="Aharoni"/>
      <w:spacing w:val="0"/>
      <w:sz w:val="32"/>
      <w:szCs w:val="32"/>
      <w:lang w:bidi="he-IL"/>
    </w:rPr>
  </w:style>
  <w:style w:type="character" w:customStyle="1" w:styleId="2127">
    <w:name w:val="Основной текст (2)127"/>
    <w:basedOn w:val="2e"/>
    <w:uiPriority w:val="99"/>
    <w:rPr>
      <w:rFonts w:ascii="Times New Roman" w:hAnsi="Times New Roman" w:cs="Times New Roman"/>
      <w:b/>
      <w:bCs/>
      <w:spacing w:val="0"/>
      <w:sz w:val="21"/>
      <w:szCs w:val="21"/>
    </w:rPr>
  </w:style>
  <w:style w:type="character" w:customStyle="1" w:styleId="133">
    <w:name w:val="Колонтитул + 13"/>
    <w:aliases w:val="5 pt6"/>
    <w:basedOn w:val="a8"/>
    <w:uiPriority w:val="99"/>
    <w:rPr>
      <w:rFonts w:ascii="Times New Roman" w:hAnsi="Times New Roman" w:cs="Times New Roman"/>
      <w:noProof/>
      <w:spacing w:val="0"/>
      <w:sz w:val="27"/>
      <w:szCs w:val="27"/>
    </w:rPr>
  </w:style>
  <w:style w:type="character" w:customStyle="1" w:styleId="6100">
    <w:name w:val="Основной текст (6)10"/>
    <w:basedOn w:val="61"/>
    <w:uiPriority w:val="99"/>
    <w:rPr>
      <w:rFonts w:ascii="Times New Roman" w:hAnsi="Times New Roman" w:cs="Times New Roman"/>
      <w:b/>
      <w:bCs/>
      <w:spacing w:val="0"/>
      <w:sz w:val="26"/>
      <w:szCs w:val="26"/>
    </w:rPr>
  </w:style>
  <w:style w:type="character" w:customStyle="1" w:styleId="2126">
    <w:name w:val="Основной текст (2)126"/>
    <w:basedOn w:val="2e"/>
    <w:uiPriority w:val="99"/>
    <w:rPr>
      <w:rFonts w:ascii="Times New Roman" w:hAnsi="Times New Roman" w:cs="Times New Roman"/>
      <w:b/>
      <w:bCs/>
      <w:noProof/>
      <w:spacing w:val="0"/>
      <w:sz w:val="21"/>
      <w:szCs w:val="21"/>
    </w:rPr>
  </w:style>
  <w:style w:type="character" w:customStyle="1" w:styleId="2125">
    <w:name w:val="Основной текст (2)125"/>
    <w:basedOn w:val="2e"/>
    <w:uiPriority w:val="99"/>
    <w:rPr>
      <w:rFonts w:ascii="Times New Roman" w:hAnsi="Times New Roman" w:cs="Times New Roman"/>
      <w:b/>
      <w:bCs/>
      <w:noProof/>
      <w:spacing w:val="0"/>
      <w:sz w:val="21"/>
      <w:szCs w:val="21"/>
    </w:rPr>
  </w:style>
  <w:style w:type="character" w:customStyle="1" w:styleId="290">
    <w:name w:val="Основной текст (29)_"/>
    <w:basedOn w:val="a0"/>
    <w:link w:val="291"/>
    <w:uiPriority w:val="99"/>
    <w:locked/>
    <w:rPr>
      <w:rFonts w:ascii="Franklin Gothic Book" w:hAnsi="Franklin Gothic Book" w:cs="Franklin Gothic Book"/>
      <w:b/>
      <w:bCs/>
      <w:spacing w:val="0"/>
      <w:sz w:val="25"/>
      <w:szCs w:val="25"/>
    </w:rPr>
  </w:style>
  <w:style w:type="character" w:customStyle="1" w:styleId="292">
    <w:name w:val="Основной текст (29)"/>
    <w:basedOn w:val="290"/>
    <w:uiPriority w:val="99"/>
    <w:rPr>
      <w:rFonts w:ascii="Franklin Gothic Book" w:hAnsi="Franklin Gothic Book" w:cs="Franklin Gothic Book"/>
      <w:b/>
      <w:bCs/>
      <w:spacing w:val="0"/>
      <w:sz w:val="25"/>
      <w:szCs w:val="25"/>
    </w:rPr>
  </w:style>
  <w:style w:type="character" w:customStyle="1" w:styleId="250">
    <w:name w:val="Основной текст (25)_"/>
    <w:basedOn w:val="a0"/>
    <w:link w:val="251"/>
    <w:uiPriority w:val="99"/>
    <w:locked/>
    <w:rPr>
      <w:rFonts w:ascii="Gungsuh" w:eastAsia="Gungsuh" w:cs="Gungsuh"/>
      <w:noProof/>
      <w:sz w:val="8"/>
      <w:szCs w:val="8"/>
    </w:rPr>
  </w:style>
  <w:style w:type="character" w:customStyle="1" w:styleId="252">
    <w:name w:val="Основной текст (25)"/>
    <w:basedOn w:val="250"/>
    <w:uiPriority w:val="99"/>
    <w:rPr>
      <w:rFonts w:ascii="Gungsuh" w:eastAsia="Gungsuh" w:cs="Gungsuh"/>
      <w:noProof/>
      <w:sz w:val="8"/>
      <w:szCs w:val="8"/>
    </w:rPr>
  </w:style>
  <w:style w:type="character" w:customStyle="1" w:styleId="260">
    <w:name w:val="Основной текст (26)_"/>
    <w:basedOn w:val="a0"/>
    <w:link w:val="261"/>
    <w:uiPriority w:val="99"/>
    <w:locked/>
    <w:rPr>
      <w:rFonts w:ascii="Times New Roman" w:hAnsi="Times New Roman" w:cs="Times New Roman"/>
      <w:noProof/>
      <w:sz w:val="8"/>
      <w:szCs w:val="8"/>
    </w:rPr>
  </w:style>
  <w:style w:type="character" w:customStyle="1" w:styleId="262">
    <w:name w:val="Основной текст (26)"/>
    <w:basedOn w:val="260"/>
    <w:uiPriority w:val="99"/>
    <w:rPr>
      <w:rFonts w:ascii="Times New Roman" w:hAnsi="Times New Roman" w:cs="Times New Roman"/>
      <w:noProof/>
      <w:sz w:val="8"/>
      <w:szCs w:val="8"/>
    </w:rPr>
  </w:style>
  <w:style w:type="character" w:customStyle="1" w:styleId="270">
    <w:name w:val="Основной текст (27)_"/>
    <w:basedOn w:val="a0"/>
    <w:link w:val="271"/>
    <w:uiPriority w:val="99"/>
    <w:locked/>
    <w:rPr>
      <w:rFonts w:ascii="Times New Roman" w:hAnsi="Times New Roman" w:cs="Times New Roman"/>
      <w:noProof/>
      <w:sz w:val="8"/>
      <w:szCs w:val="8"/>
    </w:rPr>
  </w:style>
  <w:style w:type="character" w:customStyle="1" w:styleId="272">
    <w:name w:val="Основной текст (27)"/>
    <w:basedOn w:val="270"/>
    <w:uiPriority w:val="99"/>
    <w:rPr>
      <w:rFonts w:ascii="Times New Roman" w:hAnsi="Times New Roman" w:cs="Times New Roman"/>
      <w:noProof/>
      <w:sz w:val="8"/>
      <w:szCs w:val="8"/>
    </w:rPr>
  </w:style>
  <w:style w:type="character" w:customStyle="1" w:styleId="280">
    <w:name w:val="Основной текст (28)_"/>
    <w:basedOn w:val="a0"/>
    <w:link w:val="281"/>
    <w:uiPriority w:val="99"/>
    <w:locked/>
    <w:rPr>
      <w:rFonts w:ascii="Times New Roman" w:hAnsi="Times New Roman" w:cs="Times New Roman"/>
      <w:noProof/>
      <w:sz w:val="8"/>
      <w:szCs w:val="8"/>
    </w:rPr>
  </w:style>
  <w:style w:type="character" w:customStyle="1" w:styleId="282">
    <w:name w:val="Основной текст (28)"/>
    <w:basedOn w:val="280"/>
    <w:uiPriority w:val="99"/>
    <w:rPr>
      <w:rFonts w:ascii="Times New Roman" w:hAnsi="Times New Roman" w:cs="Times New Roman"/>
      <w:noProof/>
      <w:sz w:val="8"/>
      <w:szCs w:val="8"/>
    </w:rPr>
  </w:style>
  <w:style w:type="character" w:customStyle="1" w:styleId="283">
    <w:name w:val="Основной текст (28)3"/>
    <w:basedOn w:val="280"/>
    <w:uiPriority w:val="99"/>
    <w:rPr>
      <w:rFonts w:ascii="Times New Roman" w:hAnsi="Times New Roman" w:cs="Times New Roman"/>
      <w:noProof/>
      <w:sz w:val="8"/>
      <w:szCs w:val="8"/>
    </w:rPr>
  </w:style>
  <w:style w:type="character" w:customStyle="1" w:styleId="2820">
    <w:name w:val="Основной текст (28)2"/>
    <w:basedOn w:val="280"/>
    <w:uiPriority w:val="99"/>
    <w:rPr>
      <w:rFonts w:ascii="Times New Roman" w:hAnsi="Times New Roman" w:cs="Times New Roman"/>
      <w:noProof/>
      <w:sz w:val="8"/>
      <w:szCs w:val="8"/>
    </w:rPr>
  </w:style>
  <w:style w:type="character" w:customStyle="1" w:styleId="423">
    <w:name w:val="Основной текст (4)23"/>
    <w:basedOn w:val="4b"/>
    <w:uiPriority w:val="99"/>
    <w:rPr>
      <w:rFonts w:ascii="Times New Roman" w:hAnsi="Times New Roman" w:cs="Times New Roman"/>
      <w:b/>
      <w:bCs/>
      <w:i/>
      <w:iCs/>
      <w:spacing w:val="0"/>
      <w:sz w:val="21"/>
      <w:szCs w:val="21"/>
    </w:rPr>
  </w:style>
  <w:style w:type="character" w:customStyle="1" w:styleId="422">
    <w:name w:val="Основной текст (4)22"/>
    <w:basedOn w:val="4b"/>
    <w:uiPriority w:val="99"/>
    <w:rPr>
      <w:rFonts w:ascii="Times New Roman" w:hAnsi="Times New Roman" w:cs="Times New Roman"/>
      <w:b/>
      <w:bCs/>
      <w:i/>
      <w:iCs/>
      <w:spacing w:val="0"/>
      <w:sz w:val="21"/>
      <w:szCs w:val="21"/>
    </w:rPr>
  </w:style>
  <w:style w:type="character" w:customStyle="1" w:styleId="2124">
    <w:name w:val="Основной текст (2)124"/>
    <w:basedOn w:val="2e"/>
    <w:uiPriority w:val="99"/>
    <w:rPr>
      <w:rFonts w:ascii="Times New Roman" w:hAnsi="Times New Roman" w:cs="Times New Roman"/>
      <w:b/>
      <w:bCs/>
      <w:spacing w:val="0"/>
      <w:sz w:val="21"/>
      <w:szCs w:val="21"/>
    </w:rPr>
  </w:style>
  <w:style w:type="character" w:customStyle="1" w:styleId="2123">
    <w:name w:val="Основной текст (2)123"/>
    <w:basedOn w:val="2e"/>
    <w:uiPriority w:val="99"/>
    <w:rPr>
      <w:rFonts w:ascii="Times New Roman" w:hAnsi="Times New Roman" w:cs="Times New Roman"/>
      <w:b/>
      <w:bCs/>
      <w:noProof/>
      <w:spacing w:val="0"/>
      <w:sz w:val="21"/>
      <w:szCs w:val="21"/>
    </w:rPr>
  </w:style>
  <w:style w:type="character" w:customStyle="1" w:styleId="2122">
    <w:name w:val="Основной текст (2)122"/>
    <w:basedOn w:val="2e"/>
    <w:uiPriority w:val="99"/>
    <w:rPr>
      <w:rFonts w:ascii="Times New Roman" w:hAnsi="Times New Roman" w:cs="Times New Roman"/>
      <w:b/>
      <w:bCs/>
      <w:noProof/>
      <w:spacing w:val="0"/>
      <w:sz w:val="21"/>
      <w:szCs w:val="21"/>
    </w:rPr>
  </w:style>
  <w:style w:type="character" w:customStyle="1" w:styleId="2121">
    <w:name w:val="Основной текст (2)121"/>
    <w:basedOn w:val="2e"/>
    <w:uiPriority w:val="99"/>
    <w:rPr>
      <w:rFonts w:ascii="Times New Roman" w:hAnsi="Times New Roman" w:cs="Times New Roman"/>
      <w:b/>
      <w:bCs/>
      <w:noProof/>
      <w:spacing w:val="0"/>
      <w:sz w:val="21"/>
      <w:szCs w:val="21"/>
    </w:rPr>
  </w:style>
  <w:style w:type="character" w:customStyle="1" w:styleId="2120">
    <w:name w:val="Основной текст (2)120"/>
    <w:basedOn w:val="2e"/>
    <w:uiPriority w:val="99"/>
    <w:rPr>
      <w:rFonts w:ascii="Times New Roman" w:hAnsi="Times New Roman" w:cs="Times New Roman"/>
      <w:b/>
      <w:bCs/>
      <w:spacing w:val="0"/>
      <w:sz w:val="21"/>
      <w:szCs w:val="21"/>
    </w:rPr>
  </w:style>
  <w:style w:type="character" w:customStyle="1" w:styleId="2119">
    <w:name w:val="Основной текст (2)119"/>
    <w:basedOn w:val="2e"/>
    <w:uiPriority w:val="99"/>
    <w:rPr>
      <w:rFonts w:ascii="Times New Roman" w:hAnsi="Times New Roman" w:cs="Times New Roman"/>
      <w:b/>
      <w:bCs/>
      <w:noProof/>
      <w:spacing w:val="0"/>
      <w:sz w:val="21"/>
      <w:szCs w:val="21"/>
    </w:rPr>
  </w:style>
  <w:style w:type="character" w:customStyle="1" w:styleId="2118">
    <w:name w:val="Основной текст (2)118"/>
    <w:basedOn w:val="2e"/>
    <w:uiPriority w:val="99"/>
    <w:rPr>
      <w:rFonts w:ascii="Times New Roman" w:hAnsi="Times New Roman" w:cs="Times New Roman"/>
      <w:b/>
      <w:bCs/>
      <w:spacing w:val="0"/>
      <w:sz w:val="21"/>
      <w:szCs w:val="21"/>
      <w:lang w:val="en-US" w:eastAsia="en-US"/>
    </w:rPr>
  </w:style>
  <w:style w:type="character" w:customStyle="1" w:styleId="300">
    <w:name w:val="Основной текст (30)_"/>
    <w:basedOn w:val="a0"/>
    <w:link w:val="301"/>
    <w:uiPriority w:val="99"/>
    <w:locked/>
    <w:rPr>
      <w:rFonts w:ascii="Franklin Gothic Book" w:hAnsi="Franklin Gothic Book" w:cs="Franklin Gothic Book"/>
      <w:b/>
      <w:bCs/>
      <w:spacing w:val="0"/>
      <w:sz w:val="28"/>
      <w:szCs w:val="28"/>
    </w:rPr>
  </w:style>
  <w:style w:type="character" w:customStyle="1" w:styleId="302">
    <w:name w:val="Основной текст (30)"/>
    <w:basedOn w:val="300"/>
    <w:uiPriority w:val="99"/>
    <w:rPr>
      <w:rFonts w:ascii="Franklin Gothic Book" w:hAnsi="Franklin Gothic Book" w:cs="Franklin Gothic Book"/>
      <w:b/>
      <w:bCs/>
      <w:spacing w:val="0"/>
      <w:sz w:val="28"/>
      <w:szCs w:val="28"/>
    </w:rPr>
  </w:style>
  <w:style w:type="character" w:customStyle="1" w:styleId="421">
    <w:name w:val="Основной текст (4)21"/>
    <w:basedOn w:val="4b"/>
    <w:uiPriority w:val="99"/>
    <w:rPr>
      <w:rFonts w:ascii="Times New Roman" w:hAnsi="Times New Roman" w:cs="Times New Roman"/>
      <w:b/>
      <w:bCs/>
      <w:i/>
      <w:iCs/>
      <w:spacing w:val="0"/>
      <w:sz w:val="21"/>
      <w:szCs w:val="21"/>
    </w:rPr>
  </w:style>
  <w:style w:type="character" w:customStyle="1" w:styleId="2117">
    <w:name w:val="Основной текст (2)117"/>
    <w:basedOn w:val="2e"/>
    <w:uiPriority w:val="99"/>
    <w:rPr>
      <w:rFonts w:ascii="Times New Roman" w:hAnsi="Times New Roman" w:cs="Times New Roman"/>
      <w:b/>
      <w:bCs/>
      <w:spacing w:val="0"/>
      <w:sz w:val="21"/>
      <w:szCs w:val="21"/>
    </w:rPr>
  </w:style>
  <w:style w:type="character" w:customStyle="1" w:styleId="420">
    <w:name w:val="Основной текст (4)20"/>
    <w:basedOn w:val="4b"/>
    <w:uiPriority w:val="99"/>
    <w:rPr>
      <w:rFonts w:ascii="Times New Roman" w:hAnsi="Times New Roman" w:cs="Times New Roman"/>
      <w:b/>
      <w:bCs/>
      <w:i/>
      <w:iCs/>
      <w:noProof/>
      <w:spacing w:val="0"/>
      <w:sz w:val="21"/>
      <w:szCs w:val="21"/>
    </w:rPr>
  </w:style>
  <w:style w:type="character" w:customStyle="1" w:styleId="1220">
    <w:name w:val="Колонтитул + 122"/>
    <w:aliases w:val="5 pt5,Полужирный2"/>
    <w:basedOn w:val="a8"/>
    <w:uiPriority w:val="99"/>
    <w:rPr>
      <w:rFonts w:ascii="Times New Roman" w:hAnsi="Times New Roman" w:cs="Times New Roman"/>
      <w:b/>
      <w:bCs/>
      <w:noProof/>
      <w:spacing w:val="0"/>
      <w:sz w:val="25"/>
      <w:szCs w:val="25"/>
    </w:rPr>
  </w:style>
  <w:style w:type="character" w:customStyle="1" w:styleId="2116">
    <w:name w:val="Основной текст (2)116"/>
    <w:basedOn w:val="2e"/>
    <w:uiPriority w:val="99"/>
    <w:rPr>
      <w:rFonts w:ascii="Times New Roman" w:hAnsi="Times New Roman" w:cs="Times New Roman"/>
      <w:b/>
      <w:bCs/>
      <w:spacing w:val="0"/>
      <w:sz w:val="21"/>
      <w:szCs w:val="21"/>
    </w:rPr>
  </w:style>
  <w:style w:type="character" w:customStyle="1" w:styleId="2115">
    <w:name w:val="Основной текст (2)115"/>
    <w:basedOn w:val="2e"/>
    <w:uiPriority w:val="99"/>
    <w:rPr>
      <w:rFonts w:ascii="Times New Roman" w:hAnsi="Times New Roman" w:cs="Times New Roman"/>
      <w:b/>
      <w:bCs/>
      <w:noProof/>
      <w:spacing w:val="0"/>
      <w:sz w:val="21"/>
      <w:szCs w:val="21"/>
    </w:rPr>
  </w:style>
  <w:style w:type="character" w:customStyle="1" w:styleId="2114">
    <w:name w:val="Основной текст (2)114"/>
    <w:basedOn w:val="2e"/>
    <w:uiPriority w:val="99"/>
    <w:rPr>
      <w:rFonts w:ascii="Times New Roman" w:hAnsi="Times New Roman" w:cs="Times New Roman"/>
      <w:b/>
      <w:bCs/>
      <w:noProof/>
      <w:spacing w:val="0"/>
      <w:sz w:val="21"/>
      <w:szCs w:val="21"/>
    </w:rPr>
  </w:style>
  <w:style w:type="character" w:customStyle="1" w:styleId="2113">
    <w:name w:val="Основной текст (2)113"/>
    <w:basedOn w:val="2e"/>
    <w:uiPriority w:val="99"/>
    <w:rPr>
      <w:rFonts w:ascii="Times New Roman" w:hAnsi="Times New Roman" w:cs="Times New Roman"/>
      <w:b/>
      <w:bCs/>
      <w:noProof/>
      <w:spacing w:val="0"/>
      <w:sz w:val="21"/>
      <w:szCs w:val="21"/>
    </w:rPr>
  </w:style>
  <w:style w:type="character" w:customStyle="1" w:styleId="2112">
    <w:name w:val="Основной текст (2)112"/>
    <w:basedOn w:val="2e"/>
    <w:uiPriority w:val="99"/>
    <w:rPr>
      <w:rFonts w:ascii="Times New Roman" w:hAnsi="Times New Roman" w:cs="Times New Roman"/>
      <w:b/>
      <w:bCs/>
      <w:spacing w:val="0"/>
      <w:sz w:val="21"/>
      <w:szCs w:val="21"/>
    </w:rPr>
  </w:style>
  <w:style w:type="character" w:customStyle="1" w:styleId="2111">
    <w:name w:val="Основной текст (2)111"/>
    <w:basedOn w:val="2e"/>
    <w:uiPriority w:val="99"/>
    <w:rPr>
      <w:rFonts w:ascii="Times New Roman" w:hAnsi="Times New Roman" w:cs="Times New Roman"/>
      <w:b/>
      <w:bCs/>
      <w:noProof/>
      <w:spacing w:val="0"/>
      <w:sz w:val="21"/>
      <w:szCs w:val="21"/>
    </w:rPr>
  </w:style>
  <w:style w:type="character" w:customStyle="1" w:styleId="419">
    <w:name w:val="Основной текст (4)19"/>
    <w:basedOn w:val="4b"/>
    <w:uiPriority w:val="99"/>
    <w:rPr>
      <w:rFonts w:ascii="Times New Roman" w:hAnsi="Times New Roman" w:cs="Times New Roman"/>
      <w:b/>
      <w:bCs/>
      <w:i/>
      <w:iCs/>
      <w:spacing w:val="0"/>
      <w:sz w:val="21"/>
      <w:szCs w:val="21"/>
    </w:rPr>
  </w:style>
  <w:style w:type="character" w:customStyle="1" w:styleId="418">
    <w:name w:val="Основной текст (4)18"/>
    <w:basedOn w:val="4b"/>
    <w:uiPriority w:val="99"/>
    <w:rPr>
      <w:rFonts w:ascii="Times New Roman" w:hAnsi="Times New Roman" w:cs="Times New Roman"/>
      <w:b/>
      <w:bCs/>
      <w:i/>
      <w:iCs/>
      <w:noProof/>
      <w:spacing w:val="0"/>
      <w:sz w:val="21"/>
      <w:szCs w:val="21"/>
    </w:rPr>
  </w:style>
  <w:style w:type="character" w:customStyle="1" w:styleId="417">
    <w:name w:val="Основной текст (4)17"/>
    <w:basedOn w:val="4b"/>
    <w:uiPriority w:val="99"/>
    <w:rPr>
      <w:rFonts w:ascii="Times New Roman" w:hAnsi="Times New Roman" w:cs="Times New Roman"/>
      <w:b/>
      <w:bCs/>
      <w:i/>
      <w:iCs/>
      <w:spacing w:val="0"/>
      <w:sz w:val="21"/>
      <w:szCs w:val="21"/>
    </w:rPr>
  </w:style>
  <w:style w:type="character" w:customStyle="1" w:styleId="412">
    <w:name w:val="Основной текст (4) + Не курсив12"/>
    <w:basedOn w:val="4b"/>
    <w:uiPriority w:val="99"/>
    <w:rPr>
      <w:rFonts w:ascii="Times New Roman" w:hAnsi="Times New Roman" w:cs="Times New Roman"/>
      <w:b/>
      <w:bCs/>
      <w:i w:val="0"/>
      <w:iCs w:val="0"/>
      <w:spacing w:val="0"/>
      <w:sz w:val="21"/>
      <w:szCs w:val="21"/>
    </w:rPr>
  </w:style>
  <w:style w:type="character" w:customStyle="1" w:styleId="411">
    <w:name w:val="Основной текст (4) + Не курсив11"/>
    <w:basedOn w:val="4b"/>
    <w:uiPriority w:val="99"/>
    <w:rPr>
      <w:rFonts w:ascii="Times New Roman" w:hAnsi="Times New Roman" w:cs="Times New Roman"/>
      <w:b/>
      <w:bCs/>
      <w:i w:val="0"/>
      <w:iCs w:val="0"/>
      <w:noProof/>
      <w:spacing w:val="0"/>
      <w:sz w:val="21"/>
      <w:szCs w:val="21"/>
    </w:rPr>
  </w:style>
  <w:style w:type="character" w:customStyle="1" w:styleId="320">
    <w:name w:val="Основной текст (32)_"/>
    <w:basedOn w:val="a0"/>
    <w:link w:val="321"/>
    <w:uiPriority w:val="99"/>
    <w:locked/>
    <w:rPr>
      <w:rFonts w:ascii="Times New Roman" w:hAnsi="Times New Roman" w:cs="Times New Roman"/>
      <w:b/>
      <w:bCs/>
      <w:spacing w:val="0"/>
      <w:sz w:val="18"/>
      <w:szCs w:val="18"/>
    </w:rPr>
  </w:style>
  <w:style w:type="character" w:customStyle="1" w:styleId="322">
    <w:name w:val="Основной текст (32)"/>
    <w:basedOn w:val="320"/>
    <w:uiPriority w:val="99"/>
    <w:rPr>
      <w:rFonts w:ascii="Times New Roman" w:hAnsi="Times New Roman" w:cs="Times New Roman"/>
      <w:b/>
      <w:bCs/>
      <w:spacing w:val="0"/>
      <w:sz w:val="18"/>
      <w:szCs w:val="18"/>
    </w:rPr>
  </w:style>
  <w:style w:type="character" w:customStyle="1" w:styleId="3222">
    <w:name w:val="Основной текст (32)22"/>
    <w:basedOn w:val="320"/>
    <w:uiPriority w:val="99"/>
    <w:rPr>
      <w:rFonts w:ascii="Times New Roman" w:hAnsi="Times New Roman" w:cs="Times New Roman"/>
      <w:b/>
      <w:bCs/>
      <w:noProof/>
      <w:spacing w:val="0"/>
      <w:sz w:val="18"/>
      <w:szCs w:val="18"/>
    </w:rPr>
  </w:style>
  <w:style w:type="character" w:customStyle="1" w:styleId="3221">
    <w:name w:val="Основной текст (32)21"/>
    <w:basedOn w:val="320"/>
    <w:uiPriority w:val="99"/>
    <w:rPr>
      <w:rFonts w:ascii="Times New Roman" w:hAnsi="Times New Roman" w:cs="Times New Roman"/>
      <w:b/>
      <w:bCs/>
      <w:noProof/>
      <w:spacing w:val="0"/>
      <w:sz w:val="18"/>
      <w:szCs w:val="18"/>
    </w:rPr>
  </w:style>
  <w:style w:type="character" w:customStyle="1" w:styleId="3220">
    <w:name w:val="Основной текст (32)20"/>
    <w:basedOn w:val="320"/>
    <w:uiPriority w:val="99"/>
    <w:rPr>
      <w:rFonts w:ascii="Times New Roman" w:hAnsi="Times New Roman" w:cs="Times New Roman"/>
      <w:b/>
      <w:bCs/>
      <w:noProof/>
      <w:spacing w:val="0"/>
      <w:sz w:val="18"/>
      <w:szCs w:val="18"/>
    </w:rPr>
  </w:style>
  <w:style w:type="character" w:customStyle="1" w:styleId="3219">
    <w:name w:val="Основной текст (32)19"/>
    <w:basedOn w:val="320"/>
    <w:uiPriority w:val="99"/>
    <w:rPr>
      <w:rFonts w:ascii="Times New Roman" w:hAnsi="Times New Roman" w:cs="Times New Roman"/>
      <w:b/>
      <w:bCs/>
      <w:noProof/>
      <w:spacing w:val="0"/>
      <w:sz w:val="18"/>
      <w:szCs w:val="18"/>
    </w:rPr>
  </w:style>
  <w:style w:type="character" w:customStyle="1" w:styleId="3218">
    <w:name w:val="Основной текст (32)18"/>
    <w:basedOn w:val="320"/>
    <w:uiPriority w:val="99"/>
    <w:rPr>
      <w:rFonts w:ascii="Times New Roman" w:hAnsi="Times New Roman" w:cs="Times New Roman"/>
      <w:b/>
      <w:bCs/>
      <w:noProof/>
      <w:spacing w:val="0"/>
      <w:sz w:val="18"/>
      <w:szCs w:val="18"/>
    </w:rPr>
  </w:style>
  <w:style w:type="character" w:customStyle="1" w:styleId="3217">
    <w:name w:val="Основной текст (32)17"/>
    <w:basedOn w:val="320"/>
    <w:uiPriority w:val="99"/>
    <w:rPr>
      <w:rFonts w:ascii="Times New Roman" w:hAnsi="Times New Roman" w:cs="Times New Roman"/>
      <w:b/>
      <w:bCs/>
      <w:noProof/>
      <w:spacing w:val="0"/>
      <w:sz w:val="18"/>
      <w:szCs w:val="18"/>
    </w:rPr>
  </w:style>
  <w:style w:type="character" w:customStyle="1" w:styleId="312">
    <w:name w:val="Основной текст (31)_"/>
    <w:basedOn w:val="a0"/>
    <w:link w:val="3110"/>
    <w:uiPriority w:val="99"/>
    <w:locked/>
    <w:rPr>
      <w:rFonts w:ascii="Times New Roman" w:hAnsi="Times New Roman" w:cs="Times New Roman"/>
      <w:i/>
      <w:iCs/>
      <w:spacing w:val="0"/>
      <w:sz w:val="21"/>
      <w:szCs w:val="21"/>
    </w:rPr>
  </w:style>
  <w:style w:type="character" w:customStyle="1" w:styleId="313">
    <w:name w:val="Основной текст (31)"/>
    <w:basedOn w:val="312"/>
    <w:uiPriority w:val="99"/>
    <w:rPr>
      <w:rFonts w:ascii="Times New Roman" w:hAnsi="Times New Roman" w:cs="Times New Roman"/>
      <w:i/>
      <w:iCs/>
      <w:spacing w:val="0"/>
      <w:sz w:val="21"/>
      <w:szCs w:val="21"/>
    </w:rPr>
  </w:style>
  <w:style w:type="character" w:customStyle="1" w:styleId="31100">
    <w:name w:val="Основной текст (31)10"/>
    <w:basedOn w:val="312"/>
    <w:uiPriority w:val="99"/>
    <w:rPr>
      <w:rFonts w:ascii="Times New Roman" w:hAnsi="Times New Roman" w:cs="Times New Roman"/>
      <w:i/>
      <w:iCs/>
      <w:spacing w:val="0"/>
      <w:sz w:val="21"/>
      <w:szCs w:val="21"/>
    </w:rPr>
  </w:style>
  <w:style w:type="character" w:customStyle="1" w:styleId="319">
    <w:name w:val="Основной текст (31)9"/>
    <w:basedOn w:val="312"/>
    <w:uiPriority w:val="99"/>
    <w:rPr>
      <w:rFonts w:ascii="Times New Roman" w:hAnsi="Times New Roman" w:cs="Times New Roman"/>
      <w:i/>
      <w:iCs/>
      <w:noProof/>
      <w:spacing w:val="0"/>
      <w:sz w:val="21"/>
      <w:szCs w:val="21"/>
    </w:rPr>
  </w:style>
  <w:style w:type="character" w:customStyle="1" w:styleId="1011">
    <w:name w:val="Колонтитул + 101"/>
    <w:aliases w:val="5 pt4,Интервал 1 pt1"/>
    <w:basedOn w:val="a8"/>
    <w:uiPriority w:val="99"/>
    <w:rPr>
      <w:rFonts w:ascii="Times New Roman" w:hAnsi="Times New Roman" w:cs="Times New Roman"/>
      <w:noProof/>
      <w:spacing w:val="20"/>
      <w:sz w:val="21"/>
      <w:szCs w:val="21"/>
    </w:rPr>
  </w:style>
  <w:style w:type="character" w:customStyle="1" w:styleId="21100">
    <w:name w:val="Основной текст (2)110"/>
    <w:basedOn w:val="2e"/>
    <w:uiPriority w:val="99"/>
    <w:rPr>
      <w:rFonts w:ascii="Times New Roman" w:hAnsi="Times New Roman" w:cs="Times New Roman"/>
      <w:b/>
      <w:bCs/>
      <w:spacing w:val="0"/>
      <w:sz w:val="21"/>
      <w:szCs w:val="21"/>
    </w:rPr>
  </w:style>
  <w:style w:type="character" w:customStyle="1" w:styleId="2109">
    <w:name w:val="Основной текст (2)109"/>
    <w:basedOn w:val="2e"/>
    <w:uiPriority w:val="99"/>
    <w:rPr>
      <w:rFonts w:ascii="Times New Roman" w:hAnsi="Times New Roman" w:cs="Times New Roman"/>
      <w:b/>
      <w:bCs/>
      <w:noProof/>
      <w:spacing w:val="0"/>
      <w:sz w:val="21"/>
      <w:szCs w:val="21"/>
    </w:rPr>
  </w:style>
  <w:style w:type="character" w:customStyle="1" w:styleId="2108">
    <w:name w:val="Основной текст (2)108"/>
    <w:basedOn w:val="2e"/>
    <w:uiPriority w:val="99"/>
    <w:rPr>
      <w:rFonts w:ascii="Times New Roman" w:hAnsi="Times New Roman" w:cs="Times New Roman"/>
      <w:b/>
      <w:bCs/>
      <w:spacing w:val="0"/>
      <w:sz w:val="21"/>
      <w:szCs w:val="21"/>
    </w:rPr>
  </w:style>
  <w:style w:type="character" w:customStyle="1" w:styleId="2107">
    <w:name w:val="Основной текст (2)107"/>
    <w:basedOn w:val="2e"/>
    <w:uiPriority w:val="99"/>
    <w:rPr>
      <w:rFonts w:ascii="Times New Roman" w:hAnsi="Times New Roman" w:cs="Times New Roman"/>
      <w:b/>
      <w:bCs/>
      <w:spacing w:val="0"/>
      <w:sz w:val="21"/>
      <w:szCs w:val="21"/>
    </w:rPr>
  </w:style>
  <w:style w:type="character" w:customStyle="1" w:styleId="2106">
    <w:name w:val="Основной текст (2)106"/>
    <w:basedOn w:val="2e"/>
    <w:uiPriority w:val="99"/>
    <w:rPr>
      <w:rFonts w:ascii="Times New Roman" w:hAnsi="Times New Roman" w:cs="Times New Roman"/>
      <w:b/>
      <w:bCs/>
      <w:noProof/>
      <w:spacing w:val="0"/>
      <w:sz w:val="21"/>
      <w:szCs w:val="21"/>
    </w:rPr>
  </w:style>
  <w:style w:type="character" w:customStyle="1" w:styleId="2105">
    <w:name w:val="Основной текст (2)105"/>
    <w:basedOn w:val="2e"/>
    <w:uiPriority w:val="99"/>
    <w:rPr>
      <w:rFonts w:ascii="Times New Roman" w:hAnsi="Times New Roman" w:cs="Times New Roman"/>
      <w:b/>
      <w:bCs/>
      <w:noProof/>
      <w:spacing w:val="0"/>
      <w:sz w:val="21"/>
      <w:szCs w:val="21"/>
    </w:rPr>
  </w:style>
  <w:style w:type="character" w:customStyle="1" w:styleId="2104">
    <w:name w:val="Основной текст (2)104"/>
    <w:basedOn w:val="2e"/>
    <w:uiPriority w:val="99"/>
    <w:rPr>
      <w:rFonts w:ascii="Times New Roman" w:hAnsi="Times New Roman" w:cs="Times New Roman"/>
      <w:b/>
      <w:bCs/>
      <w:spacing w:val="0"/>
      <w:sz w:val="21"/>
      <w:szCs w:val="21"/>
    </w:rPr>
  </w:style>
  <w:style w:type="character" w:customStyle="1" w:styleId="2103">
    <w:name w:val="Основной текст (2)103"/>
    <w:basedOn w:val="2e"/>
    <w:uiPriority w:val="99"/>
    <w:rPr>
      <w:rFonts w:ascii="Times New Roman" w:hAnsi="Times New Roman" w:cs="Times New Roman"/>
      <w:b/>
      <w:bCs/>
      <w:noProof/>
      <w:spacing w:val="0"/>
      <w:sz w:val="21"/>
      <w:szCs w:val="21"/>
    </w:rPr>
  </w:style>
  <w:style w:type="character" w:customStyle="1" w:styleId="2102">
    <w:name w:val="Основной текст (2)102"/>
    <w:basedOn w:val="2e"/>
    <w:uiPriority w:val="99"/>
    <w:rPr>
      <w:rFonts w:ascii="Times New Roman" w:hAnsi="Times New Roman" w:cs="Times New Roman"/>
      <w:b/>
      <w:bCs/>
      <w:noProof/>
      <w:spacing w:val="0"/>
      <w:sz w:val="21"/>
      <w:szCs w:val="21"/>
    </w:rPr>
  </w:style>
  <w:style w:type="character" w:customStyle="1" w:styleId="2101">
    <w:name w:val="Основной текст (2)101"/>
    <w:basedOn w:val="2e"/>
    <w:uiPriority w:val="99"/>
    <w:rPr>
      <w:rFonts w:ascii="Times New Roman" w:hAnsi="Times New Roman" w:cs="Times New Roman"/>
      <w:b/>
      <w:bCs/>
      <w:noProof/>
      <w:spacing w:val="0"/>
      <w:sz w:val="21"/>
      <w:szCs w:val="21"/>
    </w:rPr>
  </w:style>
  <w:style w:type="character" w:customStyle="1" w:styleId="2100">
    <w:name w:val="Основной текст (2)100"/>
    <w:basedOn w:val="2e"/>
    <w:uiPriority w:val="99"/>
    <w:rPr>
      <w:rFonts w:ascii="Times New Roman" w:hAnsi="Times New Roman" w:cs="Times New Roman"/>
      <w:b/>
      <w:bCs/>
      <w:noProof/>
      <w:spacing w:val="0"/>
      <w:sz w:val="21"/>
      <w:szCs w:val="21"/>
    </w:rPr>
  </w:style>
  <w:style w:type="character" w:customStyle="1" w:styleId="299">
    <w:name w:val="Основной текст (2)99"/>
    <w:basedOn w:val="2e"/>
    <w:uiPriority w:val="99"/>
    <w:rPr>
      <w:rFonts w:ascii="Times New Roman" w:hAnsi="Times New Roman" w:cs="Times New Roman"/>
      <w:b/>
      <w:bCs/>
      <w:noProof/>
      <w:spacing w:val="0"/>
      <w:sz w:val="21"/>
      <w:szCs w:val="21"/>
    </w:rPr>
  </w:style>
  <w:style w:type="character" w:customStyle="1" w:styleId="298">
    <w:name w:val="Основной текст (2)98"/>
    <w:basedOn w:val="2e"/>
    <w:uiPriority w:val="99"/>
    <w:rPr>
      <w:rFonts w:ascii="Times New Roman" w:hAnsi="Times New Roman" w:cs="Times New Roman"/>
      <w:b/>
      <w:bCs/>
      <w:noProof/>
      <w:spacing w:val="0"/>
      <w:sz w:val="21"/>
      <w:szCs w:val="21"/>
    </w:rPr>
  </w:style>
  <w:style w:type="character" w:customStyle="1" w:styleId="297">
    <w:name w:val="Основной текст (2)97"/>
    <w:basedOn w:val="2e"/>
    <w:uiPriority w:val="99"/>
    <w:rPr>
      <w:rFonts w:ascii="Times New Roman" w:hAnsi="Times New Roman" w:cs="Times New Roman"/>
      <w:b/>
      <w:bCs/>
      <w:noProof/>
      <w:spacing w:val="0"/>
      <w:sz w:val="21"/>
      <w:szCs w:val="21"/>
    </w:rPr>
  </w:style>
  <w:style w:type="character" w:customStyle="1" w:styleId="296">
    <w:name w:val="Основной текст (2)96"/>
    <w:basedOn w:val="2e"/>
    <w:uiPriority w:val="99"/>
    <w:rPr>
      <w:rFonts w:ascii="Times New Roman" w:hAnsi="Times New Roman" w:cs="Times New Roman"/>
      <w:b/>
      <w:bCs/>
      <w:noProof/>
      <w:spacing w:val="0"/>
      <w:sz w:val="21"/>
      <w:szCs w:val="21"/>
    </w:rPr>
  </w:style>
  <w:style w:type="character" w:customStyle="1" w:styleId="295">
    <w:name w:val="Основной текст (2)95"/>
    <w:basedOn w:val="2e"/>
    <w:uiPriority w:val="99"/>
    <w:rPr>
      <w:rFonts w:ascii="Times New Roman" w:hAnsi="Times New Roman" w:cs="Times New Roman"/>
      <w:b/>
      <w:bCs/>
      <w:spacing w:val="0"/>
      <w:sz w:val="21"/>
      <w:szCs w:val="21"/>
    </w:rPr>
  </w:style>
  <w:style w:type="character" w:customStyle="1" w:styleId="294">
    <w:name w:val="Основной текст (2)94"/>
    <w:basedOn w:val="2e"/>
    <w:uiPriority w:val="99"/>
    <w:rPr>
      <w:rFonts w:ascii="Times New Roman" w:hAnsi="Times New Roman" w:cs="Times New Roman"/>
      <w:b/>
      <w:bCs/>
      <w:noProof/>
      <w:spacing w:val="0"/>
      <w:sz w:val="21"/>
      <w:szCs w:val="21"/>
    </w:rPr>
  </w:style>
  <w:style w:type="character" w:customStyle="1" w:styleId="293">
    <w:name w:val="Основной текст (2)93"/>
    <w:basedOn w:val="2e"/>
    <w:uiPriority w:val="99"/>
    <w:rPr>
      <w:rFonts w:ascii="Times New Roman" w:hAnsi="Times New Roman" w:cs="Times New Roman"/>
      <w:b/>
      <w:bCs/>
      <w:spacing w:val="0"/>
      <w:sz w:val="21"/>
      <w:szCs w:val="21"/>
    </w:rPr>
  </w:style>
  <w:style w:type="character" w:customStyle="1" w:styleId="2920">
    <w:name w:val="Основной текст (2)92"/>
    <w:basedOn w:val="2e"/>
    <w:uiPriority w:val="99"/>
    <w:rPr>
      <w:rFonts w:ascii="Times New Roman" w:hAnsi="Times New Roman" w:cs="Times New Roman"/>
      <w:b/>
      <w:bCs/>
      <w:noProof/>
      <w:spacing w:val="0"/>
      <w:sz w:val="21"/>
      <w:szCs w:val="21"/>
    </w:rPr>
  </w:style>
  <w:style w:type="character" w:customStyle="1" w:styleId="2910">
    <w:name w:val="Основной текст (2)91"/>
    <w:basedOn w:val="2e"/>
    <w:uiPriority w:val="99"/>
    <w:rPr>
      <w:rFonts w:ascii="Times New Roman" w:hAnsi="Times New Roman" w:cs="Times New Roman"/>
      <w:b/>
      <w:bCs/>
      <w:spacing w:val="0"/>
      <w:sz w:val="21"/>
      <w:szCs w:val="21"/>
    </w:rPr>
  </w:style>
  <w:style w:type="character" w:customStyle="1" w:styleId="2900">
    <w:name w:val="Основной текст (2)90"/>
    <w:basedOn w:val="2e"/>
    <w:uiPriority w:val="99"/>
    <w:rPr>
      <w:rFonts w:ascii="Times New Roman" w:hAnsi="Times New Roman" w:cs="Times New Roman"/>
      <w:b/>
      <w:bCs/>
      <w:noProof/>
      <w:spacing w:val="0"/>
      <w:sz w:val="21"/>
      <w:szCs w:val="21"/>
    </w:rPr>
  </w:style>
  <w:style w:type="character" w:customStyle="1" w:styleId="289">
    <w:name w:val="Основной текст (2)89"/>
    <w:basedOn w:val="2e"/>
    <w:uiPriority w:val="99"/>
    <w:rPr>
      <w:rFonts w:ascii="Times New Roman" w:hAnsi="Times New Roman" w:cs="Times New Roman"/>
      <w:b/>
      <w:bCs/>
      <w:spacing w:val="0"/>
      <w:sz w:val="21"/>
      <w:szCs w:val="21"/>
    </w:rPr>
  </w:style>
  <w:style w:type="character" w:customStyle="1" w:styleId="288">
    <w:name w:val="Основной текст (2)88"/>
    <w:basedOn w:val="2e"/>
    <w:uiPriority w:val="99"/>
    <w:rPr>
      <w:rFonts w:ascii="Times New Roman" w:hAnsi="Times New Roman" w:cs="Times New Roman"/>
      <w:b/>
      <w:bCs/>
      <w:noProof/>
      <w:spacing w:val="0"/>
      <w:sz w:val="21"/>
      <w:szCs w:val="21"/>
    </w:rPr>
  </w:style>
  <w:style w:type="character" w:customStyle="1" w:styleId="287">
    <w:name w:val="Основной текст (2)87"/>
    <w:basedOn w:val="2e"/>
    <w:uiPriority w:val="99"/>
    <w:rPr>
      <w:rFonts w:ascii="Times New Roman" w:hAnsi="Times New Roman" w:cs="Times New Roman"/>
      <w:b/>
      <w:bCs/>
      <w:noProof/>
      <w:spacing w:val="0"/>
      <w:sz w:val="21"/>
      <w:szCs w:val="21"/>
    </w:rPr>
  </w:style>
  <w:style w:type="character" w:customStyle="1" w:styleId="286">
    <w:name w:val="Основной текст (2)86"/>
    <w:basedOn w:val="2e"/>
    <w:uiPriority w:val="99"/>
    <w:rPr>
      <w:rFonts w:ascii="Times New Roman" w:hAnsi="Times New Roman" w:cs="Times New Roman"/>
      <w:b/>
      <w:bCs/>
      <w:noProof/>
      <w:spacing w:val="0"/>
      <w:sz w:val="21"/>
      <w:szCs w:val="21"/>
    </w:rPr>
  </w:style>
  <w:style w:type="character" w:customStyle="1" w:styleId="285">
    <w:name w:val="Основной текст (2)85"/>
    <w:basedOn w:val="2e"/>
    <w:uiPriority w:val="99"/>
    <w:rPr>
      <w:rFonts w:ascii="Times New Roman" w:hAnsi="Times New Roman" w:cs="Times New Roman"/>
      <w:b/>
      <w:bCs/>
      <w:noProof/>
      <w:spacing w:val="0"/>
      <w:sz w:val="21"/>
      <w:szCs w:val="21"/>
    </w:rPr>
  </w:style>
  <w:style w:type="character" w:customStyle="1" w:styleId="284">
    <w:name w:val="Основной текст (2)84"/>
    <w:basedOn w:val="2e"/>
    <w:uiPriority w:val="99"/>
    <w:rPr>
      <w:rFonts w:ascii="Times New Roman" w:hAnsi="Times New Roman" w:cs="Times New Roman"/>
      <w:b/>
      <w:bCs/>
      <w:noProof/>
      <w:spacing w:val="0"/>
      <w:sz w:val="21"/>
      <w:szCs w:val="21"/>
    </w:rPr>
  </w:style>
  <w:style w:type="character" w:customStyle="1" w:styleId="2830">
    <w:name w:val="Основной текст (2)83"/>
    <w:basedOn w:val="2e"/>
    <w:uiPriority w:val="99"/>
    <w:rPr>
      <w:rFonts w:ascii="Times New Roman" w:hAnsi="Times New Roman" w:cs="Times New Roman"/>
      <w:b/>
      <w:bCs/>
      <w:noProof/>
      <w:spacing w:val="0"/>
      <w:sz w:val="21"/>
      <w:szCs w:val="21"/>
    </w:rPr>
  </w:style>
  <w:style w:type="character" w:customStyle="1" w:styleId="2821">
    <w:name w:val="Основной текст (2)82"/>
    <w:basedOn w:val="2e"/>
    <w:uiPriority w:val="99"/>
    <w:rPr>
      <w:rFonts w:ascii="Times New Roman" w:hAnsi="Times New Roman" w:cs="Times New Roman"/>
      <w:b/>
      <w:bCs/>
      <w:spacing w:val="0"/>
      <w:sz w:val="21"/>
      <w:szCs w:val="21"/>
    </w:rPr>
  </w:style>
  <w:style w:type="character" w:customStyle="1" w:styleId="2810">
    <w:name w:val="Основной текст (2)81"/>
    <w:basedOn w:val="2e"/>
    <w:uiPriority w:val="99"/>
    <w:rPr>
      <w:rFonts w:ascii="Times New Roman" w:hAnsi="Times New Roman" w:cs="Times New Roman"/>
      <w:b/>
      <w:bCs/>
      <w:noProof/>
      <w:spacing w:val="0"/>
      <w:sz w:val="21"/>
      <w:szCs w:val="21"/>
    </w:rPr>
  </w:style>
  <w:style w:type="character" w:customStyle="1" w:styleId="2800">
    <w:name w:val="Основной текст (2)80"/>
    <w:basedOn w:val="2e"/>
    <w:uiPriority w:val="99"/>
    <w:rPr>
      <w:rFonts w:ascii="Times New Roman" w:hAnsi="Times New Roman" w:cs="Times New Roman"/>
      <w:b/>
      <w:bCs/>
      <w:noProof/>
      <w:spacing w:val="0"/>
      <w:sz w:val="21"/>
      <w:szCs w:val="21"/>
    </w:rPr>
  </w:style>
  <w:style w:type="character" w:customStyle="1" w:styleId="279">
    <w:name w:val="Основной текст (2)79"/>
    <w:basedOn w:val="2e"/>
    <w:uiPriority w:val="99"/>
    <w:rPr>
      <w:rFonts w:ascii="Times New Roman" w:hAnsi="Times New Roman" w:cs="Times New Roman"/>
      <w:b/>
      <w:bCs/>
      <w:noProof/>
      <w:spacing w:val="0"/>
      <w:sz w:val="21"/>
      <w:szCs w:val="21"/>
    </w:rPr>
  </w:style>
  <w:style w:type="character" w:customStyle="1" w:styleId="278">
    <w:name w:val="Основной текст (2)78"/>
    <w:basedOn w:val="2e"/>
    <w:uiPriority w:val="99"/>
    <w:rPr>
      <w:rFonts w:ascii="Times New Roman" w:hAnsi="Times New Roman" w:cs="Times New Roman"/>
      <w:b/>
      <w:bCs/>
      <w:noProof/>
      <w:spacing w:val="0"/>
      <w:sz w:val="21"/>
      <w:szCs w:val="21"/>
    </w:rPr>
  </w:style>
  <w:style w:type="character" w:customStyle="1" w:styleId="277">
    <w:name w:val="Основной текст (2)77"/>
    <w:basedOn w:val="2e"/>
    <w:uiPriority w:val="99"/>
    <w:rPr>
      <w:rFonts w:ascii="Times New Roman" w:hAnsi="Times New Roman" w:cs="Times New Roman"/>
      <w:b/>
      <w:bCs/>
      <w:spacing w:val="0"/>
      <w:sz w:val="21"/>
      <w:szCs w:val="21"/>
    </w:rPr>
  </w:style>
  <w:style w:type="character" w:customStyle="1" w:styleId="276">
    <w:name w:val="Основной текст (2)76"/>
    <w:basedOn w:val="2e"/>
    <w:uiPriority w:val="99"/>
    <w:rPr>
      <w:rFonts w:ascii="Times New Roman" w:hAnsi="Times New Roman" w:cs="Times New Roman"/>
      <w:b/>
      <w:bCs/>
      <w:noProof/>
      <w:spacing w:val="0"/>
      <w:sz w:val="21"/>
      <w:szCs w:val="21"/>
    </w:rPr>
  </w:style>
  <w:style w:type="character" w:customStyle="1" w:styleId="275">
    <w:name w:val="Основной текст (2)75"/>
    <w:basedOn w:val="2e"/>
    <w:uiPriority w:val="99"/>
    <w:rPr>
      <w:rFonts w:ascii="Times New Roman" w:hAnsi="Times New Roman" w:cs="Times New Roman"/>
      <w:b/>
      <w:bCs/>
      <w:noProof/>
      <w:spacing w:val="0"/>
      <w:sz w:val="21"/>
      <w:szCs w:val="21"/>
    </w:rPr>
  </w:style>
  <w:style w:type="character" w:customStyle="1" w:styleId="274">
    <w:name w:val="Основной текст (2)74"/>
    <w:basedOn w:val="2e"/>
    <w:uiPriority w:val="99"/>
    <w:rPr>
      <w:rFonts w:ascii="Times New Roman" w:hAnsi="Times New Roman" w:cs="Times New Roman"/>
      <w:b/>
      <w:bCs/>
      <w:spacing w:val="0"/>
      <w:sz w:val="21"/>
      <w:szCs w:val="21"/>
    </w:rPr>
  </w:style>
  <w:style w:type="character" w:customStyle="1" w:styleId="273">
    <w:name w:val="Основной текст (2)73"/>
    <w:basedOn w:val="2e"/>
    <w:uiPriority w:val="99"/>
    <w:rPr>
      <w:rFonts w:ascii="Times New Roman" w:hAnsi="Times New Roman" w:cs="Times New Roman"/>
      <w:b/>
      <w:bCs/>
      <w:noProof/>
      <w:spacing w:val="0"/>
      <w:sz w:val="21"/>
      <w:szCs w:val="21"/>
    </w:rPr>
  </w:style>
  <w:style w:type="character" w:customStyle="1" w:styleId="2720">
    <w:name w:val="Основной текст (2)72"/>
    <w:basedOn w:val="2e"/>
    <w:uiPriority w:val="99"/>
    <w:rPr>
      <w:rFonts w:ascii="Times New Roman" w:hAnsi="Times New Roman" w:cs="Times New Roman"/>
      <w:b/>
      <w:bCs/>
      <w:spacing w:val="0"/>
      <w:sz w:val="21"/>
      <w:szCs w:val="21"/>
    </w:rPr>
  </w:style>
  <w:style w:type="character" w:customStyle="1" w:styleId="2710">
    <w:name w:val="Основной текст (2)71"/>
    <w:basedOn w:val="2e"/>
    <w:uiPriority w:val="99"/>
    <w:rPr>
      <w:rFonts w:ascii="Times New Roman" w:hAnsi="Times New Roman" w:cs="Times New Roman"/>
      <w:b/>
      <w:bCs/>
      <w:noProof/>
      <w:spacing w:val="0"/>
      <w:sz w:val="21"/>
      <w:szCs w:val="21"/>
    </w:rPr>
  </w:style>
  <w:style w:type="character" w:customStyle="1" w:styleId="3216">
    <w:name w:val="Основной текст (32)16"/>
    <w:basedOn w:val="320"/>
    <w:uiPriority w:val="99"/>
    <w:rPr>
      <w:rFonts w:ascii="Times New Roman" w:hAnsi="Times New Roman" w:cs="Times New Roman"/>
      <w:b/>
      <w:bCs/>
      <w:spacing w:val="0"/>
      <w:sz w:val="18"/>
      <w:szCs w:val="18"/>
    </w:rPr>
  </w:style>
  <w:style w:type="character" w:customStyle="1" w:styleId="2700">
    <w:name w:val="Основной текст (2)70"/>
    <w:basedOn w:val="2e"/>
    <w:uiPriority w:val="99"/>
    <w:rPr>
      <w:rFonts w:ascii="Times New Roman" w:hAnsi="Times New Roman" w:cs="Times New Roman"/>
      <w:b/>
      <w:bCs/>
      <w:noProof/>
      <w:spacing w:val="0"/>
      <w:sz w:val="21"/>
      <w:szCs w:val="21"/>
    </w:rPr>
  </w:style>
  <w:style w:type="character" w:customStyle="1" w:styleId="62pt">
    <w:name w:val="Основной текст (6) + Интервал 2 pt"/>
    <w:basedOn w:val="61"/>
    <w:uiPriority w:val="99"/>
    <w:rPr>
      <w:rFonts w:ascii="Times New Roman" w:hAnsi="Times New Roman" w:cs="Times New Roman"/>
      <w:b/>
      <w:bCs/>
      <w:spacing w:val="40"/>
      <w:sz w:val="26"/>
      <w:szCs w:val="26"/>
    </w:rPr>
  </w:style>
  <w:style w:type="character" w:customStyle="1" w:styleId="69">
    <w:name w:val="Основной текст (6)9"/>
    <w:basedOn w:val="61"/>
    <w:uiPriority w:val="99"/>
    <w:rPr>
      <w:rFonts w:ascii="Times New Roman" w:hAnsi="Times New Roman" w:cs="Times New Roman"/>
      <w:b/>
      <w:bCs/>
      <w:spacing w:val="0"/>
      <w:sz w:val="26"/>
      <w:szCs w:val="26"/>
    </w:rPr>
  </w:style>
  <w:style w:type="character" w:customStyle="1" w:styleId="68">
    <w:name w:val="Основной текст (6)8"/>
    <w:basedOn w:val="61"/>
    <w:uiPriority w:val="99"/>
    <w:rPr>
      <w:rFonts w:ascii="Times New Roman" w:hAnsi="Times New Roman" w:cs="Times New Roman"/>
      <w:b/>
      <w:bCs/>
      <w:noProof/>
      <w:spacing w:val="0"/>
      <w:sz w:val="26"/>
      <w:szCs w:val="26"/>
    </w:rPr>
  </w:style>
  <w:style w:type="character" w:customStyle="1" w:styleId="3215">
    <w:name w:val="Основной текст (32)15"/>
    <w:basedOn w:val="320"/>
    <w:uiPriority w:val="99"/>
    <w:rPr>
      <w:rFonts w:ascii="Times New Roman" w:hAnsi="Times New Roman" w:cs="Times New Roman"/>
      <w:b/>
      <w:bCs/>
      <w:spacing w:val="0"/>
      <w:sz w:val="18"/>
      <w:szCs w:val="18"/>
    </w:rPr>
  </w:style>
  <w:style w:type="character" w:customStyle="1" w:styleId="3214">
    <w:name w:val="Основной текст (32)14"/>
    <w:basedOn w:val="320"/>
    <w:uiPriority w:val="99"/>
    <w:rPr>
      <w:rFonts w:ascii="Times New Roman" w:hAnsi="Times New Roman" w:cs="Times New Roman"/>
      <w:b/>
      <w:bCs/>
      <w:noProof/>
      <w:spacing w:val="0"/>
      <w:sz w:val="18"/>
      <w:szCs w:val="18"/>
    </w:rPr>
  </w:style>
  <w:style w:type="character" w:customStyle="1" w:styleId="3213">
    <w:name w:val="Основной текст (32)13"/>
    <w:basedOn w:val="320"/>
    <w:uiPriority w:val="99"/>
    <w:rPr>
      <w:rFonts w:ascii="Times New Roman" w:hAnsi="Times New Roman" w:cs="Times New Roman"/>
      <w:b/>
      <w:bCs/>
      <w:spacing w:val="0"/>
      <w:sz w:val="18"/>
      <w:szCs w:val="18"/>
    </w:rPr>
  </w:style>
  <w:style w:type="character" w:customStyle="1" w:styleId="3212">
    <w:name w:val="Основной текст (32)12"/>
    <w:basedOn w:val="320"/>
    <w:uiPriority w:val="99"/>
    <w:rPr>
      <w:rFonts w:ascii="Times New Roman" w:hAnsi="Times New Roman" w:cs="Times New Roman"/>
      <w:b/>
      <w:bCs/>
      <w:noProof/>
      <w:spacing w:val="0"/>
      <w:sz w:val="18"/>
      <w:szCs w:val="18"/>
    </w:rPr>
  </w:style>
  <w:style w:type="character" w:customStyle="1" w:styleId="3211">
    <w:name w:val="Основной текст (32)11"/>
    <w:basedOn w:val="320"/>
    <w:uiPriority w:val="99"/>
    <w:rPr>
      <w:rFonts w:ascii="Times New Roman" w:hAnsi="Times New Roman" w:cs="Times New Roman"/>
      <w:b/>
      <w:bCs/>
      <w:noProof/>
      <w:spacing w:val="0"/>
      <w:sz w:val="18"/>
      <w:szCs w:val="18"/>
    </w:rPr>
  </w:style>
  <w:style w:type="character" w:customStyle="1" w:styleId="3210">
    <w:name w:val="Основной текст (32)10"/>
    <w:basedOn w:val="320"/>
    <w:uiPriority w:val="99"/>
    <w:rPr>
      <w:rFonts w:ascii="Times New Roman" w:hAnsi="Times New Roman" w:cs="Times New Roman"/>
      <w:b/>
      <w:bCs/>
      <w:spacing w:val="0"/>
      <w:sz w:val="18"/>
      <w:szCs w:val="18"/>
    </w:rPr>
  </w:style>
  <w:style w:type="character" w:customStyle="1" w:styleId="329">
    <w:name w:val="Основной текст (32)9"/>
    <w:basedOn w:val="320"/>
    <w:uiPriority w:val="99"/>
    <w:rPr>
      <w:rFonts w:ascii="Times New Roman" w:hAnsi="Times New Roman" w:cs="Times New Roman"/>
      <w:b/>
      <w:bCs/>
      <w:noProof/>
      <w:spacing w:val="0"/>
      <w:sz w:val="18"/>
      <w:szCs w:val="18"/>
    </w:rPr>
  </w:style>
  <w:style w:type="character" w:customStyle="1" w:styleId="328">
    <w:name w:val="Основной текст (32)8"/>
    <w:basedOn w:val="320"/>
    <w:uiPriority w:val="99"/>
    <w:rPr>
      <w:rFonts w:ascii="Times New Roman" w:hAnsi="Times New Roman" w:cs="Times New Roman"/>
      <w:b/>
      <w:bCs/>
      <w:noProof/>
      <w:spacing w:val="0"/>
      <w:sz w:val="18"/>
      <w:szCs w:val="18"/>
    </w:rPr>
  </w:style>
  <w:style w:type="character" w:customStyle="1" w:styleId="330">
    <w:name w:val="Основной текст (33)_"/>
    <w:basedOn w:val="a0"/>
    <w:link w:val="331"/>
    <w:uiPriority w:val="99"/>
    <w:locked/>
    <w:rPr>
      <w:rFonts w:ascii="Lucida Sans Unicode" w:hAnsi="Lucida Sans Unicode" w:cs="Lucida Sans Unicode"/>
      <w:b/>
      <w:bCs/>
      <w:spacing w:val="0"/>
      <w:sz w:val="20"/>
      <w:szCs w:val="20"/>
    </w:rPr>
  </w:style>
  <w:style w:type="character" w:customStyle="1" w:styleId="332">
    <w:name w:val="Основной текст (33)"/>
    <w:basedOn w:val="330"/>
    <w:uiPriority w:val="99"/>
    <w:rPr>
      <w:rFonts w:ascii="Lucida Sans Unicode" w:hAnsi="Lucida Sans Unicode" w:cs="Lucida Sans Unicode"/>
      <w:b/>
      <w:bCs/>
      <w:spacing w:val="0"/>
      <w:sz w:val="20"/>
      <w:szCs w:val="20"/>
    </w:rPr>
  </w:style>
  <w:style w:type="character" w:customStyle="1" w:styleId="327">
    <w:name w:val="Основной текст (32)7"/>
    <w:basedOn w:val="320"/>
    <w:uiPriority w:val="99"/>
    <w:rPr>
      <w:rFonts w:ascii="Times New Roman" w:hAnsi="Times New Roman" w:cs="Times New Roman"/>
      <w:b/>
      <w:bCs/>
      <w:spacing w:val="0"/>
      <w:sz w:val="18"/>
      <w:szCs w:val="18"/>
    </w:rPr>
  </w:style>
  <w:style w:type="character" w:customStyle="1" w:styleId="326">
    <w:name w:val="Основной текст (32)6"/>
    <w:basedOn w:val="320"/>
    <w:uiPriority w:val="99"/>
    <w:rPr>
      <w:rFonts w:ascii="Times New Roman" w:hAnsi="Times New Roman" w:cs="Times New Roman"/>
      <w:b/>
      <w:bCs/>
      <w:noProof/>
      <w:spacing w:val="0"/>
      <w:sz w:val="18"/>
      <w:szCs w:val="18"/>
    </w:rPr>
  </w:style>
  <w:style w:type="character" w:customStyle="1" w:styleId="325">
    <w:name w:val="Основной текст (32)5"/>
    <w:basedOn w:val="320"/>
    <w:uiPriority w:val="99"/>
    <w:rPr>
      <w:rFonts w:ascii="Times New Roman" w:hAnsi="Times New Roman" w:cs="Times New Roman"/>
      <w:b/>
      <w:bCs/>
      <w:spacing w:val="0"/>
      <w:sz w:val="18"/>
      <w:szCs w:val="18"/>
    </w:rPr>
  </w:style>
  <w:style w:type="character" w:customStyle="1" w:styleId="324">
    <w:name w:val="Основной текст (32)4"/>
    <w:basedOn w:val="320"/>
    <w:uiPriority w:val="99"/>
    <w:rPr>
      <w:rFonts w:ascii="Times New Roman" w:hAnsi="Times New Roman" w:cs="Times New Roman"/>
      <w:b/>
      <w:bCs/>
      <w:spacing w:val="0"/>
      <w:sz w:val="18"/>
      <w:szCs w:val="18"/>
    </w:rPr>
  </w:style>
  <w:style w:type="character" w:customStyle="1" w:styleId="318">
    <w:name w:val="Основной текст (31)8"/>
    <w:basedOn w:val="312"/>
    <w:uiPriority w:val="99"/>
    <w:rPr>
      <w:rFonts w:ascii="Times New Roman" w:hAnsi="Times New Roman" w:cs="Times New Roman"/>
      <w:i/>
      <w:iCs/>
      <w:spacing w:val="0"/>
      <w:sz w:val="21"/>
      <w:szCs w:val="21"/>
    </w:rPr>
  </w:style>
  <w:style w:type="character" w:customStyle="1" w:styleId="323">
    <w:name w:val="Основной текст (32)3"/>
    <w:basedOn w:val="320"/>
    <w:uiPriority w:val="99"/>
    <w:rPr>
      <w:rFonts w:ascii="Times New Roman" w:hAnsi="Times New Roman" w:cs="Times New Roman"/>
      <w:b/>
      <w:bCs/>
      <w:noProof/>
      <w:spacing w:val="0"/>
      <w:sz w:val="18"/>
      <w:szCs w:val="18"/>
    </w:rPr>
  </w:style>
  <w:style w:type="character" w:customStyle="1" w:styleId="3223">
    <w:name w:val="Основной текст (32)2"/>
    <w:basedOn w:val="320"/>
    <w:uiPriority w:val="99"/>
    <w:rPr>
      <w:rFonts w:ascii="Times New Roman" w:hAnsi="Times New Roman" w:cs="Times New Roman"/>
      <w:b/>
      <w:bCs/>
      <w:noProof/>
      <w:spacing w:val="0"/>
      <w:sz w:val="18"/>
      <w:szCs w:val="18"/>
    </w:rPr>
  </w:style>
  <w:style w:type="character" w:customStyle="1" w:styleId="317">
    <w:name w:val="Основной текст (31)7"/>
    <w:basedOn w:val="312"/>
    <w:uiPriority w:val="99"/>
    <w:rPr>
      <w:rFonts w:ascii="Times New Roman" w:hAnsi="Times New Roman" w:cs="Times New Roman"/>
      <w:i/>
      <w:iCs/>
      <w:noProof/>
      <w:spacing w:val="0"/>
      <w:sz w:val="21"/>
      <w:szCs w:val="21"/>
    </w:rPr>
  </w:style>
  <w:style w:type="character" w:customStyle="1" w:styleId="350">
    <w:name w:val="Основной текст (35)_"/>
    <w:basedOn w:val="a0"/>
    <w:link w:val="351"/>
    <w:uiPriority w:val="99"/>
    <w:locked/>
    <w:rPr>
      <w:rFonts w:ascii="Times New Roman" w:hAnsi="Times New Roman" w:cs="Times New Roman"/>
      <w:b/>
      <w:bCs/>
      <w:spacing w:val="0"/>
      <w:sz w:val="27"/>
      <w:szCs w:val="27"/>
    </w:rPr>
  </w:style>
  <w:style w:type="character" w:customStyle="1" w:styleId="352">
    <w:name w:val="Основной текст (35)"/>
    <w:basedOn w:val="350"/>
    <w:uiPriority w:val="99"/>
    <w:rPr>
      <w:rFonts w:ascii="Times New Roman" w:hAnsi="Times New Roman" w:cs="Times New Roman"/>
      <w:b/>
      <w:bCs/>
      <w:spacing w:val="0"/>
      <w:sz w:val="27"/>
      <w:szCs w:val="27"/>
    </w:rPr>
  </w:style>
  <w:style w:type="character" w:customStyle="1" w:styleId="67">
    <w:name w:val="Основной текст (6)7"/>
    <w:basedOn w:val="61"/>
    <w:uiPriority w:val="99"/>
    <w:rPr>
      <w:rFonts w:ascii="Times New Roman" w:hAnsi="Times New Roman" w:cs="Times New Roman"/>
      <w:b/>
      <w:bCs/>
      <w:spacing w:val="0"/>
      <w:sz w:val="26"/>
      <w:szCs w:val="26"/>
    </w:rPr>
  </w:style>
  <w:style w:type="character" w:customStyle="1" w:styleId="66">
    <w:name w:val="Основной текст (6)6"/>
    <w:basedOn w:val="61"/>
    <w:uiPriority w:val="99"/>
    <w:rPr>
      <w:rFonts w:ascii="Times New Roman" w:hAnsi="Times New Roman" w:cs="Times New Roman"/>
      <w:b/>
      <w:bCs/>
      <w:noProof/>
      <w:spacing w:val="0"/>
      <w:sz w:val="26"/>
      <w:szCs w:val="26"/>
    </w:rPr>
  </w:style>
  <w:style w:type="character" w:customStyle="1" w:styleId="269">
    <w:name w:val="Основной текст (2)69"/>
    <w:basedOn w:val="2e"/>
    <w:uiPriority w:val="99"/>
    <w:rPr>
      <w:rFonts w:ascii="Times New Roman" w:hAnsi="Times New Roman" w:cs="Times New Roman"/>
      <w:b/>
      <w:bCs/>
      <w:spacing w:val="0"/>
      <w:sz w:val="21"/>
      <w:szCs w:val="21"/>
    </w:rPr>
  </w:style>
  <w:style w:type="character" w:customStyle="1" w:styleId="268">
    <w:name w:val="Основной текст (2)68"/>
    <w:basedOn w:val="2e"/>
    <w:uiPriority w:val="99"/>
    <w:rPr>
      <w:rFonts w:ascii="Times New Roman" w:hAnsi="Times New Roman" w:cs="Times New Roman"/>
      <w:b/>
      <w:bCs/>
      <w:noProof/>
      <w:spacing w:val="0"/>
      <w:sz w:val="21"/>
      <w:szCs w:val="21"/>
    </w:rPr>
  </w:style>
  <w:style w:type="character" w:customStyle="1" w:styleId="267">
    <w:name w:val="Основной текст (2)67"/>
    <w:basedOn w:val="2e"/>
    <w:uiPriority w:val="99"/>
    <w:rPr>
      <w:rFonts w:ascii="Times New Roman" w:hAnsi="Times New Roman" w:cs="Times New Roman"/>
      <w:b/>
      <w:bCs/>
      <w:noProof/>
      <w:spacing w:val="0"/>
      <w:sz w:val="21"/>
      <w:szCs w:val="21"/>
    </w:rPr>
  </w:style>
  <w:style w:type="character" w:customStyle="1" w:styleId="266">
    <w:name w:val="Основной текст (2)66"/>
    <w:basedOn w:val="2e"/>
    <w:uiPriority w:val="99"/>
    <w:rPr>
      <w:rFonts w:ascii="Times New Roman" w:hAnsi="Times New Roman" w:cs="Times New Roman"/>
      <w:b/>
      <w:bCs/>
      <w:spacing w:val="0"/>
      <w:sz w:val="21"/>
      <w:szCs w:val="21"/>
    </w:rPr>
  </w:style>
  <w:style w:type="character" w:customStyle="1" w:styleId="265">
    <w:name w:val="Основной текст (2)65"/>
    <w:basedOn w:val="2e"/>
    <w:uiPriority w:val="99"/>
    <w:rPr>
      <w:rFonts w:ascii="Times New Roman" w:hAnsi="Times New Roman" w:cs="Times New Roman"/>
      <w:b/>
      <w:bCs/>
      <w:noProof/>
      <w:spacing w:val="0"/>
      <w:sz w:val="21"/>
      <w:szCs w:val="21"/>
    </w:rPr>
  </w:style>
  <w:style w:type="character" w:customStyle="1" w:styleId="264">
    <w:name w:val="Основной текст (2)64"/>
    <w:basedOn w:val="2e"/>
    <w:uiPriority w:val="99"/>
    <w:rPr>
      <w:rFonts w:ascii="Times New Roman" w:hAnsi="Times New Roman" w:cs="Times New Roman"/>
      <w:b/>
      <w:bCs/>
      <w:spacing w:val="0"/>
      <w:sz w:val="21"/>
      <w:szCs w:val="21"/>
    </w:rPr>
  </w:style>
  <w:style w:type="character" w:customStyle="1" w:styleId="340">
    <w:name w:val="Основной текст (34)_"/>
    <w:basedOn w:val="a0"/>
    <w:link w:val="341"/>
    <w:uiPriority w:val="99"/>
    <w:locked/>
    <w:rPr>
      <w:rFonts w:ascii="Franklin Gothic Book" w:hAnsi="Franklin Gothic Book" w:cs="Franklin Gothic Book"/>
      <w:b/>
      <w:bCs/>
      <w:spacing w:val="0"/>
      <w:sz w:val="25"/>
      <w:szCs w:val="25"/>
    </w:rPr>
  </w:style>
  <w:style w:type="character" w:customStyle="1" w:styleId="342">
    <w:name w:val="Основной текст (34)"/>
    <w:basedOn w:val="340"/>
    <w:uiPriority w:val="99"/>
    <w:rPr>
      <w:rFonts w:ascii="Franklin Gothic Book" w:hAnsi="Franklin Gothic Book" w:cs="Franklin Gothic Book"/>
      <w:b/>
      <w:bCs/>
      <w:spacing w:val="0"/>
      <w:sz w:val="25"/>
      <w:szCs w:val="25"/>
    </w:rPr>
  </w:style>
  <w:style w:type="character" w:customStyle="1" w:styleId="263">
    <w:name w:val="Основной текст (2)63"/>
    <w:basedOn w:val="2e"/>
    <w:uiPriority w:val="99"/>
    <w:rPr>
      <w:rFonts w:ascii="Times New Roman" w:hAnsi="Times New Roman" w:cs="Times New Roman"/>
      <w:b/>
      <w:bCs/>
      <w:noProof/>
      <w:spacing w:val="0"/>
      <w:sz w:val="21"/>
      <w:szCs w:val="21"/>
    </w:rPr>
  </w:style>
  <w:style w:type="character" w:customStyle="1" w:styleId="2620">
    <w:name w:val="Основной текст (2)62"/>
    <w:basedOn w:val="2e"/>
    <w:uiPriority w:val="99"/>
    <w:rPr>
      <w:rFonts w:ascii="Times New Roman" w:hAnsi="Times New Roman" w:cs="Times New Roman"/>
      <w:b/>
      <w:bCs/>
      <w:noProof/>
      <w:spacing w:val="0"/>
      <w:sz w:val="21"/>
      <w:szCs w:val="21"/>
    </w:rPr>
  </w:style>
  <w:style w:type="character" w:customStyle="1" w:styleId="2610">
    <w:name w:val="Основной текст (2)61"/>
    <w:basedOn w:val="2e"/>
    <w:uiPriority w:val="99"/>
    <w:rPr>
      <w:rFonts w:ascii="Times New Roman" w:hAnsi="Times New Roman" w:cs="Times New Roman"/>
      <w:b/>
      <w:bCs/>
      <w:noProof/>
      <w:spacing w:val="0"/>
      <w:sz w:val="21"/>
      <w:szCs w:val="21"/>
    </w:rPr>
  </w:style>
  <w:style w:type="character" w:customStyle="1" w:styleId="416">
    <w:name w:val="Основной текст (4)16"/>
    <w:basedOn w:val="4b"/>
    <w:uiPriority w:val="99"/>
    <w:rPr>
      <w:rFonts w:ascii="Times New Roman" w:hAnsi="Times New Roman" w:cs="Times New Roman"/>
      <w:b/>
      <w:bCs/>
      <w:i/>
      <w:iCs/>
      <w:spacing w:val="0"/>
      <w:sz w:val="21"/>
      <w:szCs w:val="21"/>
    </w:rPr>
  </w:style>
  <w:style w:type="character" w:customStyle="1" w:styleId="2600">
    <w:name w:val="Основной текст (2)60"/>
    <w:basedOn w:val="2e"/>
    <w:uiPriority w:val="99"/>
    <w:rPr>
      <w:rFonts w:ascii="Times New Roman" w:hAnsi="Times New Roman" w:cs="Times New Roman"/>
      <w:b/>
      <w:bCs/>
      <w:spacing w:val="0"/>
      <w:sz w:val="21"/>
      <w:szCs w:val="21"/>
    </w:rPr>
  </w:style>
  <w:style w:type="character" w:customStyle="1" w:styleId="259">
    <w:name w:val="Основной текст (2)59"/>
    <w:basedOn w:val="2e"/>
    <w:uiPriority w:val="99"/>
    <w:rPr>
      <w:rFonts w:ascii="Times New Roman" w:hAnsi="Times New Roman" w:cs="Times New Roman"/>
      <w:b/>
      <w:bCs/>
      <w:noProof/>
      <w:spacing w:val="0"/>
      <w:sz w:val="21"/>
      <w:szCs w:val="21"/>
    </w:rPr>
  </w:style>
  <w:style w:type="character" w:customStyle="1" w:styleId="415">
    <w:name w:val="Основной текст (4)15"/>
    <w:basedOn w:val="4b"/>
    <w:uiPriority w:val="99"/>
    <w:rPr>
      <w:rFonts w:ascii="Times New Roman" w:hAnsi="Times New Roman" w:cs="Times New Roman"/>
      <w:b/>
      <w:bCs/>
      <w:i/>
      <w:iCs/>
      <w:noProof/>
      <w:spacing w:val="0"/>
      <w:sz w:val="21"/>
      <w:szCs w:val="21"/>
    </w:rPr>
  </w:style>
  <w:style w:type="character" w:customStyle="1" w:styleId="360">
    <w:name w:val="Основной текст (36)_"/>
    <w:basedOn w:val="a0"/>
    <w:link w:val="361"/>
    <w:uiPriority w:val="99"/>
    <w:locked/>
    <w:rPr>
      <w:rFonts w:ascii="Times New Roman" w:hAnsi="Times New Roman" w:cs="Times New Roman"/>
      <w:i/>
      <w:iCs/>
      <w:spacing w:val="0"/>
      <w:sz w:val="18"/>
      <w:szCs w:val="18"/>
    </w:rPr>
  </w:style>
  <w:style w:type="character" w:customStyle="1" w:styleId="362">
    <w:name w:val="Основной текст (36)"/>
    <w:basedOn w:val="360"/>
    <w:uiPriority w:val="99"/>
    <w:rPr>
      <w:rFonts w:ascii="Times New Roman" w:hAnsi="Times New Roman" w:cs="Times New Roman"/>
      <w:i/>
      <w:iCs/>
      <w:spacing w:val="0"/>
      <w:sz w:val="18"/>
      <w:szCs w:val="18"/>
    </w:rPr>
  </w:style>
  <w:style w:type="character" w:customStyle="1" w:styleId="364">
    <w:name w:val="Основной текст (36)4"/>
    <w:basedOn w:val="360"/>
    <w:uiPriority w:val="99"/>
    <w:rPr>
      <w:rFonts w:ascii="Times New Roman" w:hAnsi="Times New Roman" w:cs="Times New Roman"/>
      <w:i/>
      <w:iCs/>
      <w:noProof/>
      <w:spacing w:val="0"/>
      <w:sz w:val="18"/>
      <w:szCs w:val="18"/>
    </w:rPr>
  </w:style>
  <w:style w:type="character" w:customStyle="1" w:styleId="363">
    <w:name w:val="Основной текст (36)3"/>
    <w:basedOn w:val="360"/>
    <w:uiPriority w:val="99"/>
    <w:rPr>
      <w:rFonts w:ascii="Times New Roman" w:hAnsi="Times New Roman" w:cs="Times New Roman"/>
      <w:i/>
      <w:iCs/>
      <w:noProof/>
      <w:spacing w:val="0"/>
      <w:sz w:val="18"/>
      <w:szCs w:val="18"/>
    </w:rPr>
  </w:style>
  <w:style w:type="character" w:customStyle="1" w:styleId="3620">
    <w:name w:val="Основной текст (36)2"/>
    <w:basedOn w:val="360"/>
    <w:uiPriority w:val="99"/>
    <w:rPr>
      <w:rFonts w:ascii="Times New Roman" w:hAnsi="Times New Roman" w:cs="Times New Roman"/>
      <w:i/>
      <w:iCs/>
      <w:noProof/>
      <w:spacing w:val="0"/>
      <w:sz w:val="18"/>
      <w:szCs w:val="18"/>
    </w:rPr>
  </w:style>
  <w:style w:type="character" w:customStyle="1" w:styleId="65">
    <w:name w:val="Основной текст (6)5"/>
    <w:basedOn w:val="61"/>
    <w:uiPriority w:val="99"/>
    <w:rPr>
      <w:rFonts w:ascii="Times New Roman" w:hAnsi="Times New Roman" w:cs="Times New Roman"/>
      <w:b/>
      <w:bCs/>
      <w:spacing w:val="0"/>
      <w:sz w:val="26"/>
      <w:szCs w:val="26"/>
    </w:rPr>
  </w:style>
  <w:style w:type="character" w:customStyle="1" w:styleId="64">
    <w:name w:val="Основной текст (6)4"/>
    <w:basedOn w:val="61"/>
    <w:uiPriority w:val="99"/>
    <w:rPr>
      <w:rFonts w:ascii="Times New Roman" w:hAnsi="Times New Roman" w:cs="Times New Roman"/>
      <w:b/>
      <w:bCs/>
      <w:noProof/>
      <w:spacing w:val="0"/>
      <w:sz w:val="26"/>
      <w:szCs w:val="26"/>
    </w:rPr>
  </w:style>
  <w:style w:type="character" w:customStyle="1" w:styleId="6a">
    <w:name w:val="Основной текст (6) + Курсив"/>
    <w:basedOn w:val="61"/>
    <w:uiPriority w:val="99"/>
    <w:rPr>
      <w:rFonts w:ascii="Times New Roman" w:hAnsi="Times New Roman" w:cs="Times New Roman"/>
      <w:b/>
      <w:bCs/>
      <w:i/>
      <w:iCs/>
      <w:spacing w:val="0"/>
      <w:sz w:val="26"/>
      <w:szCs w:val="26"/>
    </w:rPr>
  </w:style>
  <w:style w:type="character" w:customStyle="1" w:styleId="258">
    <w:name w:val="Основной текст (2)58"/>
    <w:basedOn w:val="2e"/>
    <w:uiPriority w:val="99"/>
    <w:rPr>
      <w:rFonts w:ascii="Times New Roman" w:hAnsi="Times New Roman" w:cs="Times New Roman"/>
      <w:b/>
      <w:bCs/>
      <w:spacing w:val="0"/>
      <w:sz w:val="21"/>
      <w:szCs w:val="21"/>
    </w:rPr>
  </w:style>
  <w:style w:type="character" w:customStyle="1" w:styleId="257">
    <w:name w:val="Основной текст (2)57"/>
    <w:basedOn w:val="2e"/>
    <w:uiPriority w:val="99"/>
    <w:rPr>
      <w:rFonts w:ascii="Times New Roman" w:hAnsi="Times New Roman" w:cs="Times New Roman"/>
      <w:b/>
      <w:bCs/>
      <w:noProof/>
      <w:spacing w:val="0"/>
      <w:sz w:val="21"/>
      <w:szCs w:val="21"/>
    </w:rPr>
  </w:style>
  <w:style w:type="character" w:customStyle="1" w:styleId="256">
    <w:name w:val="Основной текст (2)56"/>
    <w:basedOn w:val="2e"/>
    <w:uiPriority w:val="99"/>
    <w:rPr>
      <w:rFonts w:ascii="Times New Roman" w:hAnsi="Times New Roman" w:cs="Times New Roman"/>
      <w:b/>
      <w:bCs/>
      <w:spacing w:val="0"/>
      <w:sz w:val="21"/>
      <w:szCs w:val="21"/>
    </w:rPr>
  </w:style>
  <w:style w:type="character" w:customStyle="1" w:styleId="255">
    <w:name w:val="Основной текст (2)55"/>
    <w:basedOn w:val="2e"/>
    <w:uiPriority w:val="99"/>
    <w:rPr>
      <w:rFonts w:ascii="Times New Roman" w:hAnsi="Times New Roman" w:cs="Times New Roman"/>
      <w:b/>
      <w:bCs/>
      <w:noProof/>
      <w:spacing w:val="0"/>
      <w:sz w:val="21"/>
      <w:szCs w:val="21"/>
    </w:rPr>
  </w:style>
  <w:style w:type="character" w:customStyle="1" w:styleId="254">
    <w:name w:val="Основной текст (2)54"/>
    <w:basedOn w:val="2e"/>
    <w:uiPriority w:val="99"/>
    <w:rPr>
      <w:rFonts w:ascii="Times New Roman" w:hAnsi="Times New Roman" w:cs="Times New Roman"/>
      <w:b/>
      <w:bCs/>
      <w:noProof/>
      <w:spacing w:val="0"/>
      <w:sz w:val="21"/>
      <w:szCs w:val="21"/>
    </w:rPr>
  </w:style>
  <w:style w:type="character" w:customStyle="1" w:styleId="253">
    <w:name w:val="Основной текст (2)53"/>
    <w:basedOn w:val="2e"/>
    <w:uiPriority w:val="99"/>
    <w:rPr>
      <w:rFonts w:ascii="Times New Roman" w:hAnsi="Times New Roman" w:cs="Times New Roman"/>
      <w:b/>
      <w:bCs/>
      <w:spacing w:val="0"/>
      <w:sz w:val="21"/>
      <w:szCs w:val="21"/>
    </w:rPr>
  </w:style>
  <w:style w:type="character" w:customStyle="1" w:styleId="2520">
    <w:name w:val="Основной текст (2)52"/>
    <w:basedOn w:val="2e"/>
    <w:uiPriority w:val="99"/>
    <w:rPr>
      <w:rFonts w:ascii="Times New Roman" w:hAnsi="Times New Roman" w:cs="Times New Roman"/>
      <w:b/>
      <w:bCs/>
      <w:noProof/>
      <w:spacing w:val="0"/>
      <w:sz w:val="21"/>
      <w:szCs w:val="21"/>
    </w:rPr>
  </w:style>
  <w:style w:type="character" w:customStyle="1" w:styleId="2510">
    <w:name w:val="Основной текст (2)51"/>
    <w:basedOn w:val="2e"/>
    <w:uiPriority w:val="99"/>
    <w:rPr>
      <w:rFonts w:ascii="Times New Roman" w:hAnsi="Times New Roman" w:cs="Times New Roman"/>
      <w:b/>
      <w:bCs/>
      <w:noProof/>
      <w:spacing w:val="0"/>
      <w:sz w:val="21"/>
      <w:szCs w:val="21"/>
    </w:rPr>
  </w:style>
  <w:style w:type="character" w:customStyle="1" w:styleId="370">
    <w:name w:val="Основной текст (37)_"/>
    <w:basedOn w:val="a0"/>
    <w:link w:val="371"/>
    <w:uiPriority w:val="99"/>
    <w:locked/>
    <w:rPr>
      <w:rFonts w:ascii="Franklin Gothic Book" w:hAnsi="Franklin Gothic Book" w:cs="Franklin Gothic Book"/>
      <w:b/>
      <w:bCs/>
      <w:spacing w:val="0"/>
      <w:sz w:val="29"/>
      <w:szCs w:val="29"/>
    </w:rPr>
  </w:style>
  <w:style w:type="character" w:customStyle="1" w:styleId="372">
    <w:name w:val="Основной текст (37)"/>
    <w:basedOn w:val="370"/>
    <w:uiPriority w:val="99"/>
    <w:rPr>
      <w:rFonts w:ascii="Franklin Gothic Book" w:hAnsi="Franklin Gothic Book" w:cs="Franklin Gothic Book"/>
      <w:b/>
      <w:bCs/>
      <w:spacing w:val="0"/>
      <w:sz w:val="29"/>
      <w:szCs w:val="29"/>
    </w:rPr>
  </w:style>
  <w:style w:type="character" w:customStyle="1" w:styleId="2500">
    <w:name w:val="Основной текст (2)50"/>
    <w:basedOn w:val="2e"/>
    <w:uiPriority w:val="99"/>
    <w:rPr>
      <w:rFonts w:ascii="Times New Roman" w:hAnsi="Times New Roman" w:cs="Times New Roman"/>
      <w:b/>
      <w:bCs/>
      <w:noProof/>
      <w:spacing w:val="0"/>
      <w:sz w:val="21"/>
      <w:szCs w:val="21"/>
    </w:rPr>
  </w:style>
  <w:style w:type="character" w:customStyle="1" w:styleId="414">
    <w:name w:val="Основной текст (4)14"/>
    <w:basedOn w:val="4b"/>
    <w:uiPriority w:val="99"/>
    <w:rPr>
      <w:rFonts w:ascii="Times New Roman" w:hAnsi="Times New Roman" w:cs="Times New Roman"/>
      <w:b/>
      <w:bCs/>
      <w:i/>
      <w:iCs/>
      <w:spacing w:val="0"/>
      <w:sz w:val="21"/>
      <w:szCs w:val="21"/>
    </w:rPr>
  </w:style>
  <w:style w:type="character" w:customStyle="1" w:styleId="1310">
    <w:name w:val="Колонтитул + 131"/>
    <w:aliases w:val="5 pt3"/>
    <w:basedOn w:val="a8"/>
    <w:uiPriority w:val="99"/>
    <w:rPr>
      <w:rFonts w:ascii="Times New Roman" w:hAnsi="Times New Roman" w:cs="Times New Roman"/>
      <w:spacing w:val="0"/>
      <w:sz w:val="27"/>
      <w:szCs w:val="27"/>
    </w:rPr>
  </w:style>
  <w:style w:type="character" w:customStyle="1" w:styleId="249">
    <w:name w:val="Основной текст (2)49"/>
    <w:basedOn w:val="2e"/>
    <w:uiPriority w:val="99"/>
    <w:rPr>
      <w:rFonts w:ascii="Times New Roman" w:hAnsi="Times New Roman" w:cs="Times New Roman"/>
      <w:b/>
      <w:bCs/>
      <w:spacing w:val="0"/>
      <w:sz w:val="21"/>
      <w:szCs w:val="21"/>
    </w:rPr>
  </w:style>
  <w:style w:type="character" w:customStyle="1" w:styleId="248">
    <w:name w:val="Основной текст (2)48"/>
    <w:basedOn w:val="2e"/>
    <w:uiPriority w:val="99"/>
    <w:rPr>
      <w:rFonts w:ascii="Times New Roman" w:hAnsi="Times New Roman" w:cs="Times New Roman"/>
      <w:b/>
      <w:bCs/>
      <w:noProof/>
      <w:spacing w:val="0"/>
      <w:sz w:val="21"/>
      <w:szCs w:val="21"/>
    </w:rPr>
  </w:style>
  <w:style w:type="character" w:customStyle="1" w:styleId="247">
    <w:name w:val="Основной текст (2)47"/>
    <w:basedOn w:val="2e"/>
    <w:uiPriority w:val="99"/>
    <w:rPr>
      <w:rFonts w:ascii="Times New Roman" w:hAnsi="Times New Roman" w:cs="Times New Roman"/>
      <w:b/>
      <w:bCs/>
      <w:spacing w:val="0"/>
      <w:sz w:val="21"/>
      <w:szCs w:val="21"/>
    </w:rPr>
  </w:style>
  <w:style w:type="character" w:customStyle="1" w:styleId="246">
    <w:name w:val="Основной текст (2)46"/>
    <w:basedOn w:val="2e"/>
    <w:uiPriority w:val="99"/>
    <w:rPr>
      <w:rFonts w:ascii="Times New Roman" w:hAnsi="Times New Roman" w:cs="Times New Roman"/>
      <w:b/>
      <w:bCs/>
      <w:noProof/>
      <w:spacing w:val="0"/>
      <w:sz w:val="21"/>
      <w:szCs w:val="21"/>
    </w:rPr>
  </w:style>
  <w:style w:type="character" w:customStyle="1" w:styleId="245">
    <w:name w:val="Основной текст (2)45"/>
    <w:basedOn w:val="2e"/>
    <w:uiPriority w:val="99"/>
    <w:rPr>
      <w:rFonts w:ascii="Times New Roman" w:hAnsi="Times New Roman" w:cs="Times New Roman"/>
      <w:b/>
      <w:bCs/>
      <w:spacing w:val="0"/>
      <w:sz w:val="21"/>
      <w:szCs w:val="21"/>
    </w:rPr>
  </w:style>
  <w:style w:type="character" w:customStyle="1" w:styleId="244">
    <w:name w:val="Основной текст (2)44"/>
    <w:basedOn w:val="2e"/>
    <w:uiPriority w:val="99"/>
    <w:rPr>
      <w:rFonts w:ascii="Times New Roman" w:hAnsi="Times New Roman" w:cs="Times New Roman"/>
      <w:b/>
      <w:bCs/>
      <w:noProof/>
      <w:spacing w:val="0"/>
      <w:sz w:val="21"/>
      <w:szCs w:val="21"/>
    </w:rPr>
  </w:style>
  <w:style w:type="character" w:customStyle="1" w:styleId="243">
    <w:name w:val="Основной текст (2)43"/>
    <w:basedOn w:val="2e"/>
    <w:uiPriority w:val="99"/>
    <w:rPr>
      <w:rFonts w:ascii="Times New Roman" w:hAnsi="Times New Roman" w:cs="Times New Roman"/>
      <w:b/>
      <w:bCs/>
      <w:noProof/>
      <w:spacing w:val="0"/>
      <w:sz w:val="21"/>
      <w:szCs w:val="21"/>
    </w:rPr>
  </w:style>
  <w:style w:type="character" w:customStyle="1" w:styleId="2420">
    <w:name w:val="Основной текст (2)42"/>
    <w:basedOn w:val="2e"/>
    <w:uiPriority w:val="99"/>
    <w:rPr>
      <w:rFonts w:ascii="Times New Roman" w:hAnsi="Times New Roman" w:cs="Times New Roman"/>
      <w:b/>
      <w:bCs/>
      <w:noProof/>
      <w:spacing w:val="0"/>
      <w:sz w:val="21"/>
      <w:szCs w:val="21"/>
    </w:rPr>
  </w:style>
  <w:style w:type="character" w:customStyle="1" w:styleId="2410">
    <w:name w:val="Основной текст (2)41"/>
    <w:basedOn w:val="2e"/>
    <w:uiPriority w:val="99"/>
    <w:rPr>
      <w:rFonts w:ascii="Times New Roman" w:hAnsi="Times New Roman" w:cs="Times New Roman"/>
      <w:b/>
      <w:bCs/>
      <w:spacing w:val="0"/>
      <w:sz w:val="21"/>
      <w:szCs w:val="21"/>
    </w:rPr>
  </w:style>
  <w:style w:type="character" w:customStyle="1" w:styleId="2400">
    <w:name w:val="Основной текст (2)40"/>
    <w:basedOn w:val="2e"/>
    <w:uiPriority w:val="99"/>
    <w:rPr>
      <w:rFonts w:ascii="Times New Roman" w:hAnsi="Times New Roman" w:cs="Times New Roman"/>
      <w:b/>
      <w:bCs/>
      <w:noProof/>
      <w:spacing w:val="0"/>
      <w:sz w:val="21"/>
      <w:szCs w:val="21"/>
    </w:rPr>
  </w:style>
  <w:style w:type="character" w:customStyle="1" w:styleId="239">
    <w:name w:val="Основной текст (2)39"/>
    <w:basedOn w:val="2e"/>
    <w:uiPriority w:val="99"/>
    <w:rPr>
      <w:rFonts w:ascii="Times New Roman" w:hAnsi="Times New Roman" w:cs="Times New Roman"/>
      <w:b/>
      <w:bCs/>
      <w:noProof/>
      <w:spacing w:val="0"/>
      <w:sz w:val="21"/>
      <w:szCs w:val="21"/>
    </w:rPr>
  </w:style>
  <w:style w:type="character" w:customStyle="1" w:styleId="238">
    <w:name w:val="Основной текст (2)38"/>
    <w:basedOn w:val="2e"/>
    <w:uiPriority w:val="99"/>
    <w:rPr>
      <w:rFonts w:ascii="Times New Roman" w:hAnsi="Times New Roman" w:cs="Times New Roman"/>
      <w:b/>
      <w:bCs/>
      <w:spacing w:val="0"/>
      <w:sz w:val="21"/>
      <w:szCs w:val="21"/>
    </w:rPr>
  </w:style>
  <w:style w:type="character" w:customStyle="1" w:styleId="237">
    <w:name w:val="Основной текст (2)37"/>
    <w:basedOn w:val="2e"/>
    <w:uiPriority w:val="99"/>
    <w:rPr>
      <w:rFonts w:ascii="Times New Roman" w:hAnsi="Times New Roman" w:cs="Times New Roman"/>
      <w:b/>
      <w:bCs/>
      <w:noProof/>
      <w:spacing w:val="0"/>
      <w:sz w:val="21"/>
      <w:szCs w:val="21"/>
    </w:rPr>
  </w:style>
  <w:style w:type="character" w:customStyle="1" w:styleId="236">
    <w:name w:val="Основной текст (2)36"/>
    <w:basedOn w:val="2e"/>
    <w:uiPriority w:val="99"/>
    <w:rPr>
      <w:rFonts w:ascii="Times New Roman" w:hAnsi="Times New Roman" w:cs="Times New Roman"/>
      <w:b/>
      <w:bCs/>
      <w:noProof/>
      <w:spacing w:val="0"/>
      <w:sz w:val="21"/>
      <w:szCs w:val="21"/>
    </w:rPr>
  </w:style>
  <w:style w:type="character" w:customStyle="1" w:styleId="235">
    <w:name w:val="Основной текст (2)35"/>
    <w:basedOn w:val="2e"/>
    <w:uiPriority w:val="99"/>
    <w:rPr>
      <w:rFonts w:ascii="Times New Roman" w:hAnsi="Times New Roman" w:cs="Times New Roman"/>
      <w:b/>
      <w:bCs/>
      <w:spacing w:val="0"/>
      <w:sz w:val="21"/>
      <w:szCs w:val="21"/>
    </w:rPr>
  </w:style>
  <w:style w:type="character" w:customStyle="1" w:styleId="234">
    <w:name w:val="Основной текст (2)34"/>
    <w:basedOn w:val="2e"/>
    <w:uiPriority w:val="99"/>
    <w:rPr>
      <w:rFonts w:ascii="Times New Roman" w:hAnsi="Times New Roman" w:cs="Times New Roman"/>
      <w:b/>
      <w:bCs/>
      <w:noProof/>
      <w:spacing w:val="0"/>
      <w:sz w:val="21"/>
      <w:szCs w:val="21"/>
    </w:rPr>
  </w:style>
  <w:style w:type="character" w:customStyle="1" w:styleId="390">
    <w:name w:val="Основной текст (39)_"/>
    <w:basedOn w:val="a0"/>
    <w:link w:val="391"/>
    <w:uiPriority w:val="99"/>
    <w:locked/>
    <w:rPr>
      <w:rFonts w:ascii="Times New Roman" w:hAnsi="Times New Roman" w:cs="Times New Roman"/>
      <w:spacing w:val="0"/>
      <w:sz w:val="16"/>
      <w:szCs w:val="16"/>
    </w:rPr>
  </w:style>
  <w:style w:type="character" w:customStyle="1" w:styleId="392">
    <w:name w:val="Основной текст (39)"/>
    <w:basedOn w:val="390"/>
    <w:uiPriority w:val="99"/>
    <w:rPr>
      <w:rFonts w:ascii="Times New Roman" w:hAnsi="Times New Roman" w:cs="Times New Roman"/>
      <w:spacing w:val="0"/>
      <w:sz w:val="16"/>
      <w:szCs w:val="16"/>
    </w:rPr>
  </w:style>
  <w:style w:type="character" w:customStyle="1" w:styleId="233">
    <w:name w:val="Основной текст (2)33"/>
    <w:basedOn w:val="2e"/>
    <w:uiPriority w:val="99"/>
    <w:rPr>
      <w:rFonts w:ascii="Times New Roman" w:hAnsi="Times New Roman" w:cs="Times New Roman"/>
      <w:b/>
      <w:bCs/>
      <w:noProof/>
      <w:spacing w:val="0"/>
      <w:sz w:val="21"/>
      <w:szCs w:val="21"/>
    </w:rPr>
  </w:style>
  <w:style w:type="character" w:customStyle="1" w:styleId="28pt">
    <w:name w:val="Основной текст (2) + 8 pt"/>
    <w:aliases w:val="Не полужирный"/>
    <w:basedOn w:val="2e"/>
    <w:uiPriority w:val="99"/>
    <w:rPr>
      <w:rFonts w:ascii="Times New Roman" w:hAnsi="Times New Roman" w:cs="Times New Roman"/>
      <w:b w:val="0"/>
      <w:bCs w:val="0"/>
      <w:spacing w:val="0"/>
      <w:sz w:val="16"/>
      <w:szCs w:val="16"/>
    </w:rPr>
  </w:style>
  <w:style w:type="character" w:customStyle="1" w:styleId="393">
    <w:name w:val="Основной текст (39)3"/>
    <w:basedOn w:val="390"/>
    <w:uiPriority w:val="99"/>
    <w:rPr>
      <w:rFonts w:ascii="Times New Roman" w:hAnsi="Times New Roman" w:cs="Times New Roman"/>
      <w:spacing w:val="0"/>
      <w:sz w:val="16"/>
      <w:szCs w:val="16"/>
    </w:rPr>
  </w:style>
  <w:style w:type="character" w:customStyle="1" w:styleId="2320">
    <w:name w:val="Основной текст (2)32"/>
    <w:basedOn w:val="2e"/>
    <w:uiPriority w:val="99"/>
    <w:rPr>
      <w:rFonts w:ascii="Times New Roman" w:hAnsi="Times New Roman" w:cs="Times New Roman"/>
      <w:b/>
      <w:bCs/>
      <w:noProof/>
      <w:spacing w:val="0"/>
      <w:sz w:val="21"/>
      <w:szCs w:val="21"/>
    </w:rPr>
  </w:style>
  <w:style w:type="character" w:customStyle="1" w:styleId="2311">
    <w:name w:val="Основной текст (2)31"/>
    <w:basedOn w:val="2e"/>
    <w:uiPriority w:val="99"/>
    <w:rPr>
      <w:rFonts w:ascii="Times New Roman" w:hAnsi="Times New Roman" w:cs="Times New Roman"/>
      <w:b/>
      <w:bCs/>
      <w:noProof/>
      <w:spacing w:val="0"/>
      <w:sz w:val="21"/>
      <w:szCs w:val="21"/>
    </w:rPr>
  </w:style>
  <w:style w:type="character" w:customStyle="1" w:styleId="2300">
    <w:name w:val="Основной текст (2)30"/>
    <w:basedOn w:val="2e"/>
    <w:uiPriority w:val="99"/>
    <w:rPr>
      <w:rFonts w:ascii="Times New Roman" w:hAnsi="Times New Roman" w:cs="Times New Roman"/>
      <w:b/>
      <w:bCs/>
      <w:noProof/>
      <w:spacing w:val="0"/>
      <w:sz w:val="21"/>
      <w:szCs w:val="21"/>
    </w:rPr>
  </w:style>
  <w:style w:type="character" w:customStyle="1" w:styleId="3920">
    <w:name w:val="Основной текст (39)2"/>
    <w:basedOn w:val="390"/>
    <w:uiPriority w:val="99"/>
    <w:rPr>
      <w:rFonts w:ascii="Times New Roman" w:hAnsi="Times New Roman" w:cs="Times New Roman"/>
      <w:spacing w:val="0"/>
      <w:sz w:val="16"/>
      <w:szCs w:val="16"/>
    </w:rPr>
  </w:style>
  <w:style w:type="character" w:customStyle="1" w:styleId="229">
    <w:name w:val="Основной текст (2)29"/>
    <w:basedOn w:val="2e"/>
    <w:uiPriority w:val="99"/>
    <w:rPr>
      <w:rFonts w:ascii="Times New Roman" w:hAnsi="Times New Roman" w:cs="Times New Roman"/>
      <w:b/>
      <w:bCs/>
      <w:noProof/>
      <w:spacing w:val="0"/>
      <w:sz w:val="21"/>
      <w:szCs w:val="21"/>
    </w:rPr>
  </w:style>
  <w:style w:type="character" w:customStyle="1" w:styleId="228">
    <w:name w:val="Основной текст (2)28"/>
    <w:basedOn w:val="2e"/>
    <w:uiPriority w:val="99"/>
    <w:rPr>
      <w:rFonts w:ascii="Times New Roman" w:hAnsi="Times New Roman" w:cs="Times New Roman"/>
      <w:b/>
      <w:bCs/>
      <w:noProof/>
      <w:spacing w:val="0"/>
      <w:sz w:val="21"/>
      <w:szCs w:val="21"/>
    </w:rPr>
  </w:style>
  <w:style w:type="character" w:customStyle="1" w:styleId="380">
    <w:name w:val="Основной текст (38)_"/>
    <w:basedOn w:val="a0"/>
    <w:link w:val="381"/>
    <w:uiPriority w:val="99"/>
    <w:locked/>
    <w:rPr>
      <w:rFonts w:ascii="Franklin Gothic Book" w:hAnsi="Franklin Gothic Book" w:cs="Franklin Gothic Book"/>
      <w:b/>
      <w:bCs/>
      <w:spacing w:val="0"/>
      <w:sz w:val="27"/>
      <w:szCs w:val="27"/>
    </w:rPr>
  </w:style>
  <w:style w:type="character" w:customStyle="1" w:styleId="382">
    <w:name w:val="Основной текст (38)"/>
    <w:basedOn w:val="380"/>
    <w:uiPriority w:val="99"/>
    <w:rPr>
      <w:rFonts w:ascii="Franklin Gothic Book" w:hAnsi="Franklin Gothic Book" w:cs="Franklin Gothic Book"/>
      <w:b/>
      <w:bCs/>
      <w:spacing w:val="0"/>
      <w:sz w:val="27"/>
      <w:szCs w:val="27"/>
    </w:rPr>
  </w:style>
  <w:style w:type="character" w:customStyle="1" w:styleId="2f2">
    <w:name w:val="Подпись к таблице (2)_"/>
    <w:basedOn w:val="a0"/>
    <w:link w:val="216"/>
    <w:uiPriority w:val="99"/>
    <w:locked/>
    <w:rPr>
      <w:rFonts w:ascii="Times New Roman" w:hAnsi="Times New Roman" w:cs="Times New Roman"/>
      <w:b/>
      <w:bCs/>
      <w:spacing w:val="0"/>
      <w:sz w:val="18"/>
      <w:szCs w:val="18"/>
    </w:rPr>
  </w:style>
  <w:style w:type="character" w:customStyle="1" w:styleId="2f3">
    <w:name w:val="Подпись к таблице (2)"/>
    <w:basedOn w:val="2f2"/>
    <w:uiPriority w:val="99"/>
    <w:rPr>
      <w:rFonts w:ascii="Times New Roman" w:hAnsi="Times New Roman" w:cs="Times New Roman"/>
      <w:b/>
      <w:bCs/>
      <w:spacing w:val="0"/>
      <w:sz w:val="18"/>
      <w:szCs w:val="18"/>
    </w:rPr>
  </w:style>
  <w:style w:type="character" w:customStyle="1" w:styleId="2f4">
    <w:name w:val="Подпись к таблице (2) + Не полужирный"/>
    <w:basedOn w:val="2f2"/>
    <w:uiPriority w:val="99"/>
    <w:rPr>
      <w:rFonts w:ascii="Times New Roman" w:hAnsi="Times New Roman" w:cs="Times New Roman"/>
      <w:b w:val="0"/>
      <w:bCs w:val="0"/>
      <w:spacing w:val="0"/>
      <w:sz w:val="18"/>
      <w:szCs w:val="18"/>
    </w:rPr>
  </w:style>
  <w:style w:type="character" w:customStyle="1" w:styleId="227">
    <w:name w:val="Основной текст (2)27"/>
    <w:basedOn w:val="2e"/>
    <w:uiPriority w:val="99"/>
    <w:rPr>
      <w:rFonts w:ascii="Times New Roman" w:hAnsi="Times New Roman" w:cs="Times New Roman"/>
      <w:b/>
      <w:bCs/>
      <w:spacing w:val="0"/>
      <w:sz w:val="21"/>
      <w:szCs w:val="21"/>
    </w:rPr>
  </w:style>
  <w:style w:type="character" w:customStyle="1" w:styleId="2260">
    <w:name w:val="Основной текст (2)26"/>
    <w:basedOn w:val="2e"/>
    <w:uiPriority w:val="99"/>
    <w:rPr>
      <w:rFonts w:ascii="Times New Roman" w:hAnsi="Times New Roman" w:cs="Times New Roman"/>
      <w:b/>
      <w:bCs/>
      <w:noProof/>
      <w:spacing w:val="0"/>
      <w:sz w:val="21"/>
      <w:szCs w:val="21"/>
    </w:rPr>
  </w:style>
  <w:style w:type="character" w:customStyle="1" w:styleId="400">
    <w:name w:val="Основной текст (40)_"/>
    <w:basedOn w:val="a0"/>
    <w:link w:val="401"/>
    <w:uiPriority w:val="99"/>
    <w:locked/>
    <w:rPr>
      <w:rFonts w:ascii="Franklin Gothic Book" w:hAnsi="Franklin Gothic Book" w:cs="Franklin Gothic Book"/>
      <w:b/>
      <w:bCs/>
      <w:spacing w:val="0"/>
      <w:sz w:val="24"/>
      <w:szCs w:val="24"/>
    </w:rPr>
  </w:style>
  <w:style w:type="character" w:customStyle="1" w:styleId="402">
    <w:name w:val="Основной текст (40)"/>
    <w:basedOn w:val="400"/>
    <w:uiPriority w:val="99"/>
    <w:rPr>
      <w:rFonts w:ascii="Franklin Gothic Book" w:hAnsi="Franklin Gothic Book" w:cs="Franklin Gothic Book"/>
      <w:b/>
      <w:bCs/>
      <w:spacing w:val="0"/>
      <w:sz w:val="24"/>
      <w:szCs w:val="24"/>
    </w:rPr>
  </w:style>
  <w:style w:type="character" w:customStyle="1" w:styleId="2250">
    <w:name w:val="Основной текст (2)25"/>
    <w:basedOn w:val="2e"/>
    <w:uiPriority w:val="99"/>
    <w:rPr>
      <w:rFonts w:ascii="Times New Roman" w:hAnsi="Times New Roman" w:cs="Times New Roman"/>
      <w:b/>
      <w:bCs/>
      <w:spacing w:val="0"/>
      <w:sz w:val="21"/>
      <w:szCs w:val="21"/>
    </w:rPr>
  </w:style>
  <w:style w:type="character" w:customStyle="1" w:styleId="413">
    <w:name w:val="Основной текст (4)13"/>
    <w:basedOn w:val="4b"/>
    <w:uiPriority w:val="99"/>
    <w:rPr>
      <w:rFonts w:ascii="Times New Roman" w:hAnsi="Times New Roman" w:cs="Times New Roman"/>
      <w:b/>
      <w:bCs/>
      <w:i/>
      <w:iCs/>
      <w:spacing w:val="0"/>
      <w:sz w:val="21"/>
      <w:szCs w:val="21"/>
    </w:rPr>
  </w:style>
  <w:style w:type="character" w:customStyle="1" w:styleId="4100">
    <w:name w:val="Основной текст (4) + Не курсив10"/>
    <w:basedOn w:val="4b"/>
    <w:uiPriority w:val="99"/>
    <w:rPr>
      <w:rFonts w:ascii="Times New Roman" w:hAnsi="Times New Roman" w:cs="Times New Roman"/>
      <w:b/>
      <w:bCs/>
      <w:i w:val="0"/>
      <w:iCs w:val="0"/>
      <w:spacing w:val="0"/>
      <w:sz w:val="21"/>
      <w:szCs w:val="21"/>
    </w:rPr>
  </w:style>
  <w:style w:type="character" w:customStyle="1" w:styleId="4120">
    <w:name w:val="Основной текст (4)12"/>
    <w:basedOn w:val="4b"/>
    <w:uiPriority w:val="99"/>
    <w:rPr>
      <w:rFonts w:ascii="Times New Roman" w:hAnsi="Times New Roman" w:cs="Times New Roman"/>
      <w:b/>
      <w:bCs/>
      <w:i/>
      <w:iCs/>
      <w:spacing w:val="0"/>
      <w:sz w:val="21"/>
      <w:szCs w:val="21"/>
    </w:rPr>
  </w:style>
  <w:style w:type="character" w:customStyle="1" w:styleId="32a">
    <w:name w:val="Заголовок №32"/>
    <w:basedOn w:val="3a"/>
    <w:uiPriority w:val="99"/>
    <w:rPr>
      <w:rFonts w:ascii="Times New Roman" w:hAnsi="Times New Roman" w:cs="Times New Roman"/>
      <w:b/>
      <w:bCs/>
      <w:spacing w:val="0"/>
      <w:sz w:val="26"/>
      <w:szCs w:val="26"/>
    </w:rPr>
  </w:style>
  <w:style w:type="character" w:customStyle="1" w:styleId="720">
    <w:name w:val="Основной текст (7)2"/>
    <w:basedOn w:val="70"/>
    <w:uiPriority w:val="99"/>
    <w:rPr>
      <w:rFonts w:ascii="Times New Roman" w:hAnsi="Times New Roman" w:cs="Times New Roman"/>
      <w:b/>
      <w:bCs/>
      <w:i/>
      <w:iCs/>
      <w:spacing w:val="0"/>
      <w:sz w:val="26"/>
      <w:szCs w:val="26"/>
    </w:rPr>
  </w:style>
  <w:style w:type="character" w:customStyle="1" w:styleId="74">
    <w:name w:val="Основной текст (7) + Не курсив"/>
    <w:basedOn w:val="70"/>
    <w:uiPriority w:val="99"/>
    <w:rPr>
      <w:rFonts w:ascii="Times New Roman" w:hAnsi="Times New Roman" w:cs="Times New Roman"/>
      <w:b/>
      <w:bCs/>
      <w:i w:val="0"/>
      <w:iCs w:val="0"/>
      <w:spacing w:val="0"/>
      <w:sz w:val="26"/>
      <w:szCs w:val="26"/>
    </w:rPr>
  </w:style>
  <w:style w:type="character" w:customStyle="1" w:styleId="42a">
    <w:name w:val="Основной текст (42)_"/>
    <w:basedOn w:val="a0"/>
    <w:link w:val="4210"/>
    <w:uiPriority w:val="99"/>
    <w:locked/>
    <w:rPr>
      <w:rFonts w:ascii="Franklin Gothic Book" w:hAnsi="Franklin Gothic Book" w:cs="Franklin Gothic Book"/>
      <w:b/>
      <w:bCs/>
      <w:noProof/>
      <w:sz w:val="24"/>
      <w:szCs w:val="24"/>
    </w:rPr>
  </w:style>
  <w:style w:type="character" w:customStyle="1" w:styleId="42b">
    <w:name w:val="Основной текст (42)"/>
    <w:basedOn w:val="42a"/>
    <w:uiPriority w:val="99"/>
    <w:rPr>
      <w:rFonts w:ascii="Franklin Gothic Book" w:hAnsi="Franklin Gothic Book" w:cs="Franklin Gothic Book"/>
      <w:b/>
      <w:bCs/>
      <w:noProof/>
      <w:sz w:val="24"/>
      <w:szCs w:val="24"/>
    </w:rPr>
  </w:style>
  <w:style w:type="character" w:customStyle="1" w:styleId="2240">
    <w:name w:val="Основной текст (2)24"/>
    <w:basedOn w:val="2e"/>
    <w:uiPriority w:val="99"/>
    <w:rPr>
      <w:rFonts w:ascii="Times New Roman" w:hAnsi="Times New Roman" w:cs="Times New Roman"/>
      <w:b/>
      <w:bCs/>
      <w:spacing w:val="0"/>
      <w:sz w:val="21"/>
      <w:szCs w:val="21"/>
    </w:rPr>
  </w:style>
  <w:style w:type="character" w:customStyle="1" w:styleId="2230">
    <w:name w:val="Основной текст (2)23"/>
    <w:basedOn w:val="2e"/>
    <w:uiPriority w:val="99"/>
    <w:rPr>
      <w:rFonts w:ascii="Times New Roman" w:hAnsi="Times New Roman" w:cs="Times New Roman"/>
      <w:b/>
      <w:bCs/>
      <w:spacing w:val="0"/>
      <w:sz w:val="21"/>
      <w:szCs w:val="21"/>
    </w:rPr>
  </w:style>
  <w:style w:type="character" w:customStyle="1" w:styleId="2221">
    <w:name w:val="Основной текст (2)22"/>
    <w:basedOn w:val="2e"/>
    <w:uiPriority w:val="99"/>
    <w:rPr>
      <w:rFonts w:ascii="Times New Roman" w:hAnsi="Times New Roman" w:cs="Times New Roman"/>
      <w:b/>
      <w:bCs/>
      <w:noProof/>
      <w:spacing w:val="0"/>
      <w:sz w:val="21"/>
      <w:szCs w:val="21"/>
    </w:rPr>
  </w:style>
  <w:style w:type="character" w:customStyle="1" w:styleId="490">
    <w:name w:val="Основной текст (4) + Не курсив9"/>
    <w:basedOn w:val="4b"/>
    <w:uiPriority w:val="99"/>
    <w:rPr>
      <w:rFonts w:ascii="Times New Roman" w:hAnsi="Times New Roman" w:cs="Times New Roman"/>
      <w:b/>
      <w:bCs/>
      <w:i w:val="0"/>
      <w:iCs w:val="0"/>
      <w:spacing w:val="0"/>
      <w:sz w:val="21"/>
      <w:szCs w:val="21"/>
    </w:rPr>
  </w:style>
  <w:style w:type="character" w:customStyle="1" w:styleId="480">
    <w:name w:val="Основной текст (4) + Не курсив8"/>
    <w:basedOn w:val="4b"/>
    <w:uiPriority w:val="99"/>
    <w:rPr>
      <w:rFonts w:ascii="Times New Roman" w:hAnsi="Times New Roman" w:cs="Times New Roman"/>
      <w:b/>
      <w:bCs/>
      <w:i w:val="0"/>
      <w:iCs w:val="0"/>
      <w:noProof/>
      <w:spacing w:val="0"/>
      <w:sz w:val="21"/>
      <w:szCs w:val="21"/>
    </w:rPr>
  </w:style>
  <w:style w:type="character" w:customStyle="1" w:styleId="4110">
    <w:name w:val="Основной текст (4)11"/>
    <w:basedOn w:val="4b"/>
    <w:uiPriority w:val="99"/>
    <w:rPr>
      <w:rFonts w:ascii="Times New Roman" w:hAnsi="Times New Roman" w:cs="Times New Roman"/>
      <w:b/>
      <w:bCs/>
      <w:i/>
      <w:iCs/>
      <w:spacing w:val="0"/>
      <w:sz w:val="21"/>
      <w:szCs w:val="21"/>
    </w:rPr>
  </w:style>
  <w:style w:type="character" w:customStyle="1" w:styleId="4101">
    <w:name w:val="Основной текст (4)10"/>
    <w:basedOn w:val="4b"/>
    <w:uiPriority w:val="99"/>
    <w:rPr>
      <w:rFonts w:ascii="Times New Roman" w:hAnsi="Times New Roman" w:cs="Times New Roman"/>
      <w:b/>
      <w:bCs/>
      <w:i/>
      <w:iCs/>
      <w:noProof/>
      <w:spacing w:val="0"/>
      <w:sz w:val="21"/>
      <w:szCs w:val="21"/>
    </w:rPr>
  </w:style>
  <w:style w:type="character" w:customStyle="1" w:styleId="41a">
    <w:name w:val="Основной текст (41)_"/>
    <w:basedOn w:val="a0"/>
    <w:link w:val="4111"/>
    <w:uiPriority w:val="99"/>
    <w:locked/>
    <w:rPr>
      <w:rFonts w:ascii="Lucida Sans Unicode" w:hAnsi="Lucida Sans Unicode" w:cs="Lucida Sans Unicode"/>
      <w:b/>
      <w:bCs/>
      <w:spacing w:val="-20"/>
      <w:sz w:val="22"/>
      <w:szCs w:val="22"/>
    </w:rPr>
  </w:style>
  <w:style w:type="character" w:customStyle="1" w:styleId="41b">
    <w:name w:val="Основной текст (41)"/>
    <w:basedOn w:val="41a"/>
    <w:uiPriority w:val="99"/>
    <w:rPr>
      <w:rFonts w:ascii="Lucida Sans Unicode" w:hAnsi="Lucida Sans Unicode" w:cs="Lucida Sans Unicode"/>
      <w:b/>
      <w:bCs/>
      <w:spacing w:val="-20"/>
      <w:sz w:val="22"/>
      <w:szCs w:val="22"/>
    </w:rPr>
  </w:style>
  <w:style w:type="character" w:customStyle="1" w:styleId="2212">
    <w:name w:val="Основной текст (2)21"/>
    <w:basedOn w:val="2e"/>
    <w:uiPriority w:val="99"/>
    <w:rPr>
      <w:rFonts w:ascii="Times New Roman" w:hAnsi="Times New Roman" w:cs="Times New Roman"/>
      <w:b/>
      <w:bCs/>
      <w:spacing w:val="0"/>
      <w:sz w:val="21"/>
      <w:szCs w:val="21"/>
    </w:rPr>
  </w:style>
  <w:style w:type="character" w:customStyle="1" w:styleId="4121">
    <w:name w:val="Основной текст (41)2"/>
    <w:basedOn w:val="41a"/>
    <w:uiPriority w:val="99"/>
    <w:rPr>
      <w:rFonts w:ascii="Lucida Sans Unicode" w:hAnsi="Lucida Sans Unicode" w:cs="Lucida Sans Unicode"/>
      <w:b/>
      <w:bCs/>
      <w:spacing w:val="-20"/>
      <w:sz w:val="22"/>
      <w:szCs w:val="22"/>
    </w:rPr>
  </w:style>
  <w:style w:type="character" w:customStyle="1" w:styleId="630">
    <w:name w:val="Основной текст (6)3"/>
    <w:basedOn w:val="61"/>
    <w:uiPriority w:val="99"/>
    <w:rPr>
      <w:rFonts w:ascii="Times New Roman" w:hAnsi="Times New Roman" w:cs="Times New Roman"/>
      <w:b/>
      <w:bCs/>
      <w:spacing w:val="0"/>
      <w:sz w:val="26"/>
      <w:szCs w:val="26"/>
    </w:rPr>
  </w:style>
  <w:style w:type="character" w:customStyle="1" w:styleId="620">
    <w:name w:val="Основной текст (6) + Курсив2"/>
    <w:basedOn w:val="61"/>
    <w:uiPriority w:val="99"/>
    <w:rPr>
      <w:rFonts w:ascii="Times New Roman" w:hAnsi="Times New Roman" w:cs="Times New Roman"/>
      <w:b/>
      <w:bCs/>
      <w:i/>
      <w:iCs/>
      <w:spacing w:val="0"/>
      <w:sz w:val="26"/>
      <w:szCs w:val="26"/>
    </w:rPr>
  </w:style>
  <w:style w:type="character" w:customStyle="1" w:styleId="Aharoni1">
    <w:name w:val="Колонтитул + Aharoni1"/>
    <w:aliases w:val="131,5 pt2"/>
    <w:basedOn w:val="a8"/>
    <w:uiPriority w:val="99"/>
    <w:rPr>
      <w:rFonts w:ascii="Aharoni" w:hAnsi="Times New Roman" w:cs="Aharoni"/>
      <w:noProof/>
      <w:spacing w:val="0"/>
      <w:sz w:val="27"/>
      <w:szCs w:val="27"/>
      <w:lang w:bidi="he-IL"/>
    </w:rPr>
  </w:style>
  <w:style w:type="character" w:customStyle="1" w:styleId="2209">
    <w:name w:val="Основной текст (2)20"/>
    <w:basedOn w:val="2e"/>
    <w:uiPriority w:val="99"/>
    <w:rPr>
      <w:rFonts w:ascii="Times New Roman" w:hAnsi="Times New Roman" w:cs="Times New Roman"/>
      <w:b/>
      <w:bCs/>
      <w:spacing w:val="0"/>
      <w:sz w:val="21"/>
      <w:szCs w:val="21"/>
    </w:rPr>
  </w:style>
  <w:style w:type="character" w:customStyle="1" w:styleId="219">
    <w:name w:val="Основной текст (2)19"/>
    <w:basedOn w:val="2e"/>
    <w:uiPriority w:val="99"/>
    <w:rPr>
      <w:rFonts w:ascii="Times New Roman" w:hAnsi="Times New Roman" w:cs="Times New Roman"/>
      <w:b/>
      <w:bCs/>
      <w:noProof/>
      <w:spacing w:val="0"/>
      <w:sz w:val="21"/>
      <w:szCs w:val="21"/>
    </w:rPr>
  </w:style>
  <w:style w:type="character" w:customStyle="1" w:styleId="218">
    <w:name w:val="Основной текст (2)18"/>
    <w:basedOn w:val="2e"/>
    <w:uiPriority w:val="99"/>
    <w:rPr>
      <w:rFonts w:ascii="Times New Roman" w:hAnsi="Times New Roman" w:cs="Times New Roman"/>
      <w:b/>
      <w:bCs/>
      <w:noProof/>
      <w:spacing w:val="0"/>
      <w:sz w:val="21"/>
      <w:szCs w:val="21"/>
    </w:rPr>
  </w:style>
  <w:style w:type="character" w:customStyle="1" w:styleId="471">
    <w:name w:val="Основной текст (4) + Не курсив7"/>
    <w:basedOn w:val="4b"/>
    <w:uiPriority w:val="99"/>
    <w:rPr>
      <w:rFonts w:ascii="Times New Roman" w:hAnsi="Times New Roman" w:cs="Times New Roman"/>
      <w:b/>
      <w:bCs/>
      <w:i w:val="0"/>
      <w:iCs w:val="0"/>
      <w:spacing w:val="0"/>
      <w:sz w:val="21"/>
      <w:szCs w:val="21"/>
    </w:rPr>
  </w:style>
  <w:style w:type="character" w:customStyle="1" w:styleId="46a">
    <w:name w:val="Основной текст (4) + Не курсив6"/>
    <w:basedOn w:val="4b"/>
    <w:uiPriority w:val="99"/>
    <w:rPr>
      <w:rFonts w:ascii="Times New Roman" w:hAnsi="Times New Roman" w:cs="Times New Roman"/>
      <w:b/>
      <w:bCs/>
      <w:i w:val="0"/>
      <w:iCs w:val="0"/>
      <w:noProof/>
      <w:spacing w:val="0"/>
      <w:sz w:val="21"/>
      <w:szCs w:val="21"/>
    </w:rPr>
  </w:style>
  <w:style w:type="character" w:customStyle="1" w:styleId="491">
    <w:name w:val="Основной текст (4)9"/>
    <w:basedOn w:val="4b"/>
    <w:uiPriority w:val="99"/>
    <w:rPr>
      <w:rFonts w:ascii="Times New Roman" w:hAnsi="Times New Roman" w:cs="Times New Roman"/>
      <w:b/>
      <w:bCs/>
      <w:i/>
      <w:iCs/>
      <w:spacing w:val="0"/>
      <w:sz w:val="21"/>
      <w:szCs w:val="21"/>
    </w:rPr>
  </w:style>
  <w:style w:type="character" w:customStyle="1" w:styleId="481">
    <w:name w:val="Основной текст (4)8"/>
    <w:basedOn w:val="4b"/>
    <w:uiPriority w:val="99"/>
    <w:rPr>
      <w:rFonts w:ascii="Times New Roman" w:hAnsi="Times New Roman" w:cs="Times New Roman"/>
      <w:b/>
      <w:bCs/>
      <w:i/>
      <w:iCs/>
      <w:noProof/>
      <w:spacing w:val="0"/>
      <w:sz w:val="21"/>
      <w:szCs w:val="21"/>
    </w:rPr>
  </w:style>
  <w:style w:type="character" w:customStyle="1" w:styleId="217">
    <w:name w:val="Основной текст (2)17"/>
    <w:basedOn w:val="2e"/>
    <w:uiPriority w:val="99"/>
    <w:rPr>
      <w:rFonts w:ascii="Times New Roman" w:hAnsi="Times New Roman" w:cs="Times New Roman"/>
      <w:b/>
      <w:bCs/>
      <w:spacing w:val="0"/>
      <w:sz w:val="21"/>
      <w:szCs w:val="21"/>
    </w:rPr>
  </w:style>
  <w:style w:type="character" w:customStyle="1" w:styleId="472">
    <w:name w:val="Основной текст (4)7"/>
    <w:basedOn w:val="4b"/>
    <w:uiPriority w:val="99"/>
    <w:rPr>
      <w:rFonts w:ascii="Times New Roman" w:hAnsi="Times New Roman" w:cs="Times New Roman"/>
      <w:b/>
      <w:bCs/>
      <w:i/>
      <w:iCs/>
      <w:spacing w:val="0"/>
      <w:sz w:val="21"/>
      <w:szCs w:val="21"/>
    </w:rPr>
  </w:style>
  <w:style w:type="character" w:customStyle="1" w:styleId="1211">
    <w:name w:val="Колонтитул + 121"/>
    <w:aliases w:val="5 pt1,Полужирный1"/>
    <w:basedOn w:val="a8"/>
    <w:uiPriority w:val="99"/>
    <w:rPr>
      <w:rFonts w:ascii="Times New Roman" w:hAnsi="Times New Roman" w:cs="Times New Roman"/>
      <w:b/>
      <w:bCs/>
      <w:noProof/>
      <w:spacing w:val="0"/>
      <w:sz w:val="25"/>
      <w:szCs w:val="25"/>
    </w:rPr>
  </w:style>
  <w:style w:type="character" w:customStyle="1" w:styleId="710">
    <w:name w:val="Основной текст (7) + Не курсив1"/>
    <w:basedOn w:val="70"/>
    <w:uiPriority w:val="99"/>
    <w:rPr>
      <w:rFonts w:ascii="Times New Roman" w:hAnsi="Times New Roman" w:cs="Times New Roman"/>
      <w:b/>
      <w:bCs/>
      <w:i w:val="0"/>
      <w:iCs w:val="0"/>
      <w:spacing w:val="0"/>
      <w:sz w:val="26"/>
      <w:szCs w:val="26"/>
    </w:rPr>
  </w:style>
  <w:style w:type="character" w:customStyle="1" w:styleId="216a">
    <w:name w:val="Основной текст (2)16"/>
    <w:basedOn w:val="2e"/>
    <w:uiPriority w:val="99"/>
    <w:rPr>
      <w:rFonts w:ascii="Times New Roman" w:hAnsi="Times New Roman" w:cs="Times New Roman"/>
      <w:b/>
      <w:bCs/>
      <w:spacing w:val="0"/>
      <w:sz w:val="21"/>
      <w:szCs w:val="21"/>
    </w:rPr>
  </w:style>
  <w:style w:type="character" w:customStyle="1" w:styleId="215a">
    <w:name w:val="Основной текст (2)15"/>
    <w:basedOn w:val="2e"/>
    <w:uiPriority w:val="99"/>
    <w:rPr>
      <w:rFonts w:ascii="Times New Roman" w:hAnsi="Times New Roman" w:cs="Times New Roman"/>
      <w:b/>
      <w:bCs/>
      <w:noProof/>
      <w:spacing w:val="0"/>
      <w:sz w:val="21"/>
      <w:szCs w:val="21"/>
    </w:rPr>
  </w:style>
  <w:style w:type="character" w:customStyle="1" w:styleId="214a">
    <w:name w:val="Основной текст (2)14"/>
    <w:basedOn w:val="2e"/>
    <w:uiPriority w:val="99"/>
    <w:rPr>
      <w:rFonts w:ascii="Times New Roman" w:hAnsi="Times New Roman" w:cs="Times New Roman"/>
      <w:b/>
      <w:bCs/>
      <w:spacing w:val="0"/>
      <w:sz w:val="21"/>
      <w:szCs w:val="21"/>
    </w:rPr>
  </w:style>
  <w:style w:type="character" w:customStyle="1" w:styleId="213a">
    <w:name w:val="Основной текст (2)13"/>
    <w:basedOn w:val="2e"/>
    <w:uiPriority w:val="99"/>
    <w:rPr>
      <w:rFonts w:ascii="Times New Roman" w:hAnsi="Times New Roman" w:cs="Times New Roman"/>
      <w:b/>
      <w:bCs/>
      <w:noProof/>
      <w:spacing w:val="0"/>
      <w:sz w:val="21"/>
      <w:szCs w:val="21"/>
    </w:rPr>
  </w:style>
  <w:style w:type="character" w:customStyle="1" w:styleId="212a">
    <w:name w:val="Основной текст (2)12"/>
    <w:basedOn w:val="2e"/>
    <w:uiPriority w:val="99"/>
    <w:rPr>
      <w:rFonts w:ascii="Times New Roman" w:hAnsi="Times New Roman" w:cs="Times New Roman"/>
      <w:b/>
      <w:bCs/>
      <w:noProof/>
      <w:spacing w:val="0"/>
      <w:sz w:val="21"/>
      <w:szCs w:val="21"/>
    </w:rPr>
  </w:style>
  <w:style w:type="character" w:customStyle="1" w:styleId="211a">
    <w:name w:val="Основной текст (2)11"/>
    <w:basedOn w:val="2e"/>
    <w:uiPriority w:val="99"/>
    <w:rPr>
      <w:rFonts w:ascii="Times New Roman" w:hAnsi="Times New Roman" w:cs="Times New Roman"/>
      <w:b/>
      <w:bCs/>
      <w:spacing w:val="0"/>
      <w:sz w:val="21"/>
      <w:szCs w:val="21"/>
    </w:rPr>
  </w:style>
  <w:style w:type="character" w:customStyle="1" w:styleId="45a">
    <w:name w:val="Основной текст (4) + Не курсив5"/>
    <w:basedOn w:val="4b"/>
    <w:uiPriority w:val="99"/>
    <w:rPr>
      <w:rFonts w:ascii="Times New Roman" w:hAnsi="Times New Roman" w:cs="Times New Roman"/>
      <w:b/>
      <w:bCs/>
      <w:i w:val="0"/>
      <w:iCs w:val="0"/>
      <w:spacing w:val="0"/>
      <w:sz w:val="21"/>
      <w:szCs w:val="21"/>
    </w:rPr>
  </w:style>
  <w:style w:type="character" w:customStyle="1" w:styleId="44a">
    <w:name w:val="Основной текст (4) + Не курсив4"/>
    <w:basedOn w:val="4b"/>
    <w:uiPriority w:val="99"/>
    <w:rPr>
      <w:rFonts w:ascii="Times New Roman" w:hAnsi="Times New Roman" w:cs="Times New Roman"/>
      <w:b/>
      <w:bCs/>
      <w:i w:val="0"/>
      <w:iCs w:val="0"/>
      <w:noProof/>
      <w:spacing w:val="0"/>
      <w:sz w:val="21"/>
      <w:szCs w:val="21"/>
    </w:rPr>
  </w:style>
  <w:style w:type="character" w:customStyle="1" w:styleId="46b">
    <w:name w:val="Основной текст (4)6"/>
    <w:basedOn w:val="4b"/>
    <w:uiPriority w:val="99"/>
    <w:rPr>
      <w:rFonts w:ascii="Times New Roman" w:hAnsi="Times New Roman" w:cs="Times New Roman"/>
      <w:b/>
      <w:bCs/>
      <w:i/>
      <w:iCs/>
      <w:spacing w:val="0"/>
      <w:sz w:val="21"/>
      <w:szCs w:val="21"/>
    </w:rPr>
  </w:style>
  <w:style w:type="character" w:customStyle="1" w:styleId="45b">
    <w:name w:val="Основной текст (4)5"/>
    <w:basedOn w:val="4b"/>
    <w:uiPriority w:val="99"/>
    <w:rPr>
      <w:rFonts w:ascii="Times New Roman" w:hAnsi="Times New Roman" w:cs="Times New Roman"/>
      <w:b/>
      <w:bCs/>
      <w:i/>
      <w:iCs/>
      <w:noProof/>
      <w:spacing w:val="0"/>
      <w:sz w:val="21"/>
      <w:szCs w:val="21"/>
    </w:rPr>
  </w:style>
  <w:style w:type="character" w:customStyle="1" w:styleId="210a">
    <w:name w:val="Основной текст (2)10"/>
    <w:basedOn w:val="2e"/>
    <w:uiPriority w:val="99"/>
    <w:rPr>
      <w:rFonts w:ascii="Times New Roman" w:hAnsi="Times New Roman" w:cs="Times New Roman"/>
      <w:b/>
      <w:bCs/>
      <w:spacing w:val="0"/>
      <w:sz w:val="21"/>
      <w:szCs w:val="21"/>
    </w:rPr>
  </w:style>
  <w:style w:type="character" w:customStyle="1" w:styleId="44b">
    <w:name w:val="Основной текст (4)4"/>
    <w:basedOn w:val="4b"/>
    <w:uiPriority w:val="99"/>
    <w:rPr>
      <w:rFonts w:ascii="Times New Roman" w:hAnsi="Times New Roman" w:cs="Times New Roman"/>
      <w:b/>
      <w:bCs/>
      <w:i/>
      <w:iCs/>
      <w:spacing w:val="0"/>
      <w:sz w:val="21"/>
      <w:szCs w:val="21"/>
    </w:rPr>
  </w:style>
  <w:style w:type="character" w:customStyle="1" w:styleId="43a">
    <w:name w:val="Основной текст (4)3"/>
    <w:basedOn w:val="4b"/>
    <w:uiPriority w:val="99"/>
    <w:rPr>
      <w:rFonts w:ascii="Times New Roman" w:hAnsi="Times New Roman" w:cs="Times New Roman"/>
      <w:b/>
      <w:bCs/>
      <w:i/>
      <w:iCs/>
      <w:noProof/>
      <w:spacing w:val="0"/>
      <w:sz w:val="21"/>
      <w:szCs w:val="21"/>
    </w:rPr>
  </w:style>
  <w:style w:type="character" w:customStyle="1" w:styleId="43b">
    <w:name w:val="Основной текст (4) + Не курсив3"/>
    <w:basedOn w:val="4b"/>
    <w:uiPriority w:val="99"/>
    <w:rPr>
      <w:rFonts w:ascii="Times New Roman" w:hAnsi="Times New Roman" w:cs="Times New Roman"/>
      <w:b/>
      <w:bCs/>
      <w:i w:val="0"/>
      <w:iCs w:val="0"/>
      <w:noProof/>
      <w:spacing w:val="0"/>
      <w:sz w:val="21"/>
      <w:szCs w:val="21"/>
    </w:rPr>
  </w:style>
  <w:style w:type="character" w:customStyle="1" w:styleId="42c">
    <w:name w:val="Основной текст (4)2"/>
    <w:basedOn w:val="4b"/>
    <w:uiPriority w:val="99"/>
    <w:rPr>
      <w:rFonts w:ascii="Times New Roman" w:hAnsi="Times New Roman" w:cs="Times New Roman"/>
      <w:b/>
      <w:bCs/>
      <w:i/>
      <w:iCs/>
      <w:noProof/>
      <w:spacing w:val="0"/>
      <w:sz w:val="21"/>
      <w:szCs w:val="21"/>
    </w:rPr>
  </w:style>
  <w:style w:type="character" w:customStyle="1" w:styleId="42d">
    <w:name w:val="Основной текст (4) + Не курсив2"/>
    <w:basedOn w:val="4b"/>
    <w:uiPriority w:val="99"/>
    <w:rPr>
      <w:rFonts w:ascii="Times New Roman" w:hAnsi="Times New Roman" w:cs="Times New Roman"/>
      <w:b/>
      <w:bCs/>
      <w:i w:val="0"/>
      <w:iCs w:val="0"/>
      <w:spacing w:val="0"/>
      <w:sz w:val="21"/>
      <w:szCs w:val="21"/>
    </w:rPr>
  </w:style>
  <w:style w:type="character" w:customStyle="1" w:styleId="41c">
    <w:name w:val="Основной текст (4) + Не курсив1"/>
    <w:basedOn w:val="4b"/>
    <w:uiPriority w:val="99"/>
    <w:rPr>
      <w:rFonts w:ascii="Times New Roman" w:hAnsi="Times New Roman" w:cs="Times New Roman"/>
      <w:b/>
      <w:bCs/>
      <w:i w:val="0"/>
      <w:iCs w:val="0"/>
      <w:noProof/>
      <w:spacing w:val="0"/>
      <w:sz w:val="21"/>
      <w:szCs w:val="21"/>
    </w:rPr>
  </w:style>
  <w:style w:type="character" w:customStyle="1" w:styleId="621">
    <w:name w:val="Основной текст (6)2"/>
    <w:basedOn w:val="61"/>
    <w:uiPriority w:val="99"/>
    <w:rPr>
      <w:rFonts w:ascii="Times New Roman" w:hAnsi="Times New Roman" w:cs="Times New Roman"/>
      <w:b/>
      <w:bCs/>
      <w:spacing w:val="0"/>
      <w:sz w:val="26"/>
      <w:szCs w:val="26"/>
    </w:rPr>
  </w:style>
  <w:style w:type="character" w:customStyle="1" w:styleId="615">
    <w:name w:val="Основной текст (6) + Курсив1"/>
    <w:basedOn w:val="61"/>
    <w:uiPriority w:val="99"/>
    <w:rPr>
      <w:rFonts w:ascii="Times New Roman" w:hAnsi="Times New Roman" w:cs="Times New Roman"/>
      <w:b/>
      <w:bCs/>
      <w:i/>
      <w:iCs/>
      <w:spacing w:val="0"/>
      <w:sz w:val="26"/>
      <w:szCs w:val="26"/>
    </w:rPr>
  </w:style>
  <w:style w:type="character" w:customStyle="1" w:styleId="29a">
    <w:name w:val="Основной текст (2)9"/>
    <w:basedOn w:val="2e"/>
    <w:uiPriority w:val="99"/>
    <w:rPr>
      <w:rFonts w:ascii="Times New Roman" w:hAnsi="Times New Roman" w:cs="Times New Roman"/>
      <w:b/>
      <w:bCs/>
      <w:spacing w:val="0"/>
      <w:sz w:val="21"/>
      <w:szCs w:val="21"/>
    </w:rPr>
  </w:style>
  <w:style w:type="character" w:customStyle="1" w:styleId="28a">
    <w:name w:val="Основной текст (2)8"/>
    <w:basedOn w:val="2e"/>
    <w:uiPriority w:val="99"/>
    <w:rPr>
      <w:rFonts w:ascii="Times New Roman" w:hAnsi="Times New Roman" w:cs="Times New Roman"/>
      <w:b/>
      <w:bCs/>
      <w:spacing w:val="0"/>
      <w:sz w:val="21"/>
      <w:szCs w:val="21"/>
    </w:rPr>
  </w:style>
  <w:style w:type="character" w:customStyle="1" w:styleId="27a">
    <w:name w:val="Основной текст (2)7"/>
    <w:basedOn w:val="2e"/>
    <w:uiPriority w:val="99"/>
    <w:rPr>
      <w:rFonts w:ascii="Times New Roman" w:hAnsi="Times New Roman" w:cs="Times New Roman"/>
      <w:b/>
      <w:bCs/>
      <w:noProof/>
      <w:spacing w:val="0"/>
      <w:sz w:val="21"/>
      <w:szCs w:val="21"/>
    </w:rPr>
  </w:style>
  <w:style w:type="character" w:customStyle="1" w:styleId="26a">
    <w:name w:val="Основной текст (2)6"/>
    <w:basedOn w:val="2e"/>
    <w:uiPriority w:val="99"/>
    <w:rPr>
      <w:rFonts w:ascii="Times New Roman" w:hAnsi="Times New Roman" w:cs="Times New Roman"/>
      <w:b/>
      <w:bCs/>
      <w:spacing w:val="0"/>
      <w:sz w:val="21"/>
      <w:szCs w:val="21"/>
    </w:rPr>
  </w:style>
  <w:style w:type="character" w:customStyle="1" w:styleId="25a">
    <w:name w:val="Основной текст (2)5"/>
    <w:basedOn w:val="2e"/>
    <w:uiPriority w:val="99"/>
    <w:rPr>
      <w:rFonts w:ascii="Times New Roman" w:hAnsi="Times New Roman" w:cs="Times New Roman"/>
      <w:b/>
      <w:bCs/>
      <w:noProof/>
      <w:spacing w:val="0"/>
      <w:sz w:val="21"/>
      <w:szCs w:val="21"/>
    </w:rPr>
  </w:style>
  <w:style w:type="character" w:customStyle="1" w:styleId="24a">
    <w:name w:val="Основной текст (2)4"/>
    <w:basedOn w:val="2e"/>
    <w:uiPriority w:val="99"/>
    <w:rPr>
      <w:rFonts w:ascii="Times New Roman" w:hAnsi="Times New Roman" w:cs="Times New Roman"/>
      <w:b/>
      <w:bCs/>
      <w:noProof/>
      <w:spacing w:val="0"/>
      <w:sz w:val="21"/>
      <w:szCs w:val="21"/>
    </w:rPr>
  </w:style>
  <w:style w:type="character" w:customStyle="1" w:styleId="23a">
    <w:name w:val="Основной текст (2)3"/>
    <w:basedOn w:val="2e"/>
    <w:uiPriority w:val="99"/>
    <w:rPr>
      <w:rFonts w:ascii="Times New Roman" w:hAnsi="Times New Roman" w:cs="Times New Roman"/>
      <w:b/>
      <w:bCs/>
      <w:spacing w:val="0"/>
      <w:sz w:val="21"/>
      <w:szCs w:val="21"/>
    </w:rPr>
  </w:style>
  <w:style w:type="character" w:customStyle="1" w:styleId="22a">
    <w:name w:val="Основной текст (2)2"/>
    <w:basedOn w:val="2e"/>
    <w:uiPriority w:val="99"/>
    <w:rPr>
      <w:rFonts w:ascii="Times New Roman" w:hAnsi="Times New Roman" w:cs="Times New Roman"/>
      <w:b/>
      <w:bCs/>
      <w:spacing w:val="0"/>
      <w:sz w:val="21"/>
      <w:szCs w:val="21"/>
    </w:rPr>
  </w:style>
  <w:style w:type="character" w:customStyle="1" w:styleId="316">
    <w:name w:val="Основной текст (31)6"/>
    <w:basedOn w:val="312"/>
    <w:uiPriority w:val="99"/>
    <w:rPr>
      <w:rFonts w:ascii="Times New Roman" w:hAnsi="Times New Roman" w:cs="Times New Roman"/>
      <w:i/>
      <w:iCs/>
      <w:spacing w:val="0"/>
      <w:sz w:val="21"/>
      <w:szCs w:val="21"/>
    </w:rPr>
  </w:style>
  <w:style w:type="character" w:customStyle="1" w:styleId="315">
    <w:name w:val="Основной текст (31)5"/>
    <w:basedOn w:val="312"/>
    <w:uiPriority w:val="99"/>
    <w:rPr>
      <w:rFonts w:ascii="Times New Roman" w:hAnsi="Times New Roman" w:cs="Times New Roman"/>
      <w:i/>
      <w:iCs/>
      <w:spacing w:val="0"/>
      <w:sz w:val="21"/>
      <w:szCs w:val="21"/>
    </w:rPr>
  </w:style>
  <w:style w:type="character" w:customStyle="1" w:styleId="314">
    <w:name w:val="Основной текст (31)4"/>
    <w:basedOn w:val="312"/>
    <w:uiPriority w:val="99"/>
    <w:rPr>
      <w:rFonts w:ascii="Times New Roman" w:hAnsi="Times New Roman" w:cs="Times New Roman"/>
      <w:i/>
      <w:iCs/>
      <w:noProof/>
      <w:spacing w:val="0"/>
      <w:sz w:val="21"/>
      <w:szCs w:val="21"/>
    </w:rPr>
  </w:style>
  <w:style w:type="character" w:customStyle="1" w:styleId="3130">
    <w:name w:val="Основной текст (31)3"/>
    <w:basedOn w:val="312"/>
    <w:uiPriority w:val="99"/>
    <w:rPr>
      <w:rFonts w:ascii="Times New Roman" w:hAnsi="Times New Roman" w:cs="Times New Roman"/>
      <w:i/>
      <w:iCs/>
      <w:noProof/>
      <w:spacing w:val="0"/>
      <w:sz w:val="21"/>
      <w:szCs w:val="21"/>
    </w:rPr>
  </w:style>
  <w:style w:type="character" w:customStyle="1" w:styleId="3120">
    <w:name w:val="Основной текст (31)2"/>
    <w:basedOn w:val="312"/>
    <w:uiPriority w:val="99"/>
    <w:rPr>
      <w:rFonts w:ascii="Times New Roman" w:hAnsi="Times New Roman" w:cs="Times New Roman"/>
      <w:i/>
      <w:iCs/>
      <w:noProof/>
      <w:spacing w:val="0"/>
      <w:sz w:val="21"/>
      <w:szCs w:val="21"/>
    </w:rPr>
  </w:style>
  <w:style w:type="paragraph" w:customStyle="1" w:styleId="21">
    <w:name w:val="Сноска (2)1"/>
    <w:basedOn w:val="a"/>
    <w:link w:val="2"/>
    <w:uiPriority w:val="99"/>
    <w:pPr>
      <w:shd w:val="clear" w:color="auto" w:fill="FFFFFF"/>
      <w:spacing w:line="221" w:lineRule="exact"/>
    </w:pPr>
    <w:rPr>
      <w:rFonts w:ascii="Times New Roman" w:hAnsi="Times New Roman" w:cs="Times New Roman"/>
      <w:b/>
      <w:bCs/>
      <w:color w:val="auto"/>
      <w:sz w:val="18"/>
      <w:szCs w:val="18"/>
    </w:rPr>
  </w:style>
  <w:style w:type="paragraph" w:customStyle="1" w:styleId="1">
    <w:name w:val="Сноска1"/>
    <w:basedOn w:val="a"/>
    <w:link w:val="a4"/>
    <w:uiPriority w:val="99"/>
    <w:pPr>
      <w:shd w:val="clear" w:color="auto" w:fill="FFFFFF"/>
      <w:spacing w:line="187" w:lineRule="exact"/>
    </w:pPr>
    <w:rPr>
      <w:rFonts w:ascii="Lucida Sans Unicode" w:hAnsi="Lucida Sans Unicode" w:cs="Lucida Sans Unicode"/>
      <w:color w:val="auto"/>
      <w:sz w:val="15"/>
      <w:szCs w:val="15"/>
    </w:rPr>
  </w:style>
  <w:style w:type="paragraph" w:customStyle="1" w:styleId="211">
    <w:name w:val="Заголовок №21"/>
    <w:basedOn w:val="a"/>
    <w:link w:val="2b"/>
    <w:uiPriority w:val="99"/>
    <w:pPr>
      <w:shd w:val="clear" w:color="auto" w:fill="FFFFFF"/>
      <w:spacing w:before="360" w:line="317" w:lineRule="exact"/>
      <w:jc w:val="center"/>
      <w:outlineLvl w:val="1"/>
    </w:pPr>
    <w:rPr>
      <w:rFonts w:ascii="Times New Roman" w:hAnsi="Times New Roman" w:cs="Times New Roman"/>
      <w:b/>
      <w:bCs/>
      <w:color w:val="auto"/>
      <w:sz w:val="27"/>
      <w:szCs w:val="27"/>
    </w:rPr>
  </w:style>
  <w:style w:type="paragraph" w:customStyle="1" w:styleId="2210">
    <w:name w:val="Заголовок №2 (2)1"/>
    <w:basedOn w:val="a"/>
    <w:link w:val="222"/>
    <w:uiPriority w:val="99"/>
    <w:pPr>
      <w:shd w:val="clear" w:color="auto" w:fill="FFFFFF"/>
      <w:spacing w:after="240" w:line="317" w:lineRule="exact"/>
      <w:jc w:val="center"/>
      <w:outlineLvl w:val="1"/>
    </w:pPr>
    <w:rPr>
      <w:rFonts w:ascii="Times New Roman" w:hAnsi="Times New Roman" w:cs="Times New Roman"/>
      <w:color w:val="auto"/>
      <w:sz w:val="27"/>
      <w:szCs w:val="27"/>
    </w:rPr>
  </w:style>
  <w:style w:type="paragraph" w:customStyle="1" w:styleId="110">
    <w:name w:val="Заголовок №11"/>
    <w:basedOn w:val="a"/>
    <w:link w:val="1a"/>
    <w:uiPriority w:val="99"/>
    <w:pPr>
      <w:shd w:val="clear" w:color="auto" w:fill="FFFFFF"/>
      <w:spacing w:before="240" w:line="240" w:lineRule="atLeast"/>
      <w:jc w:val="center"/>
      <w:outlineLvl w:val="0"/>
    </w:pPr>
    <w:rPr>
      <w:rFonts w:ascii="Times New Roman" w:hAnsi="Times New Roman" w:cs="Times New Roman"/>
      <w:b/>
      <w:bCs/>
      <w:color w:val="auto"/>
      <w:spacing w:val="80"/>
      <w:sz w:val="35"/>
      <w:szCs w:val="35"/>
    </w:rPr>
  </w:style>
  <w:style w:type="paragraph" w:customStyle="1" w:styleId="310">
    <w:name w:val="Заголовок №31"/>
    <w:basedOn w:val="a"/>
    <w:link w:val="3a"/>
    <w:uiPriority w:val="99"/>
    <w:pPr>
      <w:shd w:val="clear" w:color="auto" w:fill="FFFFFF"/>
      <w:spacing w:after="600" w:line="322" w:lineRule="exact"/>
      <w:jc w:val="center"/>
      <w:outlineLvl w:val="2"/>
    </w:pPr>
    <w:rPr>
      <w:rFonts w:ascii="Times New Roman" w:hAnsi="Times New Roman" w:cs="Times New Roman"/>
      <w:b/>
      <w:bCs/>
      <w:color w:val="auto"/>
      <w:sz w:val="26"/>
      <w:szCs w:val="26"/>
    </w:rPr>
  </w:style>
  <w:style w:type="paragraph" w:customStyle="1" w:styleId="a9">
    <w:name w:val="Колонтитул"/>
    <w:basedOn w:val="a"/>
    <w:link w:val="a8"/>
    <w:uiPriority w:val="99"/>
    <w:pPr>
      <w:shd w:val="clear" w:color="auto" w:fill="FFFFFF"/>
    </w:pPr>
    <w:rPr>
      <w:rFonts w:ascii="Times New Roman" w:hAnsi="Times New Roman" w:cs="Times New Roman"/>
      <w:color w:val="auto"/>
      <w:sz w:val="20"/>
      <w:szCs w:val="20"/>
    </w:rPr>
  </w:style>
  <w:style w:type="paragraph" w:customStyle="1" w:styleId="610">
    <w:name w:val="Основной текст (6)1"/>
    <w:basedOn w:val="a"/>
    <w:link w:val="61"/>
    <w:uiPriority w:val="99"/>
    <w:pPr>
      <w:shd w:val="clear" w:color="auto" w:fill="FFFFFF"/>
      <w:spacing w:before="960" w:after="180" w:line="240" w:lineRule="atLeast"/>
    </w:pPr>
    <w:rPr>
      <w:rFonts w:ascii="Times New Roman" w:hAnsi="Times New Roman" w:cs="Times New Roman"/>
      <w:b/>
      <w:bCs/>
      <w:color w:val="auto"/>
      <w:sz w:val="26"/>
      <w:szCs w:val="26"/>
    </w:rPr>
  </w:style>
  <w:style w:type="paragraph" w:customStyle="1" w:styleId="212">
    <w:name w:val="Основной текст (2)1"/>
    <w:basedOn w:val="a"/>
    <w:link w:val="2e"/>
    <w:uiPriority w:val="99"/>
    <w:pPr>
      <w:shd w:val="clear" w:color="auto" w:fill="FFFFFF"/>
      <w:spacing w:line="240" w:lineRule="atLeast"/>
      <w:jc w:val="right"/>
    </w:pPr>
    <w:rPr>
      <w:rFonts w:ascii="Times New Roman" w:hAnsi="Times New Roman" w:cs="Times New Roman"/>
      <w:b/>
      <w:bCs/>
      <w:color w:val="auto"/>
      <w:sz w:val="21"/>
      <w:szCs w:val="21"/>
    </w:rPr>
  </w:style>
  <w:style w:type="paragraph" w:customStyle="1" w:styleId="311">
    <w:name w:val="Основной текст (3)1"/>
    <w:basedOn w:val="a"/>
    <w:link w:val="3c"/>
    <w:uiPriority w:val="99"/>
    <w:pPr>
      <w:shd w:val="clear" w:color="auto" w:fill="FFFFFF"/>
      <w:spacing w:line="240" w:lineRule="atLeast"/>
      <w:jc w:val="right"/>
    </w:pPr>
    <w:rPr>
      <w:rFonts w:ascii="SimHei" w:eastAsia="SimHei" w:cs="SimHei"/>
      <w:color w:val="auto"/>
      <w:sz w:val="20"/>
      <w:szCs w:val="20"/>
    </w:rPr>
  </w:style>
  <w:style w:type="paragraph" w:customStyle="1" w:styleId="57">
    <w:name w:val="Основной текст (5)"/>
    <w:basedOn w:val="a"/>
    <w:link w:val="56"/>
    <w:uiPriority w:val="99"/>
    <w:pPr>
      <w:shd w:val="clear" w:color="auto" w:fill="FFFFFF"/>
      <w:spacing w:line="240" w:lineRule="atLeast"/>
    </w:pPr>
    <w:rPr>
      <w:rFonts w:ascii="Times New Roman" w:hAnsi="Times New Roman" w:cs="Times New Roman"/>
      <w:noProof/>
      <w:color w:val="auto"/>
      <w:sz w:val="20"/>
      <w:szCs w:val="20"/>
    </w:rPr>
  </w:style>
  <w:style w:type="paragraph" w:customStyle="1" w:styleId="410">
    <w:name w:val="Основной текст (4)1"/>
    <w:basedOn w:val="a"/>
    <w:link w:val="4b"/>
    <w:uiPriority w:val="99"/>
    <w:pPr>
      <w:shd w:val="clear" w:color="auto" w:fill="FFFFFF"/>
      <w:spacing w:line="240" w:lineRule="atLeast"/>
    </w:pPr>
    <w:rPr>
      <w:rFonts w:ascii="Times New Roman" w:hAnsi="Times New Roman" w:cs="Times New Roman"/>
      <w:b/>
      <w:bCs/>
      <w:i/>
      <w:iCs/>
      <w:color w:val="auto"/>
      <w:sz w:val="21"/>
      <w:szCs w:val="21"/>
    </w:rPr>
  </w:style>
  <w:style w:type="paragraph" w:customStyle="1" w:styleId="71">
    <w:name w:val="Основной текст (7)1"/>
    <w:basedOn w:val="a"/>
    <w:link w:val="70"/>
    <w:uiPriority w:val="99"/>
    <w:pPr>
      <w:shd w:val="clear" w:color="auto" w:fill="FFFFFF"/>
      <w:spacing w:after="300" w:line="317" w:lineRule="exact"/>
    </w:pPr>
    <w:rPr>
      <w:rFonts w:ascii="Times New Roman" w:hAnsi="Times New Roman" w:cs="Times New Roman"/>
      <w:b/>
      <w:bCs/>
      <w:i/>
      <w:iCs/>
      <w:color w:val="auto"/>
      <w:sz w:val="26"/>
      <w:szCs w:val="26"/>
    </w:rPr>
  </w:style>
  <w:style w:type="paragraph" w:customStyle="1" w:styleId="81">
    <w:name w:val="Основной текст (8)"/>
    <w:basedOn w:val="a"/>
    <w:link w:val="80"/>
    <w:uiPriority w:val="99"/>
    <w:pPr>
      <w:shd w:val="clear" w:color="auto" w:fill="FFFFFF"/>
      <w:spacing w:after="60" w:line="240" w:lineRule="atLeast"/>
      <w:jc w:val="both"/>
    </w:pPr>
    <w:rPr>
      <w:rFonts w:ascii="Verdana" w:hAnsi="Verdana" w:cs="Verdana"/>
      <w:noProof/>
      <w:color w:val="auto"/>
      <w:sz w:val="21"/>
      <w:szCs w:val="21"/>
    </w:rPr>
  </w:style>
  <w:style w:type="paragraph" w:customStyle="1" w:styleId="91">
    <w:name w:val="Основной текст (9)1"/>
    <w:basedOn w:val="a"/>
    <w:link w:val="90"/>
    <w:uiPriority w:val="99"/>
    <w:pPr>
      <w:shd w:val="clear" w:color="auto" w:fill="FFFFFF"/>
      <w:spacing w:line="240" w:lineRule="atLeast"/>
    </w:pPr>
    <w:rPr>
      <w:rFonts w:ascii="Gungsuh" w:eastAsia="Gungsuh" w:cs="Gungsuh"/>
      <w:color w:val="auto"/>
    </w:rPr>
  </w:style>
  <w:style w:type="paragraph" w:customStyle="1" w:styleId="1010">
    <w:name w:val="Основной текст (10)1"/>
    <w:basedOn w:val="a"/>
    <w:link w:val="101"/>
    <w:uiPriority w:val="99"/>
    <w:pPr>
      <w:shd w:val="clear" w:color="auto" w:fill="FFFFFF"/>
      <w:spacing w:line="240" w:lineRule="atLeast"/>
    </w:pPr>
    <w:rPr>
      <w:rFonts w:ascii="Lucida Sans Unicode" w:hAnsi="Lucida Sans Unicode" w:cs="Lucida Sans Unicode"/>
      <w:b/>
      <w:bCs/>
      <w:color w:val="auto"/>
      <w:sz w:val="20"/>
      <w:szCs w:val="20"/>
    </w:rPr>
  </w:style>
  <w:style w:type="paragraph" w:customStyle="1" w:styleId="1110">
    <w:name w:val="Основной текст (11)1"/>
    <w:basedOn w:val="a"/>
    <w:link w:val="111"/>
    <w:uiPriority w:val="99"/>
    <w:pPr>
      <w:shd w:val="clear" w:color="auto" w:fill="FFFFFF"/>
      <w:spacing w:line="240" w:lineRule="atLeast"/>
    </w:pPr>
    <w:rPr>
      <w:rFonts w:ascii="Times New Roman" w:hAnsi="Times New Roman" w:cs="Times New Roman"/>
      <w:noProof/>
      <w:color w:val="auto"/>
      <w:sz w:val="9"/>
      <w:szCs w:val="9"/>
    </w:rPr>
  </w:style>
  <w:style w:type="paragraph" w:customStyle="1" w:styleId="1210">
    <w:name w:val="Основной текст (12)1"/>
    <w:basedOn w:val="a"/>
    <w:link w:val="121"/>
    <w:uiPriority w:val="99"/>
    <w:pPr>
      <w:shd w:val="clear" w:color="auto" w:fill="FFFFFF"/>
      <w:spacing w:line="240" w:lineRule="atLeast"/>
    </w:pPr>
    <w:rPr>
      <w:rFonts w:ascii="Times New Roman" w:hAnsi="Times New Roman" w:cs="Times New Roman"/>
      <w:noProof/>
      <w:color w:val="auto"/>
      <w:sz w:val="9"/>
      <w:szCs w:val="9"/>
    </w:rPr>
  </w:style>
  <w:style w:type="paragraph" w:customStyle="1" w:styleId="131">
    <w:name w:val="Основной текст (13)1"/>
    <w:basedOn w:val="a"/>
    <w:link w:val="130"/>
    <w:uiPriority w:val="99"/>
    <w:pPr>
      <w:shd w:val="clear" w:color="auto" w:fill="FFFFFF"/>
      <w:spacing w:line="240" w:lineRule="atLeast"/>
    </w:pPr>
    <w:rPr>
      <w:rFonts w:ascii="Franklin Gothic Book" w:hAnsi="Franklin Gothic Book" w:cs="Franklin Gothic Book"/>
      <w:b/>
      <w:bCs/>
      <w:color w:val="auto"/>
      <w:sz w:val="28"/>
      <w:szCs w:val="28"/>
    </w:rPr>
  </w:style>
  <w:style w:type="paragraph" w:customStyle="1" w:styleId="1d">
    <w:name w:val="Подпись к таблице1"/>
    <w:basedOn w:val="a"/>
    <w:link w:val="ab"/>
    <w:uiPriority w:val="99"/>
    <w:pPr>
      <w:shd w:val="clear" w:color="auto" w:fill="FFFFFF"/>
      <w:spacing w:line="240" w:lineRule="atLeast"/>
      <w:jc w:val="both"/>
    </w:pPr>
    <w:rPr>
      <w:rFonts w:ascii="Lucida Sans Unicode" w:hAnsi="Lucida Sans Unicode" w:cs="Lucida Sans Unicode"/>
      <w:color w:val="auto"/>
      <w:sz w:val="15"/>
      <w:szCs w:val="15"/>
    </w:rPr>
  </w:style>
  <w:style w:type="paragraph" w:customStyle="1" w:styleId="141">
    <w:name w:val="Основной текст (14)1"/>
    <w:basedOn w:val="a"/>
    <w:link w:val="140"/>
    <w:uiPriority w:val="99"/>
    <w:pPr>
      <w:shd w:val="clear" w:color="auto" w:fill="FFFFFF"/>
      <w:spacing w:line="240" w:lineRule="atLeast"/>
    </w:pPr>
    <w:rPr>
      <w:rFonts w:ascii="Aharoni" w:cs="Aharoni"/>
      <w:color w:val="auto"/>
      <w:sz w:val="29"/>
      <w:szCs w:val="29"/>
      <w:lang w:bidi="he-IL"/>
    </w:rPr>
  </w:style>
  <w:style w:type="paragraph" w:customStyle="1" w:styleId="151">
    <w:name w:val="Основной текст (15)1"/>
    <w:basedOn w:val="a"/>
    <w:link w:val="150"/>
    <w:uiPriority w:val="99"/>
    <w:pPr>
      <w:shd w:val="clear" w:color="auto" w:fill="FFFFFF"/>
      <w:spacing w:line="240" w:lineRule="atLeast"/>
    </w:pPr>
    <w:rPr>
      <w:rFonts w:ascii="Franklin Gothic Book" w:hAnsi="Franklin Gothic Book" w:cs="Franklin Gothic Book"/>
      <w:b/>
      <w:bCs/>
      <w:color w:val="auto"/>
      <w:sz w:val="27"/>
      <w:szCs w:val="27"/>
    </w:rPr>
  </w:style>
  <w:style w:type="paragraph" w:customStyle="1" w:styleId="181">
    <w:name w:val="Основной текст (18)1"/>
    <w:basedOn w:val="a"/>
    <w:link w:val="180"/>
    <w:uiPriority w:val="99"/>
    <w:pPr>
      <w:shd w:val="clear" w:color="auto" w:fill="FFFFFF"/>
      <w:spacing w:after="600" w:line="298" w:lineRule="exact"/>
    </w:pPr>
    <w:rPr>
      <w:rFonts w:ascii="Times New Roman" w:hAnsi="Times New Roman" w:cs="Times New Roman"/>
      <w:b/>
      <w:bCs/>
      <w:i/>
      <w:iCs/>
      <w:color w:val="auto"/>
      <w:sz w:val="25"/>
      <w:szCs w:val="25"/>
    </w:rPr>
  </w:style>
  <w:style w:type="paragraph" w:customStyle="1" w:styleId="171">
    <w:name w:val="Основной текст (17)1"/>
    <w:basedOn w:val="a"/>
    <w:link w:val="170"/>
    <w:uiPriority w:val="99"/>
    <w:pPr>
      <w:shd w:val="clear" w:color="auto" w:fill="FFFFFF"/>
      <w:spacing w:line="240" w:lineRule="atLeast"/>
    </w:pPr>
    <w:rPr>
      <w:rFonts w:ascii="Franklin Gothic Book" w:hAnsi="Franklin Gothic Book" w:cs="Franklin Gothic Book"/>
      <w:b/>
      <w:bCs/>
      <w:color w:val="auto"/>
      <w:sz w:val="25"/>
      <w:szCs w:val="25"/>
    </w:rPr>
  </w:style>
  <w:style w:type="paragraph" w:customStyle="1" w:styleId="161">
    <w:name w:val="Основной текст (16)1"/>
    <w:basedOn w:val="a"/>
    <w:link w:val="160"/>
    <w:uiPriority w:val="99"/>
    <w:pPr>
      <w:shd w:val="clear" w:color="auto" w:fill="FFFFFF"/>
      <w:spacing w:line="240" w:lineRule="atLeast"/>
      <w:jc w:val="center"/>
    </w:pPr>
    <w:rPr>
      <w:rFonts w:ascii="Aharoni" w:cs="Aharoni"/>
      <w:noProof/>
      <w:color w:val="auto"/>
      <w:sz w:val="10"/>
      <w:szCs w:val="10"/>
      <w:lang w:bidi="he-IL"/>
    </w:rPr>
  </w:style>
  <w:style w:type="paragraph" w:customStyle="1" w:styleId="191">
    <w:name w:val="Основной текст (19)1"/>
    <w:basedOn w:val="a"/>
    <w:link w:val="190"/>
    <w:uiPriority w:val="99"/>
    <w:pPr>
      <w:shd w:val="clear" w:color="auto" w:fill="FFFFFF"/>
      <w:spacing w:line="240" w:lineRule="atLeast"/>
    </w:pPr>
    <w:rPr>
      <w:rFonts w:ascii="Aharoni" w:cs="Aharoni"/>
      <w:color w:val="auto"/>
      <w:sz w:val="32"/>
      <w:szCs w:val="32"/>
      <w:lang w:bidi="he-IL"/>
    </w:rPr>
  </w:style>
  <w:style w:type="paragraph" w:customStyle="1" w:styleId="2010">
    <w:name w:val="Основной текст (20)1"/>
    <w:basedOn w:val="a"/>
    <w:link w:val="201"/>
    <w:uiPriority w:val="99"/>
    <w:pPr>
      <w:shd w:val="clear" w:color="auto" w:fill="FFFFFF"/>
      <w:spacing w:line="240" w:lineRule="atLeast"/>
    </w:pPr>
    <w:rPr>
      <w:rFonts w:ascii="Franklin Gothic Book" w:hAnsi="Franklin Gothic Book" w:cs="Franklin Gothic Book"/>
      <w:b/>
      <w:bCs/>
      <w:color w:val="auto"/>
      <w:sz w:val="27"/>
      <w:szCs w:val="27"/>
    </w:rPr>
  </w:style>
  <w:style w:type="paragraph" w:customStyle="1" w:styleId="2110">
    <w:name w:val="Основной текст (21)1"/>
    <w:basedOn w:val="a"/>
    <w:link w:val="213"/>
    <w:uiPriority w:val="99"/>
    <w:pPr>
      <w:shd w:val="clear" w:color="auto" w:fill="FFFFFF"/>
      <w:spacing w:line="240" w:lineRule="atLeast"/>
    </w:pPr>
    <w:rPr>
      <w:rFonts w:ascii="Franklin Gothic Book" w:hAnsi="Franklin Gothic Book" w:cs="Franklin Gothic Book"/>
      <w:b/>
      <w:bCs/>
      <w:color w:val="auto"/>
      <w:sz w:val="27"/>
      <w:szCs w:val="27"/>
    </w:rPr>
  </w:style>
  <w:style w:type="paragraph" w:customStyle="1" w:styleId="2211">
    <w:name w:val="Основной текст (22)1"/>
    <w:basedOn w:val="a"/>
    <w:link w:val="224"/>
    <w:uiPriority w:val="99"/>
    <w:pPr>
      <w:shd w:val="clear" w:color="auto" w:fill="FFFFFF"/>
      <w:spacing w:before="1500" w:line="202" w:lineRule="exact"/>
      <w:ind w:firstLine="320"/>
      <w:jc w:val="both"/>
    </w:pPr>
    <w:rPr>
      <w:rFonts w:ascii="Lucida Sans Unicode" w:hAnsi="Lucida Sans Unicode" w:cs="Lucida Sans Unicode"/>
      <w:color w:val="auto"/>
      <w:sz w:val="15"/>
      <w:szCs w:val="15"/>
    </w:rPr>
  </w:style>
  <w:style w:type="paragraph" w:customStyle="1" w:styleId="241">
    <w:name w:val="Основной текст (24)1"/>
    <w:basedOn w:val="a"/>
    <w:link w:val="240"/>
    <w:uiPriority w:val="99"/>
    <w:pPr>
      <w:shd w:val="clear" w:color="auto" w:fill="FFFFFF"/>
      <w:spacing w:line="240" w:lineRule="atLeast"/>
    </w:pPr>
    <w:rPr>
      <w:rFonts w:ascii="Times New Roman" w:hAnsi="Times New Roman" w:cs="Times New Roman"/>
      <w:i/>
      <w:iCs/>
      <w:color w:val="auto"/>
      <w:sz w:val="14"/>
      <w:szCs w:val="14"/>
    </w:rPr>
  </w:style>
  <w:style w:type="paragraph" w:customStyle="1" w:styleId="2310">
    <w:name w:val="Основной текст (23)1"/>
    <w:basedOn w:val="a"/>
    <w:link w:val="231"/>
    <w:uiPriority w:val="99"/>
    <w:pPr>
      <w:shd w:val="clear" w:color="auto" w:fill="FFFFFF"/>
      <w:spacing w:line="240" w:lineRule="atLeast"/>
    </w:pPr>
    <w:rPr>
      <w:rFonts w:ascii="Aharoni" w:cs="Aharoni"/>
      <w:color w:val="auto"/>
      <w:sz w:val="32"/>
      <w:szCs w:val="32"/>
      <w:lang w:bidi="he-IL"/>
    </w:rPr>
  </w:style>
  <w:style w:type="paragraph" w:customStyle="1" w:styleId="291">
    <w:name w:val="Основной текст (29)1"/>
    <w:basedOn w:val="a"/>
    <w:link w:val="290"/>
    <w:uiPriority w:val="99"/>
    <w:pPr>
      <w:shd w:val="clear" w:color="auto" w:fill="FFFFFF"/>
      <w:spacing w:line="240" w:lineRule="atLeast"/>
    </w:pPr>
    <w:rPr>
      <w:rFonts w:ascii="Franklin Gothic Book" w:hAnsi="Franklin Gothic Book" w:cs="Franklin Gothic Book"/>
      <w:b/>
      <w:bCs/>
      <w:color w:val="auto"/>
      <w:sz w:val="25"/>
      <w:szCs w:val="25"/>
    </w:rPr>
  </w:style>
  <w:style w:type="paragraph" w:customStyle="1" w:styleId="251">
    <w:name w:val="Основной текст (25)1"/>
    <w:basedOn w:val="a"/>
    <w:link w:val="250"/>
    <w:uiPriority w:val="99"/>
    <w:pPr>
      <w:shd w:val="clear" w:color="auto" w:fill="FFFFFF"/>
      <w:spacing w:line="240" w:lineRule="atLeast"/>
    </w:pPr>
    <w:rPr>
      <w:rFonts w:ascii="Gungsuh" w:eastAsia="Gungsuh" w:cs="Gungsuh"/>
      <w:noProof/>
      <w:color w:val="auto"/>
      <w:sz w:val="8"/>
      <w:szCs w:val="8"/>
    </w:rPr>
  </w:style>
  <w:style w:type="paragraph" w:customStyle="1" w:styleId="261">
    <w:name w:val="Основной текст (26)1"/>
    <w:basedOn w:val="a"/>
    <w:link w:val="260"/>
    <w:uiPriority w:val="99"/>
    <w:pPr>
      <w:shd w:val="clear" w:color="auto" w:fill="FFFFFF"/>
      <w:spacing w:line="240" w:lineRule="atLeast"/>
    </w:pPr>
    <w:rPr>
      <w:rFonts w:ascii="Times New Roman" w:hAnsi="Times New Roman" w:cs="Times New Roman"/>
      <w:noProof/>
      <w:color w:val="auto"/>
      <w:sz w:val="8"/>
      <w:szCs w:val="8"/>
    </w:rPr>
  </w:style>
  <w:style w:type="paragraph" w:customStyle="1" w:styleId="271">
    <w:name w:val="Основной текст (27)1"/>
    <w:basedOn w:val="a"/>
    <w:link w:val="270"/>
    <w:uiPriority w:val="99"/>
    <w:pPr>
      <w:shd w:val="clear" w:color="auto" w:fill="FFFFFF"/>
      <w:spacing w:line="240" w:lineRule="atLeast"/>
    </w:pPr>
    <w:rPr>
      <w:rFonts w:ascii="Times New Roman" w:hAnsi="Times New Roman" w:cs="Times New Roman"/>
      <w:noProof/>
      <w:color w:val="auto"/>
      <w:sz w:val="8"/>
      <w:szCs w:val="8"/>
    </w:rPr>
  </w:style>
  <w:style w:type="paragraph" w:customStyle="1" w:styleId="281">
    <w:name w:val="Основной текст (28)1"/>
    <w:basedOn w:val="a"/>
    <w:link w:val="280"/>
    <w:uiPriority w:val="99"/>
    <w:pPr>
      <w:shd w:val="clear" w:color="auto" w:fill="FFFFFF"/>
      <w:spacing w:line="240" w:lineRule="atLeast"/>
    </w:pPr>
    <w:rPr>
      <w:rFonts w:ascii="Times New Roman" w:hAnsi="Times New Roman" w:cs="Times New Roman"/>
      <w:noProof/>
      <w:color w:val="auto"/>
      <w:sz w:val="8"/>
      <w:szCs w:val="8"/>
    </w:rPr>
  </w:style>
  <w:style w:type="paragraph" w:customStyle="1" w:styleId="301">
    <w:name w:val="Основной текст (30)1"/>
    <w:basedOn w:val="a"/>
    <w:link w:val="300"/>
    <w:uiPriority w:val="99"/>
    <w:pPr>
      <w:shd w:val="clear" w:color="auto" w:fill="FFFFFF"/>
      <w:spacing w:line="240" w:lineRule="atLeast"/>
    </w:pPr>
    <w:rPr>
      <w:rFonts w:ascii="Franklin Gothic Book" w:hAnsi="Franklin Gothic Book" w:cs="Franklin Gothic Book"/>
      <w:b/>
      <w:bCs/>
      <w:color w:val="auto"/>
      <w:sz w:val="28"/>
      <w:szCs w:val="28"/>
    </w:rPr>
  </w:style>
  <w:style w:type="paragraph" w:customStyle="1" w:styleId="321">
    <w:name w:val="Основной текст (32)1"/>
    <w:basedOn w:val="a"/>
    <w:link w:val="320"/>
    <w:uiPriority w:val="99"/>
    <w:pPr>
      <w:shd w:val="clear" w:color="auto" w:fill="FFFFFF"/>
      <w:spacing w:line="240" w:lineRule="atLeast"/>
      <w:jc w:val="center"/>
    </w:pPr>
    <w:rPr>
      <w:rFonts w:ascii="Times New Roman" w:hAnsi="Times New Roman" w:cs="Times New Roman"/>
      <w:b/>
      <w:bCs/>
      <w:color w:val="auto"/>
      <w:sz w:val="18"/>
      <w:szCs w:val="18"/>
    </w:rPr>
  </w:style>
  <w:style w:type="paragraph" w:customStyle="1" w:styleId="3110">
    <w:name w:val="Основной текст (31)1"/>
    <w:basedOn w:val="a"/>
    <w:link w:val="312"/>
    <w:uiPriority w:val="99"/>
    <w:pPr>
      <w:shd w:val="clear" w:color="auto" w:fill="FFFFFF"/>
      <w:spacing w:line="240" w:lineRule="atLeast"/>
    </w:pPr>
    <w:rPr>
      <w:rFonts w:ascii="Times New Roman" w:hAnsi="Times New Roman" w:cs="Times New Roman"/>
      <w:i/>
      <w:iCs/>
      <w:color w:val="auto"/>
      <w:sz w:val="21"/>
      <w:szCs w:val="21"/>
    </w:rPr>
  </w:style>
  <w:style w:type="paragraph" w:customStyle="1" w:styleId="331">
    <w:name w:val="Основной текст (33)1"/>
    <w:basedOn w:val="a"/>
    <w:link w:val="330"/>
    <w:uiPriority w:val="99"/>
    <w:pPr>
      <w:shd w:val="clear" w:color="auto" w:fill="FFFFFF"/>
      <w:spacing w:line="240" w:lineRule="atLeast"/>
    </w:pPr>
    <w:rPr>
      <w:rFonts w:ascii="Lucida Sans Unicode" w:hAnsi="Lucida Sans Unicode" w:cs="Lucida Sans Unicode"/>
      <w:b/>
      <w:bCs/>
      <w:color w:val="auto"/>
      <w:sz w:val="20"/>
      <w:szCs w:val="20"/>
    </w:rPr>
  </w:style>
  <w:style w:type="paragraph" w:customStyle="1" w:styleId="351">
    <w:name w:val="Основной текст (35)1"/>
    <w:basedOn w:val="a"/>
    <w:link w:val="350"/>
    <w:uiPriority w:val="99"/>
    <w:pPr>
      <w:shd w:val="clear" w:color="auto" w:fill="FFFFFF"/>
      <w:spacing w:before="1080" w:line="322" w:lineRule="exact"/>
      <w:jc w:val="center"/>
    </w:pPr>
    <w:rPr>
      <w:rFonts w:ascii="Times New Roman" w:hAnsi="Times New Roman" w:cs="Times New Roman"/>
      <w:b/>
      <w:bCs/>
      <w:color w:val="auto"/>
      <w:sz w:val="27"/>
      <w:szCs w:val="27"/>
    </w:rPr>
  </w:style>
  <w:style w:type="paragraph" w:customStyle="1" w:styleId="341">
    <w:name w:val="Основной текст (34)1"/>
    <w:basedOn w:val="a"/>
    <w:link w:val="340"/>
    <w:uiPriority w:val="99"/>
    <w:pPr>
      <w:shd w:val="clear" w:color="auto" w:fill="FFFFFF"/>
      <w:spacing w:line="240" w:lineRule="atLeast"/>
    </w:pPr>
    <w:rPr>
      <w:rFonts w:ascii="Franklin Gothic Book" w:hAnsi="Franklin Gothic Book" w:cs="Franklin Gothic Book"/>
      <w:b/>
      <w:bCs/>
      <w:color w:val="auto"/>
      <w:sz w:val="25"/>
      <w:szCs w:val="25"/>
    </w:rPr>
  </w:style>
  <w:style w:type="paragraph" w:customStyle="1" w:styleId="361">
    <w:name w:val="Основной текст (36)1"/>
    <w:basedOn w:val="a"/>
    <w:link w:val="360"/>
    <w:uiPriority w:val="99"/>
    <w:pPr>
      <w:shd w:val="clear" w:color="auto" w:fill="FFFFFF"/>
      <w:spacing w:line="230" w:lineRule="exact"/>
      <w:jc w:val="center"/>
    </w:pPr>
    <w:rPr>
      <w:rFonts w:ascii="Times New Roman" w:hAnsi="Times New Roman" w:cs="Times New Roman"/>
      <w:i/>
      <w:iCs/>
      <w:color w:val="auto"/>
      <w:sz w:val="18"/>
      <w:szCs w:val="18"/>
    </w:rPr>
  </w:style>
  <w:style w:type="paragraph" w:customStyle="1" w:styleId="371">
    <w:name w:val="Основной текст (37)1"/>
    <w:basedOn w:val="a"/>
    <w:link w:val="370"/>
    <w:uiPriority w:val="99"/>
    <w:pPr>
      <w:shd w:val="clear" w:color="auto" w:fill="FFFFFF"/>
      <w:spacing w:line="240" w:lineRule="atLeast"/>
    </w:pPr>
    <w:rPr>
      <w:rFonts w:ascii="Franklin Gothic Book" w:hAnsi="Franklin Gothic Book" w:cs="Franklin Gothic Book"/>
      <w:b/>
      <w:bCs/>
      <w:color w:val="auto"/>
      <w:sz w:val="29"/>
      <w:szCs w:val="29"/>
    </w:rPr>
  </w:style>
  <w:style w:type="paragraph" w:customStyle="1" w:styleId="391">
    <w:name w:val="Основной текст (39)1"/>
    <w:basedOn w:val="a"/>
    <w:link w:val="390"/>
    <w:uiPriority w:val="99"/>
    <w:pPr>
      <w:shd w:val="clear" w:color="auto" w:fill="FFFFFF"/>
      <w:spacing w:line="240" w:lineRule="atLeast"/>
    </w:pPr>
    <w:rPr>
      <w:rFonts w:ascii="Times New Roman" w:hAnsi="Times New Roman" w:cs="Times New Roman"/>
      <w:color w:val="auto"/>
      <w:sz w:val="16"/>
      <w:szCs w:val="16"/>
    </w:rPr>
  </w:style>
  <w:style w:type="paragraph" w:customStyle="1" w:styleId="381">
    <w:name w:val="Основной текст (38)1"/>
    <w:basedOn w:val="a"/>
    <w:link w:val="380"/>
    <w:uiPriority w:val="99"/>
    <w:pPr>
      <w:shd w:val="clear" w:color="auto" w:fill="FFFFFF"/>
      <w:spacing w:line="240" w:lineRule="atLeast"/>
      <w:jc w:val="both"/>
    </w:pPr>
    <w:rPr>
      <w:rFonts w:ascii="Franklin Gothic Book" w:hAnsi="Franklin Gothic Book" w:cs="Franklin Gothic Book"/>
      <w:b/>
      <w:bCs/>
      <w:color w:val="auto"/>
      <w:sz w:val="27"/>
      <w:szCs w:val="27"/>
    </w:rPr>
  </w:style>
  <w:style w:type="paragraph" w:customStyle="1" w:styleId="216">
    <w:name w:val="Подпись к таблице (2)1"/>
    <w:basedOn w:val="a"/>
    <w:link w:val="2f2"/>
    <w:uiPriority w:val="99"/>
    <w:pPr>
      <w:shd w:val="clear" w:color="auto" w:fill="FFFFFF"/>
      <w:spacing w:line="240" w:lineRule="atLeast"/>
    </w:pPr>
    <w:rPr>
      <w:rFonts w:ascii="Times New Roman" w:hAnsi="Times New Roman" w:cs="Times New Roman"/>
      <w:b/>
      <w:bCs/>
      <w:color w:val="auto"/>
      <w:sz w:val="18"/>
      <w:szCs w:val="18"/>
    </w:rPr>
  </w:style>
  <w:style w:type="paragraph" w:customStyle="1" w:styleId="401">
    <w:name w:val="Основной текст (40)1"/>
    <w:basedOn w:val="a"/>
    <w:link w:val="400"/>
    <w:uiPriority w:val="99"/>
    <w:pPr>
      <w:shd w:val="clear" w:color="auto" w:fill="FFFFFF"/>
      <w:spacing w:line="240" w:lineRule="atLeast"/>
    </w:pPr>
    <w:rPr>
      <w:rFonts w:ascii="Franklin Gothic Book" w:hAnsi="Franklin Gothic Book" w:cs="Franklin Gothic Book"/>
      <w:b/>
      <w:bCs/>
      <w:color w:val="auto"/>
    </w:rPr>
  </w:style>
  <w:style w:type="paragraph" w:customStyle="1" w:styleId="4210">
    <w:name w:val="Основной текст (42)1"/>
    <w:basedOn w:val="a"/>
    <w:link w:val="42a"/>
    <w:uiPriority w:val="99"/>
    <w:pPr>
      <w:shd w:val="clear" w:color="auto" w:fill="FFFFFF"/>
      <w:spacing w:line="240" w:lineRule="atLeast"/>
    </w:pPr>
    <w:rPr>
      <w:rFonts w:ascii="Franklin Gothic Book" w:hAnsi="Franklin Gothic Book" w:cs="Franklin Gothic Book"/>
      <w:b/>
      <w:bCs/>
      <w:noProof/>
      <w:color w:val="auto"/>
    </w:rPr>
  </w:style>
  <w:style w:type="paragraph" w:customStyle="1" w:styleId="4111">
    <w:name w:val="Основной текст (41)1"/>
    <w:basedOn w:val="a"/>
    <w:link w:val="41a"/>
    <w:uiPriority w:val="99"/>
    <w:pPr>
      <w:shd w:val="clear" w:color="auto" w:fill="FFFFFF"/>
      <w:spacing w:line="240" w:lineRule="atLeast"/>
    </w:pPr>
    <w:rPr>
      <w:rFonts w:ascii="Lucida Sans Unicode" w:hAnsi="Lucida Sans Unicode" w:cs="Lucida Sans Unicode"/>
      <w:b/>
      <w:bCs/>
      <w:color w:val="auto"/>
      <w:spacing w:val="-20"/>
      <w:sz w:val="22"/>
      <w:szCs w:val="22"/>
    </w:rPr>
  </w:style>
  <w:style w:type="paragraph" w:styleId="ad">
    <w:name w:val="footnote text"/>
    <w:basedOn w:val="a"/>
    <w:link w:val="ae"/>
    <w:uiPriority w:val="99"/>
    <w:semiHidden/>
    <w:unhideWhenUsed/>
    <w:rsid w:val="00296A0C"/>
    <w:rPr>
      <w:sz w:val="20"/>
      <w:szCs w:val="20"/>
    </w:rPr>
  </w:style>
  <w:style w:type="character" w:customStyle="1" w:styleId="ae">
    <w:name w:val="Текст сноски Знак"/>
    <w:basedOn w:val="a0"/>
    <w:link w:val="ad"/>
    <w:uiPriority w:val="99"/>
    <w:semiHidden/>
    <w:locked/>
    <w:rsid w:val="00296A0C"/>
    <w:rPr>
      <w:rFonts w:cs="Arial Unicode MS"/>
      <w:color w:val="000000"/>
      <w:sz w:val="20"/>
      <w:szCs w:val="20"/>
    </w:rPr>
  </w:style>
  <w:style w:type="character" w:styleId="af">
    <w:name w:val="footnote reference"/>
    <w:basedOn w:val="a0"/>
    <w:uiPriority w:val="99"/>
    <w:semiHidden/>
    <w:unhideWhenUsed/>
    <w:rsid w:val="00296A0C"/>
    <w:rPr>
      <w:rFonts w:cs="Times New Roman"/>
      <w:vertAlign w:val="superscript"/>
    </w:rPr>
  </w:style>
  <w:style w:type="paragraph" w:styleId="af0">
    <w:name w:val="footer"/>
    <w:basedOn w:val="a"/>
    <w:link w:val="af1"/>
    <w:uiPriority w:val="99"/>
    <w:unhideWhenUsed/>
    <w:rsid w:val="00E710DE"/>
    <w:pPr>
      <w:tabs>
        <w:tab w:val="center" w:pos="4677"/>
        <w:tab w:val="right" w:pos="9355"/>
      </w:tabs>
    </w:pPr>
  </w:style>
  <w:style w:type="character" w:customStyle="1" w:styleId="af1">
    <w:name w:val="Нижний колонтитул Знак"/>
    <w:basedOn w:val="a0"/>
    <w:link w:val="af0"/>
    <w:uiPriority w:val="99"/>
    <w:locked/>
    <w:rsid w:val="00E710DE"/>
    <w:rPr>
      <w:rFonts w:cs="Arial Unicode MS"/>
      <w:color w:val="000000"/>
    </w:rPr>
  </w:style>
  <w:style w:type="paragraph" w:styleId="af2">
    <w:name w:val="header"/>
    <w:basedOn w:val="a"/>
    <w:link w:val="af3"/>
    <w:uiPriority w:val="99"/>
    <w:unhideWhenUsed/>
    <w:rsid w:val="00E710DE"/>
    <w:pPr>
      <w:tabs>
        <w:tab w:val="center" w:pos="4677"/>
        <w:tab w:val="right" w:pos="9355"/>
      </w:tabs>
    </w:pPr>
  </w:style>
  <w:style w:type="character" w:customStyle="1" w:styleId="af3">
    <w:name w:val="Верхний колонтитул Знак"/>
    <w:basedOn w:val="a0"/>
    <w:link w:val="af2"/>
    <w:uiPriority w:val="99"/>
    <w:locked/>
    <w:rsid w:val="00E710DE"/>
    <w:rPr>
      <w:rFonts w:cs="Arial Unicode MS"/>
      <w:color w:val="000000"/>
    </w:rPr>
  </w:style>
  <w:style w:type="paragraph" w:styleId="af4">
    <w:name w:val="Balloon Text"/>
    <w:basedOn w:val="a"/>
    <w:link w:val="af5"/>
    <w:uiPriority w:val="99"/>
    <w:semiHidden/>
    <w:unhideWhenUsed/>
    <w:rsid w:val="005D7104"/>
    <w:rPr>
      <w:rFonts w:ascii="Tahoma" w:hAnsi="Tahoma" w:cs="Tahoma"/>
      <w:sz w:val="16"/>
      <w:szCs w:val="16"/>
    </w:rPr>
  </w:style>
  <w:style w:type="character" w:customStyle="1" w:styleId="af5">
    <w:name w:val="Текст выноски Знак"/>
    <w:basedOn w:val="a0"/>
    <w:link w:val="af4"/>
    <w:uiPriority w:val="99"/>
    <w:semiHidden/>
    <w:rsid w:val="005D7104"/>
    <w:rPr>
      <w:rFonts w:ascii="Tahoma" w:hAnsi="Tahoma" w:cs="Tahoma"/>
      <w:color w:val="000000"/>
      <w:sz w:val="16"/>
      <w:szCs w:val="16"/>
    </w:rPr>
  </w:style>
  <w:style w:type="paragraph" w:customStyle="1" w:styleId="ConsPlusTitle">
    <w:name w:val="ConsPlusTitle"/>
    <w:rsid w:val="003D3A2A"/>
    <w:pPr>
      <w:widowControl w:val="0"/>
      <w:autoSpaceDE w:val="0"/>
      <w:autoSpaceDN w:val="0"/>
    </w:pPr>
    <w:rPr>
      <w:rFonts w:ascii="Calibri" w:eastAsia="Times New Roman" w:hAnsi="Calibri" w:cs="Calibri"/>
      <w:b/>
      <w:sz w:val="22"/>
      <w:szCs w:val="20"/>
    </w:rPr>
  </w:style>
  <w:style w:type="paragraph" w:customStyle="1" w:styleId="ConsPlusNormal">
    <w:name w:val="ConsPlusNormal"/>
    <w:rsid w:val="003D3A2A"/>
    <w:pPr>
      <w:widowControl w:val="0"/>
      <w:autoSpaceDE w:val="0"/>
      <w:autoSpaceDN w:val="0"/>
    </w:pPr>
    <w:rPr>
      <w:rFonts w:ascii="Calibri" w:eastAsia="Times New Roman" w:hAnsi="Calibri" w:cs="Calibri"/>
      <w:sz w:val="22"/>
      <w:szCs w:val="20"/>
    </w:rPr>
  </w:style>
  <w:style w:type="table" w:styleId="af6">
    <w:name w:val="Table Grid"/>
    <w:basedOn w:val="a1"/>
    <w:uiPriority w:val="59"/>
    <w:rsid w:val="003D3A2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610">
    <w:name w:val="Основной текст (3)61"/>
    <w:basedOn w:val="3c"/>
    <w:uiPriority w:val="99"/>
    <w:rsid w:val="00F102E0"/>
    <w:rPr>
      <w:rFonts w:ascii="Times New Roman" w:eastAsia="SimHei" w:hAnsi="Times New Roman" w:cs="Times New Roman"/>
      <w:b/>
      <w:bCs/>
      <w:i/>
      <w:iCs/>
      <w:spacing w:val="0"/>
      <w:sz w:val="21"/>
      <w:szCs w:val="21"/>
    </w:rPr>
  </w:style>
  <w:style w:type="character" w:customStyle="1" w:styleId="3600">
    <w:name w:val="Основной текст (3)60"/>
    <w:basedOn w:val="3c"/>
    <w:uiPriority w:val="99"/>
    <w:rsid w:val="00F102E0"/>
    <w:rPr>
      <w:rFonts w:ascii="Times New Roman" w:eastAsia="SimHei" w:hAnsi="Times New Roman" w:cs="Times New Roman"/>
      <w:b/>
      <w:bCs/>
      <w:i/>
      <w:iCs/>
      <w:noProof/>
      <w:spacing w:val="0"/>
      <w:sz w:val="21"/>
      <w:szCs w:val="21"/>
    </w:rPr>
  </w:style>
  <w:style w:type="character" w:customStyle="1" w:styleId="359">
    <w:name w:val="Основной текст (3)59"/>
    <w:basedOn w:val="3c"/>
    <w:uiPriority w:val="99"/>
    <w:rsid w:val="00F102E0"/>
    <w:rPr>
      <w:rFonts w:ascii="Times New Roman" w:eastAsia="SimHei" w:hAnsi="Times New Roman" w:cs="Times New Roman"/>
      <w:b/>
      <w:bCs/>
      <w:i/>
      <w:iCs/>
      <w:noProof/>
      <w:spacing w:val="0"/>
      <w:sz w:val="21"/>
      <w:szCs w:val="21"/>
    </w:rPr>
  </w:style>
  <w:style w:type="character" w:customStyle="1" w:styleId="358">
    <w:name w:val="Основной текст (3)58"/>
    <w:basedOn w:val="3c"/>
    <w:uiPriority w:val="99"/>
    <w:rsid w:val="00F102E0"/>
    <w:rPr>
      <w:rFonts w:ascii="Times New Roman" w:eastAsia="SimHei" w:hAnsi="Times New Roman" w:cs="Times New Roman"/>
      <w:b/>
      <w:bCs/>
      <w:i/>
      <w:iCs/>
      <w:spacing w:val="0"/>
      <w:sz w:val="21"/>
      <w:szCs w:val="21"/>
    </w:rPr>
  </w:style>
  <w:style w:type="character" w:customStyle="1" w:styleId="357">
    <w:name w:val="Основной текст (3)57"/>
    <w:basedOn w:val="3c"/>
    <w:uiPriority w:val="99"/>
    <w:rsid w:val="00F102E0"/>
    <w:rPr>
      <w:rFonts w:ascii="Times New Roman" w:eastAsia="SimHei" w:hAnsi="Times New Roman" w:cs="Times New Roman"/>
      <w:b/>
      <w:bCs/>
      <w:i/>
      <w:iCs/>
      <w:noProof/>
      <w:spacing w:val="0"/>
      <w:sz w:val="21"/>
      <w:szCs w:val="21"/>
    </w:rPr>
  </w:style>
  <w:style w:type="character" w:customStyle="1" w:styleId="356">
    <w:name w:val="Основной текст (3)56"/>
    <w:basedOn w:val="3c"/>
    <w:uiPriority w:val="99"/>
    <w:rsid w:val="00F102E0"/>
    <w:rPr>
      <w:rFonts w:ascii="Times New Roman" w:eastAsia="SimHei" w:hAnsi="Times New Roman" w:cs="Times New Roman"/>
      <w:b/>
      <w:bCs/>
      <w:i/>
      <w:iCs/>
      <w:spacing w:val="0"/>
      <w:sz w:val="21"/>
      <w:szCs w:val="21"/>
    </w:rPr>
  </w:style>
  <w:style w:type="character" w:customStyle="1" w:styleId="355">
    <w:name w:val="Основной текст (3)55"/>
    <w:basedOn w:val="3c"/>
    <w:uiPriority w:val="99"/>
    <w:rsid w:val="00F102E0"/>
    <w:rPr>
      <w:rFonts w:ascii="Times New Roman" w:eastAsia="SimHei" w:hAnsi="Times New Roman" w:cs="Times New Roman"/>
      <w:b/>
      <w:bCs/>
      <w:i/>
      <w:iCs/>
      <w:noProof/>
      <w:spacing w:val="0"/>
      <w:sz w:val="21"/>
      <w:szCs w:val="21"/>
    </w:rPr>
  </w:style>
  <w:style w:type="character" w:customStyle="1" w:styleId="338">
    <w:name w:val="Основной текст (3)38"/>
    <w:basedOn w:val="3c"/>
    <w:uiPriority w:val="99"/>
    <w:rsid w:val="006B36A5"/>
    <w:rPr>
      <w:rFonts w:ascii="Times New Roman" w:eastAsia="SimHei" w:hAnsi="Times New Roman" w:cs="Times New Roman"/>
      <w:b/>
      <w:bCs/>
      <w:i/>
      <w:iCs/>
      <w:spacing w:val="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Arial Unicode MS"/>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rFonts w:cs="Times New Roman"/>
      <w:color w:val="0066CC"/>
      <w:u w:val="single"/>
    </w:rPr>
  </w:style>
  <w:style w:type="character" w:customStyle="1" w:styleId="2">
    <w:name w:val="Сноска (2)_"/>
    <w:basedOn w:val="a0"/>
    <w:link w:val="21"/>
    <w:uiPriority w:val="99"/>
    <w:locked/>
    <w:rPr>
      <w:rFonts w:ascii="Times New Roman" w:hAnsi="Times New Roman" w:cs="Times New Roman"/>
      <w:b/>
      <w:bCs/>
      <w:spacing w:val="0"/>
      <w:sz w:val="18"/>
      <w:szCs w:val="18"/>
    </w:rPr>
  </w:style>
  <w:style w:type="character" w:customStyle="1" w:styleId="20">
    <w:name w:val="Сноска (2)"/>
    <w:basedOn w:val="2"/>
    <w:uiPriority w:val="99"/>
    <w:rPr>
      <w:rFonts w:ascii="Times New Roman" w:hAnsi="Times New Roman" w:cs="Times New Roman"/>
      <w:b/>
      <w:bCs/>
      <w:spacing w:val="0"/>
      <w:sz w:val="18"/>
      <w:szCs w:val="18"/>
    </w:rPr>
  </w:style>
  <w:style w:type="character" w:customStyle="1" w:styleId="a4">
    <w:name w:val="Сноска_"/>
    <w:basedOn w:val="a0"/>
    <w:link w:val="1"/>
    <w:uiPriority w:val="99"/>
    <w:locked/>
    <w:rPr>
      <w:rFonts w:ascii="Lucida Sans Unicode" w:hAnsi="Lucida Sans Unicode" w:cs="Lucida Sans Unicode"/>
      <w:spacing w:val="0"/>
      <w:sz w:val="15"/>
      <w:szCs w:val="15"/>
    </w:rPr>
  </w:style>
  <w:style w:type="character" w:customStyle="1" w:styleId="a5">
    <w:name w:val="Сноска"/>
    <w:basedOn w:val="a4"/>
    <w:uiPriority w:val="99"/>
    <w:rPr>
      <w:rFonts w:ascii="Lucida Sans Unicode" w:hAnsi="Lucida Sans Unicode" w:cs="Lucida Sans Unicode"/>
      <w:spacing w:val="0"/>
      <w:sz w:val="15"/>
      <w:szCs w:val="15"/>
    </w:rPr>
  </w:style>
  <w:style w:type="character" w:customStyle="1" w:styleId="54">
    <w:name w:val="Сноска54"/>
    <w:basedOn w:val="a4"/>
    <w:uiPriority w:val="99"/>
    <w:rPr>
      <w:rFonts w:ascii="Lucida Sans Unicode" w:hAnsi="Lucida Sans Unicode" w:cs="Lucida Sans Unicode"/>
      <w:spacing w:val="0"/>
      <w:sz w:val="15"/>
      <w:szCs w:val="15"/>
    </w:rPr>
  </w:style>
  <w:style w:type="character" w:customStyle="1" w:styleId="53">
    <w:name w:val="Сноска53"/>
    <w:basedOn w:val="a4"/>
    <w:uiPriority w:val="99"/>
    <w:rPr>
      <w:rFonts w:ascii="Lucida Sans Unicode" w:hAnsi="Lucida Sans Unicode" w:cs="Lucida Sans Unicode"/>
      <w:noProof/>
      <w:spacing w:val="0"/>
      <w:sz w:val="15"/>
      <w:szCs w:val="15"/>
    </w:rPr>
  </w:style>
  <w:style w:type="character" w:customStyle="1" w:styleId="52">
    <w:name w:val="Сноска52"/>
    <w:basedOn w:val="a4"/>
    <w:uiPriority w:val="99"/>
    <w:rPr>
      <w:rFonts w:ascii="Lucida Sans Unicode" w:hAnsi="Lucida Sans Unicode" w:cs="Lucida Sans Unicode"/>
      <w:spacing w:val="0"/>
      <w:sz w:val="15"/>
      <w:szCs w:val="15"/>
    </w:rPr>
  </w:style>
  <w:style w:type="character" w:customStyle="1" w:styleId="51">
    <w:name w:val="Сноска51"/>
    <w:basedOn w:val="a4"/>
    <w:uiPriority w:val="99"/>
    <w:rPr>
      <w:rFonts w:ascii="Lucida Sans Unicode" w:hAnsi="Lucida Sans Unicode" w:cs="Lucida Sans Unicode"/>
      <w:noProof/>
      <w:spacing w:val="0"/>
      <w:sz w:val="15"/>
      <w:szCs w:val="15"/>
    </w:rPr>
  </w:style>
  <w:style w:type="character" w:customStyle="1" w:styleId="50">
    <w:name w:val="Сноска50"/>
    <w:basedOn w:val="a4"/>
    <w:uiPriority w:val="99"/>
    <w:rPr>
      <w:rFonts w:ascii="Lucida Sans Unicode" w:hAnsi="Lucida Sans Unicode" w:cs="Lucida Sans Unicode"/>
      <w:spacing w:val="0"/>
      <w:sz w:val="15"/>
      <w:szCs w:val="15"/>
    </w:rPr>
  </w:style>
  <w:style w:type="character" w:customStyle="1" w:styleId="49">
    <w:name w:val="Сноска49"/>
    <w:basedOn w:val="a4"/>
    <w:uiPriority w:val="99"/>
    <w:rPr>
      <w:rFonts w:ascii="Lucida Sans Unicode" w:hAnsi="Lucida Sans Unicode" w:cs="Lucida Sans Unicode"/>
      <w:noProof/>
      <w:spacing w:val="0"/>
      <w:sz w:val="15"/>
      <w:szCs w:val="15"/>
    </w:rPr>
  </w:style>
  <w:style w:type="character" w:customStyle="1" w:styleId="48">
    <w:name w:val="Сноска48"/>
    <w:basedOn w:val="a4"/>
    <w:uiPriority w:val="99"/>
    <w:rPr>
      <w:rFonts w:ascii="Lucida Sans Unicode" w:hAnsi="Lucida Sans Unicode" w:cs="Lucida Sans Unicode"/>
      <w:spacing w:val="0"/>
      <w:sz w:val="15"/>
      <w:szCs w:val="15"/>
    </w:rPr>
  </w:style>
  <w:style w:type="character" w:customStyle="1" w:styleId="47">
    <w:name w:val="Сноска47"/>
    <w:basedOn w:val="a4"/>
    <w:uiPriority w:val="99"/>
    <w:rPr>
      <w:rFonts w:ascii="Lucida Sans Unicode" w:hAnsi="Lucida Sans Unicode" w:cs="Lucida Sans Unicode"/>
      <w:spacing w:val="0"/>
      <w:sz w:val="15"/>
      <w:szCs w:val="15"/>
    </w:rPr>
  </w:style>
  <w:style w:type="character" w:customStyle="1" w:styleId="46">
    <w:name w:val="Сноска46"/>
    <w:basedOn w:val="a4"/>
    <w:uiPriority w:val="99"/>
    <w:rPr>
      <w:rFonts w:ascii="Lucida Sans Unicode" w:hAnsi="Lucida Sans Unicode" w:cs="Lucida Sans Unicode"/>
      <w:noProof/>
      <w:spacing w:val="0"/>
      <w:sz w:val="15"/>
      <w:szCs w:val="15"/>
    </w:rPr>
  </w:style>
  <w:style w:type="character" w:customStyle="1" w:styleId="45">
    <w:name w:val="Сноска45"/>
    <w:basedOn w:val="a4"/>
    <w:uiPriority w:val="99"/>
    <w:rPr>
      <w:rFonts w:ascii="Lucida Sans Unicode" w:hAnsi="Lucida Sans Unicode" w:cs="Lucida Sans Unicode"/>
      <w:spacing w:val="0"/>
      <w:sz w:val="15"/>
      <w:szCs w:val="15"/>
    </w:rPr>
  </w:style>
  <w:style w:type="character" w:customStyle="1" w:styleId="44">
    <w:name w:val="Сноска44"/>
    <w:basedOn w:val="a4"/>
    <w:uiPriority w:val="99"/>
    <w:rPr>
      <w:rFonts w:ascii="Lucida Sans Unicode" w:hAnsi="Lucida Sans Unicode" w:cs="Lucida Sans Unicode"/>
      <w:noProof/>
      <w:spacing w:val="0"/>
      <w:sz w:val="15"/>
      <w:szCs w:val="15"/>
    </w:rPr>
  </w:style>
  <w:style w:type="character" w:customStyle="1" w:styleId="43">
    <w:name w:val="Сноска43"/>
    <w:basedOn w:val="a4"/>
    <w:uiPriority w:val="99"/>
    <w:rPr>
      <w:rFonts w:ascii="Lucida Sans Unicode" w:hAnsi="Lucida Sans Unicode" w:cs="Lucida Sans Unicode"/>
      <w:spacing w:val="0"/>
      <w:sz w:val="15"/>
      <w:szCs w:val="15"/>
    </w:rPr>
  </w:style>
  <w:style w:type="character" w:customStyle="1" w:styleId="42">
    <w:name w:val="Сноска42"/>
    <w:basedOn w:val="a4"/>
    <w:uiPriority w:val="99"/>
    <w:rPr>
      <w:rFonts w:ascii="Lucida Sans Unicode" w:hAnsi="Lucida Sans Unicode" w:cs="Lucida Sans Unicode"/>
      <w:noProof/>
      <w:spacing w:val="0"/>
      <w:sz w:val="15"/>
      <w:szCs w:val="15"/>
    </w:rPr>
  </w:style>
  <w:style w:type="character" w:customStyle="1" w:styleId="41">
    <w:name w:val="Сноска41"/>
    <w:basedOn w:val="a4"/>
    <w:uiPriority w:val="99"/>
    <w:rPr>
      <w:rFonts w:ascii="Lucida Sans Unicode" w:hAnsi="Lucida Sans Unicode" w:cs="Lucida Sans Unicode"/>
      <w:spacing w:val="0"/>
      <w:sz w:val="15"/>
      <w:szCs w:val="15"/>
    </w:rPr>
  </w:style>
  <w:style w:type="character" w:customStyle="1" w:styleId="40">
    <w:name w:val="Сноска40"/>
    <w:basedOn w:val="a4"/>
    <w:uiPriority w:val="99"/>
    <w:rPr>
      <w:rFonts w:ascii="Lucida Sans Unicode" w:hAnsi="Lucida Sans Unicode" w:cs="Lucida Sans Unicode"/>
      <w:spacing w:val="0"/>
      <w:sz w:val="15"/>
      <w:szCs w:val="15"/>
    </w:rPr>
  </w:style>
  <w:style w:type="character" w:customStyle="1" w:styleId="39">
    <w:name w:val="Сноска39"/>
    <w:basedOn w:val="a4"/>
    <w:uiPriority w:val="99"/>
    <w:rPr>
      <w:rFonts w:ascii="Lucida Sans Unicode" w:hAnsi="Lucida Sans Unicode" w:cs="Lucida Sans Unicode"/>
      <w:noProof/>
      <w:spacing w:val="0"/>
      <w:sz w:val="15"/>
      <w:szCs w:val="15"/>
    </w:rPr>
  </w:style>
  <w:style w:type="character" w:customStyle="1" w:styleId="Verdana">
    <w:name w:val="Сноска + Verdana"/>
    <w:aliases w:val="7 pt,Интервал 0 pt"/>
    <w:basedOn w:val="a4"/>
    <w:uiPriority w:val="99"/>
    <w:rPr>
      <w:rFonts w:ascii="Verdana" w:hAnsi="Verdana" w:cs="Verdana"/>
      <w:spacing w:val="-10"/>
      <w:sz w:val="14"/>
      <w:szCs w:val="14"/>
    </w:rPr>
  </w:style>
  <w:style w:type="character" w:customStyle="1" w:styleId="38">
    <w:name w:val="Сноска38"/>
    <w:basedOn w:val="a4"/>
    <w:uiPriority w:val="99"/>
    <w:rPr>
      <w:rFonts w:ascii="Lucida Sans Unicode" w:hAnsi="Lucida Sans Unicode" w:cs="Lucida Sans Unicode"/>
      <w:spacing w:val="0"/>
      <w:sz w:val="15"/>
      <w:szCs w:val="15"/>
    </w:rPr>
  </w:style>
  <w:style w:type="character" w:customStyle="1" w:styleId="37">
    <w:name w:val="Сноска37"/>
    <w:basedOn w:val="a4"/>
    <w:uiPriority w:val="99"/>
    <w:rPr>
      <w:rFonts w:ascii="Lucida Sans Unicode" w:hAnsi="Lucida Sans Unicode" w:cs="Lucida Sans Unicode"/>
      <w:spacing w:val="0"/>
      <w:sz w:val="15"/>
      <w:szCs w:val="15"/>
    </w:rPr>
  </w:style>
  <w:style w:type="character" w:customStyle="1" w:styleId="36">
    <w:name w:val="Сноска36"/>
    <w:basedOn w:val="a4"/>
    <w:uiPriority w:val="99"/>
    <w:rPr>
      <w:rFonts w:ascii="Lucida Sans Unicode" w:hAnsi="Lucida Sans Unicode" w:cs="Lucida Sans Unicode"/>
      <w:spacing w:val="0"/>
      <w:sz w:val="15"/>
      <w:szCs w:val="15"/>
    </w:rPr>
  </w:style>
  <w:style w:type="character" w:customStyle="1" w:styleId="35">
    <w:name w:val="Сноска35"/>
    <w:basedOn w:val="a4"/>
    <w:uiPriority w:val="99"/>
    <w:rPr>
      <w:rFonts w:ascii="Lucida Sans Unicode" w:hAnsi="Lucida Sans Unicode" w:cs="Lucida Sans Unicode"/>
      <w:spacing w:val="0"/>
      <w:sz w:val="15"/>
      <w:szCs w:val="15"/>
    </w:rPr>
  </w:style>
  <w:style w:type="character" w:customStyle="1" w:styleId="34">
    <w:name w:val="Сноска34"/>
    <w:basedOn w:val="a4"/>
    <w:uiPriority w:val="99"/>
    <w:rPr>
      <w:rFonts w:ascii="Lucida Sans Unicode" w:hAnsi="Lucida Sans Unicode" w:cs="Lucida Sans Unicode"/>
      <w:noProof/>
      <w:spacing w:val="0"/>
      <w:sz w:val="15"/>
      <w:szCs w:val="15"/>
    </w:rPr>
  </w:style>
  <w:style w:type="character" w:customStyle="1" w:styleId="33">
    <w:name w:val="Сноска33"/>
    <w:basedOn w:val="a4"/>
    <w:uiPriority w:val="99"/>
    <w:rPr>
      <w:rFonts w:ascii="Lucida Sans Unicode" w:hAnsi="Lucida Sans Unicode" w:cs="Lucida Sans Unicode"/>
      <w:noProof/>
      <w:spacing w:val="0"/>
      <w:sz w:val="15"/>
      <w:szCs w:val="15"/>
    </w:rPr>
  </w:style>
  <w:style w:type="character" w:customStyle="1" w:styleId="32">
    <w:name w:val="Сноска32"/>
    <w:basedOn w:val="a4"/>
    <w:uiPriority w:val="99"/>
    <w:rPr>
      <w:rFonts w:ascii="Lucida Sans Unicode" w:hAnsi="Lucida Sans Unicode" w:cs="Lucida Sans Unicode"/>
      <w:spacing w:val="0"/>
      <w:sz w:val="15"/>
      <w:szCs w:val="15"/>
    </w:rPr>
  </w:style>
  <w:style w:type="character" w:customStyle="1" w:styleId="31">
    <w:name w:val="Сноска31"/>
    <w:basedOn w:val="a4"/>
    <w:uiPriority w:val="99"/>
    <w:rPr>
      <w:rFonts w:ascii="Lucida Sans Unicode" w:hAnsi="Lucida Sans Unicode" w:cs="Lucida Sans Unicode"/>
      <w:spacing w:val="0"/>
      <w:sz w:val="15"/>
      <w:szCs w:val="15"/>
    </w:rPr>
  </w:style>
  <w:style w:type="character" w:customStyle="1" w:styleId="30">
    <w:name w:val="Сноска30"/>
    <w:basedOn w:val="a4"/>
    <w:uiPriority w:val="99"/>
    <w:rPr>
      <w:rFonts w:ascii="Lucida Sans Unicode" w:hAnsi="Lucida Sans Unicode" w:cs="Lucida Sans Unicode"/>
      <w:noProof/>
      <w:spacing w:val="0"/>
      <w:sz w:val="15"/>
      <w:szCs w:val="15"/>
    </w:rPr>
  </w:style>
  <w:style w:type="character" w:customStyle="1" w:styleId="29">
    <w:name w:val="Сноска29"/>
    <w:basedOn w:val="a4"/>
    <w:uiPriority w:val="99"/>
    <w:rPr>
      <w:rFonts w:ascii="Lucida Sans Unicode" w:hAnsi="Lucida Sans Unicode" w:cs="Lucida Sans Unicode"/>
      <w:spacing w:val="0"/>
      <w:sz w:val="15"/>
      <w:szCs w:val="15"/>
    </w:rPr>
  </w:style>
  <w:style w:type="character" w:customStyle="1" w:styleId="28">
    <w:name w:val="Сноска28"/>
    <w:basedOn w:val="a4"/>
    <w:uiPriority w:val="99"/>
    <w:rPr>
      <w:rFonts w:ascii="Lucida Sans Unicode" w:hAnsi="Lucida Sans Unicode" w:cs="Lucida Sans Unicode"/>
      <w:spacing w:val="0"/>
      <w:sz w:val="15"/>
      <w:szCs w:val="15"/>
    </w:rPr>
  </w:style>
  <w:style w:type="character" w:customStyle="1" w:styleId="27">
    <w:name w:val="Сноска27"/>
    <w:basedOn w:val="a4"/>
    <w:uiPriority w:val="99"/>
    <w:rPr>
      <w:rFonts w:ascii="Lucida Sans Unicode" w:hAnsi="Lucida Sans Unicode" w:cs="Lucida Sans Unicode"/>
      <w:noProof/>
      <w:spacing w:val="0"/>
      <w:sz w:val="15"/>
      <w:szCs w:val="15"/>
    </w:rPr>
  </w:style>
  <w:style w:type="character" w:customStyle="1" w:styleId="26">
    <w:name w:val="Сноска26"/>
    <w:basedOn w:val="a4"/>
    <w:uiPriority w:val="99"/>
    <w:rPr>
      <w:rFonts w:ascii="Lucida Sans Unicode" w:hAnsi="Lucida Sans Unicode" w:cs="Lucida Sans Unicode"/>
      <w:spacing w:val="0"/>
      <w:sz w:val="15"/>
      <w:szCs w:val="15"/>
    </w:rPr>
  </w:style>
  <w:style w:type="character" w:customStyle="1" w:styleId="25">
    <w:name w:val="Сноска25"/>
    <w:basedOn w:val="a4"/>
    <w:uiPriority w:val="99"/>
    <w:rPr>
      <w:rFonts w:ascii="Lucida Sans Unicode" w:hAnsi="Lucida Sans Unicode" w:cs="Lucida Sans Unicode"/>
      <w:spacing w:val="0"/>
      <w:sz w:val="15"/>
      <w:szCs w:val="15"/>
    </w:rPr>
  </w:style>
  <w:style w:type="character" w:customStyle="1" w:styleId="24">
    <w:name w:val="Сноска24"/>
    <w:basedOn w:val="a4"/>
    <w:uiPriority w:val="99"/>
    <w:rPr>
      <w:rFonts w:ascii="Lucida Sans Unicode" w:hAnsi="Lucida Sans Unicode" w:cs="Lucida Sans Unicode"/>
      <w:spacing w:val="0"/>
      <w:sz w:val="15"/>
      <w:szCs w:val="15"/>
    </w:rPr>
  </w:style>
  <w:style w:type="character" w:customStyle="1" w:styleId="23">
    <w:name w:val="Сноска23"/>
    <w:basedOn w:val="a4"/>
    <w:uiPriority w:val="99"/>
    <w:rPr>
      <w:rFonts w:ascii="Lucida Sans Unicode" w:hAnsi="Lucida Sans Unicode" w:cs="Lucida Sans Unicode"/>
      <w:noProof/>
      <w:spacing w:val="0"/>
      <w:sz w:val="15"/>
      <w:szCs w:val="15"/>
    </w:rPr>
  </w:style>
  <w:style w:type="character" w:customStyle="1" w:styleId="22">
    <w:name w:val="Сноска22"/>
    <w:basedOn w:val="a4"/>
    <w:uiPriority w:val="99"/>
    <w:rPr>
      <w:rFonts w:ascii="Lucida Sans Unicode" w:hAnsi="Lucida Sans Unicode" w:cs="Lucida Sans Unicode"/>
      <w:spacing w:val="0"/>
      <w:sz w:val="15"/>
      <w:szCs w:val="15"/>
    </w:rPr>
  </w:style>
  <w:style w:type="character" w:customStyle="1" w:styleId="210">
    <w:name w:val="Сноска21"/>
    <w:basedOn w:val="a4"/>
    <w:uiPriority w:val="99"/>
    <w:rPr>
      <w:rFonts w:ascii="Lucida Sans Unicode" w:hAnsi="Lucida Sans Unicode" w:cs="Lucida Sans Unicode"/>
      <w:spacing w:val="0"/>
      <w:sz w:val="15"/>
      <w:szCs w:val="15"/>
    </w:rPr>
  </w:style>
  <w:style w:type="character" w:customStyle="1" w:styleId="200">
    <w:name w:val="Сноска20"/>
    <w:basedOn w:val="a4"/>
    <w:uiPriority w:val="99"/>
    <w:rPr>
      <w:rFonts w:ascii="Lucida Sans Unicode" w:hAnsi="Lucida Sans Unicode" w:cs="Lucida Sans Unicode"/>
      <w:spacing w:val="0"/>
      <w:sz w:val="15"/>
      <w:szCs w:val="15"/>
    </w:rPr>
  </w:style>
  <w:style w:type="character" w:customStyle="1" w:styleId="19">
    <w:name w:val="Сноска19"/>
    <w:basedOn w:val="a4"/>
    <w:uiPriority w:val="99"/>
    <w:rPr>
      <w:rFonts w:ascii="Lucida Sans Unicode" w:hAnsi="Lucida Sans Unicode" w:cs="Lucida Sans Unicode"/>
      <w:spacing w:val="0"/>
      <w:sz w:val="15"/>
      <w:szCs w:val="15"/>
    </w:rPr>
  </w:style>
  <w:style w:type="character" w:customStyle="1" w:styleId="18">
    <w:name w:val="Сноска18"/>
    <w:basedOn w:val="a4"/>
    <w:uiPriority w:val="99"/>
    <w:rPr>
      <w:rFonts w:ascii="Lucida Sans Unicode" w:hAnsi="Lucida Sans Unicode" w:cs="Lucida Sans Unicode"/>
      <w:spacing w:val="0"/>
      <w:sz w:val="15"/>
      <w:szCs w:val="15"/>
    </w:rPr>
  </w:style>
  <w:style w:type="character" w:customStyle="1" w:styleId="17">
    <w:name w:val="Сноска17"/>
    <w:basedOn w:val="a4"/>
    <w:uiPriority w:val="99"/>
    <w:rPr>
      <w:rFonts w:ascii="Lucida Sans Unicode" w:hAnsi="Lucida Sans Unicode" w:cs="Lucida Sans Unicode"/>
      <w:spacing w:val="0"/>
      <w:sz w:val="15"/>
      <w:szCs w:val="15"/>
    </w:rPr>
  </w:style>
  <w:style w:type="character" w:customStyle="1" w:styleId="16">
    <w:name w:val="Сноска16"/>
    <w:basedOn w:val="a4"/>
    <w:uiPriority w:val="99"/>
    <w:rPr>
      <w:rFonts w:ascii="Lucida Sans Unicode" w:hAnsi="Lucida Sans Unicode" w:cs="Lucida Sans Unicode"/>
      <w:spacing w:val="0"/>
      <w:sz w:val="15"/>
      <w:szCs w:val="15"/>
    </w:rPr>
  </w:style>
  <w:style w:type="character" w:customStyle="1" w:styleId="Verdana1">
    <w:name w:val="Сноска + Verdana1"/>
    <w:aliases w:val="7 pt1,Интервал 0 pt1"/>
    <w:basedOn w:val="a4"/>
    <w:uiPriority w:val="99"/>
    <w:rPr>
      <w:rFonts w:ascii="Verdana" w:hAnsi="Verdana" w:cs="Verdana"/>
      <w:spacing w:val="-10"/>
      <w:sz w:val="14"/>
      <w:szCs w:val="14"/>
    </w:rPr>
  </w:style>
  <w:style w:type="character" w:customStyle="1" w:styleId="15">
    <w:name w:val="Сноска15"/>
    <w:basedOn w:val="a4"/>
    <w:uiPriority w:val="99"/>
    <w:rPr>
      <w:rFonts w:ascii="Lucida Sans Unicode" w:hAnsi="Lucida Sans Unicode" w:cs="Lucida Sans Unicode"/>
      <w:noProof/>
      <w:spacing w:val="0"/>
      <w:sz w:val="15"/>
      <w:szCs w:val="15"/>
    </w:rPr>
  </w:style>
  <w:style w:type="character" w:customStyle="1" w:styleId="14">
    <w:name w:val="Сноска14"/>
    <w:basedOn w:val="a4"/>
    <w:uiPriority w:val="99"/>
    <w:rPr>
      <w:rFonts w:ascii="Lucida Sans Unicode" w:hAnsi="Lucida Sans Unicode" w:cs="Lucida Sans Unicode"/>
      <w:spacing w:val="0"/>
      <w:sz w:val="15"/>
      <w:szCs w:val="15"/>
    </w:rPr>
  </w:style>
  <w:style w:type="character" w:customStyle="1" w:styleId="13">
    <w:name w:val="Сноска13"/>
    <w:basedOn w:val="a4"/>
    <w:uiPriority w:val="99"/>
    <w:rPr>
      <w:rFonts w:ascii="Lucida Sans Unicode" w:hAnsi="Lucida Sans Unicode" w:cs="Lucida Sans Unicode"/>
      <w:spacing w:val="0"/>
      <w:sz w:val="15"/>
      <w:szCs w:val="15"/>
    </w:rPr>
  </w:style>
  <w:style w:type="character" w:customStyle="1" w:styleId="12">
    <w:name w:val="Сноска12"/>
    <w:basedOn w:val="a4"/>
    <w:uiPriority w:val="99"/>
    <w:rPr>
      <w:rFonts w:ascii="Lucida Sans Unicode" w:hAnsi="Lucida Sans Unicode" w:cs="Lucida Sans Unicode"/>
      <w:spacing w:val="0"/>
      <w:sz w:val="15"/>
      <w:szCs w:val="15"/>
    </w:rPr>
  </w:style>
  <w:style w:type="character" w:customStyle="1" w:styleId="11">
    <w:name w:val="Сноска11"/>
    <w:basedOn w:val="a4"/>
    <w:uiPriority w:val="99"/>
    <w:rPr>
      <w:rFonts w:ascii="Lucida Sans Unicode" w:hAnsi="Lucida Sans Unicode" w:cs="Lucida Sans Unicode"/>
      <w:spacing w:val="0"/>
      <w:sz w:val="15"/>
      <w:szCs w:val="15"/>
    </w:rPr>
  </w:style>
  <w:style w:type="character" w:customStyle="1" w:styleId="10">
    <w:name w:val="Сноска10"/>
    <w:basedOn w:val="a4"/>
    <w:uiPriority w:val="99"/>
    <w:rPr>
      <w:rFonts w:ascii="Lucida Sans Unicode" w:hAnsi="Lucida Sans Unicode" w:cs="Lucida Sans Unicode"/>
      <w:spacing w:val="0"/>
      <w:sz w:val="15"/>
      <w:szCs w:val="15"/>
    </w:rPr>
  </w:style>
  <w:style w:type="character" w:customStyle="1" w:styleId="9">
    <w:name w:val="Сноска9"/>
    <w:basedOn w:val="a4"/>
    <w:uiPriority w:val="99"/>
    <w:rPr>
      <w:rFonts w:ascii="Lucida Sans Unicode" w:hAnsi="Lucida Sans Unicode" w:cs="Lucida Sans Unicode"/>
      <w:spacing w:val="0"/>
      <w:sz w:val="15"/>
      <w:szCs w:val="15"/>
    </w:rPr>
  </w:style>
  <w:style w:type="character" w:customStyle="1" w:styleId="8">
    <w:name w:val="Сноска8"/>
    <w:basedOn w:val="a4"/>
    <w:uiPriority w:val="99"/>
    <w:rPr>
      <w:rFonts w:ascii="Lucida Sans Unicode" w:hAnsi="Lucida Sans Unicode" w:cs="Lucida Sans Unicode"/>
      <w:noProof/>
      <w:spacing w:val="0"/>
      <w:sz w:val="15"/>
      <w:szCs w:val="15"/>
    </w:rPr>
  </w:style>
  <w:style w:type="character" w:customStyle="1" w:styleId="230">
    <w:name w:val="Сноска (2)3"/>
    <w:basedOn w:val="2"/>
    <w:uiPriority w:val="99"/>
    <w:rPr>
      <w:rFonts w:ascii="Times New Roman" w:hAnsi="Times New Roman" w:cs="Times New Roman"/>
      <w:b/>
      <w:bCs/>
      <w:spacing w:val="0"/>
      <w:sz w:val="18"/>
      <w:szCs w:val="18"/>
    </w:rPr>
  </w:style>
  <w:style w:type="character" w:customStyle="1" w:styleId="7">
    <w:name w:val="Сноска7"/>
    <w:basedOn w:val="a4"/>
    <w:uiPriority w:val="99"/>
    <w:rPr>
      <w:rFonts w:ascii="Lucida Sans Unicode" w:hAnsi="Lucida Sans Unicode" w:cs="Lucida Sans Unicode"/>
      <w:spacing w:val="0"/>
      <w:sz w:val="15"/>
      <w:szCs w:val="15"/>
    </w:rPr>
  </w:style>
  <w:style w:type="character" w:customStyle="1" w:styleId="6">
    <w:name w:val="Сноска6"/>
    <w:basedOn w:val="a4"/>
    <w:uiPriority w:val="99"/>
    <w:rPr>
      <w:rFonts w:ascii="Lucida Sans Unicode" w:hAnsi="Lucida Sans Unicode" w:cs="Lucida Sans Unicode"/>
      <w:spacing w:val="0"/>
      <w:sz w:val="15"/>
      <w:szCs w:val="15"/>
    </w:rPr>
  </w:style>
  <w:style w:type="character" w:customStyle="1" w:styleId="TimesNewRoman">
    <w:name w:val="Сноска + Times New Roman"/>
    <w:aliases w:val="9 pt,Полужирный"/>
    <w:basedOn w:val="a4"/>
    <w:uiPriority w:val="99"/>
    <w:rPr>
      <w:rFonts w:ascii="Times New Roman" w:hAnsi="Times New Roman" w:cs="Times New Roman"/>
      <w:b/>
      <w:bCs/>
      <w:spacing w:val="0"/>
      <w:sz w:val="18"/>
      <w:szCs w:val="18"/>
    </w:rPr>
  </w:style>
  <w:style w:type="character" w:customStyle="1" w:styleId="220">
    <w:name w:val="Сноска (2)2"/>
    <w:basedOn w:val="2"/>
    <w:uiPriority w:val="99"/>
    <w:rPr>
      <w:rFonts w:ascii="Times New Roman" w:hAnsi="Times New Roman" w:cs="Times New Roman"/>
      <w:b/>
      <w:bCs/>
      <w:spacing w:val="0"/>
      <w:sz w:val="18"/>
      <w:szCs w:val="18"/>
    </w:rPr>
  </w:style>
  <w:style w:type="character" w:customStyle="1" w:styleId="5">
    <w:name w:val="Сноска5"/>
    <w:basedOn w:val="a4"/>
    <w:uiPriority w:val="99"/>
    <w:rPr>
      <w:rFonts w:ascii="Lucida Sans Unicode" w:hAnsi="Lucida Sans Unicode" w:cs="Lucida Sans Unicode"/>
      <w:spacing w:val="0"/>
      <w:sz w:val="15"/>
      <w:szCs w:val="15"/>
    </w:rPr>
  </w:style>
  <w:style w:type="character" w:customStyle="1" w:styleId="4">
    <w:name w:val="Сноска4"/>
    <w:basedOn w:val="a4"/>
    <w:uiPriority w:val="99"/>
    <w:rPr>
      <w:rFonts w:ascii="Lucida Sans Unicode" w:hAnsi="Lucida Sans Unicode" w:cs="Lucida Sans Unicode"/>
      <w:spacing w:val="0"/>
      <w:sz w:val="15"/>
      <w:szCs w:val="15"/>
    </w:rPr>
  </w:style>
  <w:style w:type="character" w:customStyle="1" w:styleId="3">
    <w:name w:val="Сноска3"/>
    <w:basedOn w:val="a4"/>
    <w:uiPriority w:val="99"/>
    <w:rPr>
      <w:rFonts w:ascii="Lucida Sans Unicode" w:hAnsi="Lucida Sans Unicode" w:cs="Lucida Sans Unicode"/>
      <w:noProof/>
      <w:spacing w:val="0"/>
      <w:sz w:val="15"/>
      <w:szCs w:val="15"/>
    </w:rPr>
  </w:style>
  <w:style w:type="character" w:customStyle="1" w:styleId="2a">
    <w:name w:val="Сноска2"/>
    <w:basedOn w:val="a4"/>
    <w:uiPriority w:val="99"/>
    <w:rPr>
      <w:rFonts w:ascii="Lucida Sans Unicode" w:hAnsi="Lucida Sans Unicode" w:cs="Lucida Sans Unicode"/>
      <w:spacing w:val="0"/>
      <w:sz w:val="15"/>
      <w:szCs w:val="15"/>
    </w:rPr>
  </w:style>
  <w:style w:type="character" w:customStyle="1" w:styleId="2b">
    <w:name w:val="Заголовок №2_"/>
    <w:basedOn w:val="a0"/>
    <w:link w:val="211"/>
    <w:uiPriority w:val="99"/>
    <w:locked/>
    <w:rPr>
      <w:rFonts w:ascii="Times New Roman" w:hAnsi="Times New Roman" w:cs="Times New Roman"/>
      <w:b/>
      <w:bCs/>
      <w:spacing w:val="0"/>
      <w:sz w:val="27"/>
      <w:szCs w:val="27"/>
    </w:rPr>
  </w:style>
  <w:style w:type="character" w:customStyle="1" w:styleId="2c">
    <w:name w:val="Заголовок №2"/>
    <w:basedOn w:val="2b"/>
    <w:uiPriority w:val="99"/>
    <w:rPr>
      <w:rFonts w:ascii="Times New Roman" w:hAnsi="Times New Roman" w:cs="Times New Roman"/>
      <w:b/>
      <w:bCs/>
      <w:spacing w:val="0"/>
      <w:sz w:val="27"/>
      <w:szCs w:val="27"/>
    </w:rPr>
  </w:style>
  <w:style w:type="character" w:customStyle="1" w:styleId="221">
    <w:name w:val="Заголовок №22"/>
    <w:basedOn w:val="2b"/>
    <w:uiPriority w:val="99"/>
    <w:rPr>
      <w:rFonts w:ascii="Times New Roman" w:hAnsi="Times New Roman" w:cs="Times New Roman"/>
      <w:b/>
      <w:bCs/>
      <w:noProof/>
      <w:spacing w:val="0"/>
      <w:sz w:val="27"/>
      <w:szCs w:val="27"/>
    </w:rPr>
  </w:style>
  <w:style w:type="character" w:customStyle="1" w:styleId="222">
    <w:name w:val="Заголовок №2 (2)_"/>
    <w:basedOn w:val="a0"/>
    <w:link w:val="2210"/>
    <w:uiPriority w:val="99"/>
    <w:locked/>
    <w:rPr>
      <w:rFonts w:ascii="Times New Roman" w:hAnsi="Times New Roman" w:cs="Times New Roman"/>
      <w:spacing w:val="0"/>
      <w:sz w:val="27"/>
      <w:szCs w:val="27"/>
    </w:rPr>
  </w:style>
  <w:style w:type="character" w:customStyle="1" w:styleId="223">
    <w:name w:val="Заголовок №2 (2)"/>
    <w:basedOn w:val="222"/>
    <w:uiPriority w:val="99"/>
    <w:rPr>
      <w:rFonts w:ascii="Times New Roman" w:hAnsi="Times New Roman" w:cs="Times New Roman"/>
      <w:spacing w:val="0"/>
      <w:sz w:val="27"/>
      <w:szCs w:val="27"/>
    </w:rPr>
  </w:style>
  <w:style w:type="character" w:customStyle="1" w:styleId="1a">
    <w:name w:val="Заголовок №1_"/>
    <w:basedOn w:val="a0"/>
    <w:link w:val="110"/>
    <w:uiPriority w:val="99"/>
    <w:locked/>
    <w:rPr>
      <w:rFonts w:ascii="Times New Roman" w:hAnsi="Times New Roman" w:cs="Times New Roman"/>
      <w:b/>
      <w:bCs/>
      <w:spacing w:val="80"/>
      <w:sz w:val="35"/>
      <w:szCs w:val="35"/>
    </w:rPr>
  </w:style>
  <w:style w:type="character" w:customStyle="1" w:styleId="1b">
    <w:name w:val="Заголовок №1"/>
    <w:basedOn w:val="1a"/>
    <w:uiPriority w:val="99"/>
    <w:rPr>
      <w:rFonts w:ascii="Times New Roman" w:hAnsi="Times New Roman" w:cs="Times New Roman"/>
      <w:b/>
      <w:bCs/>
      <w:spacing w:val="80"/>
      <w:sz w:val="35"/>
      <w:szCs w:val="35"/>
    </w:rPr>
  </w:style>
  <w:style w:type="character" w:customStyle="1" w:styleId="1c">
    <w:name w:val="Основной текст Знак1"/>
    <w:basedOn w:val="a0"/>
    <w:link w:val="a6"/>
    <w:uiPriority w:val="99"/>
    <w:locked/>
    <w:rPr>
      <w:rFonts w:ascii="Times New Roman" w:hAnsi="Times New Roman" w:cs="Times New Roman"/>
      <w:spacing w:val="0"/>
      <w:sz w:val="26"/>
      <w:szCs w:val="26"/>
    </w:rPr>
  </w:style>
  <w:style w:type="character" w:customStyle="1" w:styleId="22pt">
    <w:name w:val="Заголовок №2 + Интервал 2 pt"/>
    <w:basedOn w:val="2b"/>
    <w:uiPriority w:val="99"/>
    <w:rPr>
      <w:rFonts w:ascii="Times New Roman" w:hAnsi="Times New Roman" w:cs="Times New Roman"/>
      <w:b/>
      <w:bCs/>
      <w:spacing w:val="40"/>
      <w:sz w:val="27"/>
      <w:szCs w:val="27"/>
    </w:rPr>
  </w:style>
  <w:style w:type="character" w:customStyle="1" w:styleId="3a">
    <w:name w:val="Заголовок №3_"/>
    <w:basedOn w:val="a0"/>
    <w:link w:val="310"/>
    <w:uiPriority w:val="99"/>
    <w:locked/>
    <w:rPr>
      <w:rFonts w:ascii="Times New Roman" w:hAnsi="Times New Roman" w:cs="Times New Roman"/>
      <w:b/>
      <w:bCs/>
      <w:spacing w:val="0"/>
      <w:sz w:val="26"/>
      <w:szCs w:val="26"/>
    </w:rPr>
  </w:style>
  <w:style w:type="character" w:customStyle="1" w:styleId="3pt">
    <w:name w:val="Основной текст + Интервал 3 pt"/>
    <w:basedOn w:val="1c"/>
    <w:uiPriority w:val="99"/>
    <w:rPr>
      <w:rFonts w:ascii="Times New Roman" w:hAnsi="Times New Roman" w:cs="Times New Roman"/>
      <w:spacing w:val="70"/>
      <w:sz w:val="26"/>
      <w:szCs w:val="26"/>
    </w:rPr>
  </w:style>
  <w:style w:type="paragraph" w:styleId="a6">
    <w:name w:val="Body Text"/>
    <w:basedOn w:val="a"/>
    <w:link w:val="1c"/>
    <w:uiPriority w:val="99"/>
    <w:pPr>
      <w:shd w:val="clear" w:color="auto" w:fill="FFFFFF"/>
      <w:spacing w:line="240" w:lineRule="atLeast"/>
    </w:pPr>
    <w:rPr>
      <w:rFonts w:ascii="Times New Roman" w:hAnsi="Times New Roman" w:cs="Times New Roman"/>
      <w:color w:val="auto"/>
      <w:sz w:val="26"/>
      <w:szCs w:val="26"/>
    </w:rPr>
  </w:style>
  <w:style w:type="character" w:customStyle="1" w:styleId="a7">
    <w:name w:val="Основной текст Знак"/>
    <w:basedOn w:val="a0"/>
    <w:uiPriority w:val="99"/>
    <w:semiHidden/>
    <w:rPr>
      <w:rFonts w:cs="Arial Unicode MS"/>
      <w:color w:val="000000"/>
    </w:rPr>
  </w:style>
  <w:style w:type="character" w:customStyle="1" w:styleId="60">
    <w:name w:val="Основной текст Знак6"/>
    <w:basedOn w:val="a0"/>
    <w:uiPriority w:val="99"/>
    <w:semiHidden/>
    <w:rPr>
      <w:rFonts w:cs="Arial Unicode MS"/>
      <w:color w:val="000000"/>
    </w:rPr>
  </w:style>
  <w:style w:type="character" w:customStyle="1" w:styleId="55">
    <w:name w:val="Основной текст Знак5"/>
    <w:basedOn w:val="a0"/>
    <w:uiPriority w:val="99"/>
    <w:semiHidden/>
    <w:rPr>
      <w:rFonts w:cs="Arial Unicode MS"/>
      <w:color w:val="000000"/>
    </w:rPr>
  </w:style>
  <w:style w:type="character" w:customStyle="1" w:styleId="4a">
    <w:name w:val="Основной текст Знак4"/>
    <w:basedOn w:val="a0"/>
    <w:uiPriority w:val="99"/>
    <w:semiHidden/>
    <w:rPr>
      <w:rFonts w:cs="Arial Unicode MS"/>
      <w:color w:val="000000"/>
    </w:rPr>
  </w:style>
  <w:style w:type="character" w:customStyle="1" w:styleId="3b">
    <w:name w:val="Основной текст Знак3"/>
    <w:basedOn w:val="a0"/>
    <w:uiPriority w:val="99"/>
    <w:semiHidden/>
    <w:rPr>
      <w:rFonts w:cs="Arial Unicode MS"/>
      <w:color w:val="000000"/>
    </w:rPr>
  </w:style>
  <w:style w:type="character" w:customStyle="1" w:styleId="2d">
    <w:name w:val="Основной текст Знак2"/>
    <w:basedOn w:val="a0"/>
    <w:uiPriority w:val="99"/>
    <w:semiHidden/>
    <w:rPr>
      <w:rFonts w:cs="Arial Unicode MS"/>
      <w:color w:val="000000"/>
    </w:rPr>
  </w:style>
  <w:style w:type="character" w:customStyle="1" w:styleId="2pt">
    <w:name w:val="Основной текст + Интервал 2 pt"/>
    <w:basedOn w:val="1c"/>
    <w:uiPriority w:val="99"/>
    <w:rPr>
      <w:rFonts w:ascii="Times New Roman" w:hAnsi="Times New Roman" w:cs="Times New Roman"/>
      <w:spacing w:val="40"/>
      <w:sz w:val="26"/>
      <w:szCs w:val="26"/>
    </w:rPr>
  </w:style>
  <w:style w:type="character" w:customStyle="1" w:styleId="33pt">
    <w:name w:val="Заголовок №3 + Интервал 3 pt"/>
    <w:basedOn w:val="3a"/>
    <w:uiPriority w:val="99"/>
    <w:rPr>
      <w:rFonts w:ascii="Times New Roman" w:hAnsi="Times New Roman" w:cs="Times New Roman"/>
      <w:b/>
      <w:bCs/>
      <w:spacing w:val="70"/>
      <w:sz w:val="26"/>
      <w:szCs w:val="26"/>
    </w:rPr>
  </w:style>
  <w:style w:type="character" w:customStyle="1" w:styleId="a8">
    <w:name w:val="Колонтитул_"/>
    <w:basedOn w:val="a0"/>
    <w:link w:val="a9"/>
    <w:uiPriority w:val="99"/>
    <w:locked/>
    <w:rPr>
      <w:rFonts w:ascii="Times New Roman" w:hAnsi="Times New Roman" w:cs="Times New Roman"/>
      <w:sz w:val="20"/>
      <w:szCs w:val="20"/>
    </w:rPr>
  </w:style>
  <w:style w:type="character" w:customStyle="1" w:styleId="100">
    <w:name w:val="Колонтитул + 10"/>
    <w:aliases w:val="5 pt,Интервал 1 pt"/>
    <w:basedOn w:val="a8"/>
    <w:uiPriority w:val="99"/>
    <w:rPr>
      <w:rFonts w:ascii="Times New Roman" w:hAnsi="Times New Roman" w:cs="Times New Roman"/>
      <w:noProof/>
      <w:spacing w:val="20"/>
      <w:sz w:val="21"/>
      <w:szCs w:val="21"/>
    </w:rPr>
  </w:style>
  <w:style w:type="character" w:customStyle="1" w:styleId="aa">
    <w:name w:val="Основной текст + Полужирный"/>
    <w:aliases w:val="Курсив"/>
    <w:basedOn w:val="1c"/>
    <w:uiPriority w:val="99"/>
    <w:rPr>
      <w:rFonts w:ascii="Times New Roman" w:hAnsi="Times New Roman" w:cs="Times New Roman"/>
      <w:b/>
      <w:bCs/>
      <w:i/>
      <w:iCs/>
      <w:spacing w:val="0"/>
      <w:sz w:val="26"/>
      <w:szCs w:val="26"/>
    </w:rPr>
  </w:style>
  <w:style w:type="character" w:customStyle="1" w:styleId="3pt3">
    <w:name w:val="Основной текст + Интервал 3 pt3"/>
    <w:basedOn w:val="1c"/>
    <w:uiPriority w:val="99"/>
    <w:rPr>
      <w:rFonts w:ascii="Times New Roman" w:hAnsi="Times New Roman" w:cs="Times New Roman"/>
      <w:spacing w:val="70"/>
      <w:sz w:val="26"/>
      <w:szCs w:val="26"/>
    </w:rPr>
  </w:style>
  <w:style w:type="character" w:customStyle="1" w:styleId="3pt2">
    <w:name w:val="Основной текст + Интервал 3 pt2"/>
    <w:basedOn w:val="1c"/>
    <w:uiPriority w:val="99"/>
    <w:rPr>
      <w:rFonts w:ascii="Times New Roman" w:hAnsi="Times New Roman" w:cs="Times New Roman"/>
      <w:noProof/>
      <w:spacing w:val="70"/>
      <w:sz w:val="26"/>
      <w:szCs w:val="26"/>
    </w:rPr>
  </w:style>
  <w:style w:type="character" w:customStyle="1" w:styleId="61">
    <w:name w:val="Основной текст (6)_"/>
    <w:basedOn w:val="a0"/>
    <w:link w:val="610"/>
    <w:uiPriority w:val="99"/>
    <w:locked/>
    <w:rPr>
      <w:rFonts w:ascii="Times New Roman" w:hAnsi="Times New Roman" w:cs="Times New Roman"/>
      <w:b/>
      <w:bCs/>
      <w:spacing w:val="0"/>
      <w:sz w:val="26"/>
      <w:szCs w:val="26"/>
    </w:rPr>
  </w:style>
  <w:style w:type="character" w:customStyle="1" w:styleId="62">
    <w:name w:val="Основной текст (6)"/>
    <w:basedOn w:val="61"/>
    <w:uiPriority w:val="99"/>
    <w:rPr>
      <w:rFonts w:ascii="Times New Roman" w:hAnsi="Times New Roman" w:cs="Times New Roman"/>
      <w:b/>
      <w:bCs/>
      <w:spacing w:val="0"/>
      <w:sz w:val="26"/>
      <w:szCs w:val="26"/>
    </w:rPr>
  </w:style>
  <w:style w:type="character" w:customStyle="1" w:styleId="2e">
    <w:name w:val="Основной текст (2)_"/>
    <w:basedOn w:val="a0"/>
    <w:link w:val="212"/>
    <w:uiPriority w:val="99"/>
    <w:locked/>
    <w:rPr>
      <w:rFonts w:ascii="Times New Roman" w:hAnsi="Times New Roman" w:cs="Times New Roman"/>
      <w:b/>
      <w:bCs/>
      <w:spacing w:val="0"/>
      <w:sz w:val="21"/>
      <w:szCs w:val="21"/>
    </w:rPr>
  </w:style>
  <w:style w:type="character" w:customStyle="1" w:styleId="2f">
    <w:name w:val="Основной текст (2)"/>
    <w:basedOn w:val="2e"/>
    <w:uiPriority w:val="99"/>
    <w:rPr>
      <w:rFonts w:ascii="Times New Roman" w:hAnsi="Times New Roman" w:cs="Times New Roman"/>
      <w:b/>
      <w:bCs/>
      <w:spacing w:val="0"/>
      <w:sz w:val="21"/>
      <w:szCs w:val="21"/>
    </w:rPr>
  </w:style>
  <w:style w:type="character" w:customStyle="1" w:styleId="2208">
    <w:name w:val="Основной текст (2)208"/>
    <w:basedOn w:val="2e"/>
    <w:uiPriority w:val="99"/>
    <w:rPr>
      <w:rFonts w:ascii="Times New Roman" w:hAnsi="Times New Roman" w:cs="Times New Roman"/>
      <w:b/>
      <w:bCs/>
      <w:noProof/>
      <w:spacing w:val="0"/>
      <w:sz w:val="21"/>
      <w:szCs w:val="21"/>
    </w:rPr>
  </w:style>
  <w:style w:type="character" w:customStyle="1" w:styleId="2207">
    <w:name w:val="Основной текст (2)207"/>
    <w:basedOn w:val="2e"/>
    <w:uiPriority w:val="99"/>
    <w:rPr>
      <w:rFonts w:ascii="Times New Roman" w:hAnsi="Times New Roman" w:cs="Times New Roman"/>
      <w:b/>
      <w:bCs/>
      <w:noProof/>
      <w:spacing w:val="0"/>
      <w:sz w:val="21"/>
      <w:szCs w:val="21"/>
    </w:rPr>
  </w:style>
  <w:style w:type="character" w:customStyle="1" w:styleId="2206">
    <w:name w:val="Основной текст (2)206"/>
    <w:basedOn w:val="2e"/>
    <w:uiPriority w:val="99"/>
    <w:rPr>
      <w:rFonts w:ascii="Times New Roman" w:hAnsi="Times New Roman" w:cs="Times New Roman"/>
      <w:b/>
      <w:bCs/>
      <w:spacing w:val="0"/>
      <w:sz w:val="21"/>
      <w:szCs w:val="21"/>
    </w:rPr>
  </w:style>
  <w:style w:type="character" w:customStyle="1" w:styleId="2f0">
    <w:name w:val="Основной текст (2) + Курсив"/>
    <w:basedOn w:val="2e"/>
    <w:uiPriority w:val="99"/>
    <w:rPr>
      <w:rFonts w:ascii="Times New Roman" w:hAnsi="Times New Roman" w:cs="Times New Roman"/>
      <w:b/>
      <w:bCs/>
      <w:i/>
      <w:iCs/>
      <w:spacing w:val="0"/>
      <w:sz w:val="21"/>
      <w:szCs w:val="21"/>
    </w:rPr>
  </w:style>
  <w:style w:type="character" w:customStyle="1" w:styleId="3c">
    <w:name w:val="Основной текст (3)_"/>
    <w:basedOn w:val="a0"/>
    <w:link w:val="311"/>
    <w:uiPriority w:val="99"/>
    <w:locked/>
    <w:rPr>
      <w:rFonts w:ascii="SimHei" w:eastAsia="SimHei" w:cs="SimHei"/>
      <w:spacing w:val="0"/>
      <w:sz w:val="20"/>
      <w:szCs w:val="20"/>
    </w:rPr>
  </w:style>
  <w:style w:type="character" w:customStyle="1" w:styleId="56">
    <w:name w:val="Основной текст (5)_"/>
    <w:basedOn w:val="a0"/>
    <w:link w:val="57"/>
    <w:uiPriority w:val="99"/>
    <w:locked/>
    <w:rPr>
      <w:rFonts w:ascii="Times New Roman" w:hAnsi="Times New Roman" w:cs="Times New Roman"/>
      <w:noProof/>
      <w:sz w:val="20"/>
      <w:szCs w:val="20"/>
    </w:rPr>
  </w:style>
  <w:style w:type="character" w:customStyle="1" w:styleId="4b">
    <w:name w:val="Основной текст (4)_"/>
    <w:basedOn w:val="a0"/>
    <w:link w:val="410"/>
    <w:uiPriority w:val="99"/>
    <w:locked/>
    <w:rPr>
      <w:rFonts w:ascii="Times New Roman" w:hAnsi="Times New Roman" w:cs="Times New Roman"/>
      <w:b/>
      <w:bCs/>
      <w:i/>
      <w:iCs/>
      <w:spacing w:val="0"/>
      <w:sz w:val="21"/>
      <w:szCs w:val="21"/>
    </w:rPr>
  </w:style>
  <w:style w:type="character" w:customStyle="1" w:styleId="4c">
    <w:name w:val="Основной текст (4)"/>
    <w:basedOn w:val="4b"/>
    <w:uiPriority w:val="99"/>
    <w:rPr>
      <w:rFonts w:ascii="Times New Roman" w:hAnsi="Times New Roman" w:cs="Times New Roman"/>
      <w:b/>
      <w:bCs/>
      <w:i/>
      <w:iCs/>
      <w:spacing w:val="0"/>
      <w:sz w:val="21"/>
      <w:szCs w:val="21"/>
    </w:rPr>
  </w:style>
  <w:style w:type="character" w:customStyle="1" w:styleId="3d">
    <w:name w:val="Основной текст (3)"/>
    <w:basedOn w:val="3c"/>
    <w:uiPriority w:val="99"/>
    <w:rPr>
      <w:rFonts w:ascii="SimHei" w:eastAsia="SimHei" w:cs="SimHei"/>
      <w:spacing w:val="0"/>
      <w:sz w:val="20"/>
      <w:szCs w:val="20"/>
    </w:rPr>
  </w:style>
  <w:style w:type="character" w:customStyle="1" w:styleId="3pt1">
    <w:name w:val="Основной текст + Интервал 3 pt1"/>
    <w:basedOn w:val="1c"/>
    <w:uiPriority w:val="99"/>
    <w:rPr>
      <w:rFonts w:ascii="Times New Roman" w:hAnsi="Times New Roman" w:cs="Times New Roman"/>
      <w:spacing w:val="70"/>
      <w:sz w:val="26"/>
      <w:szCs w:val="26"/>
    </w:rPr>
  </w:style>
  <w:style w:type="character" w:customStyle="1" w:styleId="70">
    <w:name w:val="Основной текст (7)_"/>
    <w:basedOn w:val="a0"/>
    <w:link w:val="71"/>
    <w:uiPriority w:val="99"/>
    <w:locked/>
    <w:rPr>
      <w:rFonts w:ascii="Times New Roman" w:hAnsi="Times New Roman" w:cs="Times New Roman"/>
      <w:b/>
      <w:bCs/>
      <w:i/>
      <w:iCs/>
      <w:spacing w:val="0"/>
      <w:sz w:val="26"/>
      <w:szCs w:val="26"/>
    </w:rPr>
  </w:style>
  <w:style w:type="character" w:customStyle="1" w:styleId="72">
    <w:name w:val="Основной текст (7)"/>
    <w:basedOn w:val="70"/>
    <w:uiPriority w:val="99"/>
    <w:rPr>
      <w:rFonts w:ascii="Times New Roman" w:hAnsi="Times New Roman" w:cs="Times New Roman"/>
      <w:b/>
      <w:bCs/>
      <w:i/>
      <w:iCs/>
      <w:spacing w:val="0"/>
      <w:sz w:val="26"/>
      <w:szCs w:val="26"/>
    </w:rPr>
  </w:style>
  <w:style w:type="character" w:customStyle="1" w:styleId="3e">
    <w:name w:val="Заголовок №3"/>
    <w:basedOn w:val="3a"/>
    <w:uiPriority w:val="99"/>
    <w:rPr>
      <w:rFonts w:ascii="Times New Roman" w:hAnsi="Times New Roman" w:cs="Times New Roman"/>
      <w:b/>
      <w:bCs/>
      <w:spacing w:val="0"/>
      <w:sz w:val="26"/>
      <w:szCs w:val="26"/>
    </w:rPr>
  </w:style>
  <w:style w:type="character" w:customStyle="1" w:styleId="2205">
    <w:name w:val="Основной текст (2)205"/>
    <w:basedOn w:val="2e"/>
    <w:uiPriority w:val="99"/>
    <w:rPr>
      <w:rFonts w:ascii="Times New Roman" w:hAnsi="Times New Roman" w:cs="Times New Roman"/>
      <w:b/>
      <w:bCs/>
      <w:spacing w:val="0"/>
      <w:sz w:val="21"/>
      <w:szCs w:val="21"/>
    </w:rPr>
  </w:style>
  <w:style w:type="character" w:customStyle="1" w:styleId="2204">
    <w:name w:val="Основной текст (2)204"/>
    <w:basedOn w:val="2e"/>
    <w:uiPriority w:val="99"/>
    <w:rPr>
      <w:rFonts w:ascii="Times New Roman" w:hAnsi="Times New Roman" w:cs="Times New Roman"/>
      <w:b/>
      <w:bCs/>
      <w:noProof/>
      <w:spacing w:val="0"/>
      <w:sz w:val="21"/>
      <w:szCs w:val="21"/>
    </w:rPr>
  </w:style>
  <w:style w:type="character" w:customStyle="1" w:styleId="470">
    <w:name w:val="Основной текст (4)70"/>
    <w:basedOn w:val="4b"/>
    <w:uiPriority w:val="99"/>
    <w:rPr>
      <w:rFonts w:ascii="Times New Roman" w:hAnsi="Times New Roman" w:cs="Times New Roman"/>
      <w:b/>
      <w:bCs/>
      <w:i/>
      <w:iCs/>
      <w:spacing w:val="0"/>
      <w:sz w:val="21"/>
      <w:szCs w:val="21"/>
    </w:rPr>
  </w:style>
  <w:style w:type="character" w:customStyle="1" w:styleId="2203">
    <w:name w:val="Основной текст (2)203"/>
    <w:basedOn w:val="2e"/>
    <w:uiPriority w:val="99"/>
    <w:rPr>
      <w:rFonts w:ascii="Times New Roman" w:hAnsi="Times New Roman" w:cs="Times New Roman"/>
      <w:b/>
      <w:bCs/>
      <w:noProof/>
      <w:spacing w:val="0"/>
      <w:sz w:val="21"/>
      <w:szCs w:val="21"/>
    </w:rPr>
  </w:style>
  <w:style w:type="character" w:customStyle="1" w:styleId="469">
    <w:name w:val="Основной текст (4)69"/>
    <w:basedOn w:val="4b"/>
    <w:uiPriority w:val="99"/>
    <w:rPr>
      <w:rFonts w:ascii="Times New Roman" w:hAnsi="Times New Roman" w:cs="Times New Roman"/>
      <w:b/>
      <w:bCs/>
      <w:i/>
      <w:iCs/>
      <w:noProof/>
      <w:spacing w:val="0"/>
      <w:sz w:val="21"/>
      <w:szCs w:val="21"/>
    </w:rPr>
  </w:style>
  <w:style w:type="character" w:customStyle="1" w:styleId="468">
    <w:name w:val="Основной текст (4)68"/>
    <w:basedOn w:val="4b"/>
    <w:uiPriority w:val="99"/>
    <w:rPr>
      <w:rFonts w:ascii="Times New Roman" w:hAnsi="Times New Roman" w:cs="Times New Roman"/>
      <w:b/>
      <w:bCs/>
      <w:i/>
      <w:iCs/>
      <w:spacing w:val="0"/>
      <w:sz w:val="21"/>
      <w:szCs w:val="21"/>
    </w:rPr>
  </w:style>
  <w:style w:type="character" w:customStyle="1" w:styleId="467">
    <w:name w:val="Основной текст (4)67"/>
    <w:basedOn w:val="4b"/>
    <w:uiPriority w:val="99"/>
    <w:rPr>
      <w:rFonts w:ascii="Times New Roman" w:hAnsi="Times New Roman" w:cs="Times New Roman"/>
      <w:b/>
      <w:bCs/>
      <w:i/>
      <w:iCs/>
      <w:noProof/>
      <w:spacing w:val="0"/>
      <w:sz w:val="21"/>
      <w:szCs w:val="21"/>
    </w:rPr>
  </w:style>
  <w:style w:type="character" w:customStyle="1" w:styleId="466">
    <w:name w:val="Основной текст (4)66"/>
    <w:basedOn w:val="4b"/>
    <w:uiPriority w:val="99"/>
    <w:rPr>
      <w:rFonts w:ascii="Times New Roman" w:hAnsi="Times New Roman" w:cs="Times New Roman"/>
      <w:b/>
      <w:bCs/>
      <w:i/>
      <w:iCs/>
      <w:spacing w:val="0"/>
      <w:sz w:val="21"/>
      <w:szCs w:val="21"/>
    </w:rPr>
  </w:style>
  <w:style w:type="character" w:customStyle="1" w:styleId="2202">
    <w:name w:val="Основной текст (2)202"/>
    <w:basedOn w:val="2e"/>
    <w:uiPriority w:val="99"/>
    <w:rPr>
      <w:rFonts w:ascii="Times New Roman" w:hAnsi="Times New Roman" w:cs="Times New Roman"/>
      <w:b/>
      <w:bCs/>
      <w:spacing w:val="0"/>
      <w:sz w:val="21"/>
      <w:szCs w:val="21"/>
    </w:rPr>
  </w:style>
  <w:style w:type="character" w:customStyle="1" w:styleId="2201">
    <w:name w:val="Основной текст (2)201"/>
    <w:basedOn w:val="2e"/>
    <w:uiPriority w:val="99"/>
    <w:rPr>
      <w:rFonts w:ascii="Times New Roman" w:hAnsi="Times New Roman" w:cs="Times New Roman"/>
      <w:b/>
      <w:bCs/>
      <w:noProof/>
      <w:spacing w:val="0"/>
      <w:sz w:val="21"/>
      <w:szCs w:val="21"/>
    </w:rPr>
  </w:style>
  <w:style w:type="character" w:customStyle="1" w:styleId="2200">
    <w:name w:val="Основной текст (2)200"/>
    <w:basedOn w:val="2e"/>
    <w:uiPriority w:val="99"/>
    <w:rPr>
      <w:rFonts w:ascii="Times New Roman" w:hAnsi="Times New Roman" w:cs="Times New Roman"/>
      <w:b/>
      <w:bCs/>
      <w:spacing w:val="0"/>
      <w:sz w:val="21"/>
      <w:szCs w:val="21"/>
    </w:rPr>
  </w:style>
  <w:style w:type="character" w:customStyle="1" w:styleId="465">
    <w:name w:val="Основной текст (4)65"/>
    <w:basedOn w:val="4b"/>
    <w:uiPriority w:val="99"/>
    <w:rPr>
      <w:rFonts w:ascii="Times New Roman" w:hAnsi="Times New Roman" w:cs="Times New Roman"/>
      <w:b/>
      <w:bCs/>
      <w:i/>
      <w:iCs/>
      <w:spacing w:val="0"/>
      <w:sz w:val="21"/>
      <w:szCs w:val="21"/>
    </w:rPr>
  </w:style>
  <w:style w:type="character" w:customStyle="1" w:styleId="464">
    <w:name w:val="Основной текст (4)64"/>
    <w:basedOn w:val="4b"/>
    <w:uiPriority w:val="99"/>
    <w:rPr>
      <w:rFonts w:ascii="Times New Roman" w:hAnsi="Times New Roman" w:cs="Times New Roman"/>
      <w:b/>
      <w:bCs/>
      <w:i/>
      <w:iCs/>
      <w:noProof/>
      <w:spacing w:val="0"/>
      <w:sz w:val="21"/>
      <w:szCs w:val="21"/>
    </w:rPr>
  </w:style>
  <w:style w:type="character" w:customStyle="1" w:styleId="2199">
    <w:name w:val="Основной текст (2)199"/>
    <w:basedOn w:val="2e"/>
    <w:uiPriority w:val="99"/>
    <w:rPr>
      <w:rFonts w:ascii="Times New Roman" w:hAnsi="Times New Roman" w:cs="Times New Roman"/>
      <w:b/>
      <w:bCs/>
      <w:noProof/>
      <w:spacing w:val="0"/>
      <w:sz w:val="21"/>
      <w:szCs w:val="21"/>
    </w:rPr>
  </w:style>
  <w:style w:type="character" w:customStyle="1" w:styleId="2198">
    <w:name w:val="Основной текст (2)198"/>
    <w:basedOn w:val="2e"/>
    <w:uiPriority w:val="99"/>
    <w:rPr>
      <w:rFonts w:ascii="Times New Roman" w:hAnsi="Times New Roman" w:cs="Times New Roman"/>
      <w:b/>
      <w:bCs/>
      <w:noProof/>
      <w:spacing w:val="0"/>
      <w:sz w:val="21"/>
      <w:szCs w:val="21"/>
    </w:rPr>
  </w:style>
  <w:style w:type="character" w:customStyle="1" w:styleId="2197">
    <w:name w:val="Основной текст (2)197"/>
    <w:basedOn w:val="2e"/>
    <w:uiPriority w:val="99"/>
    <w:rPr>
      <w:rFonts w:ascii="Times New Roman" w:hAnsi="Times New Roman" w:cs="Times New Roman"/>
      <w:b/>
      <w:bCs/>
      <w:noProof/>
      <w:spacing w:val="0"/>
      <w:sz w:val="21"/>
      <w:szCs w:val="21"/>
    </w:rPr>
  </w:style>
  <w:style w:type="character" w:customStyle="1" w:styleId="2196">
    <w:name w:val="Основной текст (2)196"/>
    <w:basedOn w:val="2e"/>
    <w:uiPriority w:val="99"/>
    <w:rPr>
      <w:rFonts w:ascii="Times New Roman" w:hAnsi="Times New Roman" w:cs="Times New Roman"/>
      <w:b/>
      <w:bCs/>
      <w:noProof/>
      <w:spacing w:val="0"/>
      <w:sz w:val="21"/>
      <w:szCs w:val="21"/>
    </w:rPr>
  </w:style>
  <w:style w:type="character" w:customStyle="1" w:styleId="463">
    <w:name w:val="Основной текст (4)63"/>
    <w:basedOn w:val="4b"/>
    <w:uiPriority w:val="99"/>
    <w:rPr>
      <w:rFonts w:ascii="Times New Roman" w:hAnsi="Times New Roman" w:cs="Times New Roman"/>
      <w:b/>
      <w:bCs/>
      <w:i/>
      <w:iCs/>
      <w:spacing w:val="0"/>
      <w:sz w:val="21"/>
      <w:szCs w:val="21"/>
    </w:rPr>
  </w:style>
  <w:style w:type="character" w:customStyle="1" w:styleId="80">
    <w:name w:val="Основной текст (8)_"/>
    <w:basedOn w:val="a0"/>
    <w:link w:val="81"/>
    <w:uiPriority w:val="99"/>
    <w:locked/>
    <w:rPr>
      <w:rFonts w:ascii="Verdana" w:hAnsi="Verdana" w:cs="Verdana"/>
      <w:noProof/>
      <w:sz w:val="21"/>
      <w:szCs w:val="21"/>
    </w:rPr>
  </w:style>
  <w:style w:type="character" w:customStyle="1" w:styleId="2195">
    <w:name w:val="Основной текст (2)195"/>
    <w:basedOn w:val="2e"/>
    <w:uiPriority w:val="99"/>
    <w:rPr>
      <w:rFonts w:ascii="Times New Roman" w:hAnsi="Times New Roman" w:cs="Times New Roman"/>
      <w:b/>
      <w:bCs/>
      <w:spacing w:val="0"/>
      <w:sz w:val="21"/>
      <w:szCs w:val="21"/>
    </w:rPr>
  </w:style>
  <w:style w:type="character" w:customStyle="1" w:styleId="2194">
    <w:name w:val="Основной текст (2)194"/>
    <w:basedOn w:val="2e"/>
    <w:uiPriority w:val="99"/>
    <w:rPr>
      <w:rFonts w:ascii="Times New Roman" w:hAnsi="Times New Roman" w:cs="Times New Roman"/>
      <w:b/>
      <w:bCs/>
      <w:noProof/>
      <w:spacing w:val="0"/>
      <w:sz w:val="21"/>
      <w:szCs w:val="21"/>
    </w:rPr>
  </w:style>
  <w:style w:type="character" w:customStyle="1" w:styleId="2193">
    <w:name w:val="Основной текст (2)193"/>
    <w:basedOn w:val="2e"/>
    <w:uiPriority w:val="99"/>
    <w:rPr>
      <w:rFonts w:ascii="Times New Roman" w:hAnsi="Times New Roman" w:cs="Times New Roman"/>
      <w:b/>
      <w:bCs/>
      <w:spacing w:val="0"/>
      <w:sz w:val="21"/>
      <w:szCs w:val="21"/>
    </w:rPr>
  </w:style>
  <w:style w:type="character" w:customStyle="1" w:styleId="90">
    <w:name w:val="Основной текст (9)_"/>
    <w:basedOn w:val="a0"/>
    <w:link w:val="91"/>
    <w:uiPriority w:val="99"/>
    <w:locked/>
    <w:rPr>
      <w:rFonts w:ascii="Gungsuh" w:eastAsia="Gungsuh" w:cs="Gungsuh"/>
      <w:spacing w:val="0"/>
      <w:sz w:val="24"/>
      <w:szCs w:val="24"/>
    </w:rPr>
  </w:style>
  <w:style w:type="character" w:customStyle="1" w:styleId="92">
    <w:name w:val="Основной текст (9)"/>
    <w:basedOn w:val="90"/>
    <w:uiPriority w:val="99"/>
    <w:rPr>
      <w:rFonts w:ascii="Gungsuh" w:eastAsia="Gungsuh" w:cs="Gungsuh"/>
      <w:spacing w:val="0"/>
      <w:sz w:val="24"/>
      <w:szCs w:val="24"/>
    </w:rPr>
  </w:style>
  <w:style w:type="character" w:customStyle="1" w:styleId="2192">
    <w:name w:val="Основной текст (2)192"/>
    <w:basedOn w:val="2e"/>
    <w:uiPriority w:val="99"/>
    <w:rPr>
      <w:rFonts w:ascii="Times New Roman" w:hAnsi="Times New Roman" w:cs="Times New Roman"/>
      <w:b/>
      <w:bCs/>
      <w:noProof/>
      <w:spacing w:val="0"/>
      <w:sz w:val="21"/>
      <w:szCs w:val="21"/>
    </w:rPr>
  </w:style>
  <w:style w:type="character" w:customStyle="1" w:styleId="120">
    <w:name w:val="Колонтитул + 12"/>
    <w:aliases w:val="5 pt9,Полужирный4"/>
    <w:basedOn w:val="a8"/>
    <w:uiPriority w:val="99"/>
    <w:rPr>
      <w:rFonts w:ascii="Times New Roman" w:hAnsi="Times New Roman" w:cs="Times New Roman"/>
      <w:b/>
      <w:bCs/>
      <w:spacing w:val="0"/>
      <w:sz w:val="25"/>
      <w:szCs w:val="25"/>
    </w:rPr>
  </w:style>
  <w:style w:type="character" w:customStyle="1" w:styleId="123">
    <w:name w:val="Колонтитул + 123"/>
    <w:aliases w:val="5 pt8,Полужирный3"/>
    <w:basedOn w:val="a8"/>
    <w:uiPriority w:val="99"/>
    <w:rPr>
      <w:rFonts w:ascii="Times New Roman" w:hAnsi="Times New Roman" w:cs="Times New Roman"/>
      <w:b/>
      <w:bCs/>
      <w:spacing w:val="0"/>
      <w:sz w:val="25"/>
      <w:szCs w:val="25"/>
    </w:rPr>
  </w:style>
  <w:style w:type="character" w:customStyle="1" w:styleId="Aharoni">
    <w:name w:val="Колонтитул + Aharoni"/>
    <w:aliases w:val="13,5 pt7"/>
    <w:basedOn w:val="a8"/>
    <w:uiPriority w:val="99"/>
    <w:rPr>
      <w:rFonts w:ascii="Aharoni" w:hAnsi="Times New Roman" w:cs="Aharoni"/>
      <w:noProof/>
      <w:spacing w:val="0"/>
      <w:sz w:val="27"/>
      <w:szCs w:val="27"/>
      <w:lang w:bidi="he-IL"/>
    </w:rPr>
  </w:style>
  <w:style w:type="character" w:customStyle="1" w:styleId="63">
    <w:name w:val="Основной текст (6) + Не полужирный"/>
    <w:aliases w:val="Курсив2"/>
    <w:basedOn w:val="61"/>
    <w:uiPriority w:val="99"/>
    <w:rPr>
      <w:rFonts w:ascii="Times New Roman" w:hAnsi="Times New Roman" w:cs="Times New Roman"/>
      <w:b w:val="0"/>
      <w:bCs w:val="0"/>
      <w:i/>
      <w:iCs/>
      <w:spacing w:val="0"/>
      <w:sz w:val="26"/>
      <w:szCs w:val="26"/>
    </w:rPr>
  </w:style>
  <w:style w:type="character" w:customStyle="1" w:styleId="2191">
    <w:name w:val="Основной текст (2)191"/>
    <w:basedOn w:val="2e"/>
    <w:uiPriority w:val="99"/>
    <w:rPr>
      <w:rFonts w:ascii="Times New Roman" w:hAnsi="Times New Roman" w:cs="Times New Roman"/>
      <w:b/>
      <w:bCs/>
      <w:spacing w:val="0"/>
      <w:sz w:val="21"/>
      <w:szCs w:val="21"/>
    </w:rPr>
  </w:style>
  <w:style w:type="character" w:customStyle="1" w:styleId="2190">
    <w:name w:val="Основной текст (2)190"/>
    <w:basedOn w:val="2e"/>
    <w:uiPriority w:val="99"/>
    <w:rPr>
      <w:rFonts w:ascii="Times New Roman" w:hAnsi="Times New Roman" w:cs="Times New Roman"/>
      <w:b/>
      <w:bCs/>
      <w:noProof/>
      <w:spacing w:val="0"/>
      <w:sz w:val="21"/>
      <w:szCs w:val="21"/>
    </w:rPr>
  </w:style>
  <w:style w:type="character" w:customStyle="1" w:styleId="2189">
    <w:name w:val="Основной текст (2)189"/>
    <w:basedOn w:val="2e"/>
    <w:uiPriority w:val="99"/>
    <w:rPr>
      <w:rFonts w:ascii="Times New Roman" w:hAnsi="Times New Roman" w:cs="Times New Roman"/>
      <w:b/>
      <w:bCs/>
      <w:noProof/>
      <w:spacing w:val="0"/>
      <w:sz w:val="21"/>
      <w:szCs w:val="21"/>
    </w:rPr>
  </w:style>
  <w:style w:type="character" w:customStyle="1" w:styleId="2188">
    <w:name w:val="Основной текст (2)188"/>
    <w:basedOn w:val="2e"/>
    <w:uiPriority w:val="99"/>
    <w:rPr>
      <w:rFonts w:ascii="Times New Roman" w:hAnsi="Times New Roman" w:cs="Times New Roman"/>
      <w:b/>
      <w:bCs/>
      <w:noProof/>
      <w:spacing w:val="0"/>
      <w:sz w:val="21"/>
      <w:szCs w:val="21"/>
    </w:rPr>
  </w:style>
  <w:style w:type="character" w:customStyle="1" w:styleId="2187">
    <w:name w:val="Основной текст (2)187"/>
    <w:basedOn w:val="2e"/>
    <w:uiPriority w:val="99"/>
    <w:rPr>
      <w:rFonts w:ascii="Times New Roman" w:hAnsi="Times New Roman" w:cs="Times New Roman"/>
      <w:b/>
      <w:bCs/>
      <w:spacing w:val="0"/>
      <w:sz w:val="21"/>
      <w:szCs w:val="21"/>
    </w:rPr>
  </w:style>
  <w:style w:type="character" w:customStyle="1" w:styleId="2186">
    <w:name w:val="Основной текст (2)186"/>
    <w:basedOn w:val="2e"/>
    <w:uiPriority w:val="99"/>
    <w:rPr>
      <w:rFonts w:ascii="Times New Roman" w:hAnsi="Times New Roman" w:cs="Times New Roman"/>
      <w:b/>
      <w:bCs/>
      <w:noProof/>
      <w:spacing w:val="0"/>
      <w:sz w:val="21"/>
      <w:szCs w:val="21"/>
    </w:rPr>
  </w:style>
  <w:style w:type="character" w:customStyle="1" w:styleId="2185">
    <w:name w:val="Основной текст (2)185"/>
    <w:basedOn w:val="2e"/>
    <w:uiPriority w:val="99"/>
    <w:rPr>
      <w:rFonts w:ascii="Times New Roman" w:hAnsi="Times New Roman" w:cs="Times New Roman"/>
      <w:b/>
      <w:bCs/>
      <w:noProof/>
      <w:spacing w:val="0"/>
      <w:sz w:val="21"/>
      <w:szCs w:val="21"/>
    </w:rPr>
  </w:style>
  <w:style w:type="character" w:customStyle="1" w:styleId="2184">
    <w:name w:val="Основной текст (2)184"/>
    <w:basedOn w:val="2e"/>
    <w:uiPriority w:val="99"/>
    <w:rPr>
      <w:rFonts w:ascii="Times New Roman" w:hAnsi="Times New Roman" w:cs="Times New Roman"/>
      <w:b/>
      <w:bCs/>
      <w:spacing w:val="0"/>
      <w:sz w:val="21"/>
      <w:szCs w:val="21"/>
      <w:lang w:val="en-US" w:eastAsia="en-US"/>
    </w:rPr>
  </w:style>
  <w:style w:type="character" w:customStyle="1" w:styleId="101">
    <w:name w:val="Основной текст (10)_"/>
    <w:basedOn w:val="a0"/>
    <w:link w:val="1010"/>
    <w:uiPriority w:val="99"/>
    <w:locked/>
    <w:rPr>
      <w:rFonts w:ascii="Lucida Sans Unicode" w:hAnsi="Lucida Sans Unicode" w:cs="Lucida Sans Unicode"/>
      <w:b/>
      <w:bCs/>
      <w:spacing w:val="0"/>
      <w:sz w:val="20"/>
      <w:szCs w:val="20"/>
    </w:rPr>
  </w:style>
  <w:style w:type="character" w:customStyle="1" w:styleId="102">
    <w:name w:val="Основной текст (10)"/>
    <w:basedOn w:val="101"/>
    <w:uiPriority w:val="99"/>
    <w:rPr>
      <w:rFonts w:ascii="Lucida Sans Unicode" w:hAnsi="Lucida Sans Unicode" w:cs="Lucida Sans Unicode"/>
      <w:b/>
      <w:bCs/>
      <w:spacing w:val="0"/>
      <w:sz w:val="20"/>
      <w:szCs w:val="20"/>
    </w:rPr>
  </w:style>
  <w:style w:type="character" w:customStyle="1" w:styleId="2183">
    <w:name w:val="Основной текст (2)183"/>
    <w:basedOn w:val="2e"/>
    <w:uiPriority w:val="99"/>
    <w:rPr>
      <w:rFonts w:ascii="Times New Roman" w:hAnsi="Times New Roman" w:cs="Times New Roman"/>
      <w:b/>
      <w:bCs/>
      <w:spacing w:val="0"/>
      <w:sz w:val="21"/>
      <w:szCs w:val="21"/>
    </w:rPr>
  </w:style>
  <w:style w:type="character" w:customStyle="1" w:styleId="2182">
    <w:name w:val="Основной текст (2)182"/>
    <w:basedOn w:val="2e"/>
    <w:uiPriority w:val="99"/>
    <w:rPr>
      <w:rFonts w:ascii="Times New Roman" w:hAnsi="Times New Roman" w:cs="Times New Roman"/>
      <w:b/>
      <w:bCs/>
      <w:noProof/>
      <w:spacing w:val="0"/>
      <w:sz w:val="21"/>
      <w:szCs w:val="21"/>
    </w:rPr>
  </w:style>
  <w:style w:type="character" w:customStyle="1" w:styleId="2181">
    <w:name w:val="Основной текст (2)181"/>
    <w:basedOn w:val="2e"/>
    <w:uiPriority w:val="99"/>
    <w:rPr>
      <w:rFonts w:ascii="Times New Roman" w:hAnsi="Times New Roman" w:cs="Times New Roman"/>
      <w:b/>
      <w:bCs/>
      <w:spacing w:val="0"/>
      <w:sz w:val="21"/>
      <w:szCs w:val="21"/>
    </w:rPr>
  </w:style>
  <w:style w:type="character" w:customStyle="1" w:styleId="2180">
    <w:name w:val="Основной текст (2)180"/>
    <w:basedOn w:val="2e"/>
    <w:uiPriority w:val="99"/>
    <w:rPr>
      <w:rFonts w:ascii="Times New Roman" w:hAnsi="Times New Roman" w:cs="Times New Roman"/>
      <w:b/>
      <w:bCs/>
      <w:noProof/>
      <w:spacing w:val="0"/>
      <w:sz w:val="21"/>
      <w:szCs w:val="21"/>
    </w:rPr>
  </w:style>
  <w:style w:type="character" w:customStyle="1" w:styleId="462">
    <w:name w:val="Основной текст (4)62"/>
    <w:basedOn w:val="4b"/>
    <w:uiPriority w:val="99"/>
    <w:rPr>
      <w:rFonts w:ascii="Times New Roman" w:hAnsi="Times New Roman" w:cs="Times New Roman"/>
      <w:b/>
      <w:bCs/>
      <w:i/>
      <w:iCs/>
      <w:spacing w:val="0"/>
      <w:sz w:val="21"/>
      <w:szCs w:val="21"/>
    </w:rPr>
  </w:style>
  <w:style w:type="character" w:customStyle="1" w:styleId="461">
    <w:name w:val="Основной текст (4)61"/>
    <w:basedOn w:val="4b"/>
    <w:uiPriority w:val="99"/>
    <w:rPr>
      <w:rFonts w:ascii="Times New Roman" w:hAnsi="Times New Roman" w:cs="Times New Roman"/>
      <w:b/>
      <w:bCs/>
      <w:i/>
      <w:iCs/>
      <w:noProof/>
      <w:spacing w:val="0"/>
      <w:sz w:val="21"/>
      <w:szCs w:val="21"/>
    </w:rPr>
  </w:style>
  <w:style w:type="character" w:customStyle="1" w:styleId="460">
    <w:name w:val="Основной текст (4)60"/>
    <w:basedOn w:val="4b"/>
    <w:uiPriority w:val="99"/>
    <w:rPr>
      <w:rFonts w:ascii="Times New Roman" w:hAnsi="Times New Roman" w:cs="Times New Roman"/>
      <w:b/>
      <w:bCs/>
      <w:i/>
      <w:iCs/>
      <w:noProof/>
      <w:spacing w:val="0"/>
      <w:sz w:val="21"/>
      <w:szCs w:val="21"/>
    </w:rPr>
  </w:style>
  <w:style w:type="character" w:customStyle="1" w:styleId="459">
    <w:name w:val="Основной текст (4)59"/>
    <w:basedOn w:val="4b"/>
    <w:uiPriority w:val="99"/>
    <w:rPr>
      <w:rFonts w:ascii="Times New Roman" w:hAnsi="Times New Roman" w:cs="Times New Roman"/>
      <w:b/>
      <w:bCs/>
      <w:i/>
      <w:iCs/>
      <w:spacing w:val="0"/>
      <w:sz w:val="21"/>
      <w:szCs w:val="21"/>
    </w:rPr>
  </w:style>
  <w:style w:type="character" w:customStyle="1" w:styleId="458">
    <w:name w:val="Основной текст (4)58"/>
    <w:basedOn w:val="4b"/>
    <w:uiPriority w:val="99"/>
    <w:rPr>
      <w:rFonts w:ascii="Times New Roman" w:hAnsi="Times New Roman" w:cs="Times New Roman"/>
      <w:b/>
      <w:bCs/>
      <w:i/>
      <w:iCs/>
      <w:noProof/>
      <w:spacing w:val="0"/>
      <w:sz w:val="21"/>
      <w:szCs w:val="21"/>
    </w:rPr>
  </w:style>
  <w:style w:type="character" w:customStyle="1" w:styleId="457">
    <w:name w:val="Основной текст (4)57"/>
    <w:basedOn w:val="4b"/>
    <w:uiPriority w:val="99"/>
    <w:rPr>
      <w:rFonts w:ascii="Times New Roman" w:hAnsi="Times New Roman" w:cs="Times New Roman"/>
      <w:b/>
      <w:bCs/>
      <w:i/>
      <w:iCs/>
      <w:spacing w:val="0"/>
      <w:sz w:val="21"/>
      <w:szCs w:val="21"/>
    </w:rPr>
  </w:style>
  <w:style w:type="character" w:customStyle="1" w:styleId="456">
    <w:name w:val="Основной текст (4)56"/>
    <w:basedOn w:val="4b"/>
    <w:uiPriority w:val="99"/>
    <w:rPr>
      <w:rFonts w:ascii="Times New Roman" w:hAnsi="Times New Roman" w:cs="Times New Roman"/>
      <w:b/>
      <w:bCs/>
      <w:i/>
      <w:iCs/>
      <w:noProof/>
      <w:spacing w:val="0"/>
      <w:sz w:val="21"/>
      <w:szCs w:val="21"/>
    </w:rPr>
  </w:style>
  <w:style w:type="character" w:customStyle="1" w:styleId="111">
    <w:name w:val="Основной текст (11)_"/>
    <w:basedOn w:val="a0"/>
    <w:link w:val="1110"/>
    <w:uiPriority w:val="99"/>
    <w:locked/>
    <w:rPr>
      <w:rFonts w:ascii="Times New Roman" w:hAnsi="Times New Roman" w:cs="Times New Roman"/>
      <w:noProof/>
      <w:sz w:val="9"/>
      <w:szCs w:val="9"/>
    </w:rPr>
  </w:style>
  <w:style w:type="character" w:customStyle="1" w:styleId="112">
    <w:name w:val="Основной текст (11)"/>
    <w:basedOn w:val="111"/>
    <w:uiPriority w:val="99"/>
    <w:rPr>
      <w:rFonts w:ascii="Times New Roman" w:hAnsi="Times New Roman" w:cs="Times New Roman"/>
      <w:noProof/>
      <w:sz w:val="9"/>
      <w:szCs w:val="9"/>
    </w:rPr>
  </w:style>
  <w:style w:type="character" w:customStyle="1" w:styleId="455">
    <w:name w:val="Основной текст (4)55"/>
    <w:basedOn w:val="4b"/>
    <w:uiPriority w:val="99"/>
    <w:rPr>
      <w:rFonts w:ascii="Times New Roman" w:hAnsi="Times New Roman" w:cs="Times New Roman"/>
      <w:b/>
      <w:bCs/>
      <w:i/>
      <w:iCs/>
      <w:spacing w:val="0"/>
      <w:sz w:val="21"/>
      <w:szCs w:val="21"/>
    </w:rPr>
  </w:style>
  <w:style w:type="character" w:customStyle="1" w:styleId="454">
    <w:name w:val="Основной текст (4)54"/>
    <w:basedOn w:val="4b"/>
    <w:uiPriority w:val="99"/>
    <w:rPr>
      <w:rFonts w:ascii="Times New Roman" w:hAnsi="Times New Roman" w:cs="Times New Roman"/>
      <w:b/>
      <w:bCs/>
      <w:i/>
      <w:iCs/>
      <w:spacing w:val="0"/>
      <w:sz w:val="21"/>
      <w:szCs w:val="21"/>
    </w:rPr>
  </w:style>
  <w:style w:type="character" w:customStyle="1" w:styleId="453">
    <w:name w:val="Основной текст (4)53"/>
    <w:basedOn w:val="4b"/>
    <w:uiPriority w:val="99"/>
    <w:rPr>
      <w:rFonts w:ascii="Times New Roman" w:hAnsi="Times New Roman" w:cs="Times New Roman"/>
      <w:b/>
      <w:bCs/>
      <w:i/>
      <w:iCs/>
      <w:noProof/>
      <w:spacing w:val="0"/>
      <w:sz w:val="21"/>
      <w:szCs w:val="21"/>
    </w:rPr>
  </w:style>
  <w:style w:type="character" w:customStyle="1" w:styleId="452">
    <w:name w:val="Основной текст (4)52"/>
    <w:basedOn w:val="4b"/>
    <w:uiPriority w:val="99"/>
    <w:rPr>
      <w:rFonts w:ascii="Times New Roman" w:hAnsi="Times New Roman" w:cs="Times New Roman"/>
      <w:b/>
      <w:bCs/>
      <w:i/>
      <w:iCs/>
      <w:spacing w:val="0"/>
      <w:sz w:val="21"/>
      <w:szCs w:val="21"/>
    </w:rPr>
  </w:style>
  <w:style w:type="character" w:customStyle="1" w:styleId="451">
    <w:name w:val="Основной текст (4)51"/>
    <w:basedOn w:val="4b"/>
    <w:uiPriority w:val="99"/>
    <w:rPr>
      <w:rFonts w:ascii="Times New Roman" w:hAnsi="Times New Roman" w:cs="Times New Roman"/>
      <w:b/>
      <w:bCs/>
      <w:i/>
      <w:iCs/>
      <w:noProof/>
      <w:spacing w:val="0"/>
      <w:sz w:val="21"/>
      <w:szCs w:val="21"/>
    </w:rPr>
  </w:style>
  <w:style w:type="character" w:customStyle="1" w:styleId="450">
    <w:name w:val="Основной текст (4)50"/>
    <w:basedOn w:val="4b"/>
    <w:uiPriority w:val="99"/>
    <w:rPr>
      <w:rFonts w:ascii="Times New Roman" w:hAnsi="Times New Roman" w:cs="Times New Roman"/>
      <w:b/>
      <w:bCs/>
      <w:i/>
      <w:iCs/>
      <w:spacing w:val="0"/>
      <w:sz w:val="21"/>
      <w:szCs w:val="21"/>
    </w:rPr>
  </w:style>
  <w:style w:type="character" w:customStyle="1" w:styleId="449">
    <w:name w:val="Основной текст (4)49"/>
    <w:basedOn w:val="4b"/>
    <w:uiPriority w:val="99"/>
    <w:rPr>
      <w:rFonts w:ascii="Times New Roman" w:hAnsi="Times New Roman" w:cs="Times New Roman"/>
      <w:b/>
      <w:bCs/>
      <w:i/>
      <w:iCs/>
      <w:noProof/>
      <w:spacing w:val="0"/>
      <w:sz w:val="21"/>
      <w:szCs w:val="21"/>
    </w:rPr>
  </w:style>
  <w:style w:type="character" w:customStyle="1" w:styleId="448">
    <w:name w:val="Основной текст (4)48"/>
    <w:basedOn w:val="4b"/>
    <w:uiPriority w:val="99"/>
    <w:rPr>
      <w:rFonts w:ascii="Times New Roman" w:hAnsi="Times New Roman" w:cs="Times New Roman"/>
      <w:b/>
      <w:bCs/>
      <w:i/>
      <w:iCs/>
      <w:noProof/>
      <w:spacing w:val="0"/>
      <w:sz w:val="21"/>
      <w:szCs w:val="21"/>
    </w:rPr>
  </w:style>
  <w:style w:type="character" w:customStyle="1" w:styleId="447">
    <w:name w:val="Основной текст (4)47"/>
    <w:basedOn w:val="4b"/>
    <w:uiPriority w:val="99"/>
    <w:rPr>
      <w:rFonts w:ascii="Times New Roman" w:hAnsi="Times New Roman" w:cs="Times New Roman"/>
      <w:b/>
      <w:bCs/>
      <w:i/>
      <w:iCs/>
      <w:noProof/>
      <w:spacing w:val="0"/>
      <w:sz w:val="21"/>
      <w:szCs w:val="21"/>
    </w:rPr>
  </w:style>
  <w:style w:type="character" w:customStyle="1" w:styleId="121">
    <w:name w:val="Основной текст (12)_"/>
    <w:basedOn w:val="a0"/>
    <w:link w:val="1210"/>
    <w:uiPriority w:val="99"/>
    <w:locked/>
    <w:rPr>
      <w:rFonts w:ascii="Times New Roman" w:hAnsi="Times New Roman" w:cs="Times New Roman"/>
      <w:noProof/>
      <w:sz w:val="9"/>
      <w:szCs w:val="9"/>
    </w:rPr>
  </w:style>
  <w:style w:type="character" w:customStyle="1" w:styleId="122">
    <w:name w:val="Основной текст (12)"/>
    <w:basedOn w:val="121"/>
    <w:uiPriority w:val="99"/>
    <w:rPr>
      <w:rFonts w:ascii="Times New Roman" w:hAnsi="Times New Roman" w:cs="Times New Roman"/>
      <w:noProof/>
      <w:sz w:val="9"/>
      <w:szCs w:val="9"/>
    </w:rPr>
  </w:style>
  <w:style w:type="character" w:customStyle="1" w:styleId="2179">
    <w:name w:val="Основной текст (2)179"/>
    <w:basedOn w:val="2e"/>
    <w:uiPriority w:val="99"/>
    <w:rPr>
      <w:rFonts w:ascii="Times New Roman" w:hAnsi="Times New Roman" w:cs="Times New Roman"/>
      <w:b/>
      <w:bCs/>
      <w:spacing w:val="0"/>
      <w:sz w:val="21"/>
      <w:szCs w:val="21"/>
    </w:rPr>
  </w:style>
  <w:style w:type="character" w:customStyle="1" w:styleId="446">
    <w:name w:val="Основной текст (4)46"/>
    <w:basedOn w:val="4b"/>
    <w:uiPriority w:val="99"/>
    <w:rPr>
      <w:rFonts w:ascii="Times New Roman" w:hAnsi="Times New Roman" w:cs="Times New Roman"/>
      <w:b/>
      <w:bCs/>
      <w:i/>
      <w:iCs/>
      <w:noProof/>
      <w:spacing w:val="0"/>
      <w:sz w:val="21"/>
      <w:szCs w:val="21"/>
    </w:rPr>
  </w:style>
  <w:style w:type="character" w:customStyle="1" w:styleId="445">
    <w:name w:val="Основной текст (4)45"/>
    <w:basedOn w:val="4b"/>
    <w:uiPriority w:val="99"/>
    <w:rPr>
      <w:rFonts w:ascii="Times New Roman" w:hAnsi="Times New Roman" w:cs="Times New Roman"/>
      <w:b/>
      <w:bCs/>
      <w:i/>
      <w:iCs/>
      <w:spacing w:val="0"/>
      <w:sz w:val="21"/>
      <w:szCs w:val="21"/>
    </w:rPr>
  </w:style>
  <w:style w:type="character" w:customStyle="1" w:styleId="2178">
    <w:name w:val="Основной текст (2)178"/>
    <w:basedOn w:val="2e"/>
    <w:uiPriority w:val="99"/>
    <w:rPr>
      <w:rFonts w:ascii="Times New Roman" w:hAnsi="Times New Roman" w:cs="Times New Roman"/>
      <w:b/>
      <w:bCs/>
      <w:spacing w:val="0"/>
      <w:sz w:val="21"/>
      <w:szCs w:val="21"/>
    </w:rPr>
  </w:style>
  <w:style w:type="character" w:customStyle="1" w:styleId="2177">
    <w:name w:val="Основной текст (2)177"/>
    <w:basedOn w:val="2e"/>
    <w:uiPriority w:val="99"/>
    <w:rPr>
      <w:rFonts w:ascii="Times New Roman" w:hAnsi="Times New Roman" w:cs="Times New Roman"/>
      <w:b/>
      <w:bCs/>
      <w:spacing w:val="0"/>
      <w:sz w:val="21"/>
      <w:szCs w:val="21"/>
    </w:rPr>
  </w:style>
  <w:style w:type="character" w:customStyle="1" w:styleId="2176">
    <w:name w:val="Основной текст (2)176"/>
    <w:basedOn w:val="2e"/>
    <w:uiPriority w:val="99"/>
    <w:rPr>
      <w:rFonts w:ascii="Times New Roman" w:hAnsi="Times New Roman" w:cs="Times New Roman"/>
      <w:b/>
      <w:bCs/>
      <w:noProof/>
      <w:spacing w:val="0"/>
      <w:sz w:val="21"/>
      <w:szCs w:val="21"/>
    </w:rPr>
  </w:style>
  <w:style w:type="character" w:customStyle="1" w:styleId="2175">
    <w:name w:val="Основной текст (2)175"/>
    <w:basedOn w:val="2e"/>
    <w:uiPriority w:val="99"/>
    <w:rPr>
      <w:rFonts w:ascii="Times New Roman" w:hAnsi="Times New Roman" w:cs="Times New Roman"/>
      <w:b/>
      <w:bCs/>
      <w:spacing w:val="0"/>
      <w:sz w:val="21"/>
      <w:szCs w:val="21"/>
    </w:rPr>
  </w:style>
  <w:style w:type="character" w:customStyle="1" w:styleId="2174">
    <w:name w:val="Основной текст (2)174"/>
    <w:basedOn w:val="2e"/>
    <w:uiPriority w:val="99"/>
    <w:rPr>
      <w:rFonts w:ascii="Times New Roman" w:hAnsi="Times New Roman" w:cs="Times New Roman"/>
      <w:b/>
      <w:bCs/>
      <w:spacing w:val="0"/>
      <w:sz w:val="21"/>
      <w:szCs w:val="21"/>
    </w:rPr>
  </w:style>
  <w:style w:type="character" w:customStyle="1" w:styleId="130">
    <w:name w:val="Основной текст (13)_"/>
    <w:basedOn w:val="a0"/>
    <w:link w:val="131"/>
    <w:uiPriority w:val="99"/>
    <w:locked/>
    <w:rPr>
      <w:rFonts w:ascii="Franklin Gothic Book" w:hAnsi="Franklin Gothic Book" w:cs="Franklin Gothic Book"/>
      <w:b/>
      <w:bCs/>
      <w:spacing w:val="0"/>
      <w:sz w:val="28"/>
      <w:szCs w:val="28"/>
    </w:rPr>
  </w:style>
  <w:style w:type="character" w:customStyle="1" w:styleId="132">
    <w:name w:val="Основной текст (13)"/>
    <w:basedOn w:val="130"/>
    <w:uiPriority w:val="99"/>
    <w:rPr>
      <w:rFonts w:ascii="Franklin Gothic Book" w:hAnsi="Franklin Gothic Book" w:cs="Franklin Gothic Book"/>
      <w:b/>
      <w:bCs/>
      <w:spacing w:val="0"/>
      <w:sz w:val="28"/>
      <w:szCs w:val="28"/>
    </w:rPr>
  </w:style>
  <w:style w:type="character" w:customStyle="1" w:styleId="2173">
    <w:name w:val="Основной текст (2)173"/>
    <w:basedOn w:val="2e"/>
    <w:uiPriority w:val="99"/>
    <w:rPr>
      <w:rFonts w:ascii="Times New Roman" w:hAnsi="Times New Roman" w:cs="Times New Roman"/>
      <w:b/>
      <w:bCs/>
      <w:spacing w:val="0"/>
      <w:sz w:val="21"/>
      <w:szCs w:val="21"/>
    </w:rPr>
  </w:style>
  <w:style w:type="character" w:customStyle="1" w:styleId="444">
    <w:name w:val="Основной текст (4)44"/>
    <w:basedOn w:val="4b"/>
    <w:uiPriority w:val="99"/>
    <w:rPr>
      <w:rFonts w:ascii="Times New Roman" w:hAnsi="Times New Roman" w:cs="Times New Roman"/>
      <w:b/>
      <w:bCs/>
      <w:i/>
      <w:iCs/>
      <w:spacing w:val="0"/>
      <w:sz w:val="21"/>
      <w:szCs w:val="21"/>
    </w:rPr>
  </w:style>
  <w:style w:type="character" w:customStyle="1" w:styleId="443">
    <w:name w:val="Основной текст (4)43"/>
    <w:basedOn w:val="4b"/>
    <w:uiPriority w:val="99"/>
    <w:rPr>
      <w:rFonts w:ascii="Times New Roman" w:hAnsi="Times New Roman" w:cs="Times New Roman"/>
      <w:b/>
      <w:bCs/>
      <w:i/>
      <w:iCs/>
      <w:noProof/>
      <w:spacing w:val="0"/>
      <w:sz w:val="21"/>
      <w:szCs w:val="21"/>
    </w:rPr>
  </w:style>
  <w:style w:type="character" w:customStyle="1" w:styleId="4d">
    <w:name w:val="Основной текст (4) + Не курсив"/>
    <w:basedOn w:val="4b"/>
    <w:uiPriority w:val="99"/>
    <w:rPr>
      <w:rFonts w:ascii="Times New Roman" w:hAnsi="Times New Roman" w:cs="Times New Roman"/>
      <w:b/>
      <w:bCs/>
      <w:i w:val="0"/>
      <w:iCs w:val="0"/>
      <w:spacing w:val="0"/>
      <w:sz w:val="21"/>
      <w:szCs w:val="21"/>
    </w:rPr>
  </w:style>
  <w:style w:type="character" w:customStyle="1" w:styleId="2172">
    <w:name w:val="Основной текст (2)172"/>
    <w:basedOn w:val="2e"/>
    <w:uiPriority w:val="99"/>
    <w:rPr>
      <w:rFonts w:ascii="Times New Roman" w:hAnsi="Times New Roman" w:cs="Times New Roman"/>
      <w:b/>
      <w:bCs/>
      <w:noProof/>
      <w:spacing w:val="0"/>
      <w:sz w:val="21"/>
      <w:szCs w:val="21"/>
    </w:rPr>
  </w:style>
  <w:style w:type="character" w:customStyle="1" w:styleId="2171">
    <w:name w:val="Основной текст (2)171"/>
    <w:basedOn w:val="2e"/>
    <w:uiPriority w:val="99"/>
    <w:rPr>
      <w:rFonts w:ascii="Times New Roman" w:hAnsi="Times New Roman" w:cs="Times New Roman"/>
      <w:b/>
      <w:bCs/>
      <w:noProof/>
      <w:spacing w:val="0"/>
      <w:sz w:val="21"/>
      <w:szCs w:val="21"/>
    </w:rPr>
  </w:style>
  <w:style w:type="character" w:customStyle="1" w:styleId="2170">
    <w:name w:val="Основной текст (2)170"/>
    <w:basedOn w:val="2e"/>
    <w:uiPriority w:val="99"/>
    <w:rPr>
      <w:rFonts w:ascii="Times New Roman" w:hAnsi="Times New Roman" w:cs="Times New Roman"/>
      <w:b/>
      <w:bCs/>
      <w:noProof/>
      <w:spacing w:val="0"/>
      <w:sz w:val="21"/>
      <w:szCs w:val="21"/>
    </w:rPr>
  </w:style>
  <w:style w:type="character" w:customStyle="1" w:styleId="2169">
    <w:name w:val="Основной текст (2)169"/>
    <w:basedOn w:val="2e"/>
    <w:uiPriority w:val="99"/>
    <w:rPr>
      <w:rFonts w:ascii="Times New Roman" w:hAnsi="Times New Roman" w:cs="Times New Roman"/>
      <w:b/>
      <w:bCs/>
      <w:noProof/>
      <w:spacing w:val="0"/>
      <w:sz w:val="21"/>
      <w:szCs w:val="21"/>
    </w:rPr>
  </w:style>
  <w:style w:type="character" w:customStyle="1" w:styleId="442">
    <w:name w:val="Основной текст (4)42"/>
    <w:basedOn w:val="4b"/>
    <w:uiPriority w:val="99"/>
    <w:rPr>
      <w:rFonts w:ascii="Times New Roman" w:hAnsi="Times New Roman" w:cs="Times New Roman"/>
      <w:b/>
      <w:bCs/>
      <w:i/>
      <w:iCs/>
      <w:spacing w:val="0"/>
      <w:sz w:val="21"/>
      <w:szCs w:val="21"/>
    </w:rPr>
  </w:style>
  <w:style w:type="character" w:customStyle="1" w:styleId="441">
    <w:name w:val="Основной текст (4)41"/>
    <w:basedOn w:val="4b"/>
    <w:uiPriority w:val="99"/>
    <w:rPr>
      <w:rFonts w:ascii="Times New Roman" w:hAnsi="Times New Roman" w:cs="Times New Roman"/>
      <w:b/>
      <w:bCs/>
      <w:i/>
      <w:iCs/>
      <w:spacing w:val="0"/>
      <w:sz w:val="21"/>
      <w:szCs w:val="21"/>
    </w:rPr>
  </w:style>
  <w:style w:type="character" w:customStyle="1" w:styleId="440">
    <w:name w:val="Основной текст (4)40"/>
    <w:basedOn w:val="4b"/>
    <w:uiPriority w:val="99"/>
    <w:rPr>
      <w:rFonts w:ascii="Times New Roman" w:hAnsi="Times New Roman" w:cs="Times New Roman"/>
      <w:b/>
      <w:bCs/>
      <w:i/>
      <w:iCs/>
      <w:noProof/>
      <w:spacing w:val="0"/>
      <w:sz w:val="21"/>
      <w:szCs w:val="21"/>
    </w:rPr>
  </w:style>
  <w:style w:type="character" w:customStyle="1" w:styleId="2168">
    <w:name w:val="Основной текст (2)168"/>
    <w:basedOn w:val="2e"/>
    <w:uiPriority w:val="99"/>
    <w:rPr>
      <w:rFonts w:ascii="Times New Roman" w:hAnsi="Times New Roman" w:cs="Times New Roman"/>
      <w:b/>
      <w:bCs/>
      <w:noProof/>
      <w:spacing w:val="0"/>
      <w:sz w:val="21"/>
      <w:szCs w:val="21"/>
    </w:rPr>
  </w:style>
  <w:style w:type="character" w:customStyle="1" w:styleId="2167">
    <w:name w:val="Основной текст (2)167"/>
    <w:basedOn w:val="2e"/>
    <w:uiPriority w:val="99"/>
    <w:rPr>
      <w:rFonts w:ascii="Times New Roman" w:hAnsi="Times New Roman" w:cs="Times New Roman"/>
      <w:b/>
      <w:bCs/>
      <w:noProof/>
      <w:spacing w:val="0"/>
      <w:sz w:val="21"/>
      <w:szCs w:val="21"/>
    </w:rPr>
  </w:style>
  <w:style w:type="character" w:customStyle="1" w:styleId="2166">
    <w:name w:val="Основной текст (2)166"/>
    <w:basedOn w:val="2e"/>
    <w:uiPriority w:val="99"/>
    <w:rPr>
      <w:rFonts w:ascii="Times New Roman" w:hAnsi="Times New Roman" w:cs="Times New Roman"/>
      <w:b/>
      <w:bCs/>
      <w:noProof/>
      <w:spacing w:val="0"/>
      <w:sz w:val="21"/>
      <w:szCs w:val="21"/>
    </w:rPr>
  </w:style>
  <w:style w:type="character" w:customStyle="1" w:styleId="ab">
    <w:name w:val="Подпись к таблице_"/>
    <w:basedOn w:val="a0"/>
    <w:link w:val="1d"/>
    <w:uiPriority w:val="99"/>
    <w:locked/>
    <w:rPr>
      <w:rFonts w:ascii="Lucida Sans Unicode" w:hAnsi="Lucida Sans Unicode" w:cs="Lucida Sans Unicode"/>
      <w:spacing w:val="0"/>
      <w:sz w:val="15"/>
      <w:szCs w:val="15"/>
    </w:rPr>
  </w:style>
  <w:style w:type="character" w:customStyle="1" w:styleId="ac">
    <w:name w:val="Подпись к таблице"/>
    <w:basedOn w:val="ab"/>
    <w:uiPriority w:val="99"/>
    <w:rPr>
      <w:rFonts w:ascii="Lucida Sans Unicode" w:hAnsi="Lucida Sans Unicode" w:cs="Lucida Sans Unicode"/>
      <w:spacing w:val="0"/>
      <w:sz w:val="15"/>
      <w:szCs w:val="15"/>
    </w:rPr>
  </w:style>
  <w:style w:type="character" w:customStyle="1" w:styleId="3f">
    <w:name w:val="Подпись к таблице3"/>
    <w:basedOn w:val="ab"/>
    <w:uiPriority w:val="99"/>
    <w:rPr>
      <w:rFonts w:ascii="Lucida Sans Unicode" w:hAnsi="Lucida Sans Unicode" w:cs="Lucida Sans Unicode"/>
      <w:spacing w:val="0"/>
      <w:sz w:val="15"/>
      <w:szCs w:val="15"/>
    </w:rPr>
  </w:style>
  <w:style w:type="character" w:customStyle="1" w:styleId="2f1">
    <w:name w:val="Подпись к таблице2"/>
    <w:basedOn w:val="ab"/>
    <w:uiPriority w:val="99"/>
    <w:rPr>
      <w:rFonts w:ascii="Lucida Sans Unicode" w:hAnsi="Lucida Sans Unicode" w:cs="Lucida Sans Unicode"/>
      <w:noProof/>
      <w:spacing w:val="0"/>
      <w:sz w:val="15"/>
      <w:szCs w:val="15"/>
    </w:rPr>
  </w:style>
  <w:style w:type="character" w:customStyle="1" w:styleId="614">
    <w:name w:val="Основной текст (6)14"/>
    <w:basedOn w:val="61"/>
    <w:uiPriority w:val="99"/>
    <w:rPr>
      <w:rFonts w:ascii="Times New Roman" w:hAnsi="Times New Roman" w:cs="Times New Roman"/>
      <w:b/>
      <w:bCs/>
      <w:spacing w:val="0"/>
      <w:sz w:val="26"/>
      <w:szCs w:val="26"/>
    </w:rPr>
  </w:style>
  <w:style w:type="character" w:customStyle="1" w:styleId="613">
    <w:name w:val="Основной текст (6)13"/>
    <w:basedOn w:val="61"/>
    <w:uiPriority w:val="99"/>
    <w:rPr>
      <w:rFonts w:ascii="Times New Roman" w:hAnsi="Times New Roman" w:cs="Times New Roman"/>
      <w:b/>
      <w:bCs/>
      <w:noProof/>
      <w:spacing w:val="0"/>
      <w:sz w:val="26"/>
      <w:szCs w:val="26"/>
    </w:rPr>
  </w:style>
  <w:style w:type="character" w:customStyle="1" w:styleId="2165">
    <w:name w:val="Основной текст (2)165"/>
    <w:basedOn w:val="2e"/>
    <w:uiPriority w:val="99"/>
    <w:rPr>
      <w:rFonts w:ascii="Times New Roman" w:hAnsi="Times New Roman" w:cs="Times New Roman"/>
      <w:b/>
      <w:bCs/>
      <w:spacing w:val="0"/>
      <w:sz w:val="21"/>
      <w:szCs w:val="21"/>
    </w:rPr>
  </w:style>
  <w:style w:type="character" w:customStyle="1" w:styleId="2164">
    <w:name w:val="Основной текст (2)164"/>
    <w:basedOn w:val="2e"/>
    <w:uiPriority w:val="99"/>
    <w:rPr>
      <w:rFonts w:ascii="Times New Roman" w:hAnsi="Times New Roman" w:cs="Times New Roman"/>
      <w:b/>
      <w:bCs/>
      <w:noProof/>
      <w:spacing w:val="0"/>
      <w:sz w:val="21"/>
      <w:szCs w:val="21"/>
    </w:rPr>
  </w:style>
  <w:style w:type="character" w:customStyle="1" w:styleId="2163">
    <w:name w:val="Основной текст (2)163"/>
    <w:basedOn w:val="2e"/>
    <w:uiPriority w:val="99"/>
    <w:rPr>
      <w:rFonts w:ascii="Times New Roman" w:hAnsi="Times New Roman" w:cs="Times New Roman"/>
      <w:b/>
      <w:bCs/>
      <w:noProof/>
      <w:spacing w:val="0"/>
      <w:sz w:val="21"/>
      <w:szCs w:val="21"/>
    </w:rPr>
  </w:style>
  <w:style w:type="character" w:customStyle="1" w:styleId="2162">
    <w:name w:val="Основной текст (2)162"/>
    <w:basedOn w:val="2e"/>
    <w:uiPriority w:val="99"/>
    <w:rPr>
      <w:rFonts w:ascii="Times New Roman" w:hAnsi="Times New Roman" w:cs="Times New Roman"/>
      <w:b/>
      <w:bCs/>
      <w:spacing w:val="0"/>
      <w:sz w:val="21"/>
      <w:szCs w:val="21"/>
    </w:rPr>
  </w:style>
  <w:style w:type="character" w:customStyle="1" w:styleId="2161">
    <w:name w:val="Основной текст (2)161"/>
    <w:basedOn w:val="2e"/>
    <w:uiPriority w:val="99"/>
    <w:rPr>
      <w:rFonts w:ascii="Times New Roman" w:hAnsi="Times New Roman" w:cs="Times New Roman"/>
      <w:b/>
      <w:bCs/>
      <w:spacing w:val="0"/>
      <w:sz w:val="21"/>
      <w:szCs w:val="21"/>
      <w:lang w:val="en-US" w:eastAsia="en-US"/>
    </w:rPr>
  </w:style>
  <w:style w:type="character" w:customStyle="1" w:styleId="140">
    <w:name w:val="Основной текст (14)_"/>
    <w:basedOn w:val="a0"/>
    <w:link w:val="141"/>
    <w:uiPriority w:val="99"/>
    <w:locked/>
    <w:rPr>
      <w:rFonts w:ascii="Aharoni" w:cs="Aharoni"/>
      <w:spacing w:val="0"/>
      <w:sz w:val="29"/>
      <w:szCs w:val="29"/>
      <w:lang w:bidi="he-IL"/>
    </w:rPr>
  </w:style>
  <w:style w:type="character" w:customStyle="1" w:styleId="142">
    <w:name w:val="Основной текст (14)"/>
    <w:basedOn w:val="140"/>
    <w:uiPriority w:val="99"/>
    <w:rPr>
      <w:rFonts w:ascii="Aharoni" w:cs="Aharoni"/>
      <w:spacing w:val="0"/>
      <w:sz w:val="29"/>
      <w:szCs w:val="29"/>
      <w:lang w:bidi="he-IL"/>
    </w:rPr>
  </w:style>
  <w:style w:type="character" w:customStyle="1" w:styleId="2160">
    <w:name w:val="Основной текст (2)160"/>
    <w:basedOn w:val="2e"/>
    <w:uiPriority w:val="99"/>
    <w:rPr>
      <w:rFonts w:ascii="Times New Roman" w:hAnsi="Times New Roman" w:cs="Times New Roman"/>
      <w:b/>
      <w:bCs/>
      <w:noProof/>
      <w:spacing w:val="0"/>
      <w:sz w:val="21"/>
      <w:szCs w:val="21"/>
    </w:rPr>
  </w:style>
  <w:style w:type="character" w:customStyle="1" w:styleId="439">
    <w:name w:val="Основной текст (4)39"/>
    <w:basedOn w:val="4b"/>
    <w:uiPriority w:val="99"/>
    <w:rPr>
      <w:rFonts w:ascii="Times New Roman" w:hAnsi="Times New Roman" w:cs="Times New Roman"/>
      <w:b/>
      <w:bCs/>
      <w:i/>
      <w:iCs/>
      <w:spacing w:val="0"/>
      <w:sz w:val="21"/>
      <w:szCs w:val="21"/>
    </w:rPr>
  </w:style>
  <w:style w:type="character" w:customStyle="1" w:styleId="150">
    <w:name w:val="Основной текст (15)_"/>
    <w:basedOn w:val="a0"/>
    <w:link w:val="151"/>
    <w:uiPriority w:val="99"/>
    <w:locked/>
    <w:rPr>
      <w:rFonts w:ascii="Franklin Gothic Book" w:hAnsi="Franklin Gothic Book" w:cs="Franklin Gothic Book"/>
      <w:b/>
      <w:bCs/>
      <w:spacing w:val="0"/>
      <w:sz w:val="27"/>
      <w:szCs w:val="27"/>
    </w:rPr>
  </w:style>
  <w:style w:type="character" w:customStyle="1" w:styleId="152">
    <w:name w:val="Основной текст (15)"/>
    <w:basedOn w:val="150"/>
    <w:uiPriority w:val="99"/>
    <w:rPr>
      <w:rFonts w:ascii="Franklin Gothic Book" w:hAnsi="Franklin Gothic Book" w:cs="Franklin Gothic Book"/>
      <w:b/>
      <w:bCs/>
      <w:spacing w:val="0"/>
      <w:sz w:val="27"/>
      <w:szCs w:val="27"/>
    </w:rPr>
  </w:style>
  <w:style w:type="character" w:customStyle="1" w:styleId="438">
    <w:name w:val="Основной текст (4)38"/>
    <w:basedOn w:val="4b"/>
    <w:uiPriority w:val="99"/>
    <w:rPr>
      <w:rFonts w:ascii="Times New Roman" w:hAnsi="Times New Roman" w:cs="Times New Roman"/>
      <w:b/>
      <w:bCs/>
      <w:i/>
      <w:iCs/>
      <w:spacing w:val="0"/>
      <w:sz w:val="21"/>
      <w:szCs w:val="21"/>
    </w:rPr>
  </w:style>
  <w:style w:type="character" w:customStyle="1" w:styleId="437">
    <w:name w:val="Основной текст (4)37"/>
    <w:basedOn w:val="4b"/>
    <w:uiPriority w:val="99"/>
    <w:rPr>
      <w:rFonts w:ascii="Times New Roman" w:hAnsi="Times New Roman" w:cs="Times New Roman"/>
      <w:b/>
      <w:bCs/>
      <w:i/>
      <w:iCs/>
      <w:spacing w:val="0"/>
      <w:sz w:val="21"/>
      <w:szCs w:val="21"/>
    </w:rPr>
  </w:style>
  <w:style w:type="character" w:customStyle="1" w:styleId="1e">
    <w:name w:val="Основной текст + Полужирный1"/>
    <w:aliases w:val="Курсив1"/>
    <w:basedOn w:val="1c"/>
    <w:uiPriority w:val="99"/>
    <w:rPr>
      <w:rFonts w:ascii="Times New Roman" w:hAnsi="Times New Roman" w:cs="Times New Roman"/>
      <w:b/>
      <w:bCs/>
      <w:i/>
      <w:iCs/>
      <w:spacing w:val="0"/>
      <w:sz w:val="26"/>
      <w:szCs w:val="26"/>
    </w:rPr>
  </w:style>
  <w:style w:type="character" w:customStyle="1" w:styleId="612">
    <w:name w:val="Основной текст (6)12"/>
    <w:basedOn w:val="61"/>
    <w:uiPriority w:val="99"/>
    <w:rPr>
      <w:rFonts w:ascii="Times New Roman" w:hAnsi="Times New Roman" w:cs="Times New Roman"/>
      <w:b/>
      <w:bCs/>
      <w:spacing w:val="0"/>
      <w:sz w:val="26"/>
      <w:szCs w:val="26"/>
    </w:rPr>
  </w:style>
  <w:style w:type="character" w:customStyle="1" w:styleId="611">
    <w:name w:val="Основной текст (6)11"/>
    <w:basedOn w:val="61"/>
    <w:uiPriority w:val="99"/>
    <w:rPr>
      <w:rFonts w:ascii="Times New Roman" w:hAnsi="Times New Roman" w:cs="Times New Roman"/>
      <w:b/>
      <w:bCs/>
      <w:noProof/>
      <w:spacing w:val="0"/>
      <w:sz w:val="26"/>
      <w:szCs w:val="26"/>
    </w:rPr>
  </w:style>
  <w:style w:type="character" w:customStyle="1" w:styleId="180">
    <w:name w:val="Основной текст (18)_"/>
    <w:basedOn w:val="a0"/>
    <w:link w:val="181"/>
    <w:uiPriority w:val="99"/>
    <w:locked/>
    <w:rPr>
      <w:rFonts w:ascii="Times New Roman" w:hAnsi="Times New Roman" w:cs="Times New Roman"/>
      <w:b/>
      <w:bCs/>
      <w:i/>
      <w:iCs/>
      <w:spacing w:val="0"/>
      <w:sz w:val="25"/>
      <w:szCs w:val="25"/>
    </w:rPr>
  </w:style>
  <w:style w:type="character" w:customStyle="1" w:styleId="182">
    <w:name w:val="Основной текст (18)"/>
    <w:basedOn w:val="180"/>
    <w:uiPriority w:val="99"/>
    <w:rPr>
      <w:rFonts w:ascii="Times New Roman" w:hAnsi="Times New Roman" w:cs="Times New Roman"/>
      <w:b/>
      <w:bCs/>
      <w:i/>
      <w:iCs/>
      <w:spacing w:val="0"/>
      <w:sz w:val="25"/>
      <w:szCs w:val="25"/>
    </w:rPr>
  </w:style>
  <w:style w:type="character" w:customStyle="1" w:styleId="2159">
    <w:name w:val="Основной текст (2)159"/>
    <w:basedOn w:val="2e"/>
    <w:uiPriority w:val="99"/>
    <w:rPr>
      <w:rFonts w:ascii="Times New Roman" w:hAnsi="Times New Roman" w:cs="Times New Roman"/>
      <w:b/>
      <w:bCs/>
      <w:spacing w:val="0"/>
      <w:sz w:val="21"/>
      <w:szCs w:val="21"/>
    </w:rPr>
  </w:style>
  <w:style w:type="character" w:customStyle="1" w:styleId="2158">
    <w:name w:val="Основной текст (2)158"/>
    <w:basedOn w:val="2e"/>
    <w:uiPriority w:val="99"/>
    <w:rPr>
      <w:rFonts w:ascii="Times New Roman" w:hAnsi="Times New Roman" w:cs="Times New Roman"/>
      <w:b/>
      <w:bCs/>
      <w:noProof/>
      <w:spacing w:val="0"/>
      <w:sz w:val="21"/>
      <w:szCs w:val="21"/>
    </w:rPr>
  </w:style>
  <w:style w:type="character" w:customStyle="1" w:styleId="2157">
    <w:name w:val="Основной текст (2)157"/>
    <w:basedOn w:val="2e"/>
    <w:uiPriority w:val="99"/>
    <w:rPr>
      <w:rFonts w:ascii="Times New Roman" w:hAnsi="Times New Roman" w:cs="Times New Roman"/>
      <w:b/>
      <w:bCs/>
      <w:noProof/>
      <w:spacing w:val="0"/>
      <w:sz w:val="21"/>
      <w:szCs w:val="21"/>
    </w:rPr>
  </w:style>
  <w:style w:type="character" w:customStyle="1" w:styleId="2156">
    <w:name w:val="Основной текст (2)156"/>
    <w:basedOn w:val="2e"/>
    <w:uiPriority w:val="99"/>
    <w:rPr>
      <w:rFonts w:ascii="Times New Roman" w:hAnsi="Times New Roman" w:cs="Times New Roman"/>
      <w:b/>
      <w:bCs/>
      <w:noProof/>
      <w:spacing w:val="0"/>
      <w:sz w:val="21"/>
      <w:szCs w:val="21"/>
    </w:rPr>
  </w:style>
  <w:style w:type="character" w:customStyle="1" w:styleId="170">
    <w:name w:val="Основной текст (17)_"/>
    <w:basedOn w:val="a0"/>
    <w:link w:val="171"/>
    <w:uiPriority w:val="99"/>
    <w:locked/>
    <w:rPr>
      <w:rFonts w:ascii="Franklin Gothic Book" w:hAnsi="Franklin Gothic Book" w:cs="Franklin Gothic Book"/>
      <w:b/>
      <w:bCs/>
      <w:spacing w:val="0"/>
      <w:sz w:val="25"/>
      <w:szCs w:val="25"/>
    </w:rPr>
  </w:style>
  <w:style w:type="character" w:customStyle="1" w:styleId="172">
    <w:name w:val="Основной текст (17)"/>
    <w:basedOn w:val="170"/>
    <w:uiPriority w:val="99"/>
    <w:rPr>
      <w:rFonts w:ascii="Franklin Gothic Book" w:hAnsi="Franklin Gothic Book" w:cs="Franklin Gothic Book"/>
      <w:b/>
      <w:bCs/>
      <w:spacing w:val="0"/>
      <w:sz w:val="25"/>
      <w:szCs w:val="25"/>
    </w:rPr>
  </w:style>
  <w:style w:type="character" w:customStyle="1" w:styleId="2155">
    <w:name w:val="Основной текст (2)155"/>
    <w:basedOn w:val="2e"/>
    <w:uiPriority w:val="99"/>
    <w:rPr>
      <w:rFonts w:ascii="Times New Roman" w:hAnsi="Times New Roman" w:cs="Times New Roman"/>
      <w:b/>
      <w:bCs/>
      <w:spacing w:val="0"/>
      <w:sz w:val="21"/>
      <w:szCs w:val="21"/>
    </w:rPr>
  </w:style>
  <w:style w:type="character" w:customStyle="1" w:styleId="160">
    <w:name w:val="Основной текст (16)_"/>
    <w:basedOn w:val="a0"/>
    <w:link w:val="161"/>
    <w:uiPriority w:val="99"/>
    <w:locked/>
    <w:rPr>
      <w:rFonts w:ascii="Aharoni" w:cs="Aharoni"/>
      <w:noProof/>
      <w:sz w:val="10"/>
      <w:szCs w:val="10"/>
      <w:lang w:bidi="he-IL"/>
    </w:rPr>
  </w:style>
  <w:style w:type="character" w:customStyle="1" w:styleId="162">
    <w:name w:val="Основной текст (16)"/>
    <w:basedOn w:val="160"/>
    <w:uiPriority w:val="99"/>
    <w:rPr>
      <w:rFonts w:ascii="Aharoni" w:cs="Aharoni"/>
      <w:noProof/>
      <w:sz w:val="10"/>
      <w:szCs w:val="10"/>
      <w:lang w:bidi="he-IL"/>
    </w:rPr>
  </w:style>
  <w:style w:type="character" w:customStyle="1" w:styleId="2154">
    <w:name w:val="Основной текст (2)154"/>
    <w:basedOn w:val="2e"/>
    <w:uiPriority w:val="99"/>
    <w:rPr>
      <w:rFonts w:ascii="Times New Roman" w:hAnsi="Times New Roman" w:cs="Times New Roman"/>
      <w:b/>
      <w:bCs/>
      <w:noProof/>
      <w:spacing w:val="0"/>
      <w:sz w:val="21"/>
      <w:szCs w:val="21"/>
    </w:rPr>
  </w:style>
  <w:style w:type="character" w:customStyle="1" w:styleId="2153">
    <w:name w:val="Основной текст (2)153"/>
    <w:basedOn w:val="2e"/>
    <w:uiPriority w:val="99"/>
    <w:rPr>
      <w:rFonts w:ascii="Times New Roman" w:hAnsi="Times New Roman" w:cs="Times New Roman"/>
      <w:b/>
      <w:bCs/>
      <w:noProof/>
      <w:spacing w:val="0"/>
      <w:sz w:val="21"/>
      <w:szCs w:val="21"/>
    </w:rPr>
  </w:style>
  <w:style w:type="character" w:customStyle="1" w:styleId="436">
    <w:name w:val="Основной текст (4)36"/>
    <w:basedOn w:val="4b"/>
    <w:uiPriority w:val="99"/>
    <w:rPr>
      <w:rFonts w:ascii="Times New Roman" w:hAnsi="Times New Roman" w:cs="Times New Roman"/>
      <w:b/>
      <w:bCs/>
      <w:i/>
      <w:iCs/>
      <w:spacing w:val="0"/>
      <w:sz w:val="21"/>
      <w:szCs w:val="21"/>
    </w:rPr>
  </w:style>
  <w:style w:type="character" w:customStyle="1" w:styleId="2152">
    <w:name w:val="Основной текст (2)152"/>
    <w:basedOn w:val="2e"/>
    <w:uiPriority w:val="99"/>
    <w:rPr>
      <w:rFonts w:ascii="Times New Roman" w:hAnsi="Times New Roman" w:cs="Times New Roman"/>
      <w:b/>
      <w:bCs/>
      <w:spacing w:val="0"/>
      <w:sz w:val="21"/>
      <w:szCs w:val="21"/>
    </w:rPr>
  </w:style>
  <w:style w:type="character" w:customStyle="1" w:styleId="2151">
    <w:name w:val="Основной текст (2)151"/>
    <w:basedOn w:val="2e"/>
    <w:uiPriority w:val="99"/>
    <w:rPr>
      <w:rFonts w:ascii="Times New Roman" w:hAnsi="Times New Roman" w:cs="Times New Roman"/>
      <w:b/>
      <w:bCs/>
      <w:spacing w:val="0"/>
      <w:sz w:val="21"/>
      <w:szCs w:val="21"/>
    </w:rPr>
  </w:style>
  <w:style w:type="character" w:customStyle="1" w:styleId="2150">
    <w:name w:val="Основной текст (2)150"/>
    <w:basedOn w:val="2e"/>
    <w:uiPriority w:val="99"/>
    <w:rPr>
      <w:rFonts w:ascii="Times New Roman" w:hAnsi="Times New Roman" w:cs="Times New Roman"/>
      <w:b/>
      <w:bCs/>
      <w:noProof/>
      <w:spacing w:val="0"/>
      <w:sz w:val="21"/>
      <w:szCs w:val="21"/>
    </w:rPr>
  </w:style>
  <w:style w:type="character" w:customStyle="1" w:styleId="2149">
    <w:name w:val="Основной текст (2)149"/>
    <w:basedOn w:val="2e"/>
    <w:uiPriority w:val="99"/>
    <w:rPr>
      <w:rFonts w:ascii="Times New Roman" w:hAnsi="Times New Roman" w:cs="Times New Roman"/>
      <w:b/>
      <w:bCs/>
      <w:spacing w:val="0"/>
      <w:sz w:val="21"/>
      <w:szCs w:val="21"/>
    </w:rPr>
  </w:style>
  <w:style w:type="character" w:customStyle="1" w:styleId="2148">
    <w:name w:val="Основной текст (2)148"/>
    <w:basedOn w:val="2e"/>
    <w:uiPriority w:val="99"/>
    <w:rPr>
      <w:rFonts w:ascii="Times New Roman" w:hAnsi="Times New Roman" w:cs="Times New Roman"/>
      <w:b/>
      <w:bCs/>
      <w:spacing w:val="0"/>
      <w:sz w:val="21"/>
      <w:szCs w:val="21"/>
    </w:rPr>
  </w:style>
  <w:style w:type="character" w:customStyle="1" w:styleId="190">
    <w:name w:val="Основной текст (19)_"/>
    <w:basedOn w:val="a0"/>
    <w:link w:val="191"/>
    <w:uiPriority w:val="99"/>
    <w:locked/>
    <w:rPr>
      <w:rFonts w:ascii="Aharoni" w:cs="Aharoni"/>
      <w:spacing w:val="0"/>
      <w:sz w:val="32"/>
      <w:szCs w:val="32"/>
      <w:lang w:bidi="he-IL"/>
    </w:rPr>
  </w:style>
  <w:style w:type="character" w:customStyle="1" w:styleId="192">
    <w:name w:val="Основной текст (19)"/>
    <w:basedOn w:val="190"/>
    <w:uiPriority w:val="99"/>
    <w:rPr>
      <w:rFonts w:ascii="Aharoni" w:cs="Aharoni"/>
      <w:spacing w:val="0"/>
      <w:sz w:val="32"/>
      <w:szCs w:val="32"/>
      <w:lang w:bidi="he-IL"/>
    </w:rPr>
  </w:style>
  <w:style w:type="character" w:customStyle="1" w:styleId="2147">
    <w:name w:val="Основной текст (2)147"/>
    <w:basedOn w:val="2e"/>
    <w:uiPriority w:val="99"/>
    <w:rPr>
      <w:rFonts w:ascii="Times New Roman" w:hAnsi="Times New Roman" w:cs="Times New Roman"/>
      <w:b/>
      <w:bCs/>
      <w:spacing w:val="0"/>
      <w:sz w:val="21"/>
      <w:szCs w:val="21"/>
    </w:rPr>
  </w:style>
  <w:style w:type="character" w:customStyle="1" w:styleId="435">
    <w:name w:val="Основной текст (4)35"/>
    <w:basedOn w:val="4b"/>
    <w:uiPriority w:val="99"/>
    <w:rPr>
      <w:rFonts w:ascii="Times New Roman" w:hAnsi="Times New Roman" w:cs="Times New Roman"/>
      <w:b/>
      <w:bCs/>
      <w:i/>
      <w:iCs/>
      <w:spacing w:val="0"/>
      <w:sz w:val="21"/>
      <w:szCs w:val="21"/>
    </w:rPr>
  </w:style>
  <w:style w:type="character" w:customStyle="1" w:styleId="434">
    <w:name w:val="Основной текст (4)34"/>
    <w:basedOn w:val="4b"/>
    <w:uiPriority w:val="99"/>
    <w:rPr>
      <w:rFonts w:ascii="Times New Roman" w:hAnsi="Times New Roman" w:cs="Times New Roman"/>
      <w:b/>
      <w:bCs/>
      <w:i/>
      <w:iCs/>
      <w:noProof/>
      <w:spacing w:val="0"/>
      <w:sz w:val="21"/>
      <w:szCs w:val="21"/>
    </w:rPr>
  </w:style>
  <w:style w:type="character" w:customStyle="1" w:styleId="433">
    <w:name w:val="Основной текст (4)33"/>
    <w:basedOn w:val="4b"/>
    <w:uiPriority w:val="99"/>
    <w:rPr>
      <w:rFonts w:ascii="Times New Roman" w:hAnsi="Times New Roman" w:cs="Times New Roman"/>
      <w:b/>
      <w:bCs/>
      <w:i/>
      <w:iCs/>
      <w:spacing w:val="0"/>
      <w:sz w:val="21"/>
      <w:szCs w:val="21"/>
    </w:rPr>
  </w:style>
  <w:style w:type="character" w:customStyle="1" w:styleId="2146">
    <w:name w:val="Основной текст (2)146"/>
    <w:basedOn w:val="2e"/>
    <w:uiPriority w:val="99"/>
    <w:rPr>
      <w:rFonts w:ascii="Times New Roman" w:hAnsi="Times New Roman" w:cs="Times New Roman"/>
      <w:b/>
      <w:bCs/>
      <w:noProof/>
      <w:spacing w:val="0"/>
      <w:sz w:val="21"/>
      <w:szCs w:val="21"/>
    </w:rPr>
  </w:style>
  <w:style w:type="character" w:customStyle="1" w:styleId="2145">
    <w:name w:val="Основной текст (2)145"/>
    <w:basedOn w:val="2e"/>
    <w:uiPriority w:val="99"/>
    <w:rPr>
      <w:rFonts w:ascii="Times New Roman" w:hAnsi="Times New Roman" w:cs="Times New Roman"/>
      <w:b/>
      <w:bCs/>
      <w:noProof/>
      <w:spacing w:val="0"/>
      <w:sz w:val="21"/>
      <w:szCs w:val="21"/>
    </w:rPr>
  </w:style>
  <w:style w:type="character" w:customStyle="1" w:styleId="2144">
    <w:name w:val="Основной текст (2)144"/>
    <w:basedOn w:val="2e"/>
    <w:uiPriority w:val="99"/>
    <w:rPr>
      <w:rFonts w:ascii="Times New Roman" w:hAnsi="Times New Roman" w:cs="Times New Roman"/>
      <w:b/>
      <w:bCs/>
      <w:noProof/>
      <w:spacing w:val="0"/>
      <w:sz w:val="21"/>
      <w:szCs w:val="21"/>
    </w:rPr>
  </w:style>
  <w:style w:type="character" w:customStyle="1" w:styleId="432">
    <w:name w:val="Основной текст (4)32"/>
    <w:basedOn w:val="4b"/>
    <w:uiPriority w:val="99"/>
    <w:rPr>
      <w:rFonts w:ascii="Times New Roman" w:hAnsi="Times New Roman" w:cs="Times New Roman"/>
      <w:b/>
      <w:bCs/>
      <w:i/>
      <w:iCs/>
      <w:noProof/>
      <w:spacing w:val="0"/>
      <w:sz w:val="21"/>
      <w:szCs w:val="21"/>
    </w:rPr>
  </w:style>
  <w:style w:type="character" w:customStyle="1" w:styleId="2143">
    <w:name w:val="Основной текст (2)143"/>
    <w:basedOn w:val="2e"/>
    <w:uiPriority w:val="99"/>
    <w:rPr>
      <w:rFonts w:ascii="Times New Roman" w:hAnsi="Times New Roman" w:cs="Times New Roman"/>
      <w:b/>
      <w:bCs/>
      <w:noProof/>
      <w:spacing w:val="0"/>
      <w:sz w:val="21"/>
      <w:szCs w:val="21"/>
    </w:rPr>
  </w:style>
  <w:style w:type="character" w:customStyle="1" w:styleId="2142">
    <w:name w:val="Основной текст (2)142"/>
    <w:basedOn w:val="2e"/>
    <w:uiPriority w:val="99"/>
    <w:rPr>
      <w:rFonts w:ascii="Times New Roman" w:hAnsi="Times New Roman" w:cs="Times New Roman"/>
      <w:b/>
      <w:bCs/>
      <w:noProof/>
      <w:spacing w:val="0"/>
      <w:sz w:val="21"/>
      <w:szCs w:val="21"/>
    </w:rPr>
  </w:style>
  <w:style w:type="character" w:customStyle="1" w:styleId="2141">
    <w:name w:val="Основной текст (2)141"/>
    <w:basedOn w:val="2e"/>
    <w:uiPriority w:val="99"/>
    <w:rPr>
      <w:rFonts w:ascii="Times New Roman" w:hAnsi="Times New Roman" w:cs="Times New Roman"/>
      <w:b/>
      <w:bCs/>
      <w:noProof/>
      <w:spacing w:val="0"/>
      <w:sz w:val="21"/>
      <w:szCs w:val="21"/>
    </w:rPr>
  </w:style>
  <w:style w:type="character" w:customStyle="1" w:styleId="2140">
    <w:name w:val="Основной текст (2)140"/>
    <w:basedOn w:val="2e"/>
    <w:uiPriority w:val="99"/>
    <w:rPr>
      <w:rFonts w:ascii="Times New Roman" w:hAnsi="Times New Roman" w:cs="Times New Roman"/>
      <w:b/>
      <w:bCs/>
      <w:spacing w:val="0"/>
      <w:sz w:val="21"/>
      <w:szCs w:val="21"/>
    </w:rPr>
  </w:style>
  <w:style w:type="character" w:customStyle="1" w:styleId="2139">
    <w:name w:val="Основной текст (2)139"/>
    <w:basedOn w:val="2e"/>
    <w:uiPriority w:val="99"/>
    <w:rPr>
      <w:rFonts w:ascii="Times New Roman" w:hAnsi="Times New Roman" w:cs="Times New Roman"/>
      <w:b/>
      <w:bCs/>
      <w:noProof/>
      <w:spacing w:val="0"/>
      <w:sz w:val="21"/>
      <w:szCs w:val="21"/>
    </w:rPr>
  </w:style>
  <w:style w:type="character" w:customStyle="1" w:styleId="2138">
    <w:name w:val="Основной текст (2)138"/>
    <w:basedOn w:val="2e"/>
    <w:uiPriority w:val="99"/>
    <w:rPr>
      <w:rFonts w:ascii="Times New Roman" w:hAnsi="Times New Roman" w:cs="Times New Roman"/>
      <w:b/>
      <w:bCs/>
      <w:spacing w:val="0"/>
      <w:sz w:val="21"/>
      <w:szCs w:val="21"/>
    </w:rPr>
  </w:style>
  <w:style w:type="character" w:customStyle="1" w:styleId="2137">
    <w:name w:val="Основной текст (2)137"/>
    <w:basedOn w:val="2e"/>
    <w:uiPriority w:val="99"/>
    <w:rPr>
      <w:rFonts w:ascii="Times New Roman" w:hAnsi="Times New Roman" w:cs="Times New Roman"/>
      <w:b/>
      <w:bCs/>
      <w:spacing w:val="0"/>
      <w:sz w:val="21"/>
      <w:szCs w:val="21"/>
    </w:rPr>
  </w:style>
  <w:style w:type="character" w:customStyle="1" w:styleId="201">
    <w:name w:val="Основной текст (20)_"/>
    <w:basedOn w:val="a0"/>
    <w:link w:val="2010"/>
    <w:uiPriority w:val="99"/>
    <w:locked/>
    <w:rPr>
      <w:rFonts w:ascii="Franklin Gothic Book" w:hAnsi="Franklin Gothic Book" w:cs="Franklin Gothic Book"/>
      <w:b/>
      <w:bCs/>
      <w:spacing w:val="0"/>
      <w:sz w:val="27"/>
      <w:szCs w:val="27"/>
    </w:rPr>
  </w:style>
  <w:style w:type="character" w:customStyle="1" w:styleId="202">
    <w:name w:val="Основной текст (20)"/>
    <w:basedOn w:val="201"/>
    <w:uiPriority w:val="99"/>
    <w:rPr>
      <w:rFonts w:ascii="Franklin Gothic Book" w:hAnsi="Franklin Gothic Book" w:cs="Franklin Gothic Book"/>
      <w:b/>
      <w:bCs/>
      <w:spacing w:val="0"/>
      <w:sz w:val="27"/>
      <w:szCs w:val="27"/>
    </w:rPr>
  </w:style>
  <w:style w:type="character" w:customStyle="1" w:styleId="431">
    <w:name w:val="Основной текст (4)31"/>
    <w:basedOn w:val="4b"/>
    <w:uiPriority w:val="99"/>
    <w:rPr>
      <w:rFonts w:ascii="Times New Roman" w:hAnsi="Times New Roman" w:cs="Times New Roman"/>
      <w:b/>
      <w:bCs/>
      <w:i/>
      <w:iCs/>
      <w:spacing w:val="0"/>
      <w:sz w:val="21"/>
      <w:szCs w:val="21"/>
    </w:rPr>
  </w:style>
  <w:style w:type="character" w:customStyle="1" w:styleId="430">
    <w:name w:val="Основной текст (4)30"/>
    <w:basedOn w:val="4b"/>
    <w:uiPriority w:val="99"/>
    <w:rPr>
      <w:rFonts w:ascii="Times New Roman" w:hAnsi="Times New Roman" w:cs="Times New Roman"/>
      <w:b/>
      <w:bCs/>
      <w:i/>
      <w:iCs/>
      <w:spacing w:val="0"/>
      <w:sz w:val="21"/>
      <w:szCs w:val="21"/>
    </w:rPr>
  </w:style>
  <w:style w:type="character" w:customStyle="1" w:styleId="429">
    <w:name w:val="Основной текст (4)29"/>
    <w:basedOn w:val="4b"/>
    <w:uiPriority w:val="99"/>
    <w:rPr>
      <w:rFonts w:ascii="Times New Roman" w:hAnsi="Times New Roman" w:cs="Times New Roman"/>
      <w:b/>
      <w:bCs/>
      <w:i/>
      <w:iCs/>
      <w:noProof/>
      <w:spacing w:val="0"/>
      <w:sz w:val="21"/>
      <w:szCs w:val="21"/>
    </w:rPr>
  </w:style>
  <w:style w:type="character" w:customStyle="1" w:styleId="2136">
    <w:name w:val="Основной текст (2)136"/>
    <w:basedOn w:val="2e"/>
    <w:uiPriority w:val="99"/>
    <w:rPr>
      <w:rFonts w:ascii="Times New Roman" w:hAnsi="Times New Roman" w:cs="Times New Roman"/>
      <w:b/>
      <w:bCs/>
      <w:noProof/>
      <w:spacing w:val="0"/>
      <w:sz w:val="21"/>
      <w:szCs w:val="21"/>
    </w:rPr>
  </w:style>
  <w:style w:type="character" w:customStyle="1" w:styleId="2135">
    <w:name w:val="Основной текст (2)135"/>
    <w:basedOn w:val="2e"/>
    <w:uiPriority w:val="99"/>
    <w:rPr>
      <w:rFonts w:ascii="Times New Roman" w:hAnsi="Times New Roman" w:cs="Times New Roman"/>
      <w:b/>
      <w:bCs/>
      <w:noProof/>
      <w:spacing w:val="0"/>
      <w:sz w:val="21"/>
      <w:szCs w:val="21"/>
    </w:rPr>
  </w:style>
  <w:style w:type="character" w:customStyle="1" w:styleId="2134">
    <w:name w:val="Основной текст (2)134"/>
    <w:basedOn w:val="2e"/>
    <w:uiPriority w:val="99"/>
    <w:rPr>
      <w:rFonts w:ascii="Times New Roman" w:hAnsi="Times New Roman" w:cs="Times New Roman"/>
      <w:b/>
      <w:bCs/>
      <w:noProof/>
      <w:spacing w:val="0"/>
      <w:sz w:val="21"/>
      <w:szCs w:val="21"/>
    </w:rPr>
  </w:style>
  <w:style w:type="character" w:customStyle="1" w:styleId="428">
    <w:name w:val="Основной текст (4)28"/>
    <w:basedOn w:val="4b"/>
    <w:uiPriority w:val="99"/>
    <w:rPr>
      <w:rFonts w:ascii="Times New Roman" w:hAnsi="Times New Roman" w:cs="Times New Roman"/>
      <w:b/>
      <w:bCs/>
      <w:i/>
      <w:iCs/>
      <w:noProof/>
      <w:spacing w:val="0"/>
      <w:sz w:val="21"/>
      <w:szCs w:val="21"/>
    </w:rPr>
  </w:style>
  <w:style w:type="character" w:customStyle="1" w:styleId="2133">
    <w:name w:val="Основной текст (2)133"/>
    <w:basedOn w:val="2e"/>
    <w:uiPriority w:val="99"/>
    <w:rPr>
      <w:rFonts w:ascii="Times New Roman" w:hAnsi="Times New Roman" w:cs="Times New Roman"/>
      <w:b/>
      <w:bCs/>
      <w:spacing w:val="0"/>
      <w:sz w:val="21"/>
      <w:szCs w:val="21"/>
    </w:rPr>
  </w:style>
  <w:style w:type="character" w:customStyle="1" w:styleId="213">
    <w:name w:val="Основной текст (21)_"/>
    <w:basedOn w:val="a0"/>
    <w:link w:val="2110"/>
    <w:uiPriority w:val="99"/>
    <w:locked/>
    <w:rPr>
      <w:rFonts w:ascii="Franklin Gothic Book" w:hAnsi="Franklin Gothic Book" w:cs="Franklin Gothic Book"/>
      <w:b/>
      <w:bCs/>
      <w:spacing w:val="0"/>
      <w:sz w:val="27"/>
      <w:szCs w:val="27"/>
    </w:rPr>
  </w:style>
  <w:style w:type="character" w:customStyle="1" w:styleId="214">
    <w:name w:val="Основной текст (21)"/>
    <w:basedOn w:val="213"/>
    <w:uiPriority w:val="99"/>
    <w:rPr>
      <w:rFonts w:ascii="Franklin Gothic Book" w:hAnsi="Franklin Gothic Book" w:cs="Franklin Gothic Book"/>
      <w:b/>
      <w:bCs/>
      <w:spacing w:val="0"/>
      <w:sz w:val="27"/>
      <w:szCs w:val="27"/>
    </w:rPr>
  </w:style>
  <w:style w:type="character" w:customStyle="1" w:styleId="2132">
    <w:name w:val="Основной текст (2)132"/>
    <w:basedOn w:val="2e"/>
    <w:uiPriority w:val="99"/>
    <w:rPr>
      <w:rFonts w:ascii="Times New Roman" w:hAnsi="Times New Roman" w:cs="Times New Roman"/>
      <w:b/>
      <w:bCs/>
      <w:noProof/>
      <w:spacing w:val="0"/>
      <w:sz w:val="21"/>
      <w:szCs w:val="21"/>
    </w:rPr>
  </w:style>
  <w:style w:type="character" w:customStyle="1" w:styleId="427">
    <w:name w:val="Основной текст (4)27"/>
    <w:basedOn w:val="4b"/>
    <w:uiPriority w:val="99"/>
    <w:rPr>
      <w:rFonts w:ascii="Times New Roman" w:hAnsi="Times New Roman" w:cs="Times New Roman"/>
      <w:b/>
      <w:bCs/>
      <w:i/>
      <w:iCs/>
      <w:spacing w:val="0"/>
      <w:sz w:val="21"/>
      <w:szCs w:val="21"/>
    </w:rPr>
  </w:style>
  <w:style w:type="character" w:customStyle="1" w:styleId="224">
    <w:name w:val="Основной текст (22)_"/>
    <w:basedOn w:val="a0"/>
    <w:link w:val="2211"/>
    <w:uiPriority w:val="99"/>
    <w:locked/>
    <w:rPr>
      <w:rFonts w:ascii="Lucida Sans Unicode" w:hAnsi="Lucida Sans Unicode" w:cs="Lucida Sans Unicode"/>
      <w:spacing w:val="0"/>
      <w:sz w:val="15"/>
      <w:szCs w:val="15"/>
    </w:rPr>
  </w:style>
  <w:style w:type="character" w:customStyle="1" w:styleId="225">
    <w:name w:val="Основной текст (22)"/>
    <w:basedOn w:val="224"/>
    <w:uiPriority w:val="99"/>
    <w:rPr>
      <w:rFonts w:ascii="Lucida Sans Unicode" w:hAnsi="Lucida Sans Unicode" w:cs="Lucida Sans Unicode"/>
      <w:spacing w:val="0"/>
      <w:sz w:val="15"/>
      <w:szCs w:val="15"/>
    </w:rPr>
  </w:style>
  <w:style w:type="character" w:customStyle="1" w:styleId="2220">
    <w:name w:val="Основной текст (22)2"/>
    <w:basedOn w:val="224"/>
    <w:uiPriority w:val="99"/>
    <w:rPr>
      <w:rFonts w:ascii="Lucida Sans Unicode" w:hAnsi="Lucida Sans Unicode" w:cs="Lucida Sans Unicode"/>
      <w:noProof/>
      <w:spacing w:val="0"/>
      <w:sz w:val="15"/>
      <w:szCs w:val="15"/>
    </w:rPr>
  </w:style>
  <w:style w:type="character" w:customStyle="1" w:styleId="73">
    <w:name w:val="Основной текст (7)3"/>
    <w:basedOn w:val="70"/>
    <w:uiPriority w:val="99"/>
    <w:rPr>
      <w:rFonts w:ascii="Times New Roman" w:hAnsi="Times New Roman" w:cs="Times New Roman"/>
      <w:b/>
      <w:bCs/>
      <w:i/>
      <w:iCs/>
      <w:spacing w:val="0"/>
      <w:sz w:val="26"/>
      <w:szCs w:val="26"/>
    </w:rPr>
  </w:style>
  <w:style w:type="character" w:customStyle="1" w:styleId="2131">
    <w:name w:val="Основной текст (2)131"/>
    <w:basedOn w:val="2e"/>
    <w:uiPriority w:val="99"/>
    <w:rPr>
      <w:rFonts w:ascii="Times New Roman" w:hAnsi="Times New Roman" w:cs="Times New Roman"/>
      <w:b/>
      <w:bCs/>
      <w:spacing w:val="0"/>
      <w:sz w:val="21"/>
      <w:szCs w:val="21"/>
    </w:rPr>
  </w:style>
  <w:style w:type="character" w:customStyle="1" w:styleId="226">
    <w:name w:val="Основной текст (2) + Курсив2"/>
    <w:basedOn w:val="2e"/>
    <w:uiPriority w:val="99"/>
    <w:rPr>
      <w:rFonts w:ascii="Times New Roman" w:hAnsi="Times New Roman" w:cs="Times New Roman"/>
      <w:b/>
      <w:bCs/>
      <w:i/>
      <w:iCs/>
      <w:spacing w:val="0"/>
      <w:sz w:val="21"/>
      <w:szCs w:val="21"/>
    </w:rPr>
  </w:style>
  <w:style w:type="character" w:customStyle="1" w:styleId="215">
    <w:name w:val="Основной текст (2) + Курсив1"/>
    <w:basedOn w:val="2e"/>
    <w:uiPriority w:val="99"/>
    <w:rPr>
      <w:rFonts w:ascii="Times New Roman" w:hAnsi="Times New Roman" w:cs="Times New Roman"/>
      <w:b/>
      <w:bCs/>
      <w:i/>
      <w:iCs/>
      <w:noProof/>
      <w:spacing w:val="0"/>
      <w:sz w:val="21"/>
      <w:szCs w:val="21"/>
    </w:rPr>
  </w:style>
  <w:style w:type="character" w:customStyle="1" w:styleId="426">
    <w:name w:val="Основной текст (4)26"/>
    <w:basedOn w:val="4b"/>
    <w:uiPriority w:val="99"/>
    <w:rPr>
      <w:rFonts w:ascii="Times New Roman" w:hAnsi="Times New Roman" w:cs="Times New Roman"/>
      <w:b/>
      <w:bCs/>
      <w:i/>
      <w:iCs/>
      <w:spacing w:val="0"/>
      <w:sz w:val="21"/>
      <w:szCs w:val="21"/>
    </w:rPr>
  </w:style>
  <w:style w:type="character" w:customStyle="1" w:styleId="425">
    <w:name w:val="Основной текст (4)25"/>
    <w:basedOn w:val="4b"/>
    <w:uiPriority w:val="99"/>
    <w:rPr>
      <w:rFonts w:ascii="Times New Roman" w:hAnsi="Times New Roman" w:cs="Times New Roman"/>
      <w:b/>
      <w:bCs/>
      <w:i/>
      <w:iCs/>
      <w:noProof/>
      <w:spacing w:val="0"/>
      <w:sz w:val="21"/>
      <w:szCs w:val="21"/>
    </w:rPr>
  </w:style>
  <w:style w:type="character" w:customStyle="1" w:styleId="2130">
    <w:name w:val="Основной текст (2)130"/>
    <w:basedOn w:val="2e"/>
    <w:uiPriority w:val="99"/>
    <w:rPr>
      <w:rFonts w:ascii="Times New Roman" w:hAnsi="Times New Roman" w:cs="Times New Roman"/>
      <w:b/>
      <w:bCs/>
      <w:noProof/>
      <w:spacing w:val="0"/>
      <w:sz w:val="21"/>
      <w:szCs w:val="21"/>
    </w:rPr>
  </w:style>
  <w:style w:type="character" w:customStyle="1" w:styleId="424">
    <w:name w:val="Основной текст (4)24"/>
    <w:basedOn w:val="4b"/>
    <w:uiPriority w:val="99"/>
    <w:rPr>
      <w:rFonts w:ascii="Times New Roman" w:hAnsi="Times New Roman" w:cs="Times New Roman"/>
      <w:b/>
      <w:bCs/>
      <w:i/>
      <w:iCs/>
      <w:noProof/>
      <w:spacing w:val="0"/>
      <w:sz w:val="21"/>
      <w:szCs w:val="21"/>
    </w:rPr>
  </w:style>
  <w:style w:type="character" w:customStyle="1" w:styleId="2129">
    <w:name w:val="Основной текст (2)129"/>
    <w:basedOn w:val="2e"/>
    <w:uiPriority w:val="99"/>
    <w:rPr>
      <w:rFonts w:ascii="Times New Roman" w:hAnsi="Times New Roman" w:cs="Times New Roman"/>
      <w:b/>
      <w:bCs/>
      <w:spacing w:val="0"/>
      <w:sz w:val="21"/>
      <w:szCs w:val="21"/>
    </w:rPr>
  </w:style>
  <w:style w:type="character" w:customStyle="1" w:styleId="2128">
    <w:name w:val="Основной текст (2)128"/>
    <w:basedOn w:val="2e"/>
    <w:uiPriority w:val="99"/>
    <w:rPr>
      <w:rFonts w:ascii="Times New Roman" w:hAnsi="Times New Roman" w:cs="Times New Roman"/>
      <w:b/>
      <w:bCs/>
      <w:spacing w:val="0"/>
      <w:sz w:val="21"/>
      <w:szCs w:val="21"/>
    </w:rPr>
  </w:style>
  <w:style w:type="character" w:customStyle="1" w:styleId="240">
    <w:name w:val="Основной текст (24)_"/>
    <w:basedOn w:val="a0"/>
    <w:link w:val="241"/>
    <w:uiPriority w:val="99"/>
    <w:locked/>
    <w:rPr>
      <w:rFonts w:ascii="Times New Roman" w:hAnsi="Times New Roman" w:cs="Times New Roman"/>
      <w:i/>
      <w:iCs/>
      <w:spacing w:val="0"/>
      <w:sz w:val="14"/>
      <w:szCs w:val="14"/>
    </w:rPr>
  </w:style>
  <w:style w:type="character" w:customStyle="1" w:styleId="242">
    <w:name w:val="Основной текст (24)"/>
    <w:basedOn w:val="240"/>
    <w:uiPriority w:val="99"/>
    <w:rPr>
      <w:rFonts w:ascii="Times New Roman" w:hAnsi="Times New Roman" w:cs="Times New Roman"/>
      <w:i/>
      <w:iCs/>
      <w:spacing w:val="0"/>
      <w:sz w:val="14"/>
      <w:szCs w:val="14"/>
    </w:rPr>
  </w:style>
  <w:style w:type="character" w:customStyle="1" w:styleId="231">
    <w:name w:val="Основной текст (23)_"/>
    <w:basedOn w:val="a0"/>
    <w:link w:val="2310"/>
    <w:uiPriority w:val="99"/>
    <w:locked/>
    <w:rPr>
      <w:rFonts w:ascii="Aharoni" w:cs="Aharoni"/>
      <w:spacing w:val="0"/>
      <w:sz w:val="32"/>
      <w:szCs w:val="32"/>
      <w:lang w:bidi="he-IL"/>
    </w:rPr>
  </w:style>
  <w:style w:type="character" w:customStyle="1" w:styleId="232">
    <w:name w:val="Основной текст (23)"/>
    <w:basedOn w:val="231"/>
    <w:uiPriority w:val="99"/>
    <w:rPr>
      <w:rFonts w:ascii="Aharoni" w:cs="Aharoni"/>
      <w:spacing w:val="0"/>
      <w:sz w:val="32"/>
      <w:szCs w:val="32"/>
      <w:lang w:bidi="he-IL"/>
    </w:rPr>
  </w:style>
  <w:style w:type="character" w:customStyle="1" w:styleId="2127">
    <w:name w:val="Основной текст (2)127"/>
    <w:basedOn w:val="2e"/>
    <w:uiPriority w:val="99"/>
    <w:rPr>
      <w:rFonts w:ascii="Times New Roman" w:hAnsi="Times New Roman" w:cs="Times New Roman"/>
      <w:b/>
      <w:bCs/>
      <w:spacing w:val="0"/>
      <w:sz w:val="21"/>
      <w:szCs w:val="21"/>
    </w:rPr>
  </w:style>
  <w:style w:type="character" w:customStyle="1" w:styleId="133">
    <w:name w:val="Колонтитул + 13"/>
    <w:aliases w:val="5 pt6"/>
    <w:basedOn w:val="a8"/>
    <w:uiPriority w:val="99"/>
    <w:rPr>
      <w:rFonts w:ascii="Times New Roman" w:hAnsi="Times New Roman" w:cs="Times New Roman"/>
      <w:noProof/>
      <w:spacing w:val="0"/>
      <w:sz w:val="27"/>
      <w:szCs w:val="27"/>
    </w:rPr>
  </w:style>
  <w:style w:type="character" w:customStyle="1" w:styleId="6100">
    <w:name w:val="Основной текст (6)10"/>
    <w:basedOn w:val="61"/>
    <w:uiPriority w:val="99"/>
    <w:rPr>
      <w:rFonts w:ascii="Times New Roman" w:hAnsi="Times New Roman" w:cs="Times New Roman"/>
      <w:b/>
      <w:bCs/>
      <w:spacing w:val="0"/>
      <w:sz w:val="26"/>
      <w:szCs w:val="26"/>
    </w:rPr>
  </w:style>
  <w:style w:type="character" w:customStyle="1" w:styleId="2126">
    <w:name w:val="Основной текст (2)126"/>
    <w:basedOn w:val="2e"/>
    <w:uiPriority w:val="99"/>
    <w:rPr>
      <w:rFonts w:ascii="Times New Roman" w:hAnsi="Times New Roman" w:cs="Times New Roman"/>
      <w:b/>
      <w:bCs/>
      <w:noProof/>
      <w:spacing w:val="0"/>
      <w:sz w:val="21"/>
      <w:szCs w:val="21"/>
    </w:rPr>
  </w:style>
  <w:style w:type="character" w:customStyle="1" w:styleId="2125">
    <w:name w:val="Основной текст (2)125"/>
    <w:basedOn w:val="2e"/>
    <w:uiPriority w:val="99"/>
    <w:rPr>
      <w:rFonts w:ascii="Times New Roman" w:hAnsi="Times New Roman" w:cs="Times New Roman"/>
      <w:b/>
      <w:bCs/>
      <w:noProof/>
      <w:spacing w:val="0"/>
      <w:sz w:val="21"/>
      <w:szCs w:val="21"/>
    </w:rPr>
  </w:style>
  <w:style w:type="character" w:customStyle="1" w:styleId="290">
    <w:name w:val="Основной текст (29)_"/>
    <w:basedOn w:val="a0"/>
    <w:link w:val="291"/>
    <w:uiPriority w:val="99"/>
    <w:locked/>
    <w:rPr>
      <w:rFonts w:ascii="Franklin Gothic Book" w:hAnsi="Franklin Gothic Book" w:cs="Franklin Gothic Book"/>
      <w:b/>
      <w:bCs/>
      <w:spacing w:val="0"/>
      <w:sz w:val="25"/>
      <w:szCs w:val="25"/>
    </w:rPr>
  </w:style>
  <w:style w:type="character" w:customStyle="1" w:styleId="292">
    <w:name w:val="Основной текст (29)"/>
    <w:basedOn w:val="290"/>
    <w:uiPriority w:val="99"/>
    <w:rPr>
      <w:rFonts w:ascii="Franklin Gothic Book" w:hAnsi="Franklin Gothic Book" w:cs="Franklin Gothic Book"/>
      <w:b/>
      <w:bCs/>
      <w:spacing w:val="0"/>
      <w:sz w:val="25"/>
      <w:szCs w:val="25"/>
    </w:rPr>
  </w:style>
  <w:style w:type="character" w:customStyle="1" w:styleId="250">
    <w:name w:val="Основной текст (25)_"/>
    <w:basedOn w:val="a0"/>
    <w:link w:val="251"/>
    <w:uiPriority w:val="99"/>
    <w:locked/>
    <w:rPr>
      <w:rFonts w:ascii="Gungsuh" w:eastAsia="Gungsuh" w:cs="Gungsuh"/>
      <w:noProof/>
      <w:sz w:val="8"/>
      <w:szCs w:val="8"/>
    </w:rPr>
  </w:style>
  <w:style w:type="character" w:customStyle="1" w:styleId="252">
    <w:name w:val="Основной текст (25)"/>
    <w:basedOn w:val="250"/>
    <w:uiPriority w:val="99"/>
    <w:rPr>
      <w:rFonts w:ascii="Gungsuh" w:eastAsia="Gungsuh" w:cs="Gungsuh"/>
      <w:noProof/>
      <w:sz w:val="8"/>
      <w:szCs w:val="8"/>
    </w:rPr>
  </w:style>
  <w:style w:type="character" w:customStyle="1" w:styleId="260">
    <w:name w:val="Основной текст (26)_"/>
    <w:basedOn w:val="a0"/>
    <w:link w:val="261"/>
    <w:uiPriority w:val="99"/>
    <w:locked/>
    <w:rPr>
      <w:rFonts w:ascii="Times New Roman" w:hAnsi="Times New Roman" w:cs="Times New Roman"/>
      <w:noProof/>
      <w:sz w:val="8"/>
      <w:szCs w:val="8"/>
    </w:rPr>
  </w:style>
  <w:style w:type="character" w:customStyle="1" w:styleId="262">
    <w:name w:val="Основной текст (26)"/>
    <w:basedOn w:val="260"/>
    <w:uiPriority w:val="99"/>
    <w:rPr>
      <w:rFonts w:ascii="Times New Roman" w:hAnsi="Times New Roman" w:cs="Times New Roman"/>
      <w:noProof/>
      <w:sz w:val="8"/>
      <w:szCs w:val="8"/>
    </w:rPr>
  </w:style>
  <w:style w:type="character" w:customStyle="1" w:styleId="270">
    <w:name w:val="Основной текст (27)_"/>
    <w:basedOn w:val="a0"/>
    <w:link w:val="271"/>
    <w:uiPriority w:val="99"/>
    <w:locked/>
    <w:rPr>
      <w:rFonts w:ascii="Times New Roman" w:hAnsi="Times New Roman" w:cs="Times New Roman"/>
      <w:noProof/>
      <w:sz w:val="8"/>
      <w:szCs w:val="8"/>
    </w:rPr>
  </w:style>
  <w:style w:type="character" w:customStyle="1" w:styleId="272">
    <w:name w:val="Основной текст (27)"/>
    <w:basedOn w:val="270"/>
    <w:uiPriority w:val="99"/>
    <w:rPr>
      <w:rFonts w:ascii="Times New Roman" w:hAnsi="Times New Roman" w:cs="Times New Roman"/>
      <w:noProof/>
      <w:sz w:val="8"/>
      <w:szCs w:val="8"/>
    </w:rPr>
  </w:style>
  <w:style w:type="character" w:customStyle="1" w:styleId="280">
    <w:name w:val="Основной текст (28)_"/>
    <w:basedOn w:val="a0"/>
    <w:link w:val="281"/>
    <w:uiPriority w:val="99"/>
    <w:locked/>
    <w:rPr>
      <w:rFonts w:ascii="Times New Roman" w:hAnsi="Times New Roman" w:cs="Times New Roman"/>
      <w:noProof/>
      <w:sz w:val="8"/>
      <w:szCs w:val="8"/>
    </w:rPr>
  </w:style>
  <w:style w:type="character" w:customStyle="1" w:styleId="282">
    <w:name w:val="Основной текст (28)"/>
    <w:basedOn w:val="280"/>
    <w:uiPriority w:val="99"/>
    <w:rPr>
      <w:rFonts w:ascii="Times New Roman" w:hAnsi="Times New Roman" w:cs="Times New Roman"/>
      <w:noProof/>
      <w:sz w:val="8"/>
      <w:szCs w:val="8"/>
    </w:rPr>
  </w:style>
  <w:style w:type="character" w:customStyle="1" w:styleId="283">
    <w:name w:val="Основной текст (28)3"/>
    <w:basedOn w:val="280"/>
    <w:uiPriority w:val="99"/>
    <w:rPr>
      <w:rFonts w:ascii="Times New Roman" w:hAnsi="Times New Roman" w:cs="Times New Roman"/>
      <w:noProof/>
      <w:sz w:val="8"/>
      <w:szCs w:val="8"/>
    </w:rPr>
  </w:style>
  <w:style w:type="character" w:customStyle="1" w:styleId="2820">
    <w:name w:val="Основной текст (28)2"/>
    <w:basedOn w:val="280"/>
    <w:uiPriority w:val="99"/>
    <w:rPr>
      <w:rFonts w:ascii="Times New Roman" w:hAnsi="Times New Roman" w:cs="Times New Roman"/>
      <w:noProof/>
      <w:sz w:val="8"/>
      <w:szCs w:val="8"/>
    </w:rPr>
  </w:style>
  <w:style w:type="character" w:customStyle="1" w:styleId="423">
    <w:name w:val="Основной текст (4)23"/>
    <w:basedOn w:val="4b"/>
    <w:uiPriority w:val="99"/>
    <w:rPr>
      <w:rFonts w:ascii="Times New Roman" w:hAnsi="Times New Roman" w:cs="Times New Roman"/>
      <w:b/>
      <w:bCs/>
      <w:i/>
      <w:iCs/>
      <w:spacing w:val="0"/>
      <w:sz w:val="21"/>
      <w:szCs w:val="21"/>
    </w:rPr>
  </w:style>
  <w:style w:type="character" w:customStyle="1" w:styleId="422">
    <w:name w:val="Основной текст (4)22"/>
    <w:basedOn w:val="4b"/>
    <w:uiPriority w:val="99"/>
    <w:rPr>
      <w:rFonts w:ascii="Times New Roman" w:hAnsi="Times New Roman" w:cs="Times New Roman"/>
      <w:b/>
      <w:bCs/>
      <w:i/>
      <w:iCs/>
      <w:spacing w:val="0"/>
      <w:sz w:val="21"/>
      <w:szCs w:val="21"/>
    </w:rPr>
  </w:style>
  <w:style w:type="character" w:customStyle="1" w:styleId="2124">
    <w:name w:val="Основной текст (2)124"/>
    <w:basedOn w:val="2e"/>
    <w:uiPriority w:val="99"/>
    <w:rPr>
      <w:rFonts w:ascii="Times New Roman" w:hAnsi="Times New Roman" w:cs="Times New Roman"/>
      <w:b/>
      <w:bCs/>
      <w:spacing w:val="0"/>
      <w:sz w:val="21"/>
      <w:szCs w:val="21"/>
    </w:rPr>
  </w:style>
  <w:style w:type="character" w:customStyle="1" w:styleId="2123">
    <w:name w:val="Основной текст (2)123"/>
    <w:basedOn w:val="2e"/>
    <w:uiPriority w:val="99"/>
    <w:rPr>
      <w:rFonts w:ascii="Times New Roman" w:hAnsi="Times New Roman" w:cs="Times New Roman"/>
      <w:b/>
      <w:bCs/>
      <w:noProof/>
      <w:spacing w:val="0"/>
      <w:sz w:val="21"/>
      <w:szCs w:val="21"/>
    </w:rPr>
  </w:style>
  <w:style w:type="character" w:customStyle="1" w:styleId="2122">
    <w:name w:val="Основной текст (2)122"/>
    <w:basedOn w:val="2e"/>
    <w:uiPriority w:val="99"/>
    <w:rPr>
      <w:rFonts w:ascii="Times New Roman" w:hAnsi="Times New Roman" w:cs="Times New Roman"/>
      <w:b/>
      <w:bCs/>
      <w:noProof/>
      <w:spacing w:val="0"/>
      <w:sz w:val="21"/>
      <w:szCs w:val="21"/>
    </w:rPr>
  </w:style>
  <w:style w:type="character" w:customStyle="1" w:styleId="2121">
    <w:name w:val="Основной текст (2)121"/>
    <w:basedOn w:val="2e"/>
    <w:uiPriority w:val="99"/>
    <w:rPr>
      <w:rFonts w:ascii="Times New Roman" w:hAnsi="Times New Roman" w:cs="Times New Roman"/>
      <w:b/>
      <w:bCs/>
      <w:noProof/>
      <w:spacing w:val="0"/>
      <w:sz w:val="21"/>
      <w:szCs w:val="21"/>
    </w:rPr>
  </w:style>
  <w:style w:type="character" w:customStyle="1" w:styleId="2120">
    <w:name w:val="Основной текст (2)120"/>
    <w:basedOn w:val="2e"/>
    <w:uiPriority w:val="99"/>
    <w:rPr>
      <w:rFonts w:ascii="Times New Roman" w:hAnsi="Times New Roman" w:cs="Times New Roman"/>
      <w:b/>
      <w:bCs/>
      <w:spacing w:val="0"/>
      <w:sz w:val="21"/>
      <w:szCs w:val="21"/>
    </w:rPr>
  </w:style>
  <w:style w:type="character" w:customStyle="1" w:styleId="2119">
    <w:name w:val="Основной текст (2)119"/>
    <w:basedOn w:val="2e"/>
    <w:uiPriority w:val="99"/>
    <w:rPr>
      <w:rFonts w:ascii="Times New Roman" w:hAnsi="Times New Roman" w:cs="Times New Roman"/>
      <w:b/>
      <w:bCs/>
      <w:noProof/>
      <w:spacing w:val="0"/>
      <w:sz w:val="21"/>
      <w:szCs w:val="21"/>
    </w:rPr>
  </w:style>
  <w:style w:type="character" w:customStyle="1" w:styleId="2118">
    <w:name w:val="Основной текст (2)118"/>
    <w:basedOn w:val="2e"/>
    <w:uiPriority w:val="99"/>
    <w:rPr>
      <w:rFonts w:ascii="Times New Roman" w:hAnsi="Times New Roman" w:cs="Times New Roman"/>
      <w:b/>
      <w:bCs/>
      <w:spacing w:val="0"/>
      <w:sz w:val="21"/>
      <w:szCs w:val="21"/>
      <w:lang w:val="en-US" w:eastAsia="en-US"/>
    </w:rPr>
  </w:style>
  <w:style w:type="character" w:customStyle="1" w:styleId="300">
    <w:name w:val="Основной текст (30)_"/>
    <w:basedOn w:val="a0"/>
    <w:link w:val="301"/>
    <w:uiPriority w:val="99"/>
    <w:locked/>
    <w:rPr>
      <w:rFonts w:ascii="Franklin Gothic Book" w:hAnsi="Franklin Gothic Book" w:cs="Franklin Gothic Book"/>
      <w:b/>
      <w:bCs/>
      <w:spacing w:val="0"/>
      <w:sz w:val="28"/>
      <w:szCs w:val="28"/>
    </w:rPr>
  </w:style>
  <w:style w:type="character" w:customStyle="1" w:styleId="302">
    <w:name w:val="Основной текст (30)"/>
    <w:basedOn w:val="300"/>
    <w:uiPriority w:val="99"/>
    <w:rPr>
      <w:rFonts w:ascii="Franklin Gothic Book" w:hAnsi="Franklin Gothic Book" w:cs="Franklin Gothic Book"/>
      <w:b/>
      <w:bCs/>
      <w:spacing w:val="0"/>
      <w:sz w:val="28"/>
      <w:szCs w:val="28"/>
    </w:rPr>
  </w:style>
  <w:style w:type="character" w:customStyle="1" w:styleId="421">
    <w:name w:val="Основной текст (4)21"/>
    <w:basedOn w:val="4b"/>
    <w:uiPriority w:val="99"/>
    <w:rPr>
      <w:rFonts w:ascii="Times New Roman" w:hAnsi="Times New Roman" w:cs="Times New Roman"/>
      <w:b/>
      <w:bCs/>
      <w:i/>
      <w:iCs/>
      <w:spacing w:val="0"/>
      <w:sz w:val="21"/>
      <w:szCs w:val="21"/>
    </w:rPr>
  </w:style>
  <w:style w:type="character" w:customStyle="1" w:styleId="2117">
    <w:name w:val="Основной текст (2)117"/>
    <w:basedOn w:val="2e"/>
    <w:uiPriority w:val="99"/>
    <w:rPr>
      <w:rFonts w:ascii="Times New Roman" w:hAnsi="Times New Roman" w:cs="Times New Roman"/>
      <w:b/>
      <w:bCs/>
      <w:spacing w:val="0"/>
      <w:sz w:val="21"/>
      <w:szCs w:val="21"/>
    </w:rPr>
  </w:style>
  <w:style w:type="character" w:customStyle="1" w:styleId="420">
    <w:name w:val="Основной текст (4)20"/>
    <w:basedOn w:val="4b"/>
    <w:uiPriority w:val="99"/>
    <w:rPr>
      <w:rFonts w:ascii="Times New Roman" w:hAnsi="Times New Roman" w:cs="Times New Roman"/>
      <w:b/>
      <w:bCs/>
      <w:i/>
      <w:iCs/>
      <w:noProof/>
      <w:spacing w:val="0"/>
      <w:sz w:val="21"/>
      <w:szCs w:val="21"/>
    </w:rPr>
  </w:style>
  <w:style w:type="character" w:customStyle="1" w:styleId="1220">
    <w:name w:val="Колонтитул + 122"/>
    <w:aliases w:val="5 pt5,Полужирный2"/>
    <w:basedOn w:val="a8"/>
    <w:uiPriority w:val="99"/>
    <w:rPr>
      <w:rFonts w:ascii="Times New Roman" w:hAnsi="Times New Roman" w:cs="Times New Roman"/>
      <w:b/>
      <w:bCs/>
      <w:noProof/>
      <w:spacing w:val="0"/>
      <w:sz w:val="25"/>
      <w:szCs w:val="25"/>
    </w:rPr>
  </w:style>
  <w:style w:type="character" w:customStyle="1" w:styleId="2116">
    <w:name w:val="Основной текст (2)116"/>
    <w:basedOn w:val="2e"/>
    <w:uiPriority w:val="99"/>
    <w:rPr>
      <w:rFonts w:ascii="Times New Roman" w:hAnsi="Times New Roman" w:cs="Times New Roman"/>
      <w:b/>
      <w:bCs/>
      <w:spacing w:val="0"/>
      <w:sz w:val="21"/>
      <w:szCs w:val="21"/>
    </w:rPr>
  </w:style>
  <w:style w:type="character" w:customStyle="1" w:styleId="2115">
    <w:name w:val="Основной текст (2)115"/>
    <w:basedOn w:val="2e"/>
    <w:uiPriority w:val="99"/>
    <w:rPr>
      <w:rFonts w:ascii="Times New Roman" w:hAnsi="Times New Roman" w:cs="Times New Roman"/>
      <w:b/>
      <w:bCs/>
      <w:noProof/>
      <w:spacing w:val="0"/>
      <w:sz w:val="21"/>
      <w:szCs w:val="21"/>
    </w:rPr>
  </w:style>
  <w:style w:type="character" w:customStyle="1" w:styleId="2114">
    <w:name w:val="Основной текст (2)114"/>
    <w:basedOn w:val="2e"/>
    <w:uiPriority w:val="99"/>
    <w:rPr>
      <w:rFonts w:ascii="Times New Roman" w:hAnsi="Times New Roman" w:cs="Times New Roman"/>
      <w:b/>
      <w:bCs/>
      <w:noProof/>
      <w:spacing w:val="0"/>
      <w:sz w:val="21"/>
      <w:szCs w:val="21"/>
    </w:rPr>
  </w:style>
  <w:style w:type="character" w:customStyle="1" w:styleId="2113">
    <w:name w:val="Основной текст (2)113"/>
    <w:basedOn w:val="2e"/>
    <w:uiPriority w:val="99"/>
    <w:rPr>
      <w:rFonts w:ascii="Times New Roman" w:hAnsi="Times New Roman" w:cs="Times New Roman"/>
      <w:b/>
      <w:bCs/>
      <w:noProof/>
      <w:spacing w:val="0"/>
      <w:sz w:val="21"/>
      <w:szCs w:val="21"/>
    </w:rPr>
  </w:style>
  <w:style w:type="character" w:customStyle="1" w:styleId="2112">
    <w:name w:val="Основной текст (2)112"/>
    <w:basedOn w:val="2e"/>
    <w:uiPriority w:val="99"/>
    <w:rPr>
      <w:rFonts w:ascii="Times New Roman" w:hAnsi="Times New Roman" w:cs="Times New Roman"/>
      <w:b/>
      <w:bCs/>
      <w:spacing w:val="0"/>
      <w:sz w:val="21"/>
      <w:szCs w:val="21"/>
    </w:rPr>
  </w:style>
  <w:style w:type="character" w:customStyle="1" w:styleId="2111">
    <w:name w:val="Основной текст (2)111"/>
    <w:basedOn w:val="2e"/>
    <w:uiPriority w:val="99"/>
    <w:rPr>
      <w:rFonts w:ascii="Times New Roman" w:hAnsi="Times New Roman" w:cs="Times New Roman"/>
      <w:b/>
      <w:bCs/>
      <w:noProof/>
      <w:spacing w:val="0"/>
      <w:sz w:val="21"/>
      <w:szCs w:val="21"/>
    </w:rPr>
  </w:style>
  <w:style w:type="character" w:customStyle="1" w:styleId="419">
    <w:name w:val="Основной текст (4)19"/>
    <w:basedOn w:val="4b"/>
    <w:uiPriority w:val="99"/>
    <w:rPr>
      <w:rFonts w:ascii="Times New Roman" w:hAnsi="Times New Roman" w:cs="Times New Roman"/>
      <w:b/>
      <w:bCs/>
      <w:i/>
      <w:iCs/>
      <w:spacing w:val="0"/>
      <w:sz w:val="21"/>
      <w:szCs w:val="21"/>
    </w:rPr>
  </w:style>
  <w:style w:type="character" w:customStyle="1" w:styleId="418">
    <w:name w:val="Основной текст (4)18"/>
    <w:basedOn w:val="4b"/>
    <w:uiPriority w:val="99"/>
    <w:rPr>
      <w:rFonts w:ascii="Times New Roman" w:hAnsi="Times New Roman" w:cs="Times New Roman"/>
      <w:b/>
      <w:bCs/>
      <w:i/>
      <w:iCs/>
      <w:noProof/>
      <w:spacing w:val="0"/>
      <w:sz w:val="21"/>
      <w:szCs w:val="21"/>
    </w:rPr>
  </w:style>
  <w:style w:type="character" w:customStyle="1" w:styleId="417">
    <w:name w:val="Основной текст (4)17"/>
    <w:basedOn w:val="4b"/>
    <w:uiPriority w:val="99"/>
    <w:rPr>
      <w:rFonts w:ascii="Times New Roman" w:hAnsi="Times New Roman" w:cs="Times New Roman"/>
      <w:b/>
      <w:bCs/>
      <w:i/>
      <w:iCs/>
      <w:spacing w:val="0"/>
      <w:sz w:val="21"/>
      <w:szCs w:val="21"/>
    </w:rPr>
  </w:style>
  <w:style w:type="character" w:customStyle="1" w:styleId="412">
    <w:name w:val="Основной текст (4) + Не курсив12"/>
    <w:basedOn w:val="4b"/>
    <w:uiPriority w:val="99"/>
    <w:rPr>
      <w:rFonts w:ascii="Times New Roman" w:hAnsi="Times New Roman" w:cs="Times New Roman"/>
      <w:b/>
      <w:bCs/>
      <w:i w:val="0"/>
      <w:iCs w:val="0"/>
      <w:spacing w:val="0"/>
      <w:sz w:val="21"/>
      <w:szCs w:val="21"/>
    </w:rPr>
  </w:style>
  <w:style w:type="character" w:customStyle="1" w:styleId="411">
    <w:name w:val="Основной текст (4) + Не курсив11"/>
    <w:basedOn w:val="4b"/>
    <w:uiPriority w:val="99"/>
    <w:rPr>
      <w:rFonts w:ascii="Times New Roman" w:hAnsi="Times New Roman" w:cs="Times New Roman"/>
      <w:b/>
      <w:bCs/>
      <w:i w:val="0"/>
      <w:iCs w:val="0"/>
      <w:noProof/>
      <w:spacing w:val="0"/>
      <w:sz w:val="21"/>
      <w:szCs w:val="21"/>
    </w:rPr>
  </w:style>
  <w:style w:type="character" w:customStyle="1" w:styleId="320">
    <w:name w:val="Основной текст (32)_"/>
    <w:basedOn w:val="a0"/>
    <w:link w:val="321"/>
    <w:uiPriority w:val="99"/>
    <w:locked/>
    <w:rPr>
      <w:rFonts w:ascii="Times New Roman" w:hAnsi="Times New Roman" w:cs="Times New Roman"/>
      <w:b/>
      <w:bCs/>
      <w:spacing w:val="0"/>
      <w:sz w:val="18"/>
      <w:szCs w:val="18"/>
    </w:rPr>
  </w:style>
  <w:style w:type="character" w:customStyle="1" w:styleId="322">
    <w:name w:val="Основной текст (32)"/>
    <w:basedOn w:val="320"/>
    <w:uiPriority w:val="99"/>
    <w:rPr>
      <w:rFonts w:ascii="Times New Roman" w:hAnsi="Times New Roman" w:cs="Times New Roman"/>
      <w:b/>
      <w:bCs/>
      <w:spacing w:val="0"/>
      <w:sz w:val="18"/>
      <w:szCs w:val="18"/>
    </w:rPr>
  </w:style>
  <w:style w:type="character" w:customStyle="1" w:styleId="3222">
    <w:name w:val="Основной текст (32)22"/>
    <w:basedOn w:val="320"/>
    <w:uiPriority w:val="99"/>
    <w:rPr>
      <w:rFonts w:ascii="Times New Roman" w:hAnsi="Times New Roman" w:cs="Times New Roman"/>
      <w:b/>
      <w:bCs/>
      <w:noProof/>
      <w:spacing w:val="0"/>
      <w:sz w:val="18"/>
      <w:szCs w:val="18"/>
    </w:rPr>
  </w:style>
  <w:style w:type="character" w:customStyle="1" w:styleId="3221">
    <w:name w:val="Основной текст (32)21"/>
    <w:basedOn w:val="320"/>
    <w:uiPriority w:val="99"/>
    <w:rPr>
      <w:rFonts w:ascii="Times New Roman" w:hAnsi="Times New Roman" w:cs="Times New Roman"/>
      <w:b/>
      <w:bCs/>
      <w:noProof/>
      <w:spacing w:val="0"/>
      <w:sz w:val="18"/>
      <w:szCs w:val="18"/>
    </w:rPr>
  </w:style>
  <w:style w:type="character" w:customStyle="1" w:styleId="3220">
    <w:name w:val="Основной текст (32)20"/>
    <w:basedOn w:val="320"/>
    <w:uiPriority w:val="99"/>
    <w:rPr>
      <w:rFonts w:ascii="Times New Roman" w:hAnsi="Times New Roman" w:cs="Times New Roman"/>
      <w:b/>
      <w:bCs/>
      <w:noProof/>
      <w:spacing w:val="0"/>
      <w:sz w:val="18"/>
      <w:szCs w:val="18"/>
    </w:rPr>
  </w:style>
  <w:style w:type="character" w:customStyle="1" w:styleId="3219">
    <w:name w:val="Основной текст (32)19"/>
    <w:basedOn w:val="320"/>
    <w:uiPriority w:val="99"/>
    <w:rPr>
      <w:rFonts w:ascii="Times New Roman" w:hAnsi="Times New Roman" w:cs="Times New Roman"/>
      <w:b/>
      <w:bCs/>
      <w:noProof/>
      <w:spacing w:val="0"/>
      <w:sz w:val="18"/>
      <w:szCs w:val="18"/>
    </w:rPr>
  </w:style>
  <w:style w:type="character" w:customStyle="1" w:styleId="3218">
    <w:name w:val="Основной текст (32)18"/>
    <w:basedOn w:val="320"/>
    <w:uiPriority w:val="99"/>
    <w:rPr>
      <w:rFonts w:ascii="Times New Roman" w:hAnsi="Times New Roman" w:cs="Times New Roman"/>
      <w:b/>
      <w:bCs/>
      <w:noProof/>
      <w:spacing w:val="0"/>
      <w:sz w:val="18"/>
      <w:szCs w:val="18"/>
    </w:rPr>
  </w:style>
  <w:style w:type="character" w:customStyle="1" w:styleId="3217">
    <w:name w:val="Основной текст (32)17"/>
    <w:basedOn w:val="320"/>
    <w:uiPriority w:val="99"/>
    <w:rPr>
      <w:rFonts w:ascii="Times New Roman" w:hAnsi="Times New Roman" w:cs="Times New Roman"/>
      <w:b/>
      <w:bCs/>
      <w:noProof/>
      <w:spacing w:val="0"/>
      <w:sz w:val="18"/>
      <w:szCs w:val="18"/>
    </w:rPr>
  </w:style>
  <w:style w:type="character" w:customStyle="1" w:styleId="312">
    <w:name w:val="Основной текст (31)_"/>
    <w:basedOn w:val="a0"/>
    <w:link w:val="3110"/>
    <w:uiPriority w:val="99"/>
    <w:locked/>
    <w:rPr>
      <w:rFonts w:ascii="Times New Roman" w:hAnsi="Times New Roman" w:cs="Times New Roman"/>
      <w:i/>
      <w:iCs/>
      <w:spacing w:val="0"/>
      <w:sz w:val="21"/>
      <w:szCs w:val="21"/>
    </w:rPr>
  </w:style>
  <w:style w:type="character" w:customStyle="1" w:styleId="313">
    <w:name w:val="Основной текст (31)"/>
    <w:basedOn w:val="312"/>
    <w:uiPriority w:val="99"/>
    <w:rPr>
      <w:rFonts w:ascii="Times New Roman" w:hAnsi="Times New Roman" w:cs="Times New Roman"/>
      <w:i/>
      <w:iCs/>
      <w:spacing w:val="0"/>
      <w:sz w:val="21"/>
      <w:szCs w:val="21"/>
    </w:rPr>
  </w:style>
  <w:style w:type="character" w:customStyle="1" w:styleId="31100">
    <w:name w:val="Основной текст (31)10"/>
    <w:basedOn w:val="312"/>
    <w:uiPriority w:val="99"/>
    <w:rPr>
      <w:rFonts w:ascii="Times New Roman" w:hAnsi="Times New Roman" w:cs="Times New Roman"/>
      <w:i/>
      <w:iCs/>
      <w:spacing w:val="0"/>
      <w:sz w:val="21"/>
      <w:szCs w:val="21"/>
    </w:rPr>
  </w:style>
  <w:style w:type="character" w:customStyle="1" w:styleId="319">
    <w:name w:val="Основной текст (31)9"/>
    <w:basedOn w:val="312"/>
    <w:uiPriority w:val="99"/>
    <w:rPr>
      <w:rFonts w:ascii="Times New Roman" w:hAnsi="Times New Roman" w:cs="Times New Roman"/>
      <w:i/>
      <w:iCs/>
      <w:noProof/>
      <w:spacing w:val="0"/>
      <w:sz w:val="21"/>
      <w:szCs w:val="21"/>
    </w:rPr>
  </w:style>
  <w:style w:type="character" w:customStyle="1" w:styleId="1011">
    <w:name w:val="Колонтитул + 101"/>
    <w:aliases w:val="5 pt4,Интервал 1 pt1"/>
    <w:basedOn w:val="a8"/>
    <w:uiPriority w:val="99"/>
    <w:rPr>
      <w:rFonts w:ascii="Times New Roman" w:hAnsi="Times New Roman" w:cs="Times New Roman"/>
      <w:noProof/>
      <w:spacing w:val="20"/>
      <w:sz w:val="21"/>
      <w:szCs w:val="21"/>
    </w:rPr>
  </w:style>
  <w:style w:type="character" w:customStyle="1" w:styleId="21100">
    <w:name w:val="Основной текст (2)110"/>
    <w:basedOn w:val="2e"/>
    <w:uiPriority w:val="99"/>
    <w:rPr>
      <w:rFonts w:ascii="Times New Roman" w:hAnsi="Times New Roman" w:cs="Times New Roman"/>
      <w:b/>
      <w:bCs/>
      <w:spacing w:val="0"/>
      <w:sz w:val="21"/>
      <w:szCs w:val="21"/>
    </w:rPr>
  </w:style>
  <w:style w:type="character" w:customStyle="1" w:styleId="2109">
    <w:name w:val="Основной текст (2)109"/>
    <w:basedOn w:val="2e"/>
    <w:uiPriority w:val="99"/>
    <w:rPr>
      <w:rFonts w:ascii="Times New Roman" w:hAnsi="Times New Roman" w:cs="Times New Roman"/>
      <w:b/>
      <w:bCs/>
      <w:noProof/>
      <w:spacing w:val="0"/>
      <w:sz w:val="21"/>
      <w:szCs w:val="21"/>
    </w:rPr>
  </w:style>
  <w:style w:type="character" w:customStyle="1" w:styleId="2108">
    <w:name w:val="Основной текст (2)108"/>
    <w:basedOn w:val="2e"/>
    <w:uiPriority w:val="99"/>
    <w:rPr>
      <w:rFonts w:ascii="Times New Roman" w:hAnsi="Times New Roman" w:cs="Times New Roman"/>
      <w:b/>
      <w:bCs/>
      <w:spacing w:val="0"/>
      <w:sz w:val="21"/>
      <w:szCs w:val="21"/>
    </w:rPr>
  </w:style>
  <w:style w:type="character" w:customStyle="1" w:styleId="2107">
    <w:name w:val="Основной текст (2)107"/>
    <w:basedOn w:val="2e"/>
    <w:uiPriority w:val="99"/>
    <w:rPr>
      <w:rFonts w:ascii="Times New Roman" w:hAnsi="Times New Roman" w:cs="Times New Roman"/>
      <w:b/>
      <w:bCs/>
      <w:spacing w:val="0"/>
      <w:sz w:val="21"/>
      <w:szCs w:val="21"/>
    </w:rPr>
  </w:style>
  <w:style w:type="character" w:customStyle="1" w:styleId="2106">
    <w:name w:val="Основной текст (2)106"/>
    <w:basedOn w:val="2e"/>
    <w:uiPriority w:val="99"/>
    <w:rPr>
      <w:rFonts w:ascii="Times New Roman" w:hAnsi="Times New Roman" w:cs="Times New Roman"/>
      <w:b/>
      <w:bCs/>
      <w:noProof/>
      <w:spacing w:val="0"/>
      <w:sz w:val="21"/>
      <w:szCs w:val="21"/>
    </w:rPr>
  </w:style>
  <w:style w:type="character" w:customStyle="1" w:styleId="2105">
    <w:name w:val="Основной текст (2)105"/>
    <w:basedOn w:val="2e"/>
    <w:uiPriority w:val="99"/>
    <w:rPr>
      <w:rFonts w:ascii="Times New Roman" w:hAnsi="Times New Roman" w:cs="Times New Roman"/>
      <w:b/>
      <w:bCs/>
      <w:noProof/>
      <w:spacing w:val="0"/>
      <w:sz w:val="21"/>
      <w:szCs w:val="21"/>
    </w:rPr>
  </w:style>
  <w:style w:type="character" w:customStyle="1" w:styleId="2104">
    <w:name w:val="Основной текст (2)104"/>
    <w:basedOn w:val="2e"/>
    <w:uiPriority w:val="99"/>
    <w:rPr>
      <w:rFonts w:ascii="Times New Roman" w:hAnsi="Times New Roman" w:cs="Times New Roman"/>
      <w:b/>
      <w:bCs/>
      <w:spacing w:val="0"/>
      <w:sz w:val="21"/>
      <w:szCs w:val="21"/>
    </w:rPr>
  </w:style>
  <w:style w:type="character" w:customStyle="1" w:styleId="2103">
    <w:name w:val="Основной текст (2)103"/>
    <w:basedOn w:val="2e"/>
    <w:uiPriority w:val="99"/>
    <w:rPr>
      <w:rFonts w:ascii="Times New Roman" w:hAnsi="Times New Roman" w:cs="Times New Roman"/>
      <w:b/>
      <w:bCs/>
      <w:noProof/>
      <w:spacing w:val="0"/>
      <w:sz w:val="21"/>
      <w:szCs w:val="21"/>
    </w:rPr>
  </w:style>
  <w:style w:type="character" w:customStyle="1" w:styleId="2102">
    <w:name w:val="Основной текст (2)102"/>
    <w:basedOn w:val="2e"/>
    <w:uiPriority w:val="99"/>
    <w:rPr>
      <w:rFonts w:ascii="Times New Roman" w:hAnsi="Times New Roman" w:cs="Times New Roman"/>
      <w:b/>
      <w:bCs/>
      <w:noProof/>
      <w:spacing w:val="0"/>
      <w:sz w:val="21"/>
      <w:szCs w:val="21"/>
    </w:rPr>
  </w:style>
  <w:style w:type="character" w:customStyle="1" w:styleId="2101">
    <w:name w:val="Основной текст (2)101"/>
    <w:basedOn w:val="2e"/>
    <w:uiPriority w:val="99"/>
    <w:rPr>
      <w:rFonts w:ascii="Times New Roman" w:hAnsi="Times New Roman" w:cs="Times New Roman"/>
      <w:b/>
      <w:bCs/>
      <w:noProof/>
      <w:spacing w:val="0"/>
      <w:sz w:val="21"/>
      <w:szCs w:val="21"/>
    </w:rPr>
  </w:style>
  <w:style w:type="character" w:customStyle="1" w:styleId="2100">
    <w:name w:val="Основной текст (2)100"/>
    <w:basedOn w:val="2e"/>
    <w:uiPriority w:val="99"/>
    <w:rPr>
      <w:rFonts w:ascii="Times New Roman" w:hAnsi="Times New Roman" w:cs="Times New Roman"/>
      <w:b/>
      <w:bCs/>
      <w:noProof/>
      <w:spacing w:val="0"/>
      <w:sz w:val="21"/>
      <w:szCs w:val="21"/>
    </w:rPr>
  </w:style>
  <w:style w:type="character" w:customStyle="1" w:styleId="299">
    <w:name w:val="Основной текст (2)99"/>
    <w:basedOn w:val="2e"/>
    <w:uiPriority w:val="99"/>
    <w:rPr>
      <w:rFonts w:ascii="Times New Roman" w:hAnsi="Times New Roman" w:cs="Times New Roman"/>
      <w:b/>
      <w:bCs/>
      <w:noProof/>
      <w:spacing w:val="0"/>
      <w:sz w:val="21"/>
      <w:szCs w:val="21"/>
    </w:rPr>
  </w:style>
  <w:style w:type="character" w:customStyle="1" w:styleId="298">
    <w:name w:val="Основной текст (2)98"/>
    <w:basedOn w:val="2e"/>
    <w:uiPriority w:val="99"/>
    <w:rPr>
      <w:rFonts w:ascii="Times New Roman" w:hAnsi="Times New Roman" w:cs="Times New Roman"/>
      <w:b/>
      <w:bCs/>
      <w:noProof/>
      <w:spacing w:val="0"/>
      <w:sz w:val="21"/>
      <w:szCs w:val="21"/>
    </w:rPr>
  </w:style>
  <w:style w:type="character" w:customStyle="1" w:styleId="297">
    <w:name w:val="Основной текст (2)97"/>
    <w:basedOn w:val="2e"/>
    <w:uiPriority w:val="99"/>
    <w:rPr>
      <w:rFonts w:ascii="Times New Roman" w:hAnsi="Times New Roman" w:cs="Times New Roman"/>
      <w:b/>
      <w:bCs/>
      <w:noProof/>
      <w:spacing w:val="0"/>
      <w:sz w:val="21"/>
      <w:szCs w:val="21"/>
    </w:rPr>
  </w:style>
  <w:style w:type="character" w:customStyle="1" w:styleId="296">
    <w:name w:val="Основной текст (2)96"/>
    <w:basedOn w:val="2e"/>
    <w:uiPriority w:val="99"/>
    <w:rPr>
      <w:rFonts w:ascii="Times New Roman" w:hAnsi="Times New Roman" w:cs="Times New Roman"/>
      <w:b/>
      <w:bCs/>
      <w:noProof/>
      <w:spacing w:val="0"/>
      <w:sz w:val="21"/>
      <w:szCs w:val="21"/>
    </w:rPr>
  </w:style>
  <w:style w:type="character" w:customStyle="1" w:styleId="295">
    <w:name w:val="Основной текст (2)95"/>
    <w:basedOn w:val="2e"/>
    <w:uiPriority w:val="99"/>
    <w:rPr>
      <w:rFonts w:ascii="Times New Roman" w:hAnsi="Times New Roman" w:cs="Times New Roman"/>
      <w:b/>
      <w:bCs/>
      <w:spacing w:val="0"/>
      <w:sz w:val="21"/>
      <w:szCs w:val="21"/>
    </w:rPr>
  </w:style>
  <w:style w:type="character" w:customStyle="1" w:styleId="294">
    <w:name w:val="Основной текст (2)94"/>
    <w:basedOn w:val="2e"/>
    <w:uiPriority w:val="99"/>
    <w:rPr>
      <w:rFonts w:ascii="Times New Roman" w:hAnsi="Times New Roman" w:cs="Times New Roman"/>
      <w:b/>
      <w:bCs/>
      <w:noProof/>
      <w:spacing w:val="0"/>
      <w:sz w:val="21"/>
      <w:szCs w:val="21"/>
    </w:rPr>
  </w:style>
  <w:style w:type="character" w:customStyle="1" w:styleId="293">
    <w:name w:val="Основной текст (2)93"/>
    <w:basedOn w:val="2e"/>
    <w:uiPriority w:val="99"/>
    <w:rPr>
      <w:rFonts w:ascii="Times New Roman" w:hAnsi="Times New Roman" w:cs="Times New Roman"/>
      <w:b/>
      <w:bCs/>
      <w:spacing w:val="0"/>
      <w:sz w:val="21"/>
      <w:szCs w:val="21"/>
    </w:rPr>
  </w:style>
  <w:style w:type="character" w:customStyle="1" w:styleId="2920">
    <w:name w:val="Основной текст (2)92"/>
    <w:basedOn w:val="2e"/>
    <w:uiPriority w:val="99"/>
    <w:rPr>
      <w:rFonts w:ascii="Times New Roman" w:hAnsi="Times New Roman" w:cs="Times New Roman"/>
      <w:b/>
      <w:bCs/>
      <w:noProof/>
      <w:spacing w:val="0"/>
      <w:sz w:val="21"/>
      <w:szCs w:val="21"/>
    </w:rPr>
  </w:style>
  <w:style w:type="character" w:customStyle="1" w:styleId="2910">
    <w:name w:val="Основной текст (2)91"/>
    <w:basedOn w:val="2e"/>
    <w:uiPriority w:val="99"/>
    <w:rPr>
      <w:rFonts w:ascii="Times New Roman" w:hAnsi="Times New Roman" w:cs="Times New Roman"/>
      <w:b/>
      <w:bCs/>
      <w:spacing w:val="0"/>
      <w:sz w:val="21"/>
      <w:szCs w:val="21"/>
    </w:rPr>
  </w:style>
  <w:style w:type="character" w:customStyle="1" w:styleId="2900">
    <w:name w:val="Основной текст (2)90"/>
    <w:basedOn w:val="2e"/>
    <w:uiPriority w:val="99"/>
    <w:rPr>
      <w:rFonts w:ascii="Times New Roman" w:hAnsi="Times New Roman" w:cs="Times New Roman"/>
      <w:b/>
      <w:bCs/>
      <w:noProof/>
      <w:spacing w:val="0"/>
      <w:sz w:val="21"/>
      <w:szCs w:val="21"/>
    </w:rPr>
  </w:style>
  <w:style w:type="character" w:customStyle="1" w:styleId="289">
    <w:name w:val="Основной текст (2)89"/>
    <w:basedOn w:val="2e"/>
    <w:uiPriority w:val="99"/>
    <w:rPr>
      <w:rFonts w:ascii="Times New Roman" w:hAnsi="Times New Roman" w:cs="Times New Roman"/>
      <w:b/>
      <w:bCs/>
      <w:spacing w:val="0"/>
      <w:sz w:val="21"/>
      <w:szCs w:val="21"/>
    </w:rPr>
  </w:style>
  <w:style w:type="character" w:customStyle="1" w:styleId="288">
    <w:name w:val="Основной текст (2)88"/>
    <w:basedOn w:val="2e"/>
    <w:uiPriority w:val="99"/>
    <w:rPr>
      <w:rFonts w:ascii="Times New Roman" w:hAnsi="Times New Roman" w:cs="Times New Roman"/>
      <w:b/>
      <w:bCs/>
      <w:noProof/>
      <w:spacing w:val="0"/>
      <w:sz w:val="21"/>
      <w:szCs w:val="21"/>
    </w:rPr>
  </w:style>
  <w:style w:type="character" w:customStyle="1" w:styleId="287">
    <w:name w:val="Основной текст (2)87"/>
    <w:basedOn w:val="2e"/>
    <w:uiPriority w:val="99"/>
    <w:rPr>
      <w:rFonts w:ascii="Times New Roman" w:hAnsi="Times New Roman" w:cs="Times New Roman"/>
      <w:b/>
      <w:bCs/>
      <w:noProof/>
      <w:spacing w:val="0"/>
      <w:sz w:val="21"/>
      <w:szCs w:val="21"/>
    </w:rPr>
  </w:style>
  <w:style w:type="character" w:customStyle="1" w:styleId="286">
    <w:name w:val="Основной текст (2)86"/>
    <w:basedOn w:val="2e"/>
    <w:uiPriority w:val="99"/>
    <w:rPr>
      <w:rFonts w:ascii="Times New Roman" w:hAnsi="Times New Roman" w:cs="Times New Roman"/>
      <w:b/>
      <w:bCs/>
      <w:noProof/>
      <w:spacing w:val="0"/>
      <w:sz w:val="21"/>
      <w:szCs w:val="21"/>
    </w:rPr>
  </w:style>
  <w:style w:type="character" w:customStyle="1" w:styleId="285">
    <w:name w:val="Основной текст (2)85"/>
    <w:basedOn w:val="2e"/>
    <w:uiPriority w:val="99"/>
    <w:rPr>
      <w:rFonts w:ascii="Times New Roman" w:hAnsi="Times New Roman" w:cs="Times New Roman"/>
      <w:b/>
      <w:bCs/>
      <w:noProof/>
      <w:spacing w:val="0"/>
      <w:sz w:val="21"/>
      <w:szCs w:val="21"/>
    </w:rPr>
  </w:style>
  <w:style w:type="character" w:customStyle="1" w:styleId="284">
    <w:name w:val="Основной текст (2)84"/>
    <w:basedOn w:val="2e"/>
    <w:uiPriority w:val="99"/>
    <w:rPr>
      <w:rFonts w:ascii="Times New Roman" w:hAnsi="Times New Roman" w:cs="Times New Roman"/>
      <w:b/>
      <w:bCs/>
      <w:noProof/>
      <w:spacing w:val="0"/>
      <w:sz w:val="21"/>
      <w:szCs w:val="21"/>
    </w:rPr>
  </w:style>
  <w:style w:type="character" w:customStyle="1" w:styleId="2830">
    <w:name w:val="Основной текст (2)83"/>
    <w:basedOn w:val="2e"/>
    <w:uiPriority w:val="99"/>
    <w:rPr>
      <w:rFonts w:ascii="Times New Roman" w:hAnsi="Times New Roman" w:cs="Times New Roman"/>
      <w:b/>
      <w:bCs/>
      <w:noProof/>
      <w:spacing w:val="0"/>
      <w:sz w:val="21"/>
      <w:szCs w:val="21"/>
    </w:rPr>
  </w:style>
  <w:style w:type="character" w:customStyle="1" w:styleId="2821">
    <w:name w:val="Основной текст (2)82"/>
    <w:basedOn w:val="2e"/>
    <w:uiPriority w:val="99"/>
    <w:rPr>
      <w:rFonts w:ascii="Times New Roman" w:hAnsi="Times New Roman" w:cs="Times New Roman"/>
      <w:b/>
      <w:bCs/>
      <w:spacing w:val="0"/>
      <w:sz w:val="21"/>
      <w:szCs w:val="21"/>
    </w:rPr>
  </w:style>
  <w:style w:type="character" w:customStyle="1" w:styleId="2810">
    <w:name w:val="Основной текст (2)81"/>
    <w:basedOn w:val="2e"/>
    <w:uiPriority w:val="99"/>
    <w:rPr>
      <w:rFonts w:ascii="Times New Roman" w:hAnsi="Times New Roman" w:cs="Times New Roman"/>
      <w:b/>
      <w:bCs/>
      <w:noProof/>
      <w:spacing w:val="0"/>
      <w:sz w:val="21"/>
      <w:szCs w:val="21"/>
    </w:rPr>
  </w:style>
  <w:style w:type="character" w:customStyle="1" w:styleId="2800">
    <w:name w:val="Основной текст (2)80"/>
    <w:basedOn w:val="2e"/>
    <w:uiPriority w:val="99"/>
    <w:rPr>
      <w:rFonts w:ascii="Times New Roman" w:hAnsi="Times New Roman" w:cs="Times New Roman"/>
      <w:b/>
      <w:bCs/>
      <w:noProof/>
      <w:spacing w:val="0"/>
      <w:sz w:val="21"/>
      <w:szCs w:val="21"/>
    </w:rPr>
  </w:style>
  <w:style w:type="character" w:customStyle="1" w:styleId="279">
    <w:name w:val="Основной текст (2)79"/>
    <w:basedOn w:val="2e"/>
    <w:uiPriority w:val="99"/>
    <w:rPr>
      <w:rFonts w:ascii="Times New Roman" w:hAnsi="Times New Roman" w:cs="Times New Roman"/>
      <w:b/>
      <w:bCs/>
      <w:noProof/>
      <w:spacing w:val="0"/>
      <w:sz w:val="21"/>
      <w:szCs w:val="21"/>
    </w:rPr>
  </w:style>
  <w:style w:type="character" w:customStyle="1" w:styleId="278">
    <w:name w:val="Основной текст (2)78"/>
    <w:basedOn w:val="2e"/>
    <w:uiPriority w:val="99"/>
    <w:rPr>
      <w:rFonts w:ascii="Times New Roman" w:hAnsi="Times New Roman" w:cs="Times New Roman"/>
      <w:b/>
      <w:bCs/>
      <w:noProof/>
      <w:spacing w:val="0"/>
      <w:sz w:val="21"/>
      <w:szCs w:val="21"/>
    </w:rPr>
  </w:style>
  <w:style w:type="character" w:customStyle="1" w:styleId="277">
    <w:name w:val="Основной текст (2)77"/>
    <w:basedOn w:val="2e"/>
    <w:uiPriority w:val="99"/>
    <w:rPr>
      <w:rFonts w:ascii="Times New Roman" w:hAnsi="Times New Roman" w:cs="Times New Roman"/>
      <w:b/>
      <w:bCs/>
      <w:spacing w:val="0"/>
      <w:sz w:val="21"/>
      <w:szCs w:val="21"/>
    </w:rPr>
  </w:style>
  <w:style w:type="character" w:customStyle="1" w:styleId="276">
    <w:name w:val="Основной текст (2)76"/>
    <w:basedOn w:val="2e"/>
    <w:uiPriority w:val="99"/>
    <w:rPr>
      <w:rFonts w:ascii="Times New Roman" w:hAnsi="Times New Roman" w:cs="Times New Roman"/>
      <w:b/>
      <w:bCs/>
      <w:noProof/>
      <w:spacing w:val="0"/>
      <w:sz w:val="21"/>
      <w:szCs w:val="21"/>
    </w:rPr>
  </w:style>
  <w:style w:type="character" w:customStyle="1" w:styleId="275">
    <w:name w:val="Основной текст (2)75"/>
    <w:basedOn w:val="2e"/>
    <w:uiPriority w:val="99"/>
    <w:rPr>
      <w:rFonts w:ascii="Times New Roman" w:hAnsi="Times New Roman" w:cs="Times New Roman"/>
      <w:b/>
      <w:bCs/>
      <w:noProof/>
      <w:spacing w:val="0"/>
      <w:sz w:val="21"/>
      <w:szCs w:val="21"/>
    </w:rPr>
  </w:style>
  <w:style w:type="character" w:customStyle="1" w:styleId="274">
    <w:name w:val="Основной текст (2)74"/>
    <w:basedOn w:val="2e"/>
    <w:uiPriority w:val="99"/>
    <w:rPr>
      <w:rFonts w:ascii="Times New Roman" w:hAnsi="Times New Roman" w:cs="Times New Roman"/>
      <w:b/>
      <w:bCs/>
      <w:spacing w:val="0"/>
      <w:sz w:val="21"/>
      <w:szCs w:val="21"/>
    </w:rPr>
  </w:style>
  <w:style w:type="character" w:customStyle="1" w:styleId="273">
    <w:name w:val="Основной текст (2)73"/>
    <w:basedOn w:val="2e"/>
    <w:uiPriority w:val="99"/>
    <w:rPr>
      <w:rFonts w:ascii="Times New Roman" w:hAnsi="Times New Roman" w:cs="Times New Roman"/>
      <w:b/>
      <w:bCs/>
      <w:noProof/>
      <w:spacing w:val="0"/>
      <w:sz w:val="21"/>
      <w:szCs w:val="21"/>
    </w:rPr>
  </w:style>
  <w:style w:type="character" w:customStyle="1" w:styleId="2720">
    <w:name w:val="Основной текст (2)72"/>
    <w:basedOn w:val="2e"/>
    <w:uiPriority w:val="99"/>
    <w:rPr>
      <w:rFonts w:ascii="Times New Roman" w:hAnsi="Times New Roman" w:cs="Times New Roman"/>
      <w:b/>
      <w:bCs/>
      <w:spacing w:val="0"/>
      <w:sz w:val="21"/>
      <w:szCs w:val="21"/>
    </w:rPr>
  </w:style>
  <w:style w:type="character" w:customStyle="1" w:styleId="2710">
    <w:name w:val="Основной текст (2)71"/>
    <w:basedOn w:val="2e"/>
    <w:uiPriority w:val="99"/>
    <w:rPr>
      <w:rFonts w:ascii="Times New Roman" w:hAnsi="Times New Roman" w:cs="Times New Roman"/>
      <w:b/>
      <w:bCs/>
      <w:noProof/>
      <w:spacing w:val="0"/>
      <w:sz w:val="21"/>
      <w:szCs w:val="21"/>
    </w:rPr>
  </w:style>
  <w:style w:type="character" w:customStyle="1" w:styleId="3216">
    <w:name w:val="Основной текст (32)16"/>
    <w:basedOn w:val="320"/>
    <w:uiPriority w:val="99"/>
    <w:rPr>
      <w:rFonts w:ascii="Times New Roman" w:hAnsi="Times New Roman" w:cs="Times New Roman"/>
      <w:b/>
      <w:bCs/>
      <w:spacing w:val="0"/>
      <w:sz w:val="18"/>
      <w:szCs w:val="18"/>
    </w:rPr>
  </w:style>
  <w:style w:type="character" w:customStyle="1" w:styleId="2700">
    <w:name w:val="Основной текст (2)70"/>
    <w:basedOn w:val="2e"/>
    <w:uiPriority w:val="99"/>
    <w:rPr>
      <w:rFonts w:ascii="Times New Roman" w:hAnsi="Times New Roman" w:cs="Times New Roman"/>
      <w:b/>
      <w:bCs/>
      <w:noProof/>
      <w:spacing w:val="0"/>
      <w:sz w:val="21"/>
      <w:szCs w:val="21"/>
    </w:rPr>
  </w:style>
  <w:style w:type="character" w:customStyle="1" w:styleId="62pt">
    <w:name w:val="Основной текст (6) + Интервал 2 pt"/>
    <w:basedOn w:val="61"/>
    <w:uiPriority w:val="99"/>
    <w:rPr>
      <w:rFonts w:ascii="Times New Roman" w:hAnsi="Times New Roman" w:cs="Times New Roman"/>
      <w:b/>
      <w:bCs/>
      <w:spacing w:val="40"/>
      <w:sz w:val="26"/>
      <w:szCs w:val="26"/>
    </w:rPr>
  </w:style>
  <w:style w:type="character" w:customStyle="1" w:styleId="69">
    <w:name w:val="Основной текст (6)9"/>
    <w:basedOn w:val="61"/>
    <w:uiPriority w:val="99"/>
    <w:rPr>
      <w:rFonts w:ascii="Times New Roman" w:hAnsi="Times New Roman" w:cs="Times New Roman"/>
      <w:b/>
      <w:bCs/>
      <w:spacing w:val="0"/>
      <w:sz w:val="26"/>
      <w:szCs w:val="26"/>
    </w:rPr>
  </w:style>
  <w:style w:type="character" w:customStyle="1" w:styleId="68">
    <w:name w:val="Основной текст (6)8"/>
    <w:basedOn w:val="61"/>
    <w:uiPriority w:val="99"/>
    <w:rPr>
      <w:rFonts w:ascii="Times New Roman" w:hAnsi="Times New Roman" w:cs="Times New Roman"/>
      <w:b/>
      <w:bCs/>
      <w:noProof/>
      <w:spacing w:val="0"/>
      <w:sz w:val="26"/>
      <w:szCs w:val="26"/>
    </w:rPr>
  </w:style>
  <w:style w:type="character" w:customStyle="1" w:styleId="3215">
    <w:name w:val="Основной текст (32)15"/>
    <w:basedOn w:val="320"/>
    <w:uiPriority w:val="99"/>
    <w:rPr>
      <w:rFonts w:ascii="Times New Roman" w:hAnsi="Times New Roman" w:cs="Times New Roman"/>
      <w:b/>
      <w:bCs/>
      <w:spacing w:val="0"/>
      <w:sz w:val="18"/>
      <w:szCs w:val="18"/>
    </w:rPr>
  </w:style>
  <w:style w:type="character" w:customStyle="1" w:styleId="3214">
    <w:name w:val="Основной текст (32)14"/>
    <w:basedOn w:val="320"/>
    <w:uiPriority w:val="99"/>
    <w:rPr>
      <w:rFonts w:ascii="Times New Roman" w:hAnsi="Times New Roman" w:cs="Times New Roman"/>
      <w:b/>
      <w:bCs/>
      <w:noProof/>
      <w:spacing w:val="0"/>
      <w:sz w:val="18"/>
      <w:szCs w:val="18"/>
    </w:rPr>
  </w:style>
  <w:style w:type="character" w:customStyle="1" w:styleId="3213">
    <w:name w:val="Основной текст (32)13"/>
    <w:basedOn w:val="320"/>
    <w:uiPriority w:val="99"/>
    <w:rPr>
      <w:rFonts w:ascii="Times New Roman" w:hAnsi="Times New Roman" w:cs="Times New Roman"/>
      <w:b/>
      <w:bCs/>
      <w:spacing w:val="0"/>
      <w:sz w:val="18"/>
      <w:szCs w:val="18"/>
    </w:rPr>
  </w:style>
  <w:style w:type="character" w:customStyle="1" w:styleId="3212">
    <w:name w:val="Основной текст (32)12"/>
    <w:basedOn w:val="320"/>
    <w:uiPriority w:val="99"/>
    <w:rPr>
      <w:rFonts w:ascii="Times New Roman" w:hAnsi="Times New Roman" w:cs="Times New Roman"/>
      <w:b/>
      <w:bCs/>
      <w:noProof/>
      <w:spacing w:val="0"/>
      <w:sz w:val="18"/>
      <w:szCs w:val="18"/>
    </w:rPr>
  </w:style>
  <w:style w:type="character" w:customStyle="1" w:styleId="3211">
    <w:name w:val="Основной текст (32)11"/>
    <w:basedOn w:val="320"/>
    <w:uiPriority w:val="99"/>
    <w:rPr>
      <w:rFonts w:ascii="Times New Roman" w:hAnsi="Times New Roman" w:cs="Times New Roman"/>
      <w:b/>
      <w:bCs/>
      <w:noProof/>
      <w:spacing w:val="0"/>
      <w:sz w:val="18"/>
      <w:szCs w:val="18"/>
    </w:rPr>
  </w:style>
  <w:style w:type="character" w:customStyle="1" w:styleId="3210">
    <w:name w:val="Основной текст (32)10"/>
    <w:basedOn w:val="320"/>
    <w:uiPriority w:val="99"/>
    <w:rPr>
      <w:rFonts w:ascii="Times New Roman" w:hAnsi="Times New Roman" w:cs="Times New Roman"/>
      <w:b/>
      <w:bCs/>
      <w:spacing w:val="0"/>
      <w:sz w:val="18"/>
      <w:szCs w:val="18"/>
    </w:rPr>
  </w:style>
  <w:style w:type="character" w:customStyle="1" w:styleId="329">
    <w:name w:val="Основной текст (32)9"/>
    <w:basedOn w:val="320"/>
    <w:uiPriority w:val="99"/>
    <w:rPr>
      <w:rFonts w:ascii="Times New Roman" w:hAnsi="Times New Roman" w:cs="Times New Roman"/>
      <w:b/>
      <w:bCs/>
      <w:noProof/>
      <w:spacing w:val="0"/>
      <w:sz w:val="18"/>
      <w:szCs w:val="18"/>
    </w:rPr>
  </w:style>
  <w:style w:type="character" w:customStyle="1" w:styleId="328">
    <w:name w:val="Основной текст (32)8"/>
    <w:basedOn w:val="320"/>
    <w:uiPriority w:val="99"/>
    <w:rPr>
      <w:rFonts w:ascii="Times New Roman" w:hAnsi="Times New Roman" w:cs="Times New Roman"/>
      <w:b/>
      <w:bCs/>
      <w:noProof/>
      <w:spacing w:val="0"/>
      <w:sz w:val="18"/>
      <w:szCs w:val="18"/>
    </w:rPr>
  </w:style>
  <w:style w:type="character" w:customStyle="1" w:styleId="330">
    <w:name w:val="Основной текст (33)_"/>
    <w:basedOn w:val="a0"/>
    <w:link w:val="331"/>
    <w:uiPriority w:val="99"/>
    <w:locked/>
    <w:rPr>
      <w:rFonts w:ascii="Lucida Sans Unicode" w:hAnsi="Lucida Sans Unicode" w:cs="Lucida Sans Unicode"/>
      <w:b/>
      <w:bCs/>
      <w:spacing w:val="0"/>
      <w:sz w:val="20"/>
      <w:szCs w:val="20"/>
    </w:rPr>
  </w:style>
  <w:style w:type="character" w:customStyle="1" w:styleId="332">
    <w:name w:val="Основной текст (33)"/>
    <w:basedOn w:val="330"/>
    <w:uiPriority w:val="99"/>
    <w:rPr>
      <w:rFonts w:ascii="Lucida Sans Unicode" w:hAnsi="Lucida Sans Unicode" w:cs="Lucida Sans Unicode"/>
      <w:b/>
      <w:bCs/>
      <w:spacing w:val="0"/>
      <w:sz w:val="20"/>
      <w:szCs w:val="20"/>
    </w:rPr>
  </w:style>
  <w:style w:type="character" w:customStyle="1" w:styleId="327">
    <w:name w:val="Основной текст (32)7"/>
    <w:basedOn w:val="320"/>
    <w:uiPriority w:val="99"/>
    <w:rPr>
      <w:rFonts w:ascii="Times New Roman" w:hAnsi="Times New Roman" w:cs="Times New Roman"/>
      <w:b/>
      <w:bCs/>
      <w:spacing w:val="0"/>
      <w:sz w:val="18"/>
      <w:szCs w:val="18"/>
    </w:rPr>
  </w:style>
  <w:style w:type="character" w:customStyle="1" w:styleId="326">
    <w:name w:val="Основной текст (32)6"/>
    <w:basedOn w:val="320"/>
    <w:uiPriority w:val="99"/>
    <w:rPr>
      <w:rFonts w:ascii="Times New Roman" w:hAnsi="Times New Roman" w:cs="Times New Roman"/>
      <w:b/>
      <w:bCs/>
      <w:noProof/>
      <w:spacing w:val="0"/>
      <w:sz w:val="18"/>
      <w:szCs w:val="18"/>
    </w:rPr>
  </w:style>
  <w:style w:type="character" w:customStyle="1" w:styleId="325">
    <w:name w:val="Основной текст (32)5"/>
    <w:basedOn w:val="320"/>
    <w:uiPriority w:val="99"/>
    <w:rPr>
      <w:rFonts w:ascii="Times New Roman" w:hAnsi="Times New Roman" w:cs="Times New Roman"/>
      <w:b/>
      <w:bCs/>
      <w:spacing w:val="0"/>
      <w:sz w:val="18"/>
      <w:szCs w:val="18"/>
    </w:rPr>
  </w:style>
  <w:style w:type="character" w:customStyle="1" w:styleId="324">
    <w:name w:val="Основной текст (32)4"/>
    <w:basedOn w:val="320"/>
    <w:uiPriority w:val="99"/>
    <w:rPr>
      <w:rFonts w:ascii="Times New Roman" w:hAnsi="Times New Roman" w:cs="Times New Roman"/>
      <w:b/>
      <w:bCs/>
      <w:spacing w:val="0"/>
      <w:sz w:val="18"/>
      <w:szCs w:val="18"/>
    </w:rPr>
  </w:style>
  <w:style w:type="character" w:customStyle="1" w:styleId="318">
    <w:name w:val="Основной текст (31)8"/>
    <w:basedOn w:val="312"/>
    <w:uiPriority w:val="99"/>
    <w:rPr>
      <w:rFonts w:ascii="Times New Roman" w:hAnsi="Times New Roman" w:cs="Times New Roman"/>
      <w:i/>
      <w:iCs/>
      <w:spacing w:val="0"/>
      <w:sz w:val="21"/>
      <w:szCs w:val="21"/>
    </w:rPr>
  </w:style>
  <w:style w:type="character" w:customStyle="1" w:styleId="323">
    <w:name w:val="Основной текст (32)3"/>
    <w:basedOn w:val="320"/>
    <w:uiPriority w:val="99"/>
    <w:rPr>
      <w:rFonts w:ascii="Times New Roman" w:hAnsi="Times New Roman" w:cs="Times New Roman"/>
      <w:b/>
      <w:bCs/>
      <w:noProof/>
      <w:spacing w:val="0"/>
      <w:sz w:val="18"/>
      <w:szCs w:val="18"/>
    </w:rPr>
  </w:style>
  <w:style w:type="character" w:customStyle="1" w:styleId="3223">
    <w:name w:val="Основной текст (32)2"/>
    <w:basedOn w:val="320"/>
    <w:uiPriority w:val="99"/>
    <w:rPr>
      <w:rFonts w:ascii="Times New Roman" w:hAnsi="Times New Roman" w:cs="Times New Roman"/>
      <w:b/>
      <w:bCs/>
      <w:noProof/>
      <w:spacing w:val="0"/>
      <w:sz w:val="18"/>
      <w:szCs w:val="18"/>
    </w:rPr>
  </w:style>
  <w:style w:type="character" w:customStyle="1" w:styleId="317">
    <w:name w:val="Основной текст (31)7"/>
    <w:basedOn w:val="312"/>
    <w:uiPriority w:val="99"/>
    <w:rPr>
      <w:rFonts w:ascii="Times New Roman" w:hAnsi="Times New Roman" w:cs="Times New Roman"/>
      <w:i/>
      <w:iCs/>
      <w:noProof/>
      <w:spacing w:val="0"/>
      <w:sz w:val="21"/>
      <w:szCs w:val="21"/>
    </w:rPr>
  </w:style>
  <w:style w:type="character" w:customStyle="1" w:styleId="350">
    <w:name w:val="Основной текст (35)_"/>
    <w:basedOn w:val="a0"/>
    <w:link w:val="351"/>
    <w:uiPriority w:val="99"/>
    <w:locked/>
    <w:rPr>
      <w:rFonts w:ascii="Times New Roman" w:hAnsi="Times New Roman" w:cs="Times New Roman"/>
      <w:b/>
      <w:bCs/>
      <w:spacing w:val="0"/>
      <w:sz w:val="27"/>
      <w:szCs w:val="27"/>
    </w:rPr>
  </w:style>
  <w:style w:type="character" w:customStyle="1" w:styleId="352">
    <w:name w:val="Основной текст (35)"/>
    <w:basedOn w:val="350"/>
    <w:uiPriority w:val="99"/>
    <w:rPr>
      <w:rFonts w:ascii="Times New Roman" w:hAnsi="Times New Roman" w:cs="Times New Roman"/>
      <w:b/>
      <w:bCs/>
      <w:spacing w:val="0"/>
      <w:sz w:val="27"/>
      <w:szCs w:val="27"/>
    </w:rPr>
  </w:style>
  <w:style w:type="character" w:customStyle="1" w:styleId="67">
    <w:name w:val="Основной текст (6)7"/>
    <w:basedOn w:val="61"/>
    <w:uiPriority w:val="99"/>
    <w:rPr>
      <w:rFonts w:ascii="Times New Roman" w:hAnsi="Times New Roman" w:cs="Times New Roman"/>
      <w:b/>
      <w:bCs/>
      <w:spacing w:val="0"/>
      <w:sz w:val="26"/>
      <w:szCs w:val="26"/>
    </w:rPr>
  </w:style>
  <w:style w:type="character" w:customStyle="1" w:styleId="66">
    <w:name w:val="Основной текст (6)6"/>
    <w:basedOn w:val="61"/>
    <w:uiPriority w:val="99"/>
    <w:rPr>
      <w:rFonts w:ascii="Times New Roman" w:hAnsi="Times New Roman" w:cs="Times New Roman"/>
      <w:b/>
      <w:bCs/>
      <w:noProof/>
      <w:spacing w:val="0"/>
      <w:sz w:val="26"/>
      <w:szCs w:val="26"/>
    </w:rPr>
  </w:style>
  <w:style w:type="character" w:customStyle="1" w:styleId="269">
    <w:name w:val="Основной текст (2)69"/>
    <w:basedOn w:val="2e"/>
    <w:uiPriority w:val="99"/>
    <w:rPr>
      <w:rFonts w:ascii="Times New Roman" w:hAnsi="Times New Roman" w:cs="Times New Roman"/>
      <w:b/>
      <w:bCs/>
      <w:spacing w:val="0"/>
      <w:sz w:val="21"/>
      <w:szCs w:val="21"/>
    </w:rPr>
  </w:style>
  <w:style w:type="character" w:customStyle="1" w:styleId="268">
    <w:name w:val="Основной текст (2)68"/>
    <w:basedOn w:val="2e"/>
    <w:uiPriority w:val="99"/>
    <w:rPr>
      <w:rFonts w:ascii="Times New Roman" w:hAnsi="Times New Roman" w:cs="Times New Roman"/>
      <w:b/>
      <w:bCs/>
      <w:noProof/>
      <w:spacing w:val="0"/>
      <w:sz w:val="21"/>
      <w:szCs w:val="21"/>
    </w:rPr>
  </w:style>
  <w:style w:type="character" w:customStyle="1" w:styleId="267">
    <w:name w:val="Основной текст (2)67"/>
    <w:basedOn w:val="2e"/>
    <w:uiPriority w:val="99"/>
    <w:rPr>
      <w:rFonts w:ascii="Times New Roman" w:hAnsi="Times New Roman" w:cs="Times New Roman"/>
      <w:b/>
      <w:bCs/>
      <w:noProof/>
      <w:spacing w:val="0"/>
      <w:sz w:val="21"/>
      <w:szCs w:val="21"/>
    </w:rPr>
  </w:style>
  <w:style w:type="character" w:customStyle="1" w:styleId="266">
    <w:name w:val="Основной текст (2)66"/>
    <w:basedOn w:val="2e"/>
    <w:uiPriority w:val="99"/>
    <w:rPr>
      <w:rFonts w:ascii="Times New Roman" w:hAnsi="Times New Roman" w:cs="Times New Roman"/>
      <w:b/>
      <w:bCs/>
      <w:spacing w:val="0"/>
      <w:sz w:val="21"/>
      <w:szCs w:val="21"/>
    </w:rPr>
  </w:style>
  <w:style w:type="character" w:customStyle="1" w:styleId="265">
    <w:name w:val="Основной текст (2)65"/>
    <w:basedOn w:val="2e"/>
    <w:uiPriority w:val="99"/>
    <w:rPr>
      <w:rFonts w:ascii="Times New Roman" w:hAnsi="Times New Roman" w:cs="Times New Roman"/>
      <w:b/>
      <w:bCs/>
      <w:noProof/>
      <w:spacing w:val="0"/>
      <w:sz w:val="21"/>
      <w:szCs w:val="21"/>
    </w:rPr>
  </w:style>
  <w:style w:type="character" w:customStyle="1" w:styleId="264">
    <w:name w:val="Основной текст (2)64"/>
    <w:basedOn w:val="2e"/>
    <w:uiPriority w:val="99"/>
    <w:rPr>
      <w:rFonts w:ascii="Times New Roman" w:hAnsi="Times New Roman" w:cs="Times New Roman"/>
      <w:b/>
      <w:bCs/>
      <w:spacing w:val="0"/>
      <w:sz w:val="21"/>
      <w:szCs w:val="21"/>
    </w:rPr>
  </w:style>
  <w:style w:type="character" w:customStyle="1" w:styleId="340">
    <w:name w:val="Основной текст (34)_"/>
    <w:basedOn w:val="a0"/>
    <w:link w:val="341"/>
    <w:uiPriority w:val="99"/>
    <w:locked/>
    <w:rPr>
      <w:rFonts w:ascii="Franklin Gothic Book" w:hAnsi="Franklin Gothic Book" w:cs="Franklin Gothic Book"/>
      <w:b/>
      <w:bCs/>
      <w:spacing w:val="0"/>
      <w:sz w:val="25"/>
      <w:szCs w:val="25"/>
    </w:rPr>
  </w:style>
  <w:style w:type="character" w:customStyle="1" w:styleId="342">
    <w:name w:val="Основной текст (34)"/>
    <w:basedOn w:val="340"/>
    <w:uiPriority w:val="99"/>
    <w:rPr>
      <w:rFonts w:ascii="Franklin Gothic Book" w:hAnsi="Franklin Gothic Book" w:cs="Franklin Gothic Book"/>
      <w:b/>
      <w:bCs/>
      <w:spacing w:val="0"/>
      <w:sz w:val="25"/>
      <w:szCs w:val="25"/>
    </w:rPr>
  </w:style>
  <w:style w:type="character" w:customStyle="1" w:styleId="263">
    <w:name w:val="Основной текст (2)63"/>
    <w:basedOn w:val="2e"/>
    <w:uiPriority w:val="99"/>
    <w:rPr>
      <w:rFonts w:ascii="Times New Roman" w:hAnsi="Times New Roman" w:cs="Times New Roman"/>
      <w:b/>
      <w:bCs/>
      <w:noProof/>
      <w:spacing w:val="0"/>
      <w:sz w:val="21"/>
      <w:szCs w:val="21"/>
    </w:rPr>
  </w:style>
  <w:style w:type="character" w:customStyle="1" w:styleId="2620">
    <w:name w:val="Основной текст (2)62"/>
    <w:basedOn w:val="2e"/>
    <w:uiPriority w:val="99"/>
    <w:rPr>
      <w:rFonts w:ascii="Times New Roman" w:hAnsi="Times New Roman" w:cs="Times New Roman"/>
      <w:b/>
      <w:bCs/>
      <w:noProof/>
      <w:spacing w:val="0"/>
      <w:sz w:val="21"/>
      <w:szCs w:val="21"/>
    </w:rPr>
  </w:style>
  <w:style w:type="character" w:customStyle="1" w:styleId="2610">
    <w:name w:val="Основной текст (2)61"/>
    <w:basedOn w:val="2e"/>
    <w:uiPriority w:val="99"/>
    <w:rPr>
      <w:rFonts w:ascii="Times New Roman" w:hAnsi="Times New Roman" w:cs="Times New Roman"/>
      <w:b/>
      <w:bCs/>
      <w:noProof/>
      <w:spacing w:val="0"/>
      <w:sz w:val="21"/>
      <w:szCs w:val="21"/>
    </w:rPr>
  </w:style>
  <w:style w:type="character" w:customStyle="1" w:styleId="416">
    <w:name w:val="Основной текст (4)16"/>
    <w:basedOn w:val="4b"/>
    <w:uiPriority w:val="99"/>
    <w:rPr>
      <w:rFonts w:ascii="Times New Roman" w:hAnsi="Times New Roman" w:cs="Times New Roman"/>
      <w:b/>
      <w:bCs/>
      <w:i/>
      <w:iCs/>
      <w:spacing w:val="0"/>
      <w:sz w:val="21"/>
      <w:szCs w:val="21"/>
    </w:rPr>
  </w:style>
  <w:style w:type="character" w:customStyle="1" w:styleId="2600">
    <w:name w:val="Основной текст (2)60"/>
    <w:basedOn w:val="2e"/>
    <w:uiPriority w:val="99"/>
    <w:rPr>
      <w:rFonts w:ascii="Times New Roman" w:hAnsi="Times New Roman" w:cs="Times New Roman"/>
      <w:b/>
      <w:bCs/>
      <w:spacing w:val="0"/>
      <w:sz w:val="21"/>
      <w:szCs w:val="21"/>
    </w:rPr>
  </w:style>
  <w:style w:type="character" w:customStyle="1" w:styleId="259">
    <w:name w:val="Основной текст (2)59"/>
    <w:basedOn w:val="2e"/>
    <w:uiPriority w:val="99"/>
    <w:rPr>
      <w:rFonts w:ascii="Times New Roman" w:hAnsi="Times New Roman" w:cs="Times New Roman"/>
      <w:b/>
      <w:bCs/>
      <w:noProof/>
      <w:spacing w:val="0"/>
      <w:sz w:val="21"/>
      <w:szCs w:val="21"/>
    </w:rPr>
  </w:style>
  <w:style w:type="character" w:customStyle="1" w:styleId="415">
    <w:name w:val="Основной текст (4)15"/>
    <w:basedOn w:val="4b"/>
    <w:uiPriority w:val="99"/>
    <w:rPr>
      <w:rFonts w:ascii="Times New Roman" w:hAnsi="Times New Roman" w:cs="Times New Roman"/>
      <w:b/>
      <w:bCs/>
      <w:i/>
      <w:iCs/>
      <w:noProof/>
      <w:spacing w:val="0"/>
      <w:sz w:val="21"/>
      <w:szCs w:val="21"/>
    </w:rPr>
  </w:style>
  <w:style w:type="character" w:customStyle="1" w:styleId="360">
    <w:name w:val="Основной текст (36)_"/>
    <w:basedOn w:val="a0"/>
    <w:link w:val="361"/>
    <w:uiPriority w:val="99"/>
    <w:locked/>
    <w:rPr>
      <w:rFonts w:ascii="Times New Roman" w:hAnsi="Times New Roman" w:cs="Times New Roman"/>
      <w:i/>
      <w:iCs/>
      <w:spacing w:val="0"/>
      <w:sz w:val="18"/>
      <w:szCs w:val="18"/>
    </w:rPr>
  </w:style>
  <w:style w:type="character" w:customStyle="1" w:styleId="362">
    <w:name w:val="Основной текст (36)"/>
    <w:basedOn w:val="360"/>
    <w:uiPriority w:val="99"/>
    <w:rPr>
      <w:rFonts w:ascii="Times New Roman" w:hAnsi="Times New Roman" w:cs="Times New Roman"/>
      <w:i/>
      <w:iCs/>
      <w:spacing w:val="0"/>
      <w:sz w:val="18"/>
      <w:szCs w:val="18"/>
    </w:rPr>
  </w:style>
  <w:style w:type="character" w:customStyle="1" w:styleId="364">
    <w:name w:val="Основной текст (36)4"/>
    <w:basedOn w:val="360"/>
    <w:uiPriority w:val="99"/>
    <w:rPr>
      <w:rFonts w:ascii="Times New Roman" w:hAnsi="Times New Roman" w:cs="Times New Roman"/>
      <w:i/>
      <w:iCs/>
      <w:noProof/>
      <w:spacing w:val="0"/>
      <w:sz w:val="18"/>
      <w:szCs w:val="18"/>
    </w:rPr>
  </w:style>
  <w:style w:type="character" w:customStyle="1" w:styleId="363">
    <w:name w:val="Основной текст (36)3"/>
    <w:basedOn w:val="360"/>
    <w:uiPriority w:val="99"/>
    <w:rPr>
      <w:rFonts w:ascii="Times New Roman" w:hAnsi="Times New Roman" w:cs="Times New Roman"/>
      <w:i/>
      <w:iCs/>
      <w:noProof/>
      <w:spacing w:val="0"/>
      <w:sz w:val="18"/>
      <w:szCs w:val="18"/>
    </w:rPr>
  </w:style>
  <w:style w:type="character" w:customStyle="1" w:styleId="3620">
    <w:name w:val="Основной текст (36)2"/>
    <w:basedOn w:val="360"/>
    <w:uiPriority w:val="99"/>
    <w:rPr>
      <w:rFonts w:ascii="Times New Roman" w:hAnsi="Times New Roman" w:cs="Times New Roman"/>
      <w:i/>
      <w:iCs/>
      <w:noProof/>
      <w:spacing w:val="0"/>
      <w:sz w:val="18"/>
      <w:szCs w:val="18"/>
    </w:rPr>
  </w:style>
  <w:style w:type="character" w:customStyle="1" w:styleId="65">
    <w:name w:val="Основной текст (6)5"/>
    <w:basedOn w:val="61"/>
    <w:uiPriority w:val="99"/>
    <w:rPr>
      <w:rFonts w:ascii="Times New Roman" w:hAnsi="Times New Roman" w:cs="Times New Roman"/>
      <w:b/>
      <w:bCs/>
      <w:spacing w:val="0"/>
      <w:sz w:val="26"/>
      <w:szCs w:val="26"/>
    </w:rPr>
  </w:style>
  <w:style w:type="character" w:customStyle="1" w:styleId="64">
    <w:name w:val="Основной текст (6)4"/>
    <w:basedOn w:val="61"/>
    <w:uiPriority w:val="99"/>
    <w:rPr>
      <w:rFonts w:ascii="Times New Roman" w:hAnsi="Times New Roman" w:cs="Times New Roman"/>
      <w:b/>
      <w:bCs/>
      <w:noProof/>
      <w:spacing w:val="0"/>
      <w:sz w:val="26"/>
      <w:szCs w:val="26"/>
    </w:rPr>
  </w:style>
  <w:style w:type="character" w:customStyle="1" w:styleId="6a">
    <w:name w:val="Основной текст (6) + Курсив"/>
    <w:basedOn w:val="61"/>
    <w:uiPriority w:val="99"/>
    <w:rPr>
      <w:rFonts w:ascii="Times New Roman" w:hAnsi="Times New Roman" w:cs="Times New Roman"/>
      <w:b/>
      <w:bCs/>
      <w:i/>
      <w:iCs/>
      <w:spacing w:val="0"/>
      <w:sz w:val="26"/>
      <w:szCs w:val="26"/>
    </w:rPr>
  </w:style>
  <w:style w:type="character" w:customStyle="1" w:styleId="258">
    <w:name w:val="Основной текст (2)58"/>
    <w:basedOn w:val="2e"/>
    <w:uiPriority w:val="99"/>
    <w:rPr>
      <w:rFonts w:ascii="Times New Roman" w:hAnsi="Times New Roman" w:cs="Times New Roman"/>
      <w:b/>
      <w:bCs/>
      <w:spacing w:val="0"/>
      <w:sz w:val="21"/>
      <w:szCs w:val="21"/>
    </w:rPr>
  </w:style>
  <w:style w:type="character" w:customStyle="1" w:styleId="257">
    <w:name w:val="Основной текст (2)57"/>
    <w:basedOn w:val="2e"/>
    <w:uiPriority w:val="99"/>
    <w:rPr>
      <w:rFonts w:ascii="Times New Roman" w:hAnsi="Times New Roman" w:cs="Times New Roman"/>
      <w:b/>
      <w:bCs/>
      <w:noProof/>
      <w:spacing w:val="0"/>
      <w:sz w:val="21"/>
      <w:szCs w:val="21"/>
    </w:rPr>
  </w:style>
  <w:style w:type="character" w:customStyle="1" w:styleId="256">
    <w:name w:val="Основной текст (2)56"/>
    <w:basedOn w:val="2e"/>
    <w:uiPriority w:val="99"/>
    <w:rPr>
      <w:rFonts w:ascii="Times New Roman" w:hAnsi="Times New Roman" w:cs="Times New Roman"/>
      <w:b/>
      <w:bCs/>
      <w:spacing w:val="0"/>
      <w:sz w:val="21"/>
      <w:szCs w:val="21"/>
    </w:rPr>
  </w:style>
  <w:style w:type="character" w:customStyle="1" w:styleId="255">
    <w:name w:val="Основной текст (2)55"/>
    <w:basedOn w:val="2e"/>
    <w:uiPriority w:val="99"/>
    <w:rPr>
      <w:rFonts w:ascii="Times New Roman" w:hAnsi="Times New Roman" w:cs="Times New Roman"/>
      <w:b/>
      <w:bCs/>
      <w:noProof/>
      <w:spacing w:val="0"/>
      <w:sz w:val="21"/>
      <w:szCs w:val="21"/>
    </w:rPr>
  </w:style>
  <w:style w:type="character" w:customStyle="1" w:styleId="254">
    <w:name w:val="Основной текст (2)54"/>
    <w:basedOn w:val="2e"/>
    <w:uiPriority w:val="99"/>
    <w:rPr>
      <w:rFonts w:ascii="Times New Roman" w:hAnsi="Times New Roman" w:cs="Times New Roman"/>
      <w:b/>
      <w:bCs/>
      <w:noProof/>
      <w:spacing w:val="0"/>
      <w:sz w:val="21"/>
      <w:szCs w:val="21"/>
    </w:rPr>
  </w:style>
  <w:style w:type="character" w:customStyle="1" w:styleId="253">
    <w:name w:val="Основной текст (2)53"/>
    <w:basedOn w:val="2e"/>
    <w:uiPriority w:val="99"/>
    <w:rPr>
      <w:rFonts w:ascii="Times New Roman" w:hAnsi="Times New Roman" w:cs="Times New Roman"/>
      <w:b/>
      <w:bCs/>
      <w:spacing w:val="0"/>
      <w:sz w:val="21"/>
      <w:szCs w:val="21"/>
    </w:rPr>
  </w:style>
  <w:style w:type="character" w:customStyle="1" w:styleId="2520">
    <w:name w:val="Основной текст (2)52"/>
    <w:basedOn w:val="2e"/>
    <w:uiPriority w:val="99"/>
    <w:rPr>
      <w:rFonts w:ascii="Times New Roman" w:hAnsi="Times New Roman" w:cs="Times New Roman"/>
      <w:b/>
      <w:bCs/>
      <w:noProof/>
      <w:spacing w:val="0"/>
      <w:sz w:val="21"/>
      <w:szCs w:val="21"/>
    </w:rPr>
  </w:style>
  <w:style w:type="character" w:customStyle="1" w:styleId="2510">
    <w:name w:val="Основной текст (2)51"/>
    <w:basedOn w:val="2e"/>
    <w:uiPriority w:val="99"/>
    <w:rPr>
      <w:rFonts w:ascii="Times New Roman" w:hAnsi="Times New Roman" w:cs="Times New Roman"/>
      <w:b/>
      <w:bCs/>
      <w:noProof/>
      <w:spacing w:val="0"/>
      <w:sz w:val="21"/>
      <w:szCs w:val="21"/>
    </w:rPr>
  </w:style>
  <w:style w:type="character" w:customStyle="1" w:styleId="370">
    <w:name w:val="Основной текст (37)_"/>
    <w:basedOn w:val="a0"/>
    <w:link w:val="371"/>
    <w:uiPriority w:val="99"/>
    <w:locked/>
    <w:rPr>
      <w:rFonts w:ascii="Franklin Gothic Book" w:hAnsi="Franklin Gothic Book" w:cs="Franklin Gothic Book"/>
      <w:b/>
      <w:bCs/>
      <w:spacing w:val="0"/>
      <w:sz w:val="29"/>
      <w:szCs w:val="29"/>
    </w:rPr>
  </w:style>
  <w:style w:type="character" w:customStyle="1" w:styleId="372">
    <w:name w:val="Основной текст (37)"/>
    <w:basedOn w:val="370"/>
    <w:uiPriority w:val="99"/>
    <w:rPr>
      <w:rFonts w:ascii="Franklin Gothic Book" w:hAnsi="Franklin Gothic Book" w:cs="Franklin Gothic Book"/>
      <w:b/>
      <w:bCs/>
      <w:spacing w:val="0"/>
      <w:sz w:val="29"/>
      <w:szCs w:val="29"/>
    </w:rPr>
  </w:style>
  <w:style w:type="character" w:customStyle="1" w:styleId="2500">
    <w:name w:val="Основной текст (2)50"/>
    <w:basedOn w:val="2e"/>
    <w:uiPriority w:val="99"/>
    <w:rPr>
      <w:rFonts w:ascii="Times New Roman" w:hAnsi="Times New Roman" w:cs="Times New Roman"/>
      <w:b/>
      <w:bCs/>
      <w:noProof/>
      <w:spacing w:val="0"/>
      <w:sz w:val="21"/>
      <w:szCs w:val="21"/>
    </w:rPr>
  </w:style>
  <w:style w:type="character" w:customStyle="1" w:styleId="414">
    <w:name w:val="Основной текст (4)14"/>
    <w:basedOn w:val="4b"/>
    <w:uiPriority w:val="99"/>
    <w:rPr>
      <w:rFonts w:ascii="Times New Roman" w:hAnsi="Times New Roman" w:cs="Times New Roman"/>
      <w:b/>
      <w:bCs/>
      <w:i/>
      <w:iCs/>
      <w:spacing w:val="0"/>
      <w:sz w:val="21"/>
      <w:szCs w:val="21"/>
    </w:rPr>
  </w:style>
  <w:style w:type="character" w:customStyle="1" w:styleId="1310">
    <w:name w:val="Колонтитул + 131"/>
    <w:aliases w:val="5 pt3"/>
    <w:basedOn w:val="a8"/>
    <w:uiPriority w:val="99"/>
    <w:rPr>
      <w:rFonts w:ascii="Times New Roman" w:hAnsi="Times New Roman" w:cs="Times New Roman"/>
      <w:spacing w:val="0"/>
      <w:sz w:val="27"/>
      <w:szCs w:val="27"/>
    </w:rPr>
  </w:style>
  <w:style w:type="character" w:customStyle="1" w:styleId="249">
    <w:name w:val="Основной текст (2)49"/>
    <w:basedOn w:val="2e"/>
    <w:uiPriority w:val="99"/>
    <w:rPr>
      <w:rFonts w:ascii="Times New Roman" w:hAnsi="Times New Roman" w:cs="Times New Roman"/>
      <w:b/>
      <w:bCs/>
      <w:spacing w:val="0"/>
      <w:sz w:val="21"/>
      <w:szCs w:val="21"/>
    </w:rPr>
  </w:style>
  <w:style w:type="character" w:customStyle="1" w:styleId="248">
    <w:name w:val="Основной текст (2)48"/>
    <w:basedOn w:val="2e"/>
    <w:uiPriority w:val="99"/>
    <w:rPr>
      <w:rFonts w:ascii="Times New Roman" w:hAnsi="Times New Roman" w:cs="Times New Roman"/>
      <w:b/>
      <w:bCs/>
      <w:noProof/>
      <w:spacing w:val="0"/>
      <w:sz w:val="21"/>
      <w:szCs w:val="21"/>
    </w:rPr>
  </w:style>
  <w:style w:type="character" w:customStyle="1" w:styleId="247">
    <w:name w:val="Основной текст (2)47"/>
    <w:basedOn w:val="2e"/>
    <w:uiPriority w:val="99"/>
    <w:rPr>
      <w:rFonts w:ascii="Times New Roman" w:hAnsi="Times New Roman" w:cs="Times New Roman"/>
      <w:b/>
      <w:bCs/>
      <w:spacing w:val="0"/>
      <w:sz w:val="21"/>
      <w:szCs w:val="21"/>
    </w:rPr>
  </w:style>
  <w:style w:type="character" w:customStyle="1" w:styleId="246">
    <w:name w:val="Основной текст (2)46"/>
    <w:basedOn w:val="2e"/>
    <w:uiPriority w:val="99"/>
    <w:rPr>
      <w:rFonts w:ascii="Times New Roman" w:hAnsi="Times New Roman" w:cs="Times New Roman"/>
      <w:b/>
      <w:bCs/>
      <w:noProof/>
      <w:spacing w:val="0"/>
      <w:sz w:val="21"/>
      <w:szCs w:val="21"/>
    </w:rPr>
  </w:style>
  <w:style w:type="character" w:customStyle="1" w:styleId="245">
    <w:name w:val="Основной текст (2)45"/>
    <w:basedOn w:val="2e"/>
    <w:uiPriority w:val="99"/>
    <w:rPr>
      <w:rFonts w:ascii="Times New Roman" w:hAnsi="Times New Roman" w:cs="Times New Roman"/>
      <w:b/>
      <w:bCs/>
      <w:spacing w:val="0"/>
      <w:sz w:val="21"/>
      <w:szCs w:val="21"/>
    </w:rPr>
  </w:style>
  <w:style w:type="character" w:customStyle="1" w:styleId="244">
    <w:name w:val="Основной текст (2)44"/>
    <w:basedOn w:val="2e"/>
    <w:uiPriority w:val="99"/>
    <w:rPr>
      <w:rFonts w:ascii="Times New Roman" w:hAnsi="Times New Roman" w:cs="Times New Roman"/>
      <w:b/>
      <w:bCs/>
      <w:noProof/>
      <w:spacing w:val="0"/>
      <w:sz w:val="21"/>
      <w:szCs w:val="21"/>
    </w:rPr>
  </w:style>
  <w:style w:type="character" w:customStyle="1" w:styleId="243">
    <w:name w:val="Основной текст (2)43"/>
    <w:basedOn w:val="2e"/>
    <w:uiPriority w:val="99"/>
    <w:rPr>
      <w:rFonts w:ascii="Times New Roman" w:hAnsi="Times New Roman" w:cs="Times New Roman"/>
      <w:b/>
      <w:bCs/>
      <w:noProof/>
      <w:spacing w:val="0"/>
      <w:sz w:val="21"/>
      <w:szCs w:val="21"/>
    </w:rPr>
  </w:style>
  <w:style w:type="character" w:customStyle="1" w:styleId="2420">
    <w:name w:val="Основной текст (2)42"/>
    <w:basedOn w:val="2e"/>
    <w:uiPriority w:val="99"/>
    <w:rPr>
      <w:rFonts w:ascii="Times New Roman" w:hAnsi="Times New Roman" w:cs="Times New Roman"/>
      <w:b/>
      <w:bCs/>
      <w:noProof/>
      <w:spacing w:val="0"/>
      <w:sz w:val="21"/>
      <w:szCs w:val="21"/>
    </w:rPr>
  </w:style>
  <w:style w:type="character" w:customStyle="1" w:styleId="2410">
    <w:name w:val="Основной текст (2)41"/>
    <w:basedOn w:val="2e"/>
    <w:uiPriority w:val="99"/>
    <w:rPr>
      <w:rFonts w:ascii="Times New Roman" w:hAnsi="Times New Roman" w:cs="Times New Roman"/>
      <w:b/>
      <w:bCs/>
      <w:spacing w:val="0"/>
      <w:sz w:val="21"/>
      <w:szCs w:val="21"/>
    </w:rPr>
  </w:style>
  <w:style w:type="character" w:customStyle="1" w:styleId="2400">
    <w:name w:val="Основной текст (2)40"/>
    <w:basedOn w:val="2e"/>
    <w:uiPriority w:val="99"/>
    <w:rPr>
      <w:rFonts w:ascii="Times New Roman" w:hAnsi="Times New Roman" w:cs="Times New Roman"/>
      <w:b/>
      <w:bCs/>
      <w:noProof/>
      <w:spacing w:val="0"/>
      <w:sz w:val="21"/>
      <w:szCs w:val="21"/>
    </w:rPr>
  </w:style>
  <w:style w:type="character" w:customStyle="1" w:styleId="239">
    <w:name w:val="Основной текст (2)39"/>
    <w:basedOn w:val="2e"/>
    <w:uiPriority w:val="99"/>
    <w:rPr>
      <w:rFonts w:ascii="Times New Roman" w:hAnsi="Times New Roman" w:cs="Times New Roman"/>
      <w:b/>
      <w:bCs/>
      <w:noProof/>
      <w:spacing w:val="0"/>
      <w:sz w:val="21"/>
      <w:szCs w:val="21"/>
    </w:rPr>
  </w:style>
  <w:style w:type="character" w:customStyle="1" w:styleId="238">
    <w:name w:val="Основной текст (2)38"/>
    <w:basedOn w:val="2e"/>
    <w:uiPriority w:val="99"/>
    <w:rPr>
      <w:rFonts w:ascii="Times New Roman" w:hAnsi="Times New Roman" w:cs="Times New Roman"/>
      <w:b/>
      <w:bCs/>
      <w:spacing w:val="0"/>
      <w:sz w:val="21"/>
      <w:szCs w:val="21"/>
    </w:rPr>
  </w:style>
  <w:style w:type="character" w:customStyle="1" w:styleId="237">
    <w:name w:val="Основной текст (2)37"/>
    <w:basedOn w:val="2e"/>
    <w:uiPriority w:val="99"/>
    <w:rPr>
      <w:rFonts w:ascii="Times New Roman" w:hAnsi="Times New Roman" w:cs="Times New Roman"/>
      <w:b/>
      <w:bCs/>
      <w:noProof/>
      <w:spacing w:val="0"/>
      <w:sz w:val="21"/>
      <w:szCs w:val="21"/>
    </w:rPr>
  </w:style>
  <w:style w:type="character" w:customStyle="1" w:styleId="236">
    <w:name w:val="Основной текст (2)36"/>
    <w:basedOn w:val="2e"/>
    <w:uiPriority w:val="99"/>
    <w:rPr>
      <w:rFonts w:ascii="Times New Roman" w:hAnsi="Times New Roman" w:cs="Times New Roman"/>
      <w:b/>
      <w:bCs/>
      <w:noProof/>
      <w:spacing w:val="0"/>
      <w:sz w:val="21"/>
      <w:szCs w:val="21"/>
    </w:rPr>
  </w:style>
  <w:style w:type="character" w:customStyle="1" w:styleId="235">
    <w:name w:val="Основной текст (2)35"/>
    <w:basedOn w:val="2e"/>
    <w:uiPriority w:val="99"/>
    <w:rPr>
      <w:rFonts w:ascii="Times New Roman" w:hAnsi="Times New Roman" w:cs="Times New Roman"/>
      <w:b/>
      <w:bCs/>
      <w:spacing w:val="0"/>
      <w:sz w:val="21"/>
      <w:szCs w:val="21"/>
    </w:rPr>
  </w:style>
  <w:style w:type="character" w:customStyle="1" w:styleId="234">
    <w:name w:val="Основной текст (2)34"/>
    <w:basedOn w:val="2e"/>
    <w:uiPriority w:val="99"/>
    <w:rPr>
      <w:rFonts w:ascii="Times New Roman" w:hAnsi="Times New Roman" w:cs="Times New Roman"/>
      <w:b/>
      <w:bCs/>
      <w:noProof/>
      <w:spacing w:val="0"/>
      <w:sz w:val="21"/>
      <w:szCs w:val="21"/>
    </w:rPr>
  </w:style>
  <w:style w:type="character" w:customStyle="1" w:styleId="390">
    <w:name w:val="Основной текст (39)_"/>
    <w:basedOn w:val="a0"/>
    <w:link w:val="391"/>
    <w:uiPriority w:val="99"/>
    <w:locked/>
    <w:rPr>
      <w:rFonts w:ascii="Times New Roman" w:hAnsi="Times New Roman" w:cs="Times New Roman"/>
      <w:spacing w:val="0"/>
      <w:sz w:val="16"/>
      <w:szCs w:val="16"/>
    </w:rPr>
  </w:style>
  <w:style w:type="character" w:customStyle="1" w:styleId="392">
    <w:name w:val="Основной текст (39)"/>
    <w:basedOn w:val="390"/>
    <w:uiPriority w:val="99"/>
    <w:rPr>
      <w:rFonts w:ascii="Times New Roman" w:hAnsi="Times New Roman" w:cs="Times New Roman"/>
      <w:spacing w:val="0"/>
      <w:sz w:val="16"/>
      <w:szCs w:val="16"/>
    </w:rPr>
  </w:style>
  <w:style w:type="character" w:customStyle="1" w:styleId="233">
    <w:name w:val="Основной текст (2)33"/>
    <w:basedOn w:val="2e"/>
    <w:uiPriority w:val="99"/>
    <w:rPr>
      <w:rFonts w:ascii="Times New Roman" w:hAnsi="Times New Roman" w:cs="Times New Roman"/>
      <w:b/>
      <w:bCs/>
      <w:noProof/>
      <w:spacing w:val="0"/>
      <w:sz w:val="21"/>
      <w:szCs w:val="21"/>
    </w:rPr>
  </w:style>
  <w:style w:type="character" w:customStyle="1" w:styleId="28pt">
    <w:name w:val="Основной текст (2) + 8 pt"/>
    <w:aliases w:val="Не полужирный"/>
    <w:basedOn w:val="2e"/>
    <w:uiPriority w:val="99"/>
    <w:rPr>
      <w:rFonts w:ascii="Times New Roman" w:hAnsi="Times New Roman" w:cs="Times New Roman"/>
      <w:b w:val="0"/>
      <w:bCs w:val="0"/>
      <w:spacing w:val="0"/>
      <w:sz w:val="16"/>
      <w:szCs w:val="16"/>
    </w:rPr>
  </w:style>
  <w:style w:type="character" w:customStyle="1" w:styleId="393">
    <w:name w:val="Основной текст (39)3"/>
    <w:basedOn w:val="390"/>
    <w:uiPriority w:val="99"/>
    <w:rPr>
      <w:rFonts w:ascii="Times New Roman" w:hAnsi="Times New Roman" w:cs="Times New Roman"/>
      <w:spacing w:val="0"/>
      <w:sz w:val="16"/>
      <w:szCs w:val="16"/>
    </w:rPr>
  </w:style>
  <w:style w:type="character" w:customStyle="1" w:styleId="2320">
    <w:name w:val="Основной текст (2)32"/>
    <w:basedOn w:val="2e"/>
    <w:uiPriority w:val="99"/>
    <w:rPr>
      <w:rFonts w:ascii="Times New Roman" w:hAnsi="Times New Roman" w:cs="Times New Roman"/>
      <w:b/>
      <w:bCs/>
      <w:noProof/>
      <w:spacing w:val="0"/>
      <w:sz w:val="21"/>
      <w:szCs w:val="21"/>
    </w:rPr>
  </w:style>
  <w:style w:type="character" w:customStyle="1" w:styleId="2311">
    <w:name w:val="Основной текст (2)31"/>
    <w:basedOn w:val="2e"/>
    <w:uiPriority w:val="99"/>
    <w:rPr>
      <w:rFonts w:ascii="Times New Roman" w:hAnsi="Times New Roman" w:cs="Times New Roman"/>
      <w:b/>
      <w:bCs/>
      <w:noProof/>
      <w:spacing w:val="0"/>
      <w:sz w:val="21"/>
      <w:szCs w:val="21"/>
    </w:rPr>
  </w:style>
  <w:style w:type="character" w:customStyle="1" w:styleId="2300">
    <w:name w:val="Основной текст (2)30"/>
    <w:basedOn w:val="2e"/>
    <w:uiPriority w:val="99"/>
    <w:rPr>
      <w:rFonts w:ascii="Times New Roman" w:hAnsi="Times New Roman" w:cs="Times New Roman"/>
      <w:b/>
      <w:bCs/>
      <w:noProof/>
      <w:spacing w:val="0"/>
      <w:sz w:val="21"/>
      <w:szCs w:val="21"/>
    </w:rPr>
  </w:style>
  <w:style w:type="character" w:customStyle="1" w:styleId="3920">
    <w:name w:val="Основной текст (39)2"/>
    <w:basedOn w:val="390"/>
    <w:uiPriority w:val="99"/>
    <w:rPr>
      <w:rFonts w:ascii="Times New Roman" w:hAnsi="Times New Roman" w:cs="Times New Roman"/>
      <w:spacing w:val="0"/>
      <w:sz w:val="16"/>
      <w:szCs w:val="16"/>
    </w:rPr>
  </w:style>
  <w:style w:type="character" w:customStyle="1" w:styleId="229">
    <w:name w:val="Основной текст (2)29"/>
    <w:basedOn w:val="2e"/>
    <w:uiPriority w:val="99"/>
    <w:rPr>
      <w:rFonts w:ascii="Times New Roman" w:hAnsi="Times New Roman" w:cs="Times New Roman"/>
      <w:b/>
      <w:bCs/>
      <w:noProof/>
      <w:spacing w:val="0"/>
      <w:sz w:val="21"/>
      <w:szCs w:val="21"/>
    </w:rPr>
  </w:style>
  <w:style w:type="character" w:customStyle="1" w:styleId="228">
    <w:name w:val="Основной текст (2)28"/>
    <w:basedOn w:val="2e"/>
    <w:uiPriority w:val="99"/>
    <w:rPr>
      <w:rFonts w:ascii="Times New Roman" w:hAnsi="Times New Roman" w:cs="Times New Roman"/>
      <w:b/>
      <w:bCs/>
      <w:noProof/>
      <w:spacing w:val="0"/>
      <w:sz w:val="21"/>
      <w:szCs w:val="21"/>
    </w:rPr>
  </w:style>
  <w:style w:type="character" w:customStyle="1" w:styleId="380">
    <w:name w:val="Основной текст (38)_"/>
    <w:basedOn w:val="a0"/>
    <w:link w:val="381"/>
    <w:uiPriority w:val="99"/>
    <w:locked/>
    <w:rPr>
      <w:rFonts w:ascii="Franklin Gothic Book" w:hAnsi="Franklin Gothic Book" w:cs="Franklin Gothic Book"/>
      <w:b/>
      <w:bCs/>
      <w:spacing w:val="0"/>
      <w:sz w:val="27"/>
      <w:szCs w:val="27"/>
    </w:rPr>
  </w:style>
  <w:style w:type="character" w:customStyle="1" w:styleId="382">
    <w:name w:val="Основной текст (38)"/>
    <w:basedOn w:val="380"/>
    <w:uiPriority w:val="99"/>
    <w:rPr>
      <w:rFonts w:ascii="Franklin Gothic Book" w:hAnsi="Franklin Gothic Book" w:cs="Franklin Gothic Book"/>
      <w:b/>
      <w:bCs/>
      <w:spacing w:val="0"/>
      <w:sz w:val="27"/>
      <w:szCs w:val="27"/>
    </w:rPr>
  </w:style>
  <w:style w:type="character" w:customStyle="1" w:styleId="2f2">
    <w:name w:val="Подпись к таблице (2)_"/>
    <w:basedOn w:val="a0"/>
    <w:link w:val="216"/>
    <w:uiPriority w:val="99"/>
    <w:locked/>
    <w:rPr>
      <w:rFonts w:ascii="Times New Roman" w:hAnsi="Times New Roman" w:cs="Times New Roman"/>
      <w:b/>
      <w:bCs/>
      <w:spacing w:val="0"/>
      <w:sz w:val="18"/>
      <w:szCs w:val="18"/>
    </w:rPr>
  </w:style>
  <w:style w:type="character" w:customStyle="1" w:styleId="2f3">
    <w:name w:val="Подпись к таблице (2)"/>
    <w:basedOn w:val="2f2"/>
    <w:uiPriority w:val="99"/>
    <w:rPr>
      <w:rFonts w:ascii="Times New Roman" w:hAnsi="Times New Roman" w:cs="Times New Roman"/>
      <w:b/>
      <w:bCs/>
      <w:spacing w:val="0"/>
      <w:sz w:val="18"/>
      <w:szCs w:val="18"/>
    </w:rPr>
  </w:style>
  <w:style w:type="character" w:customStyle="1" w:styleId="2f4">
    <w:name w:val="Подпись к таблице (2) + Не полужирный"/>
    <w:basedOn w:val="2f2"/>
    <w:uiPriority w:val="99"/>
    <w:rPr>
      <w:rFonts w:ascii="Times New Roman" w:hAnsi="Times New Roman" w:cs="Times New Roman"/>
      <w:b w:val="0"/>
      <w:bCs w:val="0"/>
      <w:spacing w:val="0"/>
      <w:sz w:val="18"/>
      <w:szCs w:val="18"/>
    </w:rPr>
  </w:style>
  <w:style w:type="character" w:customStyle="1" w:styleId="227">
    <w:name w:val="Основной текст (2)27"/>
    <w:basedOn w:val="2e"/>
    <w:uiPriority w:val="99"/>
    <w:rPr>
      <w:rFonts w:ascii="Times New Roman" w:hAnsi="Times New Roman" w:cs="Times New Roman"/>
      <w:b/>
      <w:bCs/>
      <w:spacing w:val="0"/>
      <w:sz w:val="21"/>
      <w:szCs w:val="21"/>
    </w:rPr>
  </w:style>
  <w:style w:type="character" w:customStyle="1" w:styleId="2260">
    <w:name w:val="Основной текст (2)26"/>
    <w:basedOn w:val="2e"/>
    <w:uiPriority w:val="99"/>
    <w:rPr>
      <w:rFonts w:ascii="Times New Roman" w:hAnsi="Times New Roman" w:cs="Times New Roman"/>
      <w:b/>
      <w:bCs/>
      <w:noProof/>
      <w:spacing w:val="0"/>
      <w:sz w:val="21"/>
      <w:szCs w:val="21"/>
    </w:rPr>
  </w:style>
  <w:style w:type="character" w:customStyle="1" w:styleId="400">
    <w:name w:val="Основной текст (40)_"/>
    <w:basedOn w:val="a0"/>
    <w:link w:val="401"/>
    <w:uiPriority w:val="99"/>
    <w:locked/>
    <w:rPr>
      <w:rFonts w:ascii="Franklin Gothic Book" w:hAnsi="Franklin Gothic Book" w:cs="Franklin Gothic Book"/>
      <w:b/>
      <w:bCs/>
      <w:spacing w:val="0"/>
      <w:sz w:val="24"/>
      <w:szCs w:val="24"/>
    </w:rPr>
  </w:style>
  <w:style w:type="character" w:customStyle="1" w:styleId="402">
    <w:name w:val="Основной текст (40)"/>
    <w:basedOn w:val="400"/>
    <w:uiPriority w:val="99"/>
    <w:rPr>
      <w:rFonts w:ascii="Franklin Gothic Book" w:hAnsi="Franklin Gothic Book" w:cs="Franklin Gothic Book"/>
      <w:b/>
      <w:bCs/>
      <w:spacing w:val="0"/>
      <w:sz w:val="24"/>
      <w:szCs w:val="24"/>
    </w:rPr>
  </w:style>
  <w:style w:type="character" w:customStyle="1" w:styleId="2250">
    <w:name w:val="Основной текст (2)25"/>
    <w:basedOn w:val="2e"/>
    <w:uiPriority w:val="99"/>
    <w:rPr>
      <w:rFonts w:ascii="Times New Roman" w:hAnsi="Times New Roman" w:cs="Times New Roman"/>
      <w:b/>
      <w:bCs/>
      <w:spacing w:val="0"/>
      <w:sz w:val="21"/>
      <w:szCs w:val="21"/>
    </w:rPr>
  </w:style>
  <w:style w:type="character" w:customStyle="1" w:styleId="413">
    <w:name w:val="Основной текст (4)13"/>
    <w:basedOn w:val="4b"/>
    <w:uiPriority w:val="99"/>
    <w:rPr>
      <w:rFonts w:ascii="Times New Roman" w:hAnsi="Times New Roman" w:cs="Times New Roman"/>
      <w:b/>
      <w:bCs/>
      <w:i/>
      <w:iCs/>
      <w:spacing w:val="0"/>
      <w:sz w:val="21"/>
      <w:szCs w:val="21"/>
    </w:rPr>
  </w:style>
  <w:style w:type="character" w:customStyle="1" w:styleId="4100">
    <w:name w:val="Основной текст (4) + Не курсив10"/>
    <w:basedOn w:val="4b"/>
    <w:uiPriority w:val="99"/>
    <w:rPr>
      <w:rFonts w:ascii="Times New Roman" w:hAnsi="Times New Roman" w:cs="Times New Roman"/>
      <w:b/>
      <w:bCs/>
      <w:i w:val="0"/>
      <w:iCs w:val="0"/>
      <w:spacing w:val="0"/>
      <w:sz w:val="21"/>
      <w:szCs w:val="21"/>
    </w:rPr>
  </w:style>
  <w:style w:type="character" w:customStyle="1" w:styleId="4120">
    <w:name w:val="Основной текст (4)12"/>
    <w:basedOn w:val="4b"/>
    <w:uiPriority w:val="99"/>
    <w:rPr>
      <w:rFonts w:ascii="Times New Roman" w:hAnsi="Times New Roman" w:cs="Times New Roman"/>
      <w:b/>
      <w:bCs/>
      <w:i/>
      <w:iCs/>
      <w:spacing w:val="0"/>
      <w:sz w:val="21"/>
      <w:szCs w:val="21"/>
    </w:rPr>
  </w:style>
  <w:style w:type="character" w:customStyle="1" w:styleId="32a">
    <w:name w:val="Заголовок №32"/>
    <w:basedOn w:val="3a"/>
    <w:uiPriority w:val="99"/>
    <w:rPr>
      <w:rFonts w:ascii="Times New Roman" w:hAnsi="Times New Roman" w:cs="Times New Roman"/>
      <w:b/>
      <w:bCs/>
      <w:spacing w:val="0"/>
      <w:sz w:val="26"/>
      <w:szCs w:val="26"/>
    </w:rPr>
  </w:style>
  <w:style w:type="character" w:customStyle="1" w:styleId="720">
    <w:name w:val="Основной текст (7)2"/>
    <w:basedOn w:val="70"/>
    <w:uiPriority w:val="99"/>
    <w:rPr>
      <w:rFonts w:ascii="Times New Roman" w:hAnsi="Times New Roman" w:cs="Times New Roman"/>
      <w:b/>
      <w:bCs/>
      <w:i/>
      <w:iCs/>
      <w:spacing w:val="0"/>
      <w:sz w:val="26"/>
      <w:szCs w:val="26"/>
    </w:rPr>
  </w:style>
  <w:style w:type="character" w:customStyle="1" w:styleId="74">
    <w:name w:val="Основной текст (7) + Не курсив"/>
    <w:basedOn w:val="70"/>
    <w:uiPriority w:val="99"/>
    <w:rPr>
      <w:rFonts w:ascii="Times New Roman" w:hAnsi="Times New Roman" w:cs="Times New Roman"/>
      <w:b/>
      <w:bCs/>
      <w:i w:val="0"/>
      <w:iCs w:val="0"/>
      <w:spacing w:val="0"/>
      <w:sz w:val="26"/>
      <w:szCs w:val="26"/>
    </w:rPr>
  </w:style>
  <w:style w:type="character" w:customStyle="1" w:styleId="42a">
    <w:name w:val="Основной текст (42)_"/>
    <w:basedOn w:val="a0"/>
    <w:link w:val="4210"/>
    <w:uiPriority w:val="99"/>
    <w:locked/>
    <w:rPr>
      <w:rFonts w:ascii="Franklin Gothic Book" w:hAnsi="Franklin Gothic Book" w:cs="Franklin Gothic Book"/>
      <w:b/>
      <w:bCs/>
      <w:noProof/>
      <w:sz w:val="24"/>
      <w:szCs w:val="24"/>
    </w:rPr>
  </w:style>
  <w:style w:type="character" w:customStyle="1" w:styleId="42b">
    <w:name w:val="Основной текст (42)"/>
    <w:basedOn w:val="42a"/>
    <w:uiPriority w:val="99"/>
    <w:rPr>
      <w:rFonts w:ascii="Franklin Gothic Book" w:hAnsi="Franklin Gothic Book" w:cs="Franklin Gothic Book"/>
      <w:b/>
      <w:bCs/>
      <w:noProof/>
      <w:sz w:val="24"/>
      <w:szCs w:val="24"/>
    </w:rPr>
  </w:style>
  <w:style w:type="character" w:customStyle="1" w:styleId="2240">
    <w:name w:val="Основной текст (2)24"/>
    <w:basedOn w:val="2e"/>
    <w:uiPriority w:val="99"/>
    <w:rPr>
      <w:rFonts w:ascii="Times New Roman" w:hAnsi="Times New Roman" w:cs="Times New Roman"/>
      <w:b/>
      <w:bCs/>
      <w:spacing w:val="0"/>
      <w:sz w:val="21"/>
      <w:szCs w:val="21"/>
    </w:rPr>
  </w:style>
  <w:style w:type="character" w:customStyle="1" w:styleId="2230">
    <w:name w:val="Основной текст (2)23"/>
    <w:basedOn w:val="2e"/>
    <w:uiPriority w:val="99"/>
    <w:rPr>
      <w:rFonts w:ascii="Times New Roman" w:hAnsi="Times New Roman" w:cs="Times New Roman"/>
      <w:b/>
      <w:bCs/>
      <w:spacing w:val="0"/>
      <w:sz w:val="21"/>
      <w:szCs w:val="21"/>
    </w:rPr>
  </w:style>
  <w:style w:type="character" w:customStyle="1" w:styleId="2221">
    <w:name w:val="Основной текст (2)22"/>
    <w:basedOn w:val="2e"/>
    <w:uiPriority w:val="99"/>
    <w:rPr>
      <w:rFonts w:ascii="Times New Roman" w:hAnsi="Times New Roman" w:cs="Times New Roman"/>
      <w:b/>
      <w:bCs/>
      <w:noProof/>
      <w:spacing w:val="0"/>
      <w:sz w:val="21"/>
      <w:szCs w:val="21"/>
    </w:rPr>
  </w:style>
  <w:style w:type="character" w:customStyle="1" w:styleId="490">
    <w:name w:val="Основной текст (4) + Не курсив9"/>
    <w:basedOn w:val="4b"/>
    <w:uiPriority w:val="99"/>
    <w:rPr>
      <w:rFonts w:ascii="Times New Roman" w:hAnsi="Times New Roman" w:cs="Times New Roman"/>
      <w:b/>
      <w:bCs/>
      <w:i w:val="0"/>
      <w:iCs w:val="0"/>
      <w:spacing w:val="0"/>
      <w:sz w:val="21"/>
      <w:szCs w:val="21"/>
    </w:rPr>
  </w:style>
  <w:style w:type="character" w:customStyle="1" w:styleId="480">
    <w:name w:val="Основной текст (4) + Не курсив8"/>
    <w:basedOn w:val="4b"/>
    <w:uiPriority w:val="99"/>
    <w:rPr>
      <w:rFonts w:ascii="Times New Roman" w:hAnsi="Times New Roman" w:cs="Times New Roman"/>
      <w:b/>
      <w:bCs/>
      <w:i w:val="0"/>
      <w:iCs w:val="0"/>
      <w:noProof/>
      <w:spacing w:val="0"/>
      <w:sz w:val="21"/>
      <w:szCs w:val="21"/>
    </w:rPr>
  </w:style>
  <w:style w:type="character" w:customStyle="1" w:styleId="4110">
    <w:name w:val="Основной текст (4)11"/>
    <w:basedOn w:val="4b"/>
    <w:uiPriority w:val="99"/>
    <w:rPr>
      <w:rFonts w:ascii="Times New Roman" w:hAnsi="Times New Roman" w:cs="Times New Roman"/>
      <w:b/>
      <w:bCs/>
      <w:i/>
      <w:iCs/>
      <w:spacing w:val="0"/>
      <w:sz w:val="21"/>
      <w:szCs w:val="21"/>
    </w:rPr>
  </w:style>
  <w:style w:type="character" w:customStyle="1" w:styleId="4101">
    <w:name w:val="Основной текст (4)10"/>
    <w:basedOn w:val="4b"/>
    <w:uiPriority w:val="99"/>
    <w:rPr>
      <w:rFonts w:ascii="Times New Roman" w:hAnsi="Times New Roman" w:cs="Times New Roman"/>
      <w:b/>
      <w:bCs/>
      <w:i/>
      <w:iCs/>
      <w:noProof/>
      <w:spacing w:val="0"/>
      <w:sz w:val="21"/>
      <w:szCs w:val="21"/>
    </w:rPr>
  </w:style>
  <w:style w:type="character" w:customStyle="1" w:styleId="41a">
    <w:name w:val="Основной текст (41)_"/>
    <w:basedOn w:val="a0"/>
    <w:link w:val="4111"/>
    <w:uiPriority w:val="99"/>
    <w:locked/>
    <w:rPr>
      <w:rFonts w:ascii="Lucida Sans Unicode" w:hAnsi="Lucida Sans Unicode" w:cs="Lucida Sans Unicode"/>
      <w:b/>
      <w:bCs/>
      <w:spacing w:val="-20"/>
      <w:sz w:val="22"/>
      <w:szCs w:val="22"/>
    </w:rPr>
  </w:style>
  <w:style w:type="character" w:customStyle="1" w:styleId="41b">
    <w:name w:val="Основной текст (41)"/>
    <w:basedOn w:val="41a"/>
    <w:uiPriority w:val="99"/>
    <w:rPr>
      <w:rFonts w:ascii="Lucida Sans Unicode" w:hAnsi="Lucida Sans Unicode" w:cs="Lucida Sans Unicode"/>
      <w:b/>
      <w:bCs/>
      <w:spacing w:val="-20"/>
      <w:sz w:val="22"/>
      <w:szCs w:val="22"/>
    </w:rPr>
  </w:style>
  <w:style w:type="character" w:customStyle="1" w:styleId="2212">
    <w:name w:val="Основной текст (2)21"/>
    <w:basedOn w:val="2e"/>
    <w:uiPriority w:val="99"/>
    <w:rPr>
      <w:rFonts w:ascii="Times New Roman" w:hAnsi="Times New Roman" w:cs="Times New Roman"/>
      <w:b/>
      <w:bCs/>
      <w:spacing w:val="0"/>
      <w:sz w:val="21"/>
      <w:szCs w:val="21"/>
    </w:rPr>
  </w:style>
  <w:style w:type="character" w:customStyle="1" w:styleId="4121">
    <w:name w:val="Основной текст (41)2"/>
    <w:basedOn w:val="41a"/>
    <w:uiPriority w:val="99"/>
    <w:rPr>
      <w:rFonts w:ascii="Lucida Sans Unicode" w:hAnsi="Lucida Sans Unicode" w:cs="Lucida Sans Unicode"/>
      <w:b/>
      <w:bCs/>
      <w:spacing w:val="-20"/>
      <w:sz w:val="22"/>
      <w:szCs w:val="22"/>
    </w:rPr>
  </w:style>
  <w:style w:type="character" w:customStyle="1" w:styleId="630">
    <w:name w:val="Основной текст (6)3"/>
    <w:basedOn w:val="61"/>
    <w:uiPriority w:val="99"/>
    <w:rPr>
      <w:rFonts w:ascii="Times New Roman" w:hAnsi="Times New Roman" w:cs="Times New Roman"/>
      <w:b/>
      <w:bCs/>
      <w:spacing w:val="0"/>
      <w:sz w:val="26"/>
      <w:szCs w:val="26"/>
    </w:rPr>
  </w:style>
  <w:style w:type="character" w:customStyle="1" w:styleId="620">
    <w:name w:val="Основной текст (6) + Курсив2"/>
    <w:basedOn w:val="61"/>
    <w:uiPriority w:val="99"/>
    <w:rPr>
      <w:rFonts w:ascii="Times New Roman" w:hAnsi="Times New Roman" w:cs="Times New Roman"/>
      <w:b/>
      <w:bCs/>
      <w:i/>
      <w:iCs/>
      <w:spacing w:val="0"/>
      <w:sz w:val="26"/>
      <w:szCs w:val="26"/>
    </w:rPr>
  </w:style>
  <w:style w:type="character" w:customStyle="1" w:styleId="Aharoni1">
    <w:name w:val="Колонтитул + Aharoni1"/>
    <w:aliases w:val="131,5 pt2"/>
    <w:basedOn w:val="a8"/>
    <w:uiPriority w:val="99"/>
    <w:rPr>
      <w:rFonts w:ascii="Aharoni" w:hAnsi="Times New Roman" w:cs="Aharoni"/>
      <w:noProof/>
      <w:spacing w:val="0"/>
      <w:sz w:val="27"/>
      <w:szCs w:val="27"/>
      <w:lang w:bidi="he-IL"/>
    </w:rPr>
  </w:style>
  <w:style w:type="character" w:customStyle="1" w:styleId="2209">
    <w:name w:val="Основной текст (2)20"/>
    <w:basedOn w:val="2e"/>
    <w:uiPriority w:val="99"/>
    <w:rPr>
      <w:rFonts w:ascii="Times New Roman" w:hAnsi="Times New Roman" w:cs="Times New Roman"/>
      <w:b/>
      <w:bCs/>
      <w:spacing w:val="0"/>
      <w:sz w:val="21"/>
      <w:szCs w:val="21"/>
    </w:rPr>
  </w:style>
  <w:style w:type="character" w:customStyle="1" w:styleId="219">
    <w:name w:val="Основной текст (2)19"/>
    <w:basedOn w:val="2e"/>
    <w:uiPriority w:val="99"/>
    <w:rPr>
      <w:rFonts w:ascii="Times New Roman" w:hAnsi="Times New Roman" w:cs="Times New Roman"/>
      <w:b/>
      <w:bCs/>
      <w:noProof/>
      <w:spacing w:val="0"/>
      <w:sz w:val="21"/>
      <w:szCs w:val="21"/>
    </w:rPr>
  </w:style>
  <w:style w:type="character" w:customStyle="1" w:styleId="218">
    <w:name w:val="Основной текст (2)18"/>
    <w:basedOn w:val="2e"/>
    <w:uiPriority w:val="99"/>
    <w:rPr>
      <w:rFonts w:ascii="Times New Roman" w:hAnsi="Times New Roman" w:cs="Times New Roman"/>
      <w:b/>
      <w:bCs/>
      <w:noProof/>
      <w:spacing w:val="0"/>
      <w:sz w:val="21"/>
      <w:szCs w:val="21"/>
    </w:rPr>
  </w:style>
  <w:style w:type="character" w:customStyle="1" w:styleId="471">
    <w:name w:val="Основной текст (4) + Не курсив7"/>
    <w:basedOn w:val="4b"/>
    <w:uiPriority w:val="99"/>
    <w:rPr>
      <w:rFonts w:ascii="Times New Roman" w:hAnsi="Times New Roman" w:cs="Times New Roman"/>
      <w:b/>
      <w:bCs/>
      <w:i w:val="0"/>
      <w:iCs w:val="0"/>
      <w:spacing w:val="0"/>
      <w:sz w:val="21"/>
      <w:szCs w:val="21"/>
    </w:rPr>
  </w:style>
  <w:style w:type="character" w:customStyle="1" w:styleId="46a">
    <w:name w:val="Основной текст (4) + Не курсив6"/>
    <w:basedOn w:val="4b"/>
    <w:uiPriority w:val="99"/>
    <w:rPr>
      <w:rFonts w:ascii="Times New Roman" w:hAnsi="Times New Roman" w:cs="Times New Roman"/>
      <w:b/>
      <w:bCs/>
      <w:i w:val="0"/>
      <w:iCs w:val="0"/>
      <w:noProof/>
      <w:spacing w:val="0"/>
      <w:sz w:val="21"/>
      <w:szCs w:val="21"/>
    </w:rPr>
  </w:style>
  <w:style w:type="character" w:customStyle="1" w:styleId="491">
    <w:name w:val="Основной текст (4)9"/>
    <w:basedOn w:val="4b"/>
    <w:uiPriority w:val="99"/>
    <w:rPr>
      <w:rFonts w:ascii="Times New Roman" w:hAnsi="Times New Roman" w:cs="Times New Roman"/>
      <w:b/>
      <w:bCs/>
      <w:i/>
      <w:iCs/>
      <w:spacing w:val="0"/>
      <w:sz w:val="21"/>
      <w:szCs w:val="21"/>
    </w:rPr>
  </w:style>
  <w:style w:type="character" w:customStyle="1" w:styleId="481">
    <w:name w:val="Основной текст (4)8"/>
    <w:basedOn w:val="4b"/>
    <w:uiPriority w:val="99"/>
    <w:rPr>
      <w:rFonts w:ascii="Times New Roman" w:hAnsi="Times New Roman" w:cs="Times New Roman"/>
      <w:b/>
      <w:bCs/>
      <w:i/>
      <w:iCs/>
      <w:noProof/>
      <w:spacing w:val="0"/>
      <w:sz w:val="21"/>
      <w:szCs w:val="21"/>
    </w:rPr>
  </w:style>
  <w:style w:type="character" w:customStyle="1" w:styleId="217">
    <w:name w:val="Основной текст (2)17"/>
    <w:basedOn w:val="2e"/>
    <w:uiPriority w:val="99"/>
    <w:rPr>
      <w:rFonts w:ascii="Times New Roman" w:hAnsi="Times New Roman" w:cs="Times New Roman"/>
      <w:b/>
      <w:bCs/>
      <w:spacing w:val="0"/>
      <w:sz w:val="21"/>
      <w:szCs w:val="21"/>
    </w:rPr>
  </w:style>
  <w:style w:type="character" w:customStyle="1" w:styleId="472">
    <w:name w:val="Основной текст (4)7"/>
    <w:basedOn w:val="4b"/>
    <w:uiPriority w:val="99"/>
    <w:rPr>
      <w:rFonts w:ascii="Times New Roman" w:hAnsi="Times New Roman" w:cs="Times New Roman"/>
      <w:b/>
      <w:bCs/>
      <w:i/>
      <w:iCs/>
      <w:spacing w:val="0"/>
      <w:sz w:val="21"/>
      <w:szCs w:val="21"/>
    </w:rPr>
  </w:style>
  <w:style w:type="character" w:customStyle="1" w:styleId="1211">
    <w:name w:val="Колонтитул + 121"/>
    <w:aliases w:val="5 pt1,Полужирный1"/>
    <w:basedOn w:val="a8"/>
    <w:uiPriority w:val="99"/>
    <w:rPr>
      <w:rFonts w:ascii="Times New Roman" w:hAnsi="Times New Roman" w:cs="Times New Roman"/>
      <w:b/>
      <w:bCs/>
      <w:noProof/>
      <w:spacing w:val="0"/>
      <w:sz w:val="25"/>
      <w:szCs w:val="25"/>
    </w:rPr>
  </w:style>
  <w:style w:type="character" w:customStyle="1" w:styleId="710">
    <w:name w:val="Основной текст (7) + Не курсив1"/>
    <w:basedOn w:val="70"/>
    <w:uiPriority w:val="99"/>
    <w:rPr>
      <w:rFonts w:ascii="Times New Roman" w:hAnsi="Times New Roman" w:cs="Times New Roman"/>
      <w:b/>
      <w:bCs/>
      <w:i w:val="0"/>
      <w:iCs w:val="0"/>
      <w:spacing w:val="0"/>
      <w:sz w:val="26"/>
      <w:szCs w:val="26"/>
    </w:rPr>
  </w:style>
  <w:style w:type="character" w:customStyle="1" w:styleId="216a">
    <w:name w:val="Основной текст (2)16"/>
    <w:basedOn w:val="2e"/>
    <w:uiPriority w:val="99"/>
    <w:rPr>
      <w:rFonts w:ascii="Times New Roman" w:hAnsi="Times New Roman" w:cs="Times New Roman"/>
      <w:b/>
      <w:bCs/>
      <w:spacing w:val="0"/>
      <w:sz w:val="21"/>
      <w:szCs w:val="21"/>
    </w:rPr>
  </w:style>
  <w:style w:type="character" w:customStyle="1" w:styleId="215a">
    <w:name w:val="Основной текст (2)15"/>
    <w:basedOn w:val="2e"/>
    <w:uiPriority w:val="99"/>
    <w:rPr>
      <w:rFonts w:ascii="Times New Roman" w:hAnsi="Times New Roman" w:cs="Times New Roman"/>
      <w:b/>
      <w:bCs/>
      <w:noProof/>
      <w:spacing w:val="0"/>
      <w:sz w:val="21"/>
      <w:szCs w:val="21"/>
    </w:rPr>
  </w:style>
  <w:style w:type="character" w:customStyle="1" w:styleId="214a">
    <w:name w:val="Основной текст (2)14"/>
    <w:basedOn w:val="2e"/>
    <w:uiPriority w:val="99"/>
    <w:rPr>
      <w:rFonts w:ascii="Times New Roman" w:hAnsi="Times New Roman" w:cs="Times New Roman"/>
      <w:b/>
      <w:bCs/>
      <w:spacing w:val="0"/>
      <w:sz w:val="21"/>
      <w:szCs w:val="21"/>
    </w:rPr>
  </w:style>
  <w:style w:type="character" w:customStyle="1" w:styleId="213a">
    <w:name w:val="Основной текст (2)13"/>
    <w:basedOn w:val="2e"/>
    <w:uiPriority w:val="99"/>
    <w:rPr>
      <w:rFonts w:ascii="Times New Roman" w:hAnsi="Times New Roman" w:cs="Times New Roman"/>
      <w:b/>
      <w:bCs/>
      <w:noProof/>
      <w:spacing w:val="0"/>
      <w:sz w:val="21"/>
      <w:szCs w:val="21"/>
    </w:rPr>
  </w:style>
  <w:style w:type="character" w:customStyle="1" w:styleId="212a">
    <w:name w:val="Основной текст (2)12"/>
    <w:basedOn w:val="2e"/>
    <w:uiPriority w:val="99"/>
    <w:rPr>
      <w:rFonts w:ascii="Times New Roman" w:hAnsi="Times New Roman" w:cs="Times New Roman"/>
      <w:b/>
      <w:bCs/>
      <w:noProof/>
      <w:spacing w:val="0"/>
      <w:sz w:val="21"/>
      <w:szCs w:val="21"/>
    </w:rPr>
  </w:style>
  <w:style w:type="character" w:customStyle="1" w:styleId="211a">
    <w:name w:val="Основной текст (2)11"/>
    <w:basedOn w:val="2e"/>
    <w:uiPriority w:val="99"/>
    <w:rPr>
      <w:rFonts w:ascii="Times New Roman" w:hAnsi="Times New Roman" w:cs="Times New Roman"/>
      <w:b/>
      <w:bCs/>
      <w:spacing w:val="0"/>
      <w:sz w:val="21"/>
      <w:szCs w:val="21"/>
    </w:rPr>
  </w:style>
  <w:style w:type="character" w:customStyle="1" w:styleId="45a">
    <w:name w:val="Основной текст (4) + Не курсив5"/>
    <w:basedOn w:val="4b"/>
    <w:uiPriority w:val="99"/>
    <w:rPr>
      <w:rFonts w:ascii="Times New Roman" w:hAnsi="Times New Roman" w:cs="Times New Roman"/>
      <w:b/>
      <w:bCs/>
      <w:i w:val="0"/>
      <w:iCs w:val="0"/>
      <w:spacing w:val="0"/>
      <w:sz w:val="21"/>
      <w:szCs w:val="21"/>
    </w:rPr>
  </w:style>
  <w:style w:type="character" w:customStyle="1" w:styleId="44a">
    <w:name w:val="Основной текст (4) + Не курсив4"/>
    <w:basedOn w:val="4b"/>
    <w:uiPriority w:val="99"/>
    <w:rPr>
      <w:rFonts w:ascii="Times New Roman" w:hAnsi="Times New Roman" w:cs="Times New Roman"/>
      <w:b/>
      <w:bCs/>
      <w:i w:val="0"/>
      <w:iCs w:val="0"/>
      <w:noProof/>
      <w:spacing w:val="0"/>
      <w:sz w:val="21"/>
      <w:szCs w:val="21"/>
    </w:rPr>
  </w:style>
  <w:style w:type="character" w:customStyle="1" w:styleId="46b">
    <w:name w:val="Основной текст (4)6"/>
    <w:basedOn w:val="4b"/>
    <w:uiPriority w:val="99"/>
    <w:rPr>
      <w:rFonts w:ascii="Times New Roman" w:hAnsi="Times New Roman" w:cs="Times New Roman"/>
      <w:b/>
      <w:bCs/>
      <w:i/>
      <w:iCs/>
      <w:spacing w:val="0"/>
      <w:sz w:val="21"/>
      <w:szCs w:val="21"/>
    </w:rPr>
  </w:style>
  <w:style w:type="character" w:customStyle="1" w:styleId="45b">
    <w:name w:val="Основной текст (4)5"/>
    <w:basedOn w:val="4b"/>
    <w:uiPriority w:val="99"/>
    <w:rPr>
      <w:rFonts w:ascii="Times New Roman" w:hAnsi="Times New Roman" w:cs="Times New Roman"/>
      <w:b/>
      <w:bCs/>
      <w:i/>
      <w:iCs/>
      <w:noProof/>
      <w:spacing w:val="0"/>
      <w:sz w:val="21"/>
      <w:szCs w:val="21"/>
    </w:rPr>
  </w:style>
  <w:style w:type="character" w:customStyle="1" w:styleId="210a">
    <w:name w:val="Основной текст (2)10"/>
    <w:basedOn w:val="2e"/>
    <w:uiPriority w:val="99"/>
    <w:rPr>
      <w:rFonts w:ascii="Times New Roman" w:hAnsi="Times New Roman" w:cs="Times New Roman"/>
      <w:b/>
      <w:bCs/>
      <w:spacing w:val="0"/>
      <w:sz w:val="21"/>
      <w:szCs w:val="21"/>
    </w:rPr>
  </w:style>
  <w:style w:type="character" w:customStyle="1" w:styleId="44b">
    <w:name w:val="Основной текст (4)4"/>
    <w:basedOn w:val="4b"/>
    <w:uiPriority w:val="99"/>
    <w:rPr>
      <w:rFonts w:ascii="Times New Roman" w:hAnsi="Times New Roman" w:cs="Times New Roman"/>
      <w:b/>
      <w:bCs/>
      <w:i/>
      <w:iCs/>
      <w:spacing w:val="0"/>
      <w:sz w:val="21"/>
      <w:szCs w:val="21"/>
    </w:rPr>
  </w:style>
  <w:style w:type="character" w:customStyle="1" w:styleId="43a">
    <w:name w:val="Основной текст (4)3"/>
    <w:basedOn w:val="4b"/>
    <w:uiPriority w:val="99"/>
    <w:rPr>
      <w:rFonts w:ascii="Times New Roman" w:hAnsi="Times New Roman" w:cs="Times New Roman"/>
      <w:b/>
      <w:bCs/>
      <w:i/>
      <w:iCs/>
      <w:noProof/>
      <w:spacing w:val="0"/>
      <w:sz w:val="21"/>
      <w:szCs w:val="21"/>
    </w:rPr>
  </w:style>
  <w:style w:type="character" w:customStyle="1" w:styleId="43b">
    <w:name w:val="Основной текст (4) + Не курсив3"/>
    <w:basedOn w:val="4b"/>
    <w:uiPriority w:val="99"/>
    <w:rPr>
      <w:rFonts w:ascii="Times New Roman" w:hAnsi="Times New Roman" w:cs="Times New Roman"/>
      <w:b/>
      <w:bCs/>
      <w:i w:val="0"/>
      <w:iCs w:val="0"/>
      <w:noProof/>
      <w:spacing w:val="0"/>
      <w:sz w:val="21"/>
      <w:szCs w:val="21"/>
    </w:rPr>
  </w:style>
  <w:style w:type="character" w:customStyle="1" w:styleId="42c">
    <w:name w:val="Основной текст (4)2"/>
    <w:basedOn w:val="4b"/>
    <w:uiPriority w:val="99"/>
    <w:rPr>
      <w:rFonts w:ascii="Times New Roman" w:hAnsi="Times New Roman" w:cs="Times New Roman"/>
      <w:b/>
      <w:bCs/>
      <w:i/>
      <w:iCs/>
      <w:noProof/>
      <w:spacing w:val="0"/>
      <w:sz w:val="21"/>
      <w:szCs w:val="21"/>
    </w:rPr>
  </w:style>
  <w:style w:type="character" w:customStyle="1" w:styleId="42d">
    <w:name w:val="Основной текст (4) + Не курсив2"/>
    <w:basedOn w:val="4b"/>
    <w:uiPriority w:val="99"/>
    <w:rPr>
      <w:rFonts w:ascii="Times New Roman" w:hAnsi="Times New Roman" w:cs="Times New Roman"/>
      <w:b/>
      <w:bCs/>
      <w:i w:val="0"/>
      <w:iCs w:val="0"/>
      <w:spacing w:val="0"/>
      <w:sz w:val="21"/>
      <w:szCs w:val="21"/>
    </w:rPr>
  </w:style>
  <w:style w:type="character" w:customStyle="1" w:styleId="41c">
    <w:name w:val="Основной текст (4) + Не курсив1"/>
    <w:basedOn w:val="4b"/>
    <w:uiPriority w:val="99"/>
    <w:rPr>
      <w:rFonts w:ascii="Times New Roman" w:hAnsi="Times New Roman" w:cs="Times New Roman"/>
      <w:b/>
      <w:bCs/>
      <w:i w:val="0"/>
      <w:iCs w:val="0"/>
      <w:noProof/>
      <w:spacing w:val="0"/>
      <w:sz w:val="21"/>
      <w:szCs w:val="21"/>
    </w:rPr>
  </w:style>
  <w:style w:type="character" w:customStyle="1" w:styleId="621">
    <w:name w:val="Основной текст (6)2"/>
    <w:basedOn w:val="61"/>
    <w:uiPriority w:val="99"/>
    <w:rPr>
      <w:rFonts w:ascii="Times New Roman" w:hAnsi="Times New Roman" w:cs="Times New Roman"/>
      <w:b/>
      <w:bCs/>
      <w:spacing w:val="0"/>
      <w:sz w:val="26"/>
      <w:szCs w:val="26"/>
    </w:rPr>
  </w:style>
  <w:style w:type="character" w:customStyle="1" w:styleId="615">
    <w:name w:val="Основной текст (6) + Курсив1"/>
    <w:basedOn w:val="61"/>
    <w:uiPriority w:val="99"/>
    <w:rPr>
      <w:rFonts w:ascii="Times New Roman" w:hAnsi="Times New Roman" w:cs="Times New Roman"/>
      <w:b/>
      <w:bCs/>
      <w:i/>
      <w:iCs/>
      <w:spacing w:val="0"/>
      <w:sz w:val="26"/>
      <w:szCs w:val="26"/>
    </w:rPr>
  </w:style>
  <w:style w:type="character" w:customStyle="1" w:styleId="29a">
    <w:name w:val="Основной текст (2)9"/>
    <w:basedOn w:val="2e"/>
    <w:uiPriority w:val="99"/>
    <w:rPr>
      <w:rFonts w:ascii="Times New Roman" w:hAnsi="Times New Roman" w:cs="Times New Roman"/>
      <w:b/>
      <w:bCs/>
      <w:spacing w:val="0"/>
      <w:sz w:val="21"/>
      <w:szCs w:val="21"/>
    </w:rPr>
  </w:style>
  <w:style w:type="character" w:customStyle="1" w:styleId="28a">
    <w:name w:val="Основной текст (2)8"/>
    <w:basedOn w:val="2e"/>
    <w:uiPriority w:val="99"/>
    <w:rPr>
      <w:rFonts w:ascii="Times New Roman" w:hAnsi="Times New Roman" w:cs="Times New Roman"/>
      <w:b/>
      <w:bCs/>
      <w:spacing w:val="0"/>
      <w:sz w:val="21"/>
      <w:szCs w:val="21"/>
    </w:rPr>
  </w:style>
  <w:style w:type="character" w:customStyle="1" w:styleId="27a">
    <w:name w:val="Основной текст (2)7"/>
    <w:basedOn w:val="2e"/>
    <w:uiPriority w:val="99"/>
    <w:rPr>
      <w:rFonts w:ascii="Times New Roman" w:hAnsi="Times New Roman" w:cs="Times New Roman"/>
      <w:b/>
      <w:bCs/>
      <w:noProof/>
      <w:spacing w:val="0"/>
      <w:sz w:val="21"/>
      <w:szCs w:val="21"/>
    </w:rPr>
  </w:style>
  <w:style w:type="character" w:customStyle="1" w:styleId="26a">
    <w:name w:val="Основной текст (2)6"/>
    <w:basedOn w:val="2e"/>
    <w:uiPriority w:val="99"/>
    <w:rPr>
      <w:rFonts w:ascii="Times New Roman" w:hAnsi="Times New Roman" w:cs="Times New Roman"/>
      <w:b/>
      <w:bCs/>
      <w:spacing w:val="0"/>
      <w:sz w:val="21"/>
      <w:szCs w:val="21"/>
    </w:rPr>
  </w:style>
  <w:style w:type="character" w:customStyle="1" w:styleId="25a">
    <w:name w:val="Основной текст (2)5"/>
    <w:basedOn w:val="2e"/>
    <w:uiPriority w:val="99"/>
    <w:rPr>
      <w:rFonts w:ascii="Times New Roman" w:hAnsi="Times New Roman" w:cs="Times New Roman"/>
      <w:b/>
      <w:bCs/>
      <w:noProof/>
      <w:spacing w:val="0"/>
      <w:sz w:val="21"/>
      <w:szCs w:val="21"/>
    </w:rPr>
  </w:style>
  <w:style w:type="character" w:customStyle="1" w:styleId="24a">
    <w:name w:val="Основной текст (2)4"/>
    <w:basedOn w:val="2e"/>
    <w:uiPriority w:val="99"/>
    <w:rPr>
      <w:rFonts w:ascii="Times New Roman" w:hAnsi="Times New Roman" w:cs="Times New Roman"/>
      <w:b/>
      <w:bCs/>
      <w:noProof/>
      <w:spacing w:val="0"/>
      <w:sz w:val="21"/>
      <w:szCs w:val="21"/>
    </w:rPr>
  </w:style>
  <w:style w:type="character" w:customStyle="1" w:styleId="23a">
    <w:name w:val="Основной текст (2)3"/>
    <w:basedOn w:val="2e"/>
    <w:uiPriority w:val="99"/>
    <w:rPr>
      <w:rFonts w:ascii="Times New Roman" w:hAnsi="Times New Roman" w:cs="Times New Roman"/>
      <w:b/>
      <w:bCs/>
      <w:spacing w:val="0"/>
      <w:sz w:val="21"/>
      <w:szCs w:val="21"/>
    </w:rPr>
  </w:style>
  <w:style w:type="character" w:customStyle="1" w:styleId="22a">
    <w:name w:val="Основной текст (2)2"/>
    <w:basedOn w:val="2e"/>
    <w:uiPriority w:val="99"/>
    <w:rPr>
      <w:rFonts w:ascii="Times New Roman" w:hAnsi="Times New Roman" w:cs="Times New Roman"/>
      <w:b/>
      <w:bCs/>
      <w:spacing w:val="0"/>
      <w:sz w:val="21"/>
      <w:szCs w:val="21"/>
    </w:rPr>
  </w:style>
  <w:style w:type="character" w:customStyle="1" w:styleId="316">
    <w:name w:val="Основной текст (31)6"/>
    <w:basedOn w:val="312"/>
    <w:uiPriority w:val="99"/>
    <w:rPr>
      <w:rFonts w:ascii="Times New Roman" w:hAnsi="Times New Roman" w:cs="Times New Roman"/>
      <w:i/>
      <w:iCs/>
      <w:spacing w:val="0"/>
      <w:sz w:val="21"/>
      <w:szCs w:val="21"/>
    </w:rPr>
  </w:style>
  <w:style w:type="character" w:customStyle="1" w:styleId="315">
    <w:name w:val="Основной текст (31)5"/>
    <w:basedOn w:val="312"/>
    <w:uiPriority w:val="99"/>
    <w:rPr>
      <w:rFonts w:ascii="Times New Roman" w:hAnsi="Times New Roman" w:cs="Times New Roman"/>
      <w:i/>
      <w:iCs/>
      <w:spacing w:val="0"/>
      <w:sz w:val="21"/>
      <w:szCs w:val="21"/>
    </w:rPr>
  </w:style>
  <w:style w:type="character" w:customStyle="1" w:styleId="314">
    <w:name w:val="Основной текст (31)4"/>
    <w:basedOn w:val="312"/>
    <w:uiPriority w:val="99"/>
    <w:rPr>
      <w:rFonts w:ascii="Times New Roman" w:hAnsi="Times New Roman" w:cs="Times New Roman"/>
      <w:i/>
      <w:iCs/>
      <w:noProof/>
      <w:spacing w:val="0"/>
      <w:sz w:val="21"/>
      <w:szCs w:val="21"/>
    </w:rPr>
  </w:style>
  <w:style w:type="character" w:customStyle="1" w:styleId="3130">
    <w:name w:val="Основной текст (31)3"/>
    <w:basedOn w:val="312"/>
    <w:uiPriority w:val="99"/>
    <w:rPr>
      <w:rFonts w:ascii="Times New Roman" w:hAnsi="Times New Roman" w:cs="Times New Roman"/>
      <w:i/>
      <w:iCs/>
      <w:noProof/>
      <w:spacing w:val="0"/>
      <w:sz w:val="21"/>
      <w:szCs w:val="21"/>
    </w:rPr>
  </w:style>
  <w:style w:type="character" w:customStyle="1" w:styleId="3120">
    <w:name w:val="Основной текст (31)2"/>
    <w:basedOn w:val="312"/>
    <w:uiPriority w:val="99"/>
    <w:rPr>
      <w:rFonts w:ascii="Times New Roman" w:hAnsi="Times New Roman" w:cs="Times New Roman"/>
      <w:i/>
      <w:iCs/>
      <w:noProof/>
      <w:spacing w:val="0"/>
      <w:sz w:val="21"/>
      <w:szCs w:val="21"/>
    </w:rPr>
  </w:style>
  <w:style w:type="paragraph" w:customStyle="1" w:styleId="21">
    <w:name w:val="Сноска (2)1"/>
    <w:basedOn w:val="a"/>
    <w:link w:val="2"/>
    <w:uiPriority w:val="99"/>
    <w:pPr>
      <w:shd w:val="clear" w:color="auto" w:fill="FFFFFF"/>
      <w:spacing w:line="221" w:lineRule="exact"/>
    </w:pPr>
    <w:rPr>
      <w:rFonts w:ascii="Times New Roman" w:hAnsi="Times New Roman" w:cs="Times New Roman"/>
      <w:b/>
      <w:bCs/>
      <w:color w:val="auto"/>
      <w:sz w:val="18"/>
      <w:szCs w:val="18"/>
    </w:rPr>
  </w:style>
  <w:style w:type="paragraph" w:customStyle="1" w:styleId="1">
    <w:name w:val="Сноска1"/>
    <w:basedOn w:val="a"/>
    <w:link w:val="a4"/>
    <w:uiPriority w:val="99"/>
    <w:pPr>
      <w:shd w:val="clear" w:color="auto" w:fill="FFFFFF"/>
      <w:spacing w:line="187" w:lineRule="exact"/>
    </w:pPr>
    <w:rPr>
      <w:rFonts w:ascii="Lucida Sans Unicode" w:hAnsi="Lucida Sans Unicode" w:cs="Lucida Sans Unicode"/>
      <w:color w:val="auto"/>
      <w:sz w:val="15"/>
      <w:szCs w:val="15"/>
    </w:rPr>
  </w:style>
  <w:style w:type="paragraph" w:customStyle="1" w:styleId="211">
    <w:name w:val="Заголовок №21"/>
    <w:basedOn w:val="a"/>
    <w:link w:val="2b"/>
    <w:uiPriority w:val="99"/>
    <w:pPr>
      <w:shd w:val="clear" w:color="auto" w:fill="FFFFFF"/>
      <w:spacing w:before="360" w:line="317" w:lineRule="exact"/>
      <w:jc w:val="center"/>
      <w:outlineLvl w:val="1"/>
    </w:pPr>
    <w:rPr>
      <w:rFonts w:ascii="Times New Roman" w:hAnsi="Times New Roman" w:cs="Times New Roman"/>
      <w:b/>
      <w:bCs/>
      <w:color w:val="auto"/>
      <w:sz w:val="27"/>
      <w:szCs w:val="27"/>
    </w:rPr>
  </w:style>
  <w:style w:type="paragraph" w:customStyle="1" w:styleId="2210">
    <w:name w:val="Заголовок №2 (2)1"/>
    <w:basedOn w:val="a"/>
    <w:link w:val="222"/>
    <w:uiPriority w:val="99"/>
    <w:pPr>
      <w:shd w:val="clear" w:color="auto" w:fill="FFFFFF"/>
      <w:spacing w:after="240" w:line="317" w:lineRule="exact"/>
      <w:jc w:val="center"/>
      <w:outlineLvl w:val="1"/>
    </w:pPr>
    <w:rPr>
      <w:rFonts w:ascii="Times New Roman" w:hAnsi="Times New Roman" w:cs="Times New Roman"/>
      <w:color w:val="auto"/>
      <w:sz w:val="27"/>
      <w:szCs w:val="27"/>
    </w:rPr>
  </w:style>
  <w:style w:type="paragraph" w:customStyle="1" w:styleId="110">
    <w:name w:val="Заголовок №11"/>
    <w:basedOn w:val="a"/>
    <w:link w:val="1a"/>
    <w:uiPriority w:val="99"/>
    <w:pPr>
      <w:shd w:val="clear" w:color="auto" w:fill="FFFFFF"/>
      <w:spacing w:before="240" w:line="240" w:lineRule="atLeast"/>
      <w:jc w:val="center"/>
      <w:outlineLvl w:val="0"/>
    </w:pPr>
    <w:rPr>
      <w:rFonts w:ascii="Times New Roman" w:hAnsi="Times New Roman" w:cs="Times New Roman"/>
      <w:b/>
      <w:bCs/>
      <w:color w:val="auto"/>
      <w:spacing w:val="80"/>
      <w:sz w:val="35"/>
      <w:szCs w:val="35"/>
    </w:rPr>
  </w:style>
  <w:style w:type="paragraph" w:customStyle="1" w:styleId="310">
    <w:name w:val="Заголовок №31"/>
    <w:basedOn w:val="a"/>
    <w:link w:val="3a"/>
    <w:uiPriority w:val="99"/>
    <w:pPr>
      <w:shd w:val="clear" w:color="auto" w:fill="FFFFFF"/>
      <w:spacing w:after="600" w:line="322" w:lineRule="exact"/>
      <w:jc w:val="center"/>
      <w:outlineLvl w:val="2"/>
    </w:pPr>
    <w:rPr>
      <w:rFonts w:ascii="Times New Roman" w:hAnsi="Times New Roman" w:cs="Times New Roman"/>
      <w:b/>
      <w:bCs/>
      <w:color w:val="auto"/>
      <w:sz w:val="26"/>
      <w:szCs w:val="26"/>
    </w:rPr>
  </w:style>
  <w:style w:type="paragraph" w:customStyle="1" w:styleId="a9">
    <w:name w:val="Колонтитул"/>
    <w:basedOn w:val="a"/>
    <w:link w:val="a8"/>
    <w:uiPriority w:val="99"/>
    <w:pPr>
      <w:shd w:val="clear" w:color="auto" w:fill="FFFFFF"/>
    </w:pPr>
    <w:rPr>
      <w:rFonts w:ascii="Times New Roman" w:hAnsi="Times New Roman" w:cs="Times New Roman"/>
      <w:color w:val="auto"/>
      <w:sz w:val="20"/>
      <w:szCs w:val="20"/>
    </w:rPr>
  </w:style>
  <w:style w:type="paragraph" w:customStyle="1" w:styleId="610">
    <w:name w:val="Основной текст (6)1"/>
    <w:basedOn w:val="a"/>
    <w:link w:val="61"/>
    <w:uiPriority w:val="99"/>
    <w:pPr>
      <w:shd w:val="clear" w:color="auto" w:fill="FFFFFF"/>
      <w:spacing w:before="960" w:after="180" w:line="240" w:lineRule="atLeast"/>
    </w:pPr>
    <w:rPr>
      <w:rFonts w:ascii="Times New Roman" w:hAnsi="Times New Roman" w:cs="Times New Roman"/>
      <w:b/>
      <w:bCs/>
      <w:color w:val="auto"/>
      <w:sz w:val="26"/>
      <w:szCs w:val="26"/>
    </w:rPr>
  </w:style>
  <w:style w:type="paragraph" w:customStyle="1" w:styleId="212">
    <w:name w:val="Основной текст (2)1"/>
    <w:basedOn w:val="a"/>
    <w:link w:val="2e"/>
    <w:uiPriority w:val="99"/>
    <w:pPr>
      <w:shd w:val="clear" w:color="auto" w:fill="FFFFFF"/>
      <w:spacing w:line="240" w:lineRule="atLeast"/>
      <w:jc w:val="right"/>
    </w:pPr>
    <w:rPr>
      <w:rFonts w:ascii="Times New Roman" w:hAnsi="Times New Roman" w:cs="Times New Roman"/>
      <w:b/>
      <w:bCs/>
      <w:color w:val="auto"/>
      <w:sz w:val="21"/>
      <w:szCs w:val="21"/>
    </w:rPr>
  </w:style>
  <w:style w:type="paragraph" w:customStyle="1" w:styleId="311">
    <w:name w:val="Основной текст (3)1"/>
    <w:basedOn w:val="a"/>
    <w:link w:val="3c"/>
    <w:uiPriority w:val="99"/>
    <w:pPr>
      <w:shd w:val="clear" w:color="auto" w:fill="FFFFFF"/>
      <w:spacing w:line="240" w:lineRule="atLeast"/>
      <w:jc w:val="right"/>
    </w:pPr>
    <w:rPr>
      <w:rFonts w:ascii="SimHei" w:eastAsia="SimHei" w:cs="SimHei"/>
      <w:color w:val="auto"/>
      <w:sz w:val="20"/>
      <w:szCs w:val="20"/>
    </w:rPr>
  </w:style>
  <w:style w:type="paragraph" w:customStyle="1" w:styleId="57">
    <w:name w:val="Основной текст (5)"/>
    <w:basedOn w:val="a"/>
    <w:link w:val="56"/>
    <w:uiPriority w:val="99"/>
    <w:pPr>
      <w:shd w:val="clear" w:color="auto" w:fill="FFFFFF"/>
      <w:spacing w:line="240" w:lineRule="atLeast"/>
    </w:pPr>
    <w:rPr>
      <w:rFonts w:ascii="Times New Roman" w:hAnsi="Times New Roman" w:cs="Times New Roman"/>
      <w:noProof/>
      <w:color w:val="auto"/>
      <w:sz w:val="20"/>
      <w:szCs w:val="20"/>
    </w:rPr>
  </w:style>
  <w:style w:type="paragraph" w:customStyle="1" w:styleId="410">
    <w:name w:val="Основной текст (4)1"/>
    <w:basedOn w:val="a"/>
    <w:link w:val="4b"/>
    <w:uiPriority w:val="99"/>
    <w:pPr>
      <w:shd w:val="clear" w:color="auto" w:fill="FFFFFF"/>
      <w:spacing w:line="240" w:lineRule="atLeast"/>
    </w:pPr>
    <w:rPr>
      <w:rFonts w:ascii="Times New Roman" w:hAnsi="Times New Roman" w:cs="Times New Roman"/>
      <w:b/>
      <w:bCs/>
      <w:i/>
      <w:iCs/>
      <w:color w:val="auto"/>
      <w:sz w:val="21"/>
      <w:szCs w:val="21"/>
    </w:rPr>
  </w:style>
  <w:style w:type="paragraph" w:customStyle="1" w:styleId="71">
    <w:name w:val="Основной текст (7)1"/>
    <w:basedOn w:val="a"/>
    <w:link w:val="70"/>
    <w:uiPriority w:val="99"/>
    <w:pPr>
      <w:shd w:val="clear" w:color="auto" w:fill="FFFFFF"/>
      <w:spacing w:after="300" w:line="317" w:lineRule="exact"/>
    </w:pPr>
    <w:rPr>
      <w:rFonts w:ascii="Times New Roman" w:hAnsi="Times New Roman" w:cs="Times New Roman"/>
      <w:b/>
      <w:bCs/>
      <w:i/>
      <w:iCs/>
      <w:color w:val="auto"/>
      <w:sz w:val="26"/>
      <w:szCs w:val="26"/>
    </w:rPr>
  </w:style>
  <w:style w:type="paragraph" w:customStyle="1" w:styleId="81">
    <w:name w:val="Основной текст (8)"/>
    <w:basedOn w:val="a"/>
    <w:link w:val="80"/>
    <w:uiPriority w:val="99"/>
    <w:pPr>
      <w:shd w:val="clear" w:color="auto" w:fill="FFFFFF"/>
      <w:spacing w:after="60" w:line="240" w:lineRule="atLeast"/>
      <w:jc w:val="both"/>
    </w:pPr>
    <w:rPr>
      <w:rFonts w:ascii="Verdana" w:hAnsi="Verdana" w:cs="Verdana"/>
      <w:noProof/>
      <w:color w:val="auto"/>
      <w:sz w:val="21"/>
      <w:szCs w:val="21"/>
    </w:rPr>
  </w:style>
  <w:style w:type="paragraph" w:customStyle="1" w:styleId="91">
    <w:name w:val="Основной текст (9)1"/>
    <w:basedOn w:val="a"/>
    <w:link w:val="90"/>
    <w:uiPriority w:val="99"/>
    <w:pPr>
      <w:shd w:val="clear" w:color="auto" w:fill="FFFFFF"/>
      <w:spacing w:line="240" w:lineRule="atLeast"/>
    </w:pPr>
    <w:rPr>
      <w:rFonts w:ascii="Gungsuh" w:eastAsia="Gungsuh" w:cs="Gungsuh"/>
      <w:color w:val="auto"/>
    </w:rPr>
  </w:style>
  <w:style w:type="paragraph" w:customStyle="1" w:styleId="1010">
    <w:name w:val="Основной текст (10)1"/>
    <w:basedOn w:val="a"/>
    <w:link w:val="101"/>
    <w:uiPriority w:val="99"/>
    <w:pPr>
      <w:shd w:val="clear" w:color="auto" w:fill="FFFFFF"/>
      <w:spacing w:line="240" w:lineRule="atLeast"/>
    </w:pPr>
    <w:rPr>
      <w:rFonts w:ascii="Lucida Sans Unicode" w:hAnsi="Lucida Sans Unicode" w:cs="Lucida Sans Unicode"/>
      <w:b/>
      <w:bCs/>
      <w:color w:val="auto"/>
      <w:sz w:val="20"/>
      <w:szCs w:val="20"/>
    </w:rPr>
  </w:style>
  <w:style w:type="paragraph" w:customStyle="1" w:styleId="1110">
    <w:name w:val="Основной текст (11)1"/>
    <w:basedOn w:val="a"/>
    <w:link w:val="111"/>
    <w:uiPriority w:val="99"/>
    <w:pPr>
      <w:shd w:val="clear" w:color="auto" w:fill="FFFFFF"/>
      <w:spacing w:line="240" w:lineRule="atLeast"/>
    </w:pPr>
    <w:rPr>
      <w:rFonts w:ascii="Times New Roman" w:hAnsi="Times New Roman" w:cs="Times New Roman"/>
      <w:noProof/>
      <w:color w:val="auto"/>
      <w:sz w:val="9"/>
      <w:szCs w:val="9"/>
    </w:rPr>
  </w:style>
  <w:style w:type="paragraph" w:customStyle="1" w:styleId="1210">
    <w:name w:val="Основной текст (12)1"/>
    <w:basedOn w:val="a"/>
    <w:link w:val="121"/>
    <w:uiPriority w:val="99"/>
    <w:pPr>
      <w:shd w:val="clear" w:color="auto" w:fill="FFFFFF"/>
      <w:spacing w:line="240" w:lineRule="atLeast"/>
    </w:pPr>
    <w:rPr>
      <w:rFonts w:ascii="Times New Roman" w:hAnsi="Times New Roman" w:cs="Times New Roman"/>
      <w:noProof/>
      <w:color w:val="auto"/>
      <w:sz w:val="9"/>
      <w:szCs w:val="9"/>
    </w:rPr>
  </w:style>
  <w:style w:type="paragraph" w:customStyle="1" w:styleId="131">
    <w:name w:val="Основной текст (13)1"/>
    <w:basedOn w:val="a"/>
    <w:link w:val="130"/>
    <w:uiPriority w:val="99"/>
    <w:pPr>
      <w:shd w:val="clear" w:color="auto" w:fill="FFFFFF"/>
      <w:spacing w:line="240" w:lineRule="atLeast"/>
    </w:pPr>
    <w:rPr>
      <w:rFonts w:ascii="Franklin Gothic Book" w:hAnsi="Franklin Gothic Book" w:cs="Franklin Gothic Book"/>
      <w:b/>
      <w:bCs/>
      <w:color w:val="auto"/>
      <w:sz w:val="28"/>
      <w:szCs w:val="28"/>
    </w:rPr>
  </w:style>
  <w:style w:type="paragraph" w:customStyle="1" w:styleId="1d">
    <w:name w:val="Подпись к таблице1"/>
    <w:basedOn w:val="a"/>
    <w:link w:val="ab"/>
    <w:uiPriority w:val="99"/>
    <w:pPr>
      <w:shd w:val="clear" w:color="auto" w:fill="FFFFFF"/>
      <w:spacing w:line="240" w:lineRule="atLeast"/>
      <w:jc w:val="both"/>
    </w:pPr>
    <w:rPr>
      <w:rFonts w:ascii="Lucida Sans Unicode" w:hAnsi="Lucida Sans Unicode" w:cs="Lucida Sans Unicode"/>
      <w:color w:val="auto"/>
      <w:sz w:val="15"/>
      <w:szCs w:val="15"/>
    </w:rPr>
  </w:style>
  <w:style w:type="paragraph" w:customStyle="1" w:styleId="141">
    <w:name w:val="Основной текст (14)1"/>
    <w:basedOn w:val="a"/>
    <w:link w:val="140"/>
    <w:uiPriority w:val="99"/>
    <w:pPr>
      <w:shd w:val="clear" w:color="auto" w:fill="FFFFFF"/>
      <w:spacing w:line="240" w:lineRule="atLeast"/>
    </w:pPr>
    <w:rPr>
      <w:rFonts w:ascii="Aharoni" w:cs="Aharoni"/>
      <w:color w:val="auto"/>
      <w:sz w:val="29"/>
      <w:szCs w:val="29"/>
      <w:lang w:bidi="he-IL"/>
    </w:rPr>
  </w:style>
  <w:style w:type="paragraph" w:customStyle="1" w:styleId="151">
    <w:name w:val="Основной текст (15)1"/>
    <w:basedOn w:val="a"/>
    <w:link w:val="150"/>
    <w:uiPriority w:val="99"/>
    <w:pPr>
      <w:shd w:val="clear" w:color="auto" w:fill="FFFFFF"/>
      <w:spacing w:line="240" w:lineRule="atLeast"/>
    </w:pPr>
    <w:rPr>
      <w:rFonts w:ascii="Franklin Gothic Book" w:hAnsi="Franklin Gothic Book" w:cs="Franklin Gothic Book"/>
      <w:b/>
      <w:bCs/>
      <w:color w:val="auto"/>
      <w:sz w:val="27"/>
      <w:szCs w:val="27"/>
    </w:rPr>
  </w:style>
  <w:style w:type="paragraph" w:customStyle="1" w:styleId="181">
    <w:name w:val="Основной текст (18)1"/>
    <w:basedOn w:val="a"/>
    <w:link w:val="180"/>
    <w:uiPriority w:val="99"/>
    <w:pPr>
      <w:shd w:val="clear" w:color="auto" w:fill="FFFFFF"/>
      <w:spacing w:after="600" w:line="298" w:lineRule="exact"/>
    </w:pPr>
    <w:rPr>
      <w:rFonts w:ascii="Times New Roman" w:hAnsi="Times New Roman" w:cs="Times New Roman"/>
      <w:b/>
      <w:bCs/>
      <w:i/>
      <w:iCs/>
      <w:color w:val="auto"/>
      <w:sz w:val="25"/>
      <w:szCs w:val="25"/>
    </w:rPr>
  </w:style>
  <w:style w:type="paragraph" w:customStyle="1" w:styleId="171">
    <w:name w:val="Основной текст (17)1"/>
    <w:basedOn w:val="a"/>
    <w:link w:val="170"/>
    <w:uiPriority w:val="99"/>
    <w:pPr>
      <w:shd w:val="clear" w:color="auto" w:fill="FFFFFF"/>
      <w:spacing w:line="240" w:lineRule="atLeast"/>
    </w:pPr>
    <w:rPr>
      <w:rFonts w:ascii="Franklin Gothic Book" w:hAnsi="Franklin Gothic Book" w:cs="Franklin Gothic Book"/>
      <w:b/>
      <w:bCs/>
      <w:color w:val="auto"/>
      <w:sz w:val="25"/>
      <w:szCs w:val="25"/>
    </w:rPr>
  </w:style>
  <w:style w:type="paragraph" w:customStyle="1" w:styleId="161">
    <w:name w:val="Основной текст (16)1"/>
    <w:basedOn w:val="a"/>
    <w:link w:val="160"/>
    <w:uiPriority w:val="99"/>
    <w:pPr>
      <w:shd w:val="clear" w:color="auto" w:fill="FFFFFF"/>
      <w:spacing w:line="240" w:lineRule="atLeast"/>
      <w:jc w:val="center"/>
    </w:pPr>
    <w:rPr>
      <w:rFonts w:ascii="Aharoni" w:cs="Aharoni"/>
      <w:noProof/>
      <w:color w:val="auto"/>
      <w:sz w:val="10"/>
      <w:szCs w:val="10"/>
      <w:lang w:bidi="he-IL"/>
    </w:rPr>
  </w:style>
  <w:style w:type="paragraph" w:customStyle="1" w:styleId="191">
    <w:name w:val="Основной текст (19)1"/>
    <w:basedOn w:val="a"/>
    <w:link w:val="190"/>
    <w:uiPriority w:val="99"/>
    <w:pPr>
      <w:shd w:val="clear" w:color="auto" w:fill="FFFFFF"/>
      <w:spacing w:line="240" w:lineRule="atLeast"/>
    </w:pPr>
    <w:rPr>
      <w:rFonts w:ascii="Aharoni" w:cs="Aharoni"/>
      <w:color w:val="auto"/>
      <w:sz w:val="32"/>
      <w:szCs w:val="32"/>
      <w:lang w:bidi="he-IL"/>
    </w:rPr>
  </w:style>
  <w:style w:type="paragraph" w:customStyle="1" w:styleId="2010">
    <w:name w:val="Основной текст (20)1"/>
    <w:basedOn w:val="a"/>
    <w:link w:val="201"/>
    <w:uiPriority w:val="99"/>
    <w:pPr>
      <w:shd w:val="clear" w:color="auto" w:fill="FFFFFF"/>
      <w:spacing w:line="240" w:lineRule="atLeast"/>
    </w:pPr>
    <w:rPr>
      <w:rFonts w:ascii="Franklin Gothic Book" w:hAnsi="Franklin Gothic Book" w:cs="Franklin Gothic Book"/>
      <w:b/>
      <w:bCs/>
      <w:color w:val="auto"/>
      <w:sz w:val="27"/>
      <w:szCs w:val="27"/>
    </w:rPr>
  </w:style>
  <w:style w:type="paragraph" w:customStyle="1" w:styleId="2110">
    <w:name w:val="Основной текст (21)1"/>
    <w:basedOn w:val="a"/>
    <w:link w:val="213"/>
    <w:uiPriority w:val="99"/>
    <w:pPr>
      <w:shd w:val="clear" w:color="auto" w:fill="FFFFFF"/>
      <w:spacing w:line="240" w:lineRule="atLeast"/>
    </w:pPr>
    <w:rPr>
      <w:rFonts w:ascii="Franklin Gothic Book" w:hAnsi="Franklin Gothic Book" w:cs="Franklin Gothic Book"/>
      <w:b/>
      <w:bCs/>
      <w:color w:val="auto"/>
      <w:sz w:val="27"/>
      <w:szCs w:val="27"/>
    </w:rPr>
  </w:style>
  <w:style w:type="paragraph" w:customStyle="1" w:styleId="2211">
    <w:name w:val="Основной текст (22)1"/>
    <w:basedOn w:val="a"/>
    <w:link w:val="224"/>
    <w:uiPriority w:val="99"/>
    <w:pPr>
      <w:shd w:val="clear" w:color="auto" w:fill="FFFFFF"/>
      <w:spacing w:before="1500" w:line="202" w:lineRule="exact"/>
      <w:ind w:firstLine="320"/>
      <w:jc w:val="both"/>
    </w:pPr>
    <w:rPr>
      <w:rFonts w:ascii="Lucida Sans Unicode" w:hAnsi="Lucida Sans Unicode" w:cs="Lucida Sans Unicode"/>
      <w:color w:val="auto"/>
      <w:sz w:val="15"/>
      <w:szCs w:val="15"/>
    </w:rPr>
  </w:style>
  <w:style w:type="paragraph" w:customStyle="1" w:styleId="241">
    <w:name w:val="Основной текст (24)1"/>
    <w:basedOn w:val="a"/>
    <w:link w:val="240"/>
    <w:uiPriority w:val="99"/>
    <w:pPr>
      <w:shd w:val="clear" w:color="auto" w:fill="FFFFFF"/>
      <w:spacing w:line="240" w:lineRule="atLeast"/>
    </w:pPr>
    <w:rPr>
      <w:rFonts w:ascii="Times New Roman" w:hAnsi="Times New Roman" w:cs="Times New Roman"/>
      <w:i/>
      <w:iCs/>
      <w:color w:val="auto"/>
      <w:sz w:val="14"/>
      <w:szCs w:val="14"/>
    </w:rPr>
  </w:style>
  <w:style w:type="paragraph" w:customStyle="1" w:styleId="2310">
    <w:name w:val="Основной текст (23)1"/>
    <w:basedOn w:val="a"/>
    <w:link w:val="231"/>
    <w:uiPriority w:val="99"/>
    <w:pPr>
      <w:shd w:val="clear" w:color="auto" w:fill="FFFFFF"/>
      <w:spacing w:line="240" w:lineRule="atLeast"/>
    </w:pPr>
    <w:rPr>
      <w:rFonts w:ascii="Aharoni" w:cs="Aharoni"/>
      <w:color w:val="auto"/>
      <w:sz w:val="32"/>
      <w:szCs w:val="32"/>
      <w:lang w:bidi="he-IL"/>
    </w:rPr>
  </w:style>
  <w:style w:type="paragraph" w:customStyle="1" w:styleId="291">
    <w:name w:val="Основной текст (29)1"/>
    <w:basedOn w:val="a"/>
    <w:link w:val="290"/>
    <w:uiPriority w:val="99"/>
    <w:pPr>
      <w:shd w:val="clear" w:color="auto" w:fill="FFFFFF"/>
      <w:spacing w:line="240" w:lineRule="atLeast"/>
    </w:pPr>
    <w:rPr>
      <w:rFonts w:ascii="Franklin Gothic Book" w:hAnsi="Franklin Gothic Book" w:cs="Franklin Gothic Book"/>
      <w:b/>
      <w:bCs/>
      <w:color w:val="auto"/>
      <w:sz w:val="25"/>
      <w:szCs w:val="25"/>
    </w:rPr>
  </w:style>
  <w:style w:type="paragraph" w:customStyle="1" w:styleId="251">
    <w:name w:val="Основной текст (25)1"/>
    <w:basedOn w:val="a"/>
    <w:link w:val="250"/>
    <w:uiPriority w:val="99"/>
    <w:pPr>
      <w:shd w:val="clear" w:color="auto" w:fill="FFFFFF"/>
      <w:spacing w:line="240" w:lineRule="atLeast"/>
    </w:pPr>
    <w:rPr>
      <w:rFonts w:ascii="Gungsuh" w:eastAsia="Gungsuh" w:cs="Gungsuh"/>
      <w:noProof/>
      <w:color w:val="auto"/>
      <w:sz w:val="8"/>
      <w:szCs w:val="8"/>
    </w:rPr>
  </w:style>
  <w:style w:type="paragraph" w:customStyle="1" w:styleId="261">
    <w:name w:val="Основной текст (26)1"/>
    <w:basedOn w:val="a"/>
    <w:link w:val="260"/>
    <w:uiPriority w:val="99"/>
    <w:pPr>
      <w:shd w:val="clear" w:color="auto" w:fill="FFFFFF"/>
      <w:spacing w:line="240" w:lineRule="atLeast"/>
    </w:pPr>
    <w:rPr>
      <w:rFonts w:ascii="Times New Roman" w:hAnsi="Times New Roman" w:cs="Times New Roman"/>
      <w:noProof/>
      <w:color w:val="auto"/>
      <w:sz w:val="8"/>
      <w:szCs w:val="8"/>
    </w:rPr>
  </w:style>
  <w:style w:type="paragraph" w:customStyle="1" w:styleId="271">
    <w:name w:val="Основной текст (27)1"/>
    <w:basedOn w:val="a"/>
    <w:link w:val="270"/>
    <w:uiPriority w:val="99"/>
    <w:pPr>
      <w:shd w:val="clear" w:color="auto" w:fill="FFFFFF"/>
      <w:spacing w:line="240" w:lineRule="atLeast"/>
    </w:pPr>
    <w:rPr>
      <w:rFonts w:ascii="Times New Roman" w:hAnsi="Times New Roman" w:cs="Times New Roman"/>
      <w:noProof/>
      <w:color w:val="auto"/>
      <w:sz w:val="8"/>
      <w:szCs w:val="8"/>
    </w:rPr>
  </w:style>
  <w:style w:type="paragraph" w:customStyle="1" w:styleId="281">
    <w:name w:val="Основной текст (28)1"/>
    <w:basedOn w:val="a"/>
    <w:link w:val="280"/>
    <w:uiPriority w:val="99"/>
    <w:pPr>
      <w:shd w:val="clear" w:color="auto" w:fill="FFFFFF"/>
      <w:spacing w:line="240" w:lineRule="atLeast"/>
    </w:pPr>
    <w:rPr>
      <w:rFonts w:ascii="Times New Roman" w:hAnsi="Times New Roman" w:cs="Times New Roman"/>
      <w:noProof/>
      <w:color w:val="auto"/>
      <w:sz w:val="8"/>
      <w:szCs w:val="8"/>
    </w:rPr>
  </w:style>
  <w:style w:type="paragraph" w:customStyle="1" w:styleId="301">
    <w:name w:val="Основной текст (30)1"/>
    <w:basedOn w:val="a"/>
    <w:link w:val="300"/>
    <w:uiPriority w:val="99"/>
    <w:pPr>
      <w:shd w:val="clear" w:color="auto" w:fill="FFFFFF"/>
      <w:spacing w:line="240" w:lineRule="atLeast"/>
    </w:pPr>
    <w:rPr>
      <w:rFonts w:ascii="Franklin Gothic Book" w:hAnsi="Franklin Gothic Book" w:cs="Franklin Gothic Book"/>
      <w:b/>
      <w:bCs/>
      <w:color w:val="auto"/>
      <w:sz w:val="28"/>
      <w:szCs w:val="28"/>
    </w:rPr>
  </w:style>
  <w:style w:type="paragraph" w:customStyle="1" w:styleId="321">
    <w:name w:val="Основной текст (32)1"/>
    <w:basedOn w:val="a"/>
    <w:link w:val="320"/>
    <w:uiPriority w:val="99"/>
    <w:pPr>
      <w:shd w:val="clear" w:color="auto" w:fill="FFFFFF"/>
      <w:spacing w:line="240" w:lineRule="atLeast"/>
      <w:jc w:val="center"/>
    </w:pPr>
    <w:rPr>
      <w:rFonts w:ascii="Times New Roman" w:hAnsi="Times New Roman" w:cs="Times New Roman"/>
      <w:b/>
      <w:bCs/>
      <w:color w:val="auto"/>
      <w:sz w:val="18"/>
      <w:szCs w:val="18"/>
    </w:rPr>
  </w:style>
  <w:style w:type="paragraph" w:customStyle="1" w:styleId="3110">
    <w:name w:val="Основной текст (31)1"/>
    <w:basedOn w:val="a"/>
    <w:link w:val="312"/>
    <w:uiPriority w:val="99"/>
    <w:pPr>
      <w:shd w:val="clear" w:color="auto" w:fill="FFFFFF"/>
      <w:spacing w:line="240" w:lineRule="atLeast"/>
    </w:pPr>
    <w:rPr>
      <w:rFonts w:ascii="Times New Roman" w:hAnsi="Times New Roman" w:cs="Times New Roman"/>
      <w:i/>
      <w:iCs/>
      <w:color w:val="auto"/>
      <w:sz w:val="21"/>
      <w:szCs w:val="21"/>
    </w:rPr>
  </w:style>
  <w:style w:type="paragraph" w:customStyle="1" w:styleId="331">
    <w:name w:val="Основной текст (33)1"/>
    <w:basedOn w:val="a"/>
    <w:link w:val="330"/>
    <w:uiPriority w:val="99"/>
    <w:pPr>
      <w:shd w:val="clear" w:color="auto" w:fill="FFFFFF"/>
      <w:spacing w:line="240" w:lineRule="atLeast"/>
    </w:pPr>
    <w:rPr>
      <w:rFonts w:ascii="Lucida Sans Unicode" w:hAnsi="Lucida Sans Unicode" w:cs="Lucida Sans Unicode"/>
      <w:b/>
      <w:bCs/>
      <w:color w:val="auto"/>
      <w:sz w:val="20"/>
      <w:szCs w:val="20"/>
    </w:rPr>
  </w:style>
  <w:style w:type="paragraph" w:customStyle="1" w:styleId="351">
    <w:name w:val="Основной текст (35)1"/>
    <w:basedOn w:val="a"/>
    <w:link w:val="350"/>
    <w:uiPriority w:val="99"/>
    <w:pPr>
      <w:shd w:val="clear" w:color="auto" w:fill="FFFFFF"/>
      <w:spacing w:before="1080" w:line="322" w:lineRule="exact"/>
      <w:jc w:val="center"/>
    </w:pPr>
    <w:rPr>
      <w:rFonts w:ascii="Times New Roman" w:hAnsi="Times New Roman" w:cs="Times New Roman"/>
      <w:b/>
      <w:bCs/>
      <w:color w:val="auto"/>
      <w:sz w:val="27"/>
      <w:szCs w:val="27"/>
    </w:rPr>
  </w:style>
  <w:style w:type="paragraph" w:customStyle="1" w:styleId="341">
    <w:name w:val="Основной текст (34)1"/>
    <w:basedOn w:val="a"/>
    <w:link w:val="340"/>
    <w:uiPriority w:val="99"/>
    <w:pPr>
      <w:shd w:val="clear" w:color="auto" w:fill="FFFFFF"/>
      <w:spacing w:line="240" w:lineRule="atLeast"/>
    </w:pPr>
    <w:rPr>
      <w:rFonts w:ascii="Franklin Gothic Book" w:hAnsi="Franklin Gothic Book" w:cs="Franklin Gothic Book"/>
      <w:b/>
      <w:bCs/>
      <w:color w:val="auto"/>
      <w:sz w:val="25"/>
      <w:szCs w:val="25"/>
    </w:rPr>
  </w:style>
  <w:style w:type="paragraph" w:customStyle="1" w:styleId="361">
    <w:name w:val="Основной текст (36)1"/>
    <w:basedOn w:val="a"/>
    <w:link w:val="360"/>
    <w:uiPriority w:val="99"/>
    <w:pPr>
      <w:shd w:val="clear" w:color="auto" w:fill="FFFFFF"/>
      <w:spacing w:line="230" w:lineRule="exact"/>
      <w:jc w:val="center"/>
    </w:pPr>
    <w:rPr>
      <w:rFonts w:ascii="Times New Roman" w:hAnsi="Times New Roman" w:cs="Times New Roman"/>
      <w:i/>
      <w:iCs/>
      <w:color w:val="auto"/>
      <w:sz w:val="18"/>
      <w:szCs w:val="18"/>
    </w:rPr>
  </w:style>
  <w:style w:type="paragraph" w:customStyle="1" w:styleId="371">
    <w:name w:val="Основной текст (37)1"/>
    <w:basedOn w:val="a"/>
    <w:link w:val="370"/>
    <w:uiPriority w:val="99"/>
    <w:pPr>
      <w:shd w:val="clear" w:color="auto" w:fill="FFFFFF"/>
      <w:spacing w:line="240" w:lineRule="atLeast"/>
    </w:pPr>
    <w:rPr>
      <w:rFonts w:ascii="Franklin Gothic Book" w:hAnsi="Franklin Gothic Book" w:cs="Franklin Gothic Book"/>
      <w:b/>
      <w:bCs/>
      <w:color w:val="auto"/>
      <w:sz w:val="29"/>
      <w:szCs w:val="29"/>
    </w:rPr>
  </w:style>
  <w:style w:type="paragraph" w:customStyle="1" w:styleId="391">
    <w:name w:val="Основной текст (39)1"/>
    <w:basedOn w:val="a"/>
    <w:link w:val="390"/>
    <w:uiPriority w:val="99"/>
    <w:pPr>
      <w:shd w:val="clear" w:color="auto" w:fill="FFFFFF"/>
      <w:spacing w:line="240" w:lineRule="atLeast"/>
    </w:pPr>
    <w:rPr>
      <w:rFonts w:ascii="Times New Roman" w:hAnsi="Times New Roman" w:cs="Times New Roman"/>
      <w:color w:val="auto"/>
      <w:sz w:val="16"/>
      <w:szCs w:val="16"/>
    </w:rPr>
  </w:style>
  <w:style w:type="paragraph" w:customStyle="1" w:styleId="381">
    <w:name w:val="Основной текст (38)1"/>
    <w:basedOn w:val="a"/>
    <w:link w:val="380"/>
    <w:uiPriority w:val="99"/>
    <w:pPr>
      <w:shd w:val="clear" w:color="auto" w:fill="FFFFFF"/>
      <w:spacing w:line="240" w:lineRule="atLeast"/>
      <w:jc w:val="both"/>
    </w:pPr>
    <w:rPr>
      <w:rFonts w:ascii="Franklin Gothic Book" w:hAnsi="Franklin Gothic Book" w:cs="Franklin Gothic Book"/>
      <w:b/>
      <w:bCs/>
      <w:color w:val="auto"/>
      <w:sz w:val="27"/>
      <w:szCs w:val="27"/>
    </w:rPr>
  </w:style>
  <w:style w:type="paragraph" w:customStyle="1" w:styleId="216">
    <w:name w:val="Подпись к таблице (2)1"/>
    <w:basedOn w:val="a"/>
    <w:link w:val="2f2"/>
    <w:uiPriority w:val="99"/>
    <w:pPr>
      <w:shd w:val="clear" w:color="auto" w:fill="FFFFFF"/>
      <w:spacing w:line="240" w:lineRule="atLeast"/>
    </w:pPr>
    <w:rPr>
      <w:rFonts w:ascii="Times New Roman" w:hAnsi="Times New Roman" w:cs="Times New Roman"/>
      <w:b/>
      <w:bCs/>
      <w:color w:val="auto"/>
      <w:sz w:val="18"/>
      <w:szCs w:val="18"/>
    </w:rPr>
  </w:style>
  <w:style w:type="paragraph" w:customStyle="1" w:styleId="401">
    <w:name w:val="Основной текст (40)1"/>
    <w:basedOn w:val="a"/>
    <w:link w:val="400"/>
    <w:uiPriority w:val="99"/>
    <w:pPr>
      <w:shd w:val="clear" w:color="auto" w:fill="FFFFFF"/>
      <w:spacing w:line="240" w:lineRule="atLeast"/>
    </w:pPr>
    <w:rPr>
      <w:rFonts w:ascii="Franklin Gothic Book" w:hAnsi="Franklin Gothic Book" w:cs="Franklin Gothic Book"/>
      <w:b/>
      <w:bCs/>
      <w:color w:val="auto"/>
    </w:rPr>
  </w:style>
  <w:style w:type="paragraph" w:customStyle="1" w:styleId="4210">
    <w:name w:val="Основной текст (42)1"/>
    <w:basedOn w:val="a"/>
    <w:link w:val="42a"/>
    <w:uiPriority w:val="99"/>
    <w:pPr>
      <w:shd w:val="clear" w:color="auto" w:fill="FFFFFF"/>
      <w:spacing w:line="240" w:lineRule="atLeast"/>
    </w:pPr>
    <w:rPr>
      <w:rFonts w:ascii="Franklin Gothic Book" w:hAnsi="Franklin Gothic Book" w:cs="Franklin Gothic Book"/>
      <w:b/>
      <w:bCs/>
      <w:noProof/>
      <w:color w:val="auto"/>
    </w:rPr>
  </w:style>
  <w:style w:type="paragraph" w:customStyle="1" w:styleId="4111">
    <w:name w:val="Основной текст (41)1"/>
    <w:basedOn w:val="a"/>
    <w:link w:val="41a"/>
    <w:uiPriority w:val="99"/>
    <w:pPr>
      <w:shd w:val="clear" w:color="auto" w:fill="FFFFFF"/>
      <w:spacing w:line="240" w:lineRule="atLeast"/>
    </w:pPr>
    <w:rPr>
      <w:rFonts w:ascii="Lucida Sans Unicode" w:hAnsi="Lucida Sans Unicode" w:cs="Lucida Sans Unicode"/>
      <w:b/>
      <w:bCs/>
      <w:color w:val="auto"/>
      <w:spacing w:val="-20"/>
      <w:sz w:val="22"/>
      <w:szCs w:val="22"/>
    </w:rPr>
  </w:style>
  <w:style w:type="paragraph" w:styleId="ad">
    <w:name w:val="footnote text"/>
    <w:basedOn w:val="a"/>
    <w:link w:val="ae"/>
    <w:uiPriority w:val="99"/>
    <w:semiHidden/>
    <w:unhideWhenUsed/>
    <w:rsid w:val="00296A0C"/>
    <w:rPr>
      <w:sz w:val="20"/>
      <w:szCs w:val="20"/>
    </w:rPr>
  </w:style>
  <w:style w:type="character" w:customStyle="1" w:styleId="ae">
    <w:name w:val="Текст сноски Знак"/>
    <w:basedOn w:val="a0"/>
    <w:link w:val="ad"/>
    <w:uiPriority w:val="99"/>
    <w:semiHidden/>
    <w:locked/>
    <w:rsid w:val="00296A0C"/>
    <w:rPr>
      <w:rFonts w:cs="Arial Unicode MS"/>
      <w:color w:val="000000"/>
      <w:sz w:val="20"/>
      <w:szCs w:val="20"/>
    </w:rPr>
  </w:style>
  <w:style w:type="character" w:styleId="af">
    <w:name w:val="footnote reference"/>
    <w:basedOn w:val="a0"/>
    <w:uiPriority w:val="99"/>
    <w:semiHidden/>
    <w:unhideWhenUsed/>
    <w:rsid w:val="00296A0C"/>
    <w:rPr>
      <w:rFonts w:cs="Times New Roman"/>
      <w:vertAlign w:val="superscript"/>
    </w:rPr>
  </w:style>
  <w:style w:type="paragraph" w:styleId="af0">
    <w:name w:val="footer"/>
    <w:basedOn w:val="a"/>
    <w:link w:val="af1"/>
    <w:uiPriority w:val="99"/>
    <w:unhideWhenUsed/>
    <w:rsid w:val="00E710DE"/>
    <w:pPr>
      <w:tabs>
        <w:tab w:val="center" w:pos="4677"/>
        <w:tab w:val="right" w:pos="9355"/>
      </w:tabs>
    </w:pPr>
  </w:style>
  <w:style w:type="character" w:customStyle="1" w:styleId="af1">
    <w:name w:val="Нижний колонтитул Знак"/>
    <w:basedOn w:val="a0"/>
    <w:link w:val="af0"/>
    <w:uiPriority w:val="99"/>
    <w:locked/>
    <w:rsid w:val="00E710DE"/>
    <w:rPr>
      <w:rFonts w:cs="Arial Unicode MS"/>
      <w:color w:val="000000"/>
    </w:rPr>
  </w:style>
  <w:style w:type="paragraph" w:styleId="af2">
    <w:name w:val="header"/>
    <w:basedOn w:val="a"/>
    <w:link w:val="af3"/>
    <w:uiPriority w:val="99"/>
    <w:unhideWhenUsed/>
    <w:rsid w:val="00E710DE"/>
    <w:pPr>
      <w:tabs>
        <w:tab w:val="center" w:pos="4677"/>
        <w:tab w:val="right" w:pos="9355"/>
      </w:tabs>
    </w:pPr>
  </w:style>
  <w:style w:type="character" w:customStyle="1" w:styleId="af3">
    <w:name w:val="Верхний колонтитул Знак"/>
    <w:basedOn w:val="a0"/>
    <w:link w:val="af2"/>
    <w:uiPriority w:val="99"/>
    <w:locked/>
    <w:rsid w:val="00E710DE"/>
    <w:rPr>
      <w:rFonts w:cs="Arial Unicode MS"/>
      <w:color w:val="000000"/>
    </w:rPr>
  </w:style>
  <w:style w:type="paragraph" w:styleId="af4">
    <w:name w:val="Balloon Text"/>
    <w:basedOn w:val="a"/>
    <w:link w:val="af5"/>
    <w:uiPriority w:val="99"/>
    <w:semiHidden/>
    <w:unhideWhenUsed/>
    <w:rsid w:val="005D7104"/>
    <w:rPr>
      <w:rFonts w:ascii="Tahoma" w:hAnsi="Tahoma" w:cs="Tahoma"/>
      <w:sz w:val="16"/>
      <w:szCs w:val="16"/>
    </w:rPr>
  </w:style>
  <w:style w:type="character" w:customStyle="1" w:styleId="af5">
    <w:name w:val="Текст выноски Знак"/>
    <w:basedOn w:val="a0"/>
    <w:link w:val="af4"/>
    <w:uiPriority w:val="99"/>
    <w:semiHidden/>
    <w:rsid w:val="005D7104"/>
    <w:rPr>
      <w:rFonts w:ascii="Tahoma" w:hAnsi="Tahoma" w:cs="Tahoma"/>
      <w:color w:val="000000"/>
      <w:sz w:val="16"/>
      <w:szCs w:val="16"/>
    </w:rPr>
  </w:style>
  <w:style w:type="paragraph" w:customStyle="1" w:styleId="ConsPlusTitle">
    <w:name w:val="ConsPlusTitle"/>
    <w:rsid w:val="003D3A2A"/>
    <w:pPr>
      <w:widowControl w:val="0"/>
      <w:autoSpaceDE w:val="0"/>
      <w:autoSpaceDN w:val="0"/>
    </w:pPr>
    <w:rPr>
      <w:rFonts w:ascii="Calibri" w:eastAsia="Times New Roman" w:hAnsi="Calibri" w:cs="Calibri"/>
      <w:b/>
      <w:sz w:val="22"/>
      <w:szCs w:val="20"/>
    </w:rPr>
  </w:style>
  <w:style w:type="paragraph" w:customStyle="1" w:styleId="ConsPlusNormal">
    <w:name w:val="ConsPlusNormal"/>
    <w:rsid w:val="003D3A2A"/>
    <w:pPr>
      <w:widowControl w:val="0"/>
      <w:autoSpaceDE w:val="0"/>
      <w:autoSpaceDN w:val="0"/>
    </w:pPr>
    <w:rPr>
      <w:rFonts w:ascii="Calibri" w:eastAsia="Times New Roman" w:hAnsi="Calibri" w:cs="Calibri"/>
      <w:sz w:val="22"/>
      <w:szCs w:val="20"/>
    </w:rPr>
  </w:style>
  <w:style w:type="table" w:styleId="af6">
    <w:name w:val="Table Grid"/>
    <w:basedOn w:val="a1"/>
    <w:uiPriority w:val="59"/>
    <w:rsid w:val="003D3A2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610">
    <w:name w:val="Основной текст (3)61"/>
    <w:basedOn w:val="3c"/>
    <w:uiPriority w:val="99"/>
    <w:rsid w:val="00F102E0"/>
    <w:rPr>
      <w:rFonts w:ascii="Times New Roman" w:eastAsia="SimHei" w:hAnsi="Times New Roman" w:cs="Times New Roman"/>
      <w:b/>
      <w:bCs/>
      <w:i/>
      <w:iCs/>
      <w:spacing w:val="0"/>
      <w:sz w:val="21"/>
      <w:szCs w:val="21"/>
    </w:rPr>
  </w:style>
  <w:style w:type="character" w:customStyle="1" w:styleId="3600">
    <w:name w:val="Основной текст (3)60"/>
    <w:basedOn w:val="3c"/>
    <w:uiPriority w:val="99"/>
    <w:rsid w:val="00F102E0"/>
    <w:rPr>
      <w:rFonts w:ascii="Times New Roman" w:eastAsia="SimHei" w:hAnsi="Times New Roman" w:cs="Times New Roman"/>
      <w:b/>
      <w:bCs/>
      <w:i/>
      <w:iCs/>
      <w:noProof/>
      <w:spacing w:val="0"/>
      <w:sz w:val="21"/>
      <w:szCs w:val="21"/>
    </w:rPr>
  </w:style>
  <w:style w:type="character" w:customStyle="1" w:styleId="359">
    <w:name w:val="Основной текст (3)59"/>
    <w:basedOn w:val="3c"/>
    <w:uiPriority w:val="99"/>
    <w:rsid w:val="00F102E0"/>
    <w:rPr>
      <w:rFonts w:ascii="Times New Roman" w:eastAsia="SimHei" w:hAnsi="Times New Roman" w:cs="Times New Roman"/>
      <w:b/>
      <w:bCs/>
      <w:i/>
      <w:iCs/>
      <w:noProof/>
      <w:spacing w:val="0"/>
      <w:sz w:val="21"/>
      <w:szCs w:val="21"/>
    </w:rPr>
  </w:style>
  <w:style w:type="character" w:customStyle="1" w:styleId="358">
    <w:name w:val="Основной текст (3)58"/>
    <w:basedOn w:val="3c"/>
    <w:uiPriority w:val="99"/>
    <w:rsid w:val="00F102E0"/>
    <w:rPr>
      <w:rFonts w:ascii="Times New Roman" w:eastAsia="SimHei" w:hAnsi="Times New Roman" w:cs="Times New Roman"/>
      <w:b/>
      <w:bCs/>
      <w:i/>
      <w:iCs/>
      <w:spacing w:val="0"/>
      <w:sz w:val="21"/>
      <w:szCs w:val="21"/>
    </w:rPr>
  </w:style>
  <w:style w:type="character" w:customStyle="1" w:styleId="357">
    <w:name w:val="Основной текст (3)57"/>
    <w:basedOn w:val="3c"/>
    <w:uiPriority w:val="99"/>
    <w:rsid w:val="00F102E0"/>
    <w:rPr>
      <w:rFonts w:ascii="Times New Roman" w:eastAsia="SimHei" w:hAnsi="Times New Roman" w:cs="Times New Roman"/>
      <w:b/>
      <w:bCs/>
      <w:i/>
      <w:iCs/>
      <w:noProof/>
      <w:spacing w:val="0"/>
      <w:sz w:val="21"/>
      <w:szCs w:val="21"/>
    </w:rPr>
  </w:style>
  <w:style w:type="character" w:customStyle="1" w:styleId="356">
    <w:name w:val="Основной текст (3)56"/>
    <w:basedOn w:val="3c"/>
    <w:uiPriority w:val="99"/>
    <w:rsid w:val="00F102E0"/>
    <w:rPr>
      <w:rFonts w:ascii="Times New Roman" w:eastAsia="SimHei" w:hAnsi="Times New Roman" w:cs="Times New Roman"/>
      <w:b/>
      <w:bCs/>
      <w:i/>
      <w:iCs/>
      <w:spacing w:val="0"/>
      <w:sz w:val="21"/>
      <w:szCs w:val="21"/>
    </w:rPr>
  </w:style>
  <w:style w:type="character" w:customStyle="1" w:styleId="355">
    <w:name w:val="Основной текст (3)55"/>
    <w:basedOn w:val="3c"/>
    <w:uiPriority w:val="99"/>
    <w:rsid w:val="00F102E0"/>
    <w:rPr>
      <w:rFonts w:ascii="Times New Roman" w:eastAsia="SimHei" w:hAnsi="Times New Roman" w:cs="Times New Roman"/>
      <w:b/>
      <w:bCs/>
      <w:i/>
      <w:iCs/>
      <w:noProof/>
      <w:spacing w:val="0"/>
      <w:sz w:val="21"/>
      <w:szCs w:val="21"/>
    </w:rPr>
  </w:style>
  <w:style w:type="character" w:customStyle="1" w:styleId="338">
    <w:name w:val="Основной текст (3)38"/>
    <w:basedOn w:val="3c"/>
    <w:uiPriority w:val="99"/>
    <w:rsid w:val="006B36A5"/>
    <w:rPr>
      <w:rFonts w:ascii="Times New Roman" w:eastAsia="SimHei" w:hAnsi="Times New Roman" w:cs="Times New Roman"/>
      <w:b/>
      <w:bCs/>
      <w:i/>
      <w:iCs/>
      <w:spacing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657615">
      <w:marLeft w:val="0"/>
      <w:marRight w:val="0"/>
      <w:marTop w:val="0"/>
      <w:marBottom w:val="0"/>
      <w:divBdr>
        <w:top w:val="none" w:sz="0" w:space="0" w:color="auto"/>
        <w:left w:val="none" w:sz="0" w:space="0" w:color="auto"/>
        <w:bottom w:val="none" w:sz="0" w:space="0" w:color="auto"/>
        <w:right w:val="none" w:sz="0" w:space="0" w:color="auto"/>
      </w:divBdr>
    </w:div>
    <w:div w:id="953950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12.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6.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10.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5.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C87EE-33DB-4B46-BFF3-24209EF1D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45</Pages>
  <Words>10629</Words>
  <Characters>60590</Characters>
  <Application>Microsoft Office Word</Application>
  <DocSecurity>0</DocSecurity>
  <Lines>504</Lines>
  <Paragraphs>142</Paragraphs>
  <ScaleCrop>false</ScaleCrop>
  <HeadingPairs>
    <vt:vector size="2" baseType="variant">
      <vt:variant>
        <vt:lpstr>Название</vt:lpstr>
      </vt:variant>
      <vt:variant>
        <vt:i4>1</vt:i4>
      </vt:variant>
    </vt:vector>
  </HeadingPairs>
  <TitlesOfParts>
    <vt:vector size="1" baseType="lpstr">
      <vt:lpstr>Scanned Document</vt:lpstr>
    </vt:vector>
  </TitlesOfParts>
  <Company/>
  <LinksUpToDate>false</LinksUpToDate>
  <CharactersWithSpaces>71077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Scanned Document</dc:title>
  <dc:creator>Гришина Светлана Валерьевна</dc:creator>
  <cp:lastModifiedBy>Зейналова Татьяна Николаевна</cp:lastModifiedBy>
  <cp:revision>26</cp:revision>
  <cp:lastPrinted>2021-10-11T06:56:00Z</cp:lastPrinted>
  <dcterms:created xsi:type="dcterms:W3CDTF">2021-09-30T09:05:00Z</dcterms:created>
  <dcterms:modified xsi:type="dcterms:W3CDTF">2021-10-14T14:08:00Z</dcterms:modified>
</cp:coreProperties>
</file>